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36930" w14:textId="77777777" w:rsidR="009359AC" w:rsidRDefault="00D57DEF">
      <w:pPr>
        <w:widowControl/>
        <w:wordWrap w:val="0"/>
        <w:jc w:val="right"/>
        <w:rPr>
          <w:rFonts w:eastAsia="TimesNewRomanPS-BoldMT"/>
          <w:color w:val="000000"/>
          <w:sz w:val="24"/>
          <w:szCs w:val="24"/>
          <w:lang w:eastAsia="zh-CN" w:bidi="ar"/>
        </w:rPr>
      </w:pPr>
      <w:r>
        <w:rPr>
          <w:rFonts w:eastAsia="TimesNewRomanPS-BoldMT"/>
          <w:color w:val="000000"/>
          <w:sz w:val="24"/>
          <w:szCs w:val="24"/>
          <w:lang w:eastAsia="zh-CN" w:bidi="ar"/>
        </w:rPr>
        <w:t>Приложение к</w:t>
      </w:r>
    </w:p>
    <w:p w14:paraId="59A73E49" w14:textId="77777777" w:rsidR="009359AC" w:rsidRDefault="00D57DEF">
      <w:pPr>
        <w:widowControl/>
        <w:wordWrap w:val="0"/>
        <w:jc w:val="right"/>
        <w:rPr>
          <w:rFonts w:eastAsia="TimesNewRomanPS-BoldMT"/>
          <w:color w:val="000000"/>
          <w:sz w:val="24"/>
          <w:szCs w:val="24"/>
          <w:lang w:eastAsia="zh-CN" w:bidi="ar"/>
        </w:rPr>
      </w:pPr>
      <w:r>
        <w:rPr>
          <w:rFonts w:eastAsia="TimesNewRomanPS-BoldMT"/>
          <w:color w:val="000000"/>
          <w:sz w:val="24"/>
          <w:szCs w:val="24"/>
          <w:lang w:eastAsia="zh-CN" w:bidi="ar"/>
        </w:rPr>
        <w:t>Постановлению администрации</w:t>
      </w:r>
    </w:p>
    <w:p w14:paraId="000D6D6F" w14:textId="77777777" w:rsidR="009359AC" w:rsidRDefault="00D57DEF">
      <w:pPr>
        <w:widowControl/>
        <w:wordWrap w:val="0"/>
        <w:jc w:val="right"/>
        <w:rPr>
          <w:rFonts w:eastAsia="TimesNewRomanPS-BoldMT"/>
          <w:color w:val="000000"/>
          <w:sz w:val="24"/>
          <w:szCs w:val="24"/>
          <w:lang w:eastAsia="zh-CN" w:bidi="ar"/>
        </w:rPr>
      </w:pPr>
      <w:proofErr w:type="spellStart"/>
      <w:r>
        <w:rPr>
          <w:rFonts w:eastAsia="TimesNewRomanPS-BoldMT"/>
          <w:color w:val="000000"/>
          <w:sz w:val="24"/>
          <w:szCs w:val="24"/>
          <w:lang w:eastAsia="zh-CN" w:bidi="ar"/>
        </w:rPr>
        <w:t>Стуловского</w:t>
      </w:r>
      <w:proofErr w:type="spellEnd"/>
      <w:r>
        <w:rPr>
          <w:rFonts w:eastAsia="TimesNewRomanPS-BoldMT"/>
          <w:color w:val="000000"/>
          <w:sz w:val="24"/>
          <w:szCs w:val="24"/>
          <w:lang w:eastAsia="zh-CN" w:bidi="ar"/>
        </w:rPr>
        <w:t xml:space="preserve"> сельского поселения</w:t>
      </w:r>
    </w:p>
    <w:p w14:paraId="1E2BF8EB" w14:textId="77777777" w:rsidR="009359AC" w:rsidRDefault="00D57DEF">
      <w:pPr>
        <w:widowControl/>
        <w:wordWrap w:val="0"/>
        <w:jc w:val="right"/>
        <w:rPr>
          <w:rFonts w:eastAsia="TimesNewRomanPS-BoldMT"/>
          <w:color w:val="000000"/>
          <w:sz w:val="24"/>
          <w:szCs w:val="24"/>
          <w:lang w:eastAsia="zh-CN" w:bidi="ar"/>
        </w:rPr>
      </w:pPr>
      <w:r>
        <w:rPr>
          <w:rFonts w:eastAsia="TimesNewRomanPS-BoldMT"/>
          <w:color w:val="000000"/>
          <w:sz w:val="24"/>
          <w:szCs w:val="24"/>
          <w:lang w:eastAsia="zh-CN" w:bidi="ar"/>
        </w:rPr>
        <w:t>№95 от 01.08.2022 г.</w:t>
      </w:r>
    </w:p>
    <w:p w14:paraId="17F90EB1" w14:textId="77777777" w:rsidR="009359AC" w:rsidRDefault="00D57DEF">
      <w:pPr>
        <w:widowControl/>
        <w:wordWrap w:val="0"/>
        <w:jc w:val="right"/>
        <w:rPr>
          <w:rFonts w:eastAsia="TimesNewRomanPS-BoldMT"/>
          <w:color w:val="000000"/>
          <w:sz w:val="24"/>
          <w:szCs w:val="24"/>
          <w:lang w:eastAsia="zh-CN" w:bidi="ar"/>
        </w:rPr>
      </w:pPr>
      <w:r>
        <w:rPr>
          <w:rFonts w:eastAsia="TimesNewRomanPS-BoldMT"/>
          <w:color w:val="000000"/>
          <w:sz w:val="24"/>
          <w:szCs w:val="24"/>
          <w:lang w:eastAsia="zh-CN" w:bidi="ar"/>
        </w:rPr>
        <w:t>(с изменениями:</w:t>
      </w:r>
    </w:p>
    <w:p w14:paraId="48B549B5" w14:textId="77777777" w:rsidR="009359AC" w:rsidRDefault="00D57DEF">
      <w:pPr>
        <w:widowControl/>
        <w:wordWrap w:val="0"/>
        <w:jc w:val="right"/>
        <w:rPr>
          <w:sz w:val="24"/>
          <w:szCs w:val="24"/>
        </w:rPr>
      </w:pPr>
      <w:r>
        <w:rPr>
          <w:sz w:val="24"/>
          <w:szCs w:val="24"/>
        </w:rPr>
        <w:t>Постановлению администрации</w:t>
      </w:r>
    </w:p>
    <w:p w14:paraId="6DD98170" w14:textId="77777777" w:rsidR="009359AC" w:rsidRDefault="00D57DEF">
      <w:pPr>
        <w:widowControl/>
        <w:wordWrap w:val="0"/>
        <w:jc w:val="right"/>
        <w:rPr>
          <w:sz w:val="24"/>
          <w:szCs w:val="24"/>
        </w:rPr>
      </w:pPr>
      <w:proofErr w:type="spellStart"/>
      <w:r>
        <w:rPr>
          <w:sz w:val="24"/>
          <w:szCs w:val="24"/>
        </w:rPr>
        <w:t>Стуловского</w:t>
      </w:r>
      <w:proofErr w:type="spellEnd"/>
      <w:r>
        <w:rPr>
          <w:sz w:val="24"/>
          <w:szCs w:val="24"/>
        </w:rPr>
        <w:t xml:space="preserve"> сельского поселения</w:t>
      </w:r>
    </w:p>
    <w:p w14:paraId="4C4799FA" w14:textId="77777777" w:rsidR="009359AC" w:rsidRDefault="00D57DEF">
      <w:pPr>
        <w:widowControl/>
        <w:wordWrap w:val="0"/>
        <w:jc w:val="right"/>
        <w:rPr>
          <w:sz w:val="24"/>
          <w:szCs w:val="24"/>
        </w:rPr>
      </w:pPr>
      <w:r>
        <w:rPr>
          <w:sz w:val="24"/>
          <w:szCs w:val="24"/>
        </w:rPr>
        <w:t>№206 от 15.12.2022 г.</w:t>
      </w:r>
    </w:p>
    <w:p w14:paraId="71EAE20F" w14:textId="77777777" w:rsidR="009359AC" w:rsidRDefault="00D57DEF">
      <w:pPr>
        <w:widowControl/>
        <w:wordWrap w:val="0"/>
        <w:jc w:val="right"/>
        <w:rPr>
          <w:sz w:val="24"/>
          <w:szCs w:val="24"/>
        </w:rPr>
      </w:pPr>
      <w:r>
        <w:rPr>
          <w:sz w:val="24"/>
          <w:szCs w:val="24"/>
        </w:rPr>
        <w:t>Постановлению администрации</w:t>
      </w:r>
    </w:p>
    <w:p w14:paraId="5AEF5C46" w14:textId="77777777" w:rsidR="009359AC" w:rsidRDefault="00D57DEF">
      <w:pPr>
        <w:widowControl/>
        <w:wordWrap w:val="0"/>
        <w:jc w:val="right"/>
        <w:rPr>
          <w:sz w:val="24"/>
          <w:szCs w:val="24"/>
        </w:rPr>
      </w:pPr>
      <w:proofErr w:type="spellStart"/>
      <w:r>
        <w:rPr>
          <w:sz w:val="24"/>
          <w:szCs w:val="24"/>
        </w:rPr>
        <w:t>Стуловского</w:t>
      </w:r>
      <w:proofErr w:type="spellEnd"/>
      <w:r>
        <w:rPr>
          <w:sz w:val="24"/>
          <w:szCs w:val="24"/>
        </w:rPr>
        <w:t xml:space="preserve"> сельского поселения</w:t>
      </w:r>
    </w:p>
    <w:p w14:paraId="194DB89D" w14:textId="77777777" w:rsidR="003F7C4A" w:rsidRDefault="00D57DEF">
      <w:pPr>
        <w:widowControl/>
        <w:wordWrap w:val="0"/>
        <w:jc w:val="right"/>
        <w:rPr>
          <w:sz w:val="24"/>
          <w:szCs w:val="24"/>
        </w:rPr>
      </w:pPr>
      <w:r>
        <w:rPr>
          <w:sz w:val="24"/>
          <w:szCs w:val="24"/>
        </w:rPr>
        <w:t>№1 от 09.01.2023 г.</w:t>
      </w:r>
    </w:p>
    <w:p w14:paraId="626B4880" w14:textId="77777777" w:rsidR="003F7C4A" w:rsidRPr="003F7C4A" w:rsidRDefault="003F7C4A" w:rsidP="003F7C4A">
      <w:pPr>
        <w:widowControl/>
        <w:wordWrap w:val="0"/>
        <w:jc w:val="right"/>
        <w:rPr>
          <w:sz w:val="24"/>
          <w:szCs w:val="24"/>
        </w:rPr>
      </w:pPr>
      <w:r w:rsidRPr="003F7C4A">
        <w:rPr>
          <w:sz w:val="24"/>
          <w:szCs w:val="24"/>
        </w:rPr>
        <w:t>Постановлению администрации</w:t>
      </w:r>
    </w:p>
    <w:p w14:paraId="48C939DB" w14:textId="77777777" w:rsidR="003F7C4A" w:rsidRPr="003F7C4A" w:rsidRDefault="003F7C4A" w:rsidP="003F7C4A">
      <w:pPr>
        <w:widowControl/>
        <w:wordWrap w:val="0"/>
        <w:jc w:val="right"/>
        <w:rPr>
          <w:sz w:val="24"/>
          <w:szCs w:val="24"/>
        </w:rPr>
      </w:pPr>
      <w:proofErr w:type="spellStart"/>
      <w:r w:rsidRPr="003F7C4A">
        <w:rPr>
          <w:sz w:val="24"/>
          <w:szCs w:val="24"/>
        </w:rPr>
        <w:t>Стуловского</w:t>
      </w:r>
      <w:proofErr w:type="spellEnd"/>
      <w:r w:rsidRPr="003F7C4A">
        <w:rPr>
          <w:sz w:val="24"/>
          <w:szCs w:val="24"/>
        </w:rPr>
        <w:t xml:space="preserve"> сельского поселения</w:t>
      </w:r>
    </w:p>
    <w:p w14:paraId="2BB3C8F7" w14:textId="7EB0393D" w:rsidR="009359AC" w:rsidRDefault="003F7C4A" w:rsidP="003F7C4A">
      <w:pPr>
        <w:widowControl/>
        <w:wordWrap w:val="0"/>
        <w:jc w:val="right"/>
        <w:rPr>
          <w:sz w:val="24"/>
          <w:szCs w:val="24"/>
        </w:rPr>
      </w:pPr>
      <w:proofErr w:type="gramStart"/>
      <w:r>
        <w:rPr>
          <w:sz w:val="24"/>
          <w:szCs w:val="24"/>
        </w:rPr>
        <w:t>№72</w:t>
      </w:r>
      <w:r w:rsidRPr="003F7C4A">
        <w:rPr>
          <w:sz w:val="24"/>
          <w:szCs w:val="24"/>
        </w:rPr>
        <w:t xml:space="preserve"> от </w:t>
      </w:r>
      <w:r>
        <w:rPr>
          <w:sz w:val="24"/>
          <w:szCs w:val="24"/>
        </w:rPr>
        <w:t>10.05</w:t>
      </w:r>
      <w:r w:rsidRPr="003F7C4A">
        <w:rPr>
          <w:sz w:val="24"/>
          <w:szCs w:val="24"/>
        </w:rPr>
        <w:t>.2023 г.</w:t>
      </w:r>
      <w:r w:rsidR="00D57DEF">
        <w:rPr>
          <w:sz w:val="24"/>
          <w:szCs w:val="24"/>
        </w:rPr>
        <w:t>)</w:t>
      </w:r>
      <w:proofErr w:type="gramEnd"/>
    </w:p>
    <w:p w14:paraId="2B3175E9" w14:textId="77777777" w:rsidR="009359AC" w:rsidRDefault="009359AC">
      <w:pPr>
        <w:widowControl/>
        <w:wordWrap w:val="0"/>
        <w:jc w:val="right"/>
        <w:rPr>
          <w:sz w:val="24"/>
          <w:szCs w:val="24"/>
        </w:rPr>
      </w:pPr>
    </w:p>
    <w:p w14:paraId="23853EBE" w14:textId="77777777" w:rsidR="009359AC" w:rsidRDefault="00D57DEF">
      <w:pPr>
        <w:spacing w:before="76"/>
        <w:jc w:val="center"/>
        <w:rPr>
          <w:b/>
          <w:iCs/>
          <w:sz w:val="28"/>
        </w:rPr>
      </w:pPr>
      <w:r>
        <w:rPr>
          <w:b/>
          <w:sz w:val="28"/>
        </w:rPr>
        <w:t>Административный регламент предоставления</w:t>
      </w:r>
      <w:r>
        <w:rPr>
          <w:b/>
          <w:spacing w:val="-4"/>
          <w:sz w:val="28"/>
        </w:rPr>
        <w:t xml:space="preserve">   </w:t>
      </w:r>
      <w:r>
        <w:rPr>
          <w:b/>
          <w:sz w:val="28"/>
        </w:rPr>
        <w:t>муниципальной</w:t>
      </w:r>
      <w:r>
        <w:rPr>
          <w:b/>
          <w:spacing w:val="-4"/>
          <w:sz w:val="28"/>
        </w:rPr>
        <w:t xml:space="preserve"> </w:t>
      </w:r>
      <w:r>
        <w:rPr>
          <w:b/>
          <w:sz w:val="28"/>
        </w:rPr>
        <w:t>услуги</w:t>
      </w:r>
      <w:r>
        <w:rPr>
          <w:b/>
          <w:spacing w:val="-7"/>
          <w:sz w:val="28"/>
        </w:rPr>
        <w:t xml:space="preserve"> </w:t>
      </w:r>
      <w:r>
        <w:rPr>
          <w:b/>
          <w:iCs/>
          <w:sz w:val="28"/>
        </w:rPr>
        <w:t>«Принятие</w:t>
      </w:r>
      <w:r>
        <w:rPr>
          <w:b/>
          <w:iCs/>
          <w:spacing w:val="-6"/>
          <w:sz w:val="28"/>
        </w:rPr>
        <w:t xml:space="preserve"> </w:t>
      </w:r>
      <w:r>
        <w:rPr>
          <w:b/>
          <w:iCs/>
          <w:sz w:val="28"/>
        </w:rPr>
        <w:t>на</w:t>
      </w:r>
      <w:r>
        <w:rPr>
          <w:b/>
          <w:iCs/>
          <w:spacing w:val="-2"/>
          <w:sz w:val="28"/>
        </w:rPr>
        <w:t xml:space="preserve"> </w:t>
      </w:r>
      <w:r>
        <w:rPr>
          <w:b/>
          <w:iCs/>
          <w:sz w:val="28"/>
        </w:rPr>
        <w:t>учет граждан</w:t>
      </w:r>
      <w:r>
        <w:rPr>
          <w:b/>
          <w:iCs/>
          <w:spacing w:val="-3"/>
          <w:sz w:val="28"/>
        </w:rPr>
        <w:t xml:space="preserve"> </w:t>
      </w:r>
      <w:r>
        <w:rPr>
          <w:b/>
          <w:iCs/>
          <w:sz w:val="28"/>
        </w:rPr>
        <w:t>в качестве нуждающихся в жилых помещениях»</w:t>
      </w:r>
      <w:r>
        <w:rPr>
          <w:b/>
          <w:iCs/>
          <w:spacing w:val="1"/>
          <w:sz w:val="28"/>
        </w:rPr>
        <w:t xml:space="preserve"> </w:t>
      </w:r>
      <w:r>
        <w:rPr>
          <w:b/>
          <w:iCs/>
          <w:sz w:val="28"/>
        </w:rPr>
        <w:t>на территории</w:t>
      </w:r>
      <w:r>
        <w:rPr>
          <w:b/>
          <w:iCs/>
          <w:spacing w:val="-67"/>
          <w:sz w:val="28"/>
        </w:rPr>
        <w:t xml:space="preserve">           </w:t>
      </w:r>
      <w:proofErr w:type="spellStart"/>
      <w:r>
        <w:rPr>
          <w:b/>
          <w:iCs/>
          <w:sz w:val="28"/>
        </w:rPr>
        <w:t>Стуловского</w:t>
      </w:r>
      <w:proofErr w:type="spellEnd"/>
      <w:r>
        <w:rPr>
          <w:b/>
          <w:iCs/>
          <w:sz w:val="28"/>
        </w:rPr>
        <w:t xml:space="preserve"> сельского поселения</w:t>
      </w:r>
    </w:p>
    <w:p w14:paraId="49C4C35C" w14:textId="77777777" w:rsidR="009359AC" w:rsidRDefault="009359AC">
      <w:pPr>
        <w:pStyle w:val="a6"/>
        <w:ind w:left="0"/>
        <w:jc w:val="left"/>
        <w:rPr>
          <w:b/>
          <w:i/>
          <w:sz w:val="30"/>
        </w:rPr>
      </w:pPr>
    </w:p>
    <w:p w14:paraId="1C876D13" w14:textId="77777777" w:rsidR="009359AC" w:rsidRDefault="00D57DEF">
      <w:pPr>
        <w:pStyle w:val="a6"/>
        <w:numPr>
          <w:ilvl w:val="0"/>
          <w:numId w:val="1"/>
        </w:numPr>
        <w:spacing w:before="2"/>
        <w:ind w:left="0"/>
        <w:jc w:val="center"/>
        <w:rPr>
          <w:b/>
          <w:bCs/>
        </w:rPr>
      </w:pPr>
      <w:r>
        <w:rPr>
          <w:b/>
          <w:bCs/>
        </w:rPr>
        <w:t>Общие</w:t>
      </w:r>
      <w:r>
        <w:rPr>
          <w:b/>
          <w:bCs/>
          <w:spacing w:val="-3"/>
        </w:rPr>
        <w:t xml:space="preserve"> </w:t>
      </w:r>
      <w:r>
        <w:rPr>
          <w:b/>
          <w:bCs/>
        </w:rPr>
        <w:t>положения</w:t>
      </w:r>
    </w:p>
    <w:p w14:paraId="127044C7" w14:textId="77777777" w:rsidR="009359AC" w:rsidRDefault="009359AC">
      <w:pPr>
        <w:pStyle w:val="a6"/>
        <w:spacing w:before="2"/>
        <w:ind w:left="0"/>
        <w:jc w:val="left"/>
        <w:rPr>
          <w:b/>
        </w:rPr>
      </w:pPr>
    </w:p>
    <w:p w14:paraId="780B35B8" w14:textId="77777777" w:rsidR="009359AC" w:rsidRDefault="00D57DEF">
      <w:pPr>
        <w:ind w:left="386" w:right="40"/>
        <w:jc w:val="center"/>
        <w:rPr>
          <w:b/>
          <w:sz w:val="28"/>
        </w:rPr>
      </w:pPr>
      <w:r>
        <w:rPr>
          <w:b/>
          <w:sz w:val="28"/>
        </w:rPr>
        <w:t>Предмет</w:t>
      </w:r>
      <w:r>
        <w:rPr>
          <w:b/>
          <w:spacing w:val="-5"/>
          <w:sz w:val="28"/>
        </w:rPr>
        <w:t xml:space="preserve"> </w:t>
      </w:r>
      <w:r>
        <w:rPr>
          <w:b/>
          <w:sz w:val="28"/>
        </w:rPr>
        <w:t>регулирования</w:t>
      </w:r>
      <w:r>
        <w:rPr>
          <w:b/>
          <w:spacing w:val="-6"/>
          <w:sz w:val="28"/>
        </w:rPr>
        <w:t xml:space="preserve"> </w:t>
      </w:r>
      <w:r>
        <w:rPr>
          <w:b/>
          <w:sz w:val="28"/>
        </w:rPr>
        <w:t>Административного</w:t>
      </w:r>
      <w:r>
        <w:rPr>
          <w:b/>
          <w:spacing w:val="-4"/>
          <w:sz w:val="28"/>
        </w:rPr>
        <w:t xml:space="preserve"> </w:t>
      </w:r>
      <w:r>
        <w:rPr>
          <w:b/>
          <w:sz w:val="28"/>
        </w:rPr>
        <w:t>регламента</w:t>
      </w:r>
    </w:p>
    <w:p w14:paraId="6118D338" w14:textId="77777777" w:rsidR="009359AC" w:rsidRDefault="009359AC">
      <w:pPr>
        <w:pStyle w:val="a6"/>
        <w:spacing w:before="6"/>
        <w:ind w:left="0"/>
        <w:jc w:val="left"/>
        <w:rPr>
          <w:b/>
          <w:sz w:val="27"/>
        </w:rPr>
      </w:pPr>
    </w:p>
    <w:p w14:paraId="106C0375" w14:textId="77777777" w:rsidR="009359AC" w:rsidRDefault="00D57DEF">
      <w:pPr>
        <w:pStyle w:val="a7"/>
        <w:numPr>
          <w:ilvl w:val="1"/>
          <w:numId w:val="2"/>
        </w:numPr>
        <w:tabs>
          <w:tab w:val="left" w:pos="1589"/>
        </w:tabs>
        <w:ind w:right="526" w:firstLine="708"/>
        <w:rPr>
          <w:i/>
          <w:sz w:val="28"/>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 услуги «Принятие на учет граждан в качестве нуждающихся в</w:t>
      </w:r>
      <w:r>
        <w:rPr>
          <w:spacing w:val="1"/>
          <w:sz w:val="28"/>
        </w:rPr>
        <w:t xml:space="preserve"> </w:t>
      </w:r>
      <w:r>
        <w:rPr>
          <w:sz w:val="28"/>
        </w:rPr>
        <w:t>жилых</w:t>
      </w:r>
      <w:r>
        <w:rPr>
          <w:spacing w:val="1"/>
          <w:sz w:val="28"/>
        </w:rPr>
        <w:t xml:space="preserve"> </w:t>
      </w:r>
      <w:r>
        <w:rPr>
          <w:sz w:val="28"/>
        </w:rPr>
        <w:t>помещениях»</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67"/>
          <w:sz w:val="28"/>
        </w:rPr>
        <w:t xml:space="preserve"> </w:t>
      </w:r>
      <w:r>
        <w:rPr>
          <w:sz w:val="28"/>
        </w:rPr>
        <w:t>предоставления муниципальной услуги, определяет 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действий</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по</w:t>
      </w:r>
      <w:r>
        <w:rPr>
          <w:spacing w:val="1"/>
          <w:sz w:val="28"/>
        </w:rPr>
        <w:t xml:space="preserve"> </w:t>
      </w:r>
      <w:r>
        <w:rPr>
          <w:iCs/>
          <w:sz w:val="28"/>
        </w:rPr>
        <w:t>предоставлению</w:t>
      </w:r>
      <w:r>
        <w:rPr>
          <w:iCs/>
          <w:spacing w:val="1"/>
          <w:sz w:val="28"/>
        </w:rPr>
        <w:t xml:space="preserve"> </w:t>
      </w:r>
      <w:r>
        <w:rPr>
          <w:iCs/>
          <w:sz w:val="28"/>
        </w:rPr>
        <w:t>муниципальной</w:t>
      </w:r>
      <w:r>
        <w:rPr>
          <w:iCs/>
          <w:spacing w:val="1"/>
          <w:sz w:val="28"/>
        </w:rPr>
        <w:t xml:space="preserve"> </w:t>
      </w:r>
      <w:r>
        <w:rPr>
          <w:iCs/>
          <w:sz w:val="28"/>
        </w:rPr>
        <w:t>услуги</w:t>
      </w:r>
      <w:r>
        <w:rPr>
          <w:iCs/>
          <w:spacing w:val="1"/>
          <w:sz w:val="28"/>
        </w:rPr>
        <w:t xml:space="preserve">  в </w:t>
      </w:r>
      <w:proofErr w:type="spellStart"/>
      <w:r>
        <w:rPr>
          <w:iCs/>
          <w:sz w:val="28"/>
        </w:rPr>
        <w:t>Стуловском</w:t>
      </w:r>
      <w:proofErr w:type="spellEnd"/>
      <w:r>
        <w:rPr>
          <w:iCs/>
          <w:sz w:val="28"/>
        </w:rPr>
        <w:t xml:space="preserve"> сельском поселении.</w:t>
      </w:r>
      <w:r>
        <w:rPr>
          <w:i/>
          <w:spacing w:val="1"/>
          <w:sz w:val="28"/>
        </w:rPr>
        <w:t xml:space="preserve"> </w:t>
      </w:r>
      <w:r>
        <w:rPr>
          <w:sz w:val="28"/>
        </w:rPr>
        <w:t>Настоящий</w:t>
      </w:r>
      <w:r>
        <w:rPr>
          <w:spacing w:val="1"/>
          <w:sz w:val="28"/>
        </w:rPr>
        <w:t xml:space="preserve"> </w:t>
      </w:r>
      <w:r>
        <w:rPr>
          <w:sz w:val="28"/>
        </w:rPr>
        <w:t>Административный</w:t>
      </w:r>
      <w:r>
        <w:rPr>
          <w:spacing w:val="71"/>
          <w:sz w:val="28"/>
        </w:rPr>
        <w:t xml:space="preserve"> </w:t>
      </w:r>
      <w:r>
        <w:rPr>
          <w:sz w:val="28"/>
        </w:rPr>
        <w:t>регламент</w:t>
      </w:r>
      <w:r>
        <w:rPr>
          <w:spacing w:val="1"/>
          <w:sz w:val="28"/>
        </w:rPr>
        <w:t xml:space="preserve"> </w:t>
      </w:r>
      <w:r>
        <w:rPr>
          <w:sz w:val="28"/>
        </w:rPr>
        <w:t>регулирует</w:t>
      </w:r>
      <w:r>
        <w:rPr>
          <w:spacing w:val="1"/>
          <w:sz w:val="28"/>
        </w:rPr>
        <w:t xml:space="preserve"> </w:t>
      </w:r>
      <w:proofErr w:type="gramStart"/>
      <w:r>
        <w:rPr>
          <w:sz w:val="28"/>
        </w:rPr>
        <w:t>отношения</w:t>
      </w:r>
      <w:proofErr w:type="gramEnd"/>
      <w:r>
        <w:rPr>
          <w:spacing w:val="1"/>
          <w:sz w:val="28"/>
        </w:rPr>
        <w:t xml:space="preserve"> </w:t>
      </w:r>
      <w:r>
        <w:rPr>
          <w:sz w:val="28"/>
        </w:rPr>
        <w:t>возникающие</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Конституции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Жилищного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Налогового</w:t>
      </w:r>
      <w:r>
        <w:rPr>
          <w:spacing w:val="1"/>
          <w:sz w:val="28"/>
        </w:rPr>
        <w:t xml:space="preserve"> </w:t>
      </w:r>
      <w:r>
        <w:rPr>
          <w:sz w:val="28"/>
        </w:rPr>
        <w:t>кодекса</w:t>
      </w:r>
      <w:r>
        <w:rPr>
          <w:spacing w:val="1"/>
          <w:sz w:val="28"/>
        </w:rPr>
        <w:t xml:space="preserve"> </w:t>
      </w:r>
      <w:r>
        <w:rPr>
          <w:sz w:val="28"/>
        </w:rPr>
        <w:t>Российской Федерации, Федерального закона от 27 июля 2010 г. № 210-ФЗ «Об</w:t>
      </w:r>
      <w:r>
        <w:rPr>
          <w:spacing w:val="1"/>
          <w:sz w:val="28"/>
        </w:rPr>
        <w:t xml:space="preserve"> </w:t>
      </w:r>
      <w:r>
        <w:rPr>
          <w:sz w:val="28"/>
        </w:rPr>
        <w:t>организации</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p>
    <w:p w14:paraId="1ACD5980" w14:textId="77777777" w:rsidR="009359AC" w:rsidRDefault="009359AC">
      <w:pPr>
        <w:pStyle w:val="a6"/>
        <w:spacing w:before="4"/>
        <w:ind w:left="0"/>
        <w:jc w:val="left"/>
        <w:rPr>
          <w:i/>
        </w:rPr>
      </w:pPr>
    </w:p>
    <w:p w14:paraId="52EF4D9A" w14:textId="77777777" w:rsidR="009359AC" w:rsidRDefault="00D57DEF">
      <w:pPr>
        <w:pStyle w:val="1"/>
        <w:spacing w:before="1"/>
        <w:ind w:right="38"/>
      </w:pPr>
      <w:r>
        <w:t>Круг</w:t>
      </w:r>
      <w:r>
        <w:rPr>
          <w:spacing w:val="-2"/>
        </w:rPr>
        <w:t xml:space="preserve"> </w:t>
      </w:r>
      <w:r>
        <w:t>Заявителей</w:t>
      </w:r>
    </w:p>
    <w:p w14:paraId="4180FF70" w14:textId="77777777" w:rsidR="009359AC" w:rsidRDefault="009359AC">
      <w:pPr>
        <w:pStyle w:val="a6"/>
        <w:spacing w:before="8"/>
        <w:ind w:left="0"/>
        <w:jc w:val="left"/>
        <w:rPr>
          <w:b/>
          <w:sz w:val="27"/>
        </w:rPr>
      </w:pPr>
    </w:p>
    <w:p w14:paraId="0CD43426" w14:textId="77777777" w:rsidR="009359AC" w:rsidRDefault="00D57DEF">
      <w:pPr>
        <w:pStyle w:val="a7"/>
        <w:numPr>
          <w:ilvl w:val="1"/>
          <w:numId w:val="2"/>
        </w:numPr>
        <w:tabs>
          <w:tab w:val="left" w:pos="1589"/>
        </w:tabs>
        <w:ind w:right="528" w:firstLine="708"/>
        <w:rPr>
          <w:sz w:val="28"/>
        </w:rPr>
      </w:pPr>
      <w:r>
        <w:rPr>
          <w:sz w:val="28"/>
        </w:rPr>
        <w:t>Заявителями на получение муниципальной услуги</w:t>
      </w:r>
      <w:r>
        <w:rPr>
          <w:spacing w:val="-67"/>
          <w:sz w:val="28"/>
        </w:rPr>
        <w:t xml:space="preserve"> </w:t>
      </w:r>
      <w:r>
        <w:rPr>
          <w:sz w:val="28"/>
        </w:rPr>
        <w:t>являются</w:t>
      </w:r>
      <w:r>
        <w:rPr>
          <w:spacing w:val="1"/>
          <w:sz w:val="28"/>
        </w:rPr>
        <w:t xml:space="preserve"> </w:t>
      </w:r>
      <w:r>
        <w:rPr>
          <w:sz w:val="28"/>
        </w:rPr>
        <w:t>физические</w:t>
      </w:r>
      <w:r>
        <w:rPr>
          <w:spacing w:val="1"/>
          <w:sz w:val="28"/>
        </w:rPr>
        <w:t xml:space="preserve"> </w:t>
      </w:r>
      <w:r>
        <w:rPr>
          <w:sz w:val="28"/>
        </w:rPr>
        <w:t>лица</w:t>
      </w:r>
      <w:r>
        <w:rPr>
          <w:spacing w:val="1"/>
          <w:sz w:val="28"/>
        </w:rPr>
        <w:t xml:space="preserve"> </w:t>
      </w:r>
      <w:r>
        <w:rPr>
          <w:sz w:val="28"/>
        </w:rPr>
        <w:t>–</w:t>
      </w:r>
      <w:r>
        <w:rPr>
          <w:spacing w:val="1"/>
          <w:sz w:val="28"/>
        </w:rPr>
        <w:t xml:space="preserve"> </w:t>
      </w:r>
      <w:r>
        <w:rPr>
          <w:sz w:val="28"/>
        </w:rPr>
        <w:t>малоимущие</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категории</w:t>
      </w:r>
      <w:r>
        <w:rPr>
          <w:spacing w:val="1"/>
          <w:sz w:val="28"/>
        </w:rPr>
        <w:t xml:space="preserve"> </w:t>
      </w:r>
      <w:r>
        <w:rPr>
          <w:sz w:val="28"/>
        </w:rPr>
        <w:t>граждан,</w:t>
      </w:r>
      <w:r>
        <w:rPr>
          <w:spacing w:val="1"/>
          <w:sz w:val="28"/>
        </w:rPr>
        <w:t xml:space="preserve"> </w:t>
      </w:r>
      <w:r>
        <w:rPr>
          <w:sz w:val="28"/>
        </w:rPr>
        <w:t>определенные федеральным законом, указом Президента Российской Федерации</w:t>
      </w:r>
      <w:r>
        <w:rPr>
          <w:spacing w:val="-67"/>
          <w:sz w:val="28"/>
        </w:rPr>
        <w:t xml:space="preserve"> </w:t>
      </w:r>
      <w:r>
        <w:rPr>
          <w:sz w:val="28"/>
        </w:rPr>
        <w:t>или</w:t>
      </w:r>
      <w:r>
        <w:rPr>
          <w:spacing w:val="1"/>
          <w:sz w:val="28"/>
        </w:rPr>
        <w:t xml:space="preserve"> </w:t>
      </w:r>
      <w:r>
        <w:rPr>
          <w:sz w:val="28"/>
        </w:rPr>
        <w:t>законом</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нуждающиеся</w:t>
      </w:r>
      <w:r>
        <w:rPr>
          <w:spacing w:val="1"/>
          <w:sz w:val="28"/>
        </w:rPr>
        <w:t xml:space="preserve"> </w:t>
      </w:r>
      <w:r>
        <w:rPr>
          <w:sz w:val="28"/>
        </w:rPr>
        <w:t>в</w:t>
      </w:r>
      <w:r>
        <w:rPr>
          <w:spacing w:val="1"/>
          <w:sz w:val="28"/>
        </w:rPr>
        <w:t xml:space="preserve"> </w:t>
      </w:r>
      <w:r>
        <w:rPr>
          <w:sz w:val="28"/>
        </w:rPr>
        <w:t>жилых</w:t>
      </w:r>
      <w:r>
        <w:rPr>
          <w:spacing w:val="1"/>
          <w:sz w:val="28"/>
        </w:rPr>
        <w:t xml:space="preserve"> </w:t>
      </w:r>
      <w:r>
        <w:rPr>
          <w:sz w:val="28"/>
        </w:rPr>
        <w:t>помещениях</w:t>
      </w:r>
      <w:r>
        <w:rPr>
          <w:spacing w:val="-9"/>
          <w:sz w:val="28"/>
        </w:rPr>
        <w:t xml:space="preserve"> </w:t>
      </w:r>
      <w:r>
        <w:rPr>
          <w:sz w:val="28"/>
        </w:rPr>
        <w:t>(далее</w:t>
      </w:r>
      <w:r>
        <w:rPr>
          <w:spacing w:val="-4"/>
          <w:sz w:val="28"/>
        </w:rPr>
        <w:t xml:space="preserve"> </w:t>
      </w:r>
      <w:r>
        <w:rPr>
          <w:sz w:val="28"/>
        </w:rPr>
        <w:t>– Заявитель).</w:t>
      </w:r>
    </w:p>
    <w:p w14:paraId="43E13BB8" w14:textId="77777777" w:rsidR="009359AC" w:rsidRDefault="00D57DEF">
      <w:pPr>
        <w:pStyle w:val="a7"/>
        <w:numPr>
          <w:ilvl w:val="1"/>
          <w:numId w:val="2"/>
        </w:numPr>
        <w:tabs>
          <w:tab w:val="left" w:pos="1589"/>
        </w:tabs>
        <w:spacing w:before="1"/>
        <w:ind w:right="530" w:firstLine="708"/>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 (далее</w:t>
      </w:r>
      <w:r>
        <w:rPr>
          <w:spacing w:val="3"/>
          <w:sz w:val="28"/>
        </w:rPr>
        <w:t xml:space="preserve"> </w:t>
      </w:r>
      <w:r>
        <w:rPr>
          <w:sz w:val="28"/>
        </w:rPr>
        <w:t>–</w:t>
      </w:r>
      <w:r>
        <w:rPr>
          <w:spacing w:val="-1"/>
          <w:sz w:val="28"/>
        </w:rPr>
        <w:t xml:space="preserve"> </w:t>
      </w:r>
      <w:r>
        <w:rPr>
          <w:sz w:val="28"/>
        </w:rPr>
        <w:t>представитель).</w:t>
      </w:r>
    </w:p>
    <w:p w14:paraId="32BCD83D" w14:textId="77777777" w:rsidR="009359AC" w:rsidRDefault="009359AC">
      <w:pPr>
        <w:pStyle w:val="a6"/>
        <w:spacing w:before="3"/>
        <w:ind w:left="0"/>
        <w:jc w:val="left"/>
      </w:pPr>
    </w:p>
    <w:p w14:paraId="11C06033" w14:textId="77777777" w:rsidR="009359AC" w:rsidRDefault="00D57DEF">
      <w:pPr>
        <w:pStyle w:val="1"/>
        <w:ind w:left="2385" w:right="1314" w:hanging="711"/>
      </w:pPr>
      <w:r>
        <w:t>Требования к порядку информирования о предоставлении</w:t>
      </w:r>
      <w:r>
        <w:rPr>
          <w:spacing w:val="-67"/>
        </w:rPr>
        <w:t xml:space="preserve"> </w:t>
      </w:r>
      <w:r>
        <w:t>муниципальной</w:t>
      </w:r>
      <w:r>
        <w:rPr>
          <w:spacing w:val="-1"/>
        </w:rPr>
        <w:t xml:space="preserve"> </w:t>
      </w:r>
      <w:r>
        <w:t>услуги</w:t>
      </w:r>
    </w:p>
    <w:p w14:paraId="1C37354F" w14:textId="77777777" w:rsidR="009359AC" w:rsidRDefault="009359AC">
      <w:pPr>
        <w:pStyle w:val="a6"/>
        <w:spacing w:before="8"/>
        <w:ind w:left="0"/>
        <w:jc w:val="left"/>
        <w:rPr>
          <w:b/>
          <w:sz w:val="27"/>
        </w:rPr>
      </w:pPr>
    </w:p>
    <w:p w14:paraId="0D04D4B2" w14:textId="77777777" w:rsidR="009359AC" w:rsidRDefault="00D57DEF">
      <w:pPr>
        <w:pStyle w:val="a7"/>
        <w:numPr>
          <w:ilvl w:val="1"/>
          <w:numId w:val="2"/>
        </w:numPr>
        <w:spacing w:before="1" w:line="322" w:lineRule="exact"/>
        <w:ind w:left="567" w:right="425" w:hanging="425"/>
        <w:rPr>
          <w:sz w:val="28"/>
          <w:szCs w:val="28"/>
        </w:rPr>
      </w:pPr>
      <w:r>
        <w:rPr>
          <w:sz w:val="28"/>
        </w:rPr>
        <w:t xml:space="preserve">Информирование  </w:t>
      </w:r>
      <w:r>
        <w:rPr>
          <w:spacing w:val="20"/>
          <w:sz w:val="28"/>
        </w:rPr>
        <w:t xml:space="preserve"> </w:t>
      </w:r>
      <w:r>
        <w:rPr>
          <w:sz w:val="28"/>
        </w:rPr>
        <w:t xml:space="preserve">о   </w:t>
      </w:r>
      <w:r>
        <w:rPr>
          <w:spacing w:val="25"/>
          <w:sz w:val="28"/>
        </w:rPr>
        <w:t xml:space="preserve"> </w:t>
      </w:r>
      <w:r>
        <w:rPr>
          <w:sz w:val="28"/>
        </w:rPr>
        <w:t xml:space="preserve">порядке   </w:t>
      </w:r>
      <w:r>
        <w:rPr>
          <w:spacing w:val="21"/>
          <w:sz w:val="28"/>
        </w:rPr>
        <w:t xml:space="preserve"> </w:t>
      </w:r>
      <w:r>
        <w:rPr>
          <w:sz w:val="28"/>
        </w:rPr>
        <w:t xml:space="preserve">предоставления   </w:t>
      </w:r>
      <w:r>
        <w:rPr>
          <w:spacing w:val="25"/>
          <w:sz w:val="28"/>
        </w:rPr>
        <w:t xml:space="preserve"> </w:t>
      </w:r>
      <w:r>
        <w:rPr>
          <w:sz w:val="28"/>
          <w:szCs w:val="28"/>
        </w:rPr>
        <w:t>муниципальной</w:t>
      </w:r>
      <w:r>
        <w:rPr>
          <w:spacing w:val="-5"/>
          <w:sz w:val="28"/>
          <w:szCs w:val="28"/>
        </w:rPr>
        <w:t xml:space="preserve"> </w:t>
      </w:r>
      <w:r>
        <w:rPr>
          <w:sz w:val="28"/>
          <w:szCs w:val="28"/>
        </w:rPr>
        <w:t>услуги</w:t>
      </w:r>
      <w:r>
        <w:rPr>
          <w:spacing w:val="-2"/>
          <w:sz w:val="28"/>
          <w:szCs w:val="28"/>
        </w:rPr>
        <w:t xml:space="preserve"> </w:t>
      </w:r>
      <w:r>
        <w:rPr>
          <w:sz w:val="28"/>
          <w:szCs w:val="28"/>
        </w:rPr>
        <w:lastRenderedPageBreak/>
        <w:t>осуществляется:</w:t>
      </w:r>
    </w:p>
    <w:p w14:paraId="0D605E99" w14:textId="77777777" w:rsidR="009359AC" w:rsidRDefault="00D57DEF">
      <w:pPr>
        <w:pStyle w:val="a7"/>
        <w:tabs>
          <w:tab w:val="left" w:pos="1186"/>
        </w:tabs>
        <w:ind w:left="0" w:right="527" w:firstLine="0"/>
        <w:rPr>
          <w:sz w:val="28"/>
        </w:rPr>
      </w:pPr>
      <w:r>
        <w:rPr>
          <w:sz w:val="28"/>
        </w:rPr>
        <w:t xml:space="preserve">непосредственно при личном приеме заявителя в администрации </w:t>
      </w:r>
      <w:proofErr w:type="spellStart"/>
      <w:r>
        <w:rPr>
          <w:sz w:val="28"/>
        </w:rPr>
        <w:t>Стуловского</w:t>
      </w:r>
      <w:proofErr w:type="spellEnd"/>
      <w:r>
        <w:rPr>
          <w:sz w:val="28"/>
        </w:rPr>
        <w:t xml:space="preserve"> сельского поселения</w:t>
      </w:r>
      <w:r>
        <w:rPr>
          <w:spacing w:val="1"/>
          <w:sz w:val="28"/>
        </w:rPr>
        <w:t xml:space="preserve"> </w:t>
      </w:r>
      <w:r>
        <w:rPr>
          <w:sz w:val="28"/>
        </w:rPr>
        <w:t>(далее-</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proofErr w:type="spellStart"/>
      <w:r>
        <w:rPr>
          <w:spacing w:val="1"/>
          <w:sz w:val="28"/>
        </w:rPr>
        <w:t>и</w:t>
      </w:r>
      <w:r>
        <w:rPr>
          <w:sz w:val="28"/>
        </w:rPr>
        <w:t>муниципальных</w:t>
      </w:r>
      <w:proofErr w:type="spellEnd"/>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71"/>
          <w:sz w:val="28"/>
        </w:rPr>
        <w:t xml:space="preserve"> </w:t>
      </w:r>
      <w:r>
        <w:rPr>
          <w:sz w:val="28"/>
        </w:rPr>
        <w:t>многофункциональный</w:t>
      </w:r>
      <w:r>
        <w:rPr>
          <w:spacing w:val="-67"/>
          <w:sz w:val="28"/>
        </w:rPr>
        <w:t xml:space="preserve"> </w:t>
      </w:r>
      <w:r>
        <w:rPr>
          <w:sz w:val="28"/>
        </w:rPr>
        <w:t>центр);</w:t>
      </w:r>
    </w:p>
    <w:p w14:paraId="4519D452" w14:textId="77777777" w:rsidR="009359AC" w:rsidRDefault="00D57DEF">
      <w:pPr>
        <w:pStyle w:val="a7"/>
        <w:numPr>
          <w:ilvl w:val="0"/>
          <w:numId w:val="3"/>
        </w:numPr>
        <w:tabs>
          <w:tab w:val="left" w:pos="1282"/>
        </w:tabs>
        <w:ind w:right="530" w:firstLine="708"/>
        <w:rPr>
          <w:sz w:val="28"/>
        </w:rPr>
      </w:pPr>
      <w:r>
        <w:rPr>
          <w:sz w:val="28"/>
        </w:rPr>
        <w:t>по</w:t>
      </w:r>
      <w:r>
        <w:rPr>
          <w:spacing w:val="1"/>
          <w:sz w:val="28"/>
        </w:rPr>
        <w:t xml:space="preserve"> </w:t>
      </w:r>
      <w:r>
        <w:rPr>
          <w:sz w:val="28"/>
        </w:rPr>
        <w:t>телефону</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или</w:t>
      </w:r>
      <w:r>
        <w:rPr>
          <w:spacing w:val="1"/>
          <w:sz w:val="28"/>
        </w:rPr>
        <w:t xml:space="preserve"> </w:t>
      </w:r>
      <w:r>
        <w:rPr>
          <w:sz w:val="28"/>
        </w:rPr>
        <w:t>многофункциональном</w:t>
      </w:r>
      <w:r>
        <w:rPr>
          <w:spacing w:val="1"/>
          <w:sz w:val="28"/>
        </w:rPr>
        <w:t xml:space="preserve"> </w:t>
      </w:r>
      <w:r>
        <w:rPr>
          <w:sz w:val="28"/>
        </w:rPr>
        <w:t>центре;</w:t>
      </w:r>
    </w:p>
    <w:p w14:paraId="0AF3253C" w14:textId="77777777" w:rsidR="009359AC" w:rsidRDefault="00D57DEF">
      <w:pPr>
        <w:pStyle w:val="a7"/>
        <w:numPr>
          <w:ilvl w:val="0"/>
          <w:numId w:val="3"/>
        </w:numPr>
        <w:tabs>
          <w:tab w:val="left" w:pos="1196"/>
        </w:tabs>
        <w:ind w:right="535" w:firstLine="708"/>
        <w:rPr>
          <w:sz w:val="28"/>
        </w:rPr>
      </w:pPr>
      <w:r>
        <w:rPr>
          <w:sz w:val="28"/>
        </w:rPr>
        <w:t>письменно, в том числе посредством электронной почты, факсимильной</w:t>
      </w:r>
      <w:r>
        <w:rPr>
          <w:spacing w:val="-67"/>
          <w:sz w:val="28"/>
        </w:rPr>
        <w:t xml:space="preserve"> </w:t>
      </w:r>
      <w:r>
        <w:rPr>
          <w:sz w:val="28"/>
        </w:rPr>
        <w:t>связи;</w:t>
      </w:r>
    </w:p>
    <w:p w14:paraId="2CE8214D" w14:textId="77777777" w:rsidR="009359AC" w:rsidRDefault="00D57DEF">
      <w:pPr>
        <w:pStyle w:val="a7"/>
        <w:numPr>
          <w:ilvl w:val="0"/>
          <w:numId w:val="3"/>
        </w:numPr>
        <w:tabs>
          <w:tab w:val="left" w:pos="1186"/>
        </w:tabs>
        <w:spacing w:before="67"/>
        <w:ind w:left="1185"/>
        <w:rPr>
          <w:sz w:val="28"/>
        </w:rPr>
      </w:pPr>
      <w:r>
        <w:rPr>
          <w:sz w:val="28"/>
        </w:rPr>
        <w:t>посредством</w:t>
      </w:r>
      <w:r>
        <w:rPr>
          <w:spacing w:val="-3"/>
          <w:sz w:val="28"/>
        </w:rPr>
        <w:t xml:space="preserve"> </w:t>
      </w:r>
      <w:r>
        <w:rPr>
          <w:sz w:val="28"/>
        </w:rPr>
        <w:t>размещения</w:t>
      </w:r>
      <w:r>
        <w:rPr>
          <w:spacing w:val="-2"/>
          <w:sz w:val="28"/>
        </w:rPr>
        <w:t xml:space="preserve"> </w:t>
      </w:r>
      <w:r>
        <w:rPr>
          <w:sz w:val="28"/>
        </w:rPr>
        <w:t>в</w:t>
      </w:r>
      <w:r>
        <w:rPr>
          <w:spacing w:val="-4"/>
          <w:sz w:val="28"/>
        </w:rPr>
        <w:t xml:space="preserve"> </w:t>
      </w:r>
      <w:r>
        <w:rPr>
          <w:sz w:val="28"/>
        </w:rPr>
        <w:t>открытой</w:t>
      </w:r>
      <w:r>
        <w:rPr>
          <w:spacing w:val="-6"/>
          <w:sz w:val="28"/>
        </w:rPr>
        <w:t xml:space="preserve"> </w:t>
      </w:r>
      <w:r>
        <w:rPr>
          <w:sz w:val="28"/>
        </w:rPr>
        <w:t>и</w:t>
      </w:r>
      <w:r>
        <w:rPr>
          <w:spacing w:val="-2"/>
          <w:sz w:val="28"/>
        </w:rPr>
        <w:t xml:space="preserve"> </w:t>
      </w:r>
      <w:r>
        <w:rPr>
          <w:sz w:val="28"/>
        </w:rPr>
        <w:t>доступной</w:t>
      </w:r>
      <w:r>
        <w:rPr>
          <w:spacing w:val="-2"/>
          <w:sz w:val="28"/>
        </w:rPr>
        <w:t xml:space="preserve"> </w:t>
      </w:r>
      <w:r>
        <w:rPr>
          <w:sz w:val="28"/>
        </w:rPr>
        <w:t>форме</w:t>
      </w:r>
      <w:r>
        <w:rPr>
          <w:spacing w:val="-5"/>
          <w:sz w:val="28"/>
        </w:rPr>
        <w:t xml:space="preserve"> </w:t>
      </w:r>
      <w:r>
        <w:rPr>
          <w:sz w:val="28"/>
        </w:rPr>
        <w:t>информации:</w:t>
      </w:r>
    </w:p>
    <w:p w14:paraId="60524AC8" w14:textId="77777777" w:rsidR="009359AC" w:rsidRDefault="00D57DEF">
      <w:pPr>
        <w:pStyle w:val="a6"/>
        <w:spacing w:before="2"/>
        <w:ind w:right="529" w:firstLine="708"/>
      </w:pPr>
      <w:r>
        <w:t>в федеральной государственной информационной системе «Единый портал</w:t>
      </w:r>
      <w:r>
        <w:rPr>
          <w:spacing w:val="-67"/>
        </w:rPr>
        <w:t xml:space="preserve"> </w:t>
      </w:r>
      <w:r>
        <w:t>государственных и муниципальных услуг (функций)» (https://</w:t>
      </w:r>
      <w:hyperlink r:id="rId7">
        <w:r>
          <w:t>www.gosuslugi.ru/)</w:t>
        </w:r>
      </w:hyperlink>
      <w:r>
        <w:rPr>
          <w:spacing w:val="1"/>
        </w:rPr>
        <w:t xml:space="preserve"> </w:t>
      </w:r>
      <w:r>
        <w:t>(далее</w:t>
      </w:r>
      <w:r>
        <w:rPr>
          <w:spacing w:val="-3"/>
        </w:rPr>
        <w:t xml:space="preserve"> </w:t>
      </w:r>
      <w:r>
        <w:t>–</w:t>
      </w:r>
      <w:r>
        <w:rPr>
          <w:spacing w:val="-1"/>
        </w:rPr>
        <w:t xml:space="preserve"> </w:t>
      </w:r>
      <w:r>
        <w:t>ЕПГУ);</w:t>
      </w:r>
    </w:p>
    <w:p w14:paraId="500BC341" w14:textId="77777777" w:rsidR="009359AC" w:rsidRDefault="00D57DEF">
      <w:pPr>
        <w:ind w:left="172" w:right="529" w:firstLine="708"/>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lang w:val="en-US"/>
        </w:rPr>
        <w:t>www</w:t>
      </w:r>
      <w:r>
        <w:rPr>
          <w:sz w:val="28"/>
        </w:rPr>
        <w:t>.</w:t>
      </w:r>
      <w:proofErr w:type="spellStart"/>
      <w:r>
        <w:rPr>
          <w:sz w:val="28"/>
          <w:lang w:val="en-US"/>
        </w:rPr>
        <w:t>admstulovo</w:t>
      </w:r>
      <w:proofErr w:type="spellEnd"/>
      <w:r>
        <w:rPr>
          <w:sz w:val="28"/>
        </w:rPr>
        <w:t>.</w:t>
      </w:r>
      <w:proofErr w:type="spellStart"/>
      <w:r>
        <w:rPr>
          <w:sz w:val="28"/>
          <w:lang w:val="en-US"/>
        </w:rPr>
        <w:t>ru</w:t>
      </w:r>
      <w:proofErr w:type="spellEnd"/>
      <w:r>
        <w:rPr>
          <w:sz w:val="28"/>
        </w:rPr>
        <w:t>;</w:t>
      </w:r>
    </w:p>
    <w:p w14:paraId="6E4E8454" w14:textId="77777777" w:rsidR="009359AC" w:rsidRDefault="00D57DEF">
      <w:pPr>
        <w:pStyle w:val="a7"/>
        <w:numPr>
          <w:ilvl w:val="0"/>
          <w:numId w:val="3"/>
        </w:numPr>
        <w:tabs>
          <w:tab w:val="left" w:pos="1287"/>
        </w:tabs>
        <w:spacing w:line="242" w:lineRule="auto"/>
        <w:ind w:right="538" w:firstLine="708"/>
        <w:rPr>
          <w:sz w:val="28"/>
        </w:rPr>
      </w:pPr>
      <w:r>
        <w:rPr>
          <w:sz w:val="28"/>
        </w:rPr>
        <w:t>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 органа</w:t>
      </w:r>
      <w:r>
        <w:rPr>
          <w:spacing w:val="-1"/>
          <w:sz w:val="28"/>
        </w:rPr>
        <w:t xml:space="preserve"> </w:t>
      </w:r>
      <w:r>
        <w:rPr>
          <w:sz w:val="28"/>
        </w:rPr>
        <w:t>или</w:t>
      </w:r>
      <w:r>
        <w:rPr>
          <w:spacing w:val="-1"/>
          <w:sz w:val="28"/>
        </w:rPr>
        <w:t xml:space="preserve"> </w:t>
      </w:r>
      <w:r>
        <w:rPr>
          <w:sz w:val="28"/>
        </w:rPr>
        <w:t>многофункционального</w:t>
      </w:r>
      <w:r>
        <w:rPr>
          <w:spacing w:val="-2"/>
          <w:sz w:val="28"/>
        </w:rPr>
        <w:t xml:space="preserve"> </w:t>
      </w:r>
      <w:r>
        <w:rPr>
          <w:sz w:val="28"/>
        </w:rPr>
        <w:t>центра.</w:t>
      </w:r>
    </w:p>
    <w:p w14:paraId="5537840C" w14:textId="77777777" w:rsidR="009359AC" w:rsidRDefault="00D57DEF">
      <w:pPr>
        <w:pStyle w:val="a7"/>
        <w:numPr>
          <w:ilvl w:val="1"/>
          <w:numId w:val="2"/>
        </w:numPr>
        <w:tabs>
          <w:tab w:val="left" w:pos="1374"/>
        </w:tabs>
        <w:spacing w:line="317" w:lineRule="exact"/>
        <w:ind w:left="1373" w:hanging="493"/>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14:paraId="4DD1B22D" w14:textId="77777777" w:rsidR="009359AC" w:rsidRDefault="00D57DEF">
      <w:pPr>
        <w:pStyle w:val="a6"/>
        <w:spacing w:line="322" w:lineRule="exact"/>
        <w:ind w:left="881" w:right="425"/>
      </w:pPr>
      <w:r>
        <w:t xml:space="preserve">способов   </w:t>
      </w:r>
      <w:r>
        <w:rPr>
          <w:spacing w:val="20"/>
        </w:rPr>
        <w:t xml:space="preserve"> </w:t>
      </w:r>
      <w:r>
        <w:t xml:space="preserve">подачи    </w:t>
      </w:r>
      <w:r>
        <w:rPr>
          <w:spacing w:val="18"/>
        </w:rPr>
        <w:t xml:space="preserve"> </w:t>
      </w:r>
      <w:r>
        <w:t xml:space="preserve">заявления    </w:t>
      </w:r>
      <w:r>
        <w:rPr>
          <w:spacing w:val="18"/>
        </w:rPr>
        <w:t xml:space="preserve"> </w:t>
      </w:r>
      <w:r>
        <w:t xml:space="preserve">о    </w:t>
      </w:r>
      <w:r>
        <w:rPr>
          <w:spacing w:val="18"/>
        </w:rPr>
        <w:t xml:space="preserve"> </w:t>
      </w:r>
      <w:r>
        <w:t xml:space="preserve">предоставлении    </w:t>
      </w:r>
      <w:r>
        <w:rPr>
          <w:spacing w:val="27"/>
        </w:rPr>
        <w:t xml:space="preserve"> </w:t>
      </w:r>
      <w:r>
        <w:t>муниципальной</w:t>
      </w:r>
      <w:r>
        <w:rPr>
          <w:spacing w:val="-9"/>
        </w:rPr>
        <w:t xml:space="preserve"> </w:t>
      </w:r>
      <w:r>
        <w:t>услуги;</w:t>
      </w:r>
    </w:p>
    <w:p w14:paraId="00AD3ED2" w14:textId="77777777" w:rsidR="009359AC" w:rsidRDefault="00D57DEF">
      <w:pPr>
        <w:pStyle w:val="a6"/>
        <w:ind w:right="528" w:firstLine="708"/>
      </w:pPr>
      <w:r>
        <w:t>адресов</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1"/>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2"/>
        </w:rPr>
        <w:t xml:space="preserve"> </w:t>
      </w:r>
      <w:r>
        <w:t>услуги;</w:t>
      </w:r>
    </w:p>
    <w:p w14:paraId="114FA2EF" w14:textId="77777777" w:rsidR="009359AC" w:rsidRDefault="00D57DEF">
      <w:pPr>
        <w:pStyle w:val="a6"/>
        <w:ind w:right="529" w:firstLine="708"/>
      </w:pPr>
      <w:r>
        <w:t>справочной информации о работе Уполномоченного органа (структурных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p>
    <w:p w14:paraId="372A577C" w14:textId="77777777" w:rsidR="009359AC" w:rsidRDefault="00D57DEF">
      <w:pPr>
        <w:pStyle w:val="a6"/>
        <w:ind w:right="531" w:firstLine="708"/>
      </w:pP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5"/>
        </w:rPr>
        <w:t xml:space="preserve"> </w:t>
      </w:r>
      <w:r>
        <w:t>для</w:t>
      </w:r>
      <w:r>
        <w:rPr>
          <w:spacing w:val="-5"/>
        </w:rPr>
        <w:t xml:space="preserve"> </w:t>
      </w:r>
      <w:r>
        <w:t>предоставления муниципальной</w:t>
      </w:r>
      <w:r>
        <w:rPr>
          <w:spacing w:val="-3"/>
        </w:rPr>
        <w:t xml:space="preserve"> </w:t>
      </w:r>
      <w:r>
        <w:t>услуги;</w:t>
      </w:r>
    </w:p>
    <w:p w14:paraId="6E6AF8EA" w14:textId="77777777" w:rsidR="009359AC" w:rsidRDefault="00D57DEF">
      <w:pPr>
        <w:pStyle w:val="a6"/>
        <w:spacing w:line="242" w:lineRule="auto"/>
        <w:ind w:right="527" w:firstLine="708"/>
      </w:pPr>
      <w:r>
        <w:t>порядка</w:t>
      </w:r>
      <w:r>
        <w:rPr>
          <w:spacing w:val="1"/>
        </w:rPr>
        <w:t xml:space="preserve"> </w:t>
      </w:r>
      <w:r>
        <w:t>и</w:t>
      </w:r>
      <w:r>
        <w:rPr>
          <w:spacing w:val="1"/>
        </w:rPr>
        <w:t xml:space="preserve"> </w:t>
      </w:r>
      <w:r>
        <w:t>сроков</w:t>
      </w:r>
      <w:r>
        <w:rPr>
          <w:spacing w:val="1"/>
        </w:rPr>
        <w:t xml:space="preserve"> </w:t>
      </w:r>
      <w:r>
        <w:t>предоставления</w:t>
      </w:r>
      <w:r>
        <w:rPr>
          <w:spacing w:val="1"/>
        </w:rPr>
        <w:t xml:space="preserve"> </w:t>
      </w:r>
      <w:r>
        <w:t>муниципальной</w:t>
      </w:r>
      <w:r>
        <w:rPr>
          <w:spacing w:val="1"/>
        </w:rPr>
        <w:t xml:space="preserve"> </w:t>
      </w:r>
      <w:r>
        <w:t>услуги;</w:t>
      </w:r>
    </w:p>
    <w:p w14:paraId="18DC0878" w14:textId="77777777" w:rsidR="009359AC" w:rsidRDefault="00D57DEF">
      <w:pPr>
        <w:pStyle w:val="a6"/>
        <w:ind w:right="529" w:firstLine="708"/>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 услуги;</w:t>
      </w:r>
    </w:p>
    <w:p w14:paraId="4C3DA6F4" w14:textId="77777777" w:rsidR="009359AC" w:rsidRDefault="00D57DEF">
      <w:pPr>
        <w:pStyle w:val="a6"/>
        <w:ind w:right="535" w:firstLine="708"/>
      </w:pPr>
      <w:r>
        <w:t>по вопросам предоставления услуг, которые являются необходимыми и</w:t>
      </w:r>
      <w:r>
        <w:rPr>
          <w:spacing w:val="1"/>
        </w:rPr>
        <w:t xml:space="preserve"> </w:t>
      </w:r>
      <w:r>
        <w:t>обязательными</w:t>
      </w:r>
      <w:r>
        <w:rPr>
          <w:spacing w:val="-5"/>
        </w:rPr>
        <w:t xml:space="preserve"> </w:t>
      </w:r>
      <w:r>
        <w:t>для</w:t>
      </w:r>
      <w:r>
        <w:rPr>
          <w:spacing w:val="-6"/>
        </w:rPr>
        <w:t xml:space="preserve"> </w:t>
      </w:r>
      <w:r>
        <w:t>предоставления муниципальной услуги;</w:t>
      </w:r>
    </w:p>
    <w:p w14:paraId="743AC3CA" w14:textId="77777777" w:rsidR="009359AC" w:rsidRDefault="00D57DEF">
      <w:pPr>
        <w:pStyle w:val="a6"/>
        <w:ind w:right="527" w:firstLine="708"/>
      </w:pPr>
      <w:r>
        <w:t>порядка досудебного (внесудебного) обжалования действий (бездействия)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w:t>
      </w:r>
      <w:r>
        <w:rPr>
          <w:spacing w:val="4"/>
        </w:rPr>
        <w:t xml:space="preserve"> </w:t>
      </w:r>
      <w:r>
        <w:t>услуги.</w:t>
      </w:r>
    </w:p>
    <w:p w14:paraId="0D7624D5" w14:textId="77777777" w:rsidR="009359AC" w:rsidRDefault="00D57DEF">
      <w:pPr>
        <w:pStyle w:val="a6"/>
        <w:ind w:right="528" w:firstLine="708"/>
      </w:pPr>
      <w:r>
        <w:t>Получение</w:t>
      </w:r>
      <w:r>
        <w:rPr>
          <w:spacing w:val="1"/>
        </w:rPr>
        <w:t xml:space="preserve"> </w:t>
      </w:r>
      <w:r>
        <w:t>информации</w:t>
      </w:r>
      <w:r>
        <w:rPr>
          <w:spacing w:val="1"/>
        </w:rPr>
        <w:t xml:space="preserve"> </w:t>
      </w:r>
      <w:r>
        <w:t>по</w:t>
      </w:r>
      <w:r>
        <w:rPr>
          <w:spacing w:val="1"/>
        </w:rPr>
        <w:t xml:space="preserve"> </w:t>
      </w:r>
      <w:r>
        <w:t>вопросам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67"/>
        </w:rPr>
        <w:t xml:space="preserve"> </w:t>
      </w:r>
      <w:r>
        <w:t>осуществляется</w:t>
      </w:r>
      <w:r>
        <w:rPr>
          <w:spacing w:val="-1"/>
        </w:rPr>
        <w:t xml:space="preserve"> </w:t>
      </w:r>
      <w:r>
        <w:t>бесплатно.</w:t>
      </w:r>
    </w:p>
    <w:p w14:paraId="086FAA04" w14:textId="77777777" w:rsidR="009359AC" w:rsidRDefault="00D57DEF">
      <w:pPr>
        <w:pStyle w:val="a7"/>
        <w:numPr>
          <w:ilvl w:val="1"/>
          <w:numId w:val="2"/>
        </w:numPr>
        <w:tabs>
          <w:tab w:val="left" w:pos="1555"/>
        </w:tabs>
        <w:ind w:right="530" w:firstLine="708"/>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должностное лицо Уполномоченного органа, работник многофункционального</w:t>
      </w:r>
      <w:r>
        <w:rPr>
          <w:spacing w:val="1"/>
          <w:sz w:val="28"/>
        </w:rPr>
        <w:t xml:space="preserve"> </w:t>
      </w:r>
      <w:r>
        <w:rPr>
          <w:sz w:val="28"/>
        </w:rPr>
        <w:t>центра,</w:t>
      </w:r>
      <w:r>
        <w:rPr>
          <w:spacing w:val="1"/>
          <w:sz w:val="28"/>
        </w:rPr>
        <w:t xml:space="preserve"> </w:t>
      </w:r>
      <w:r>
        <w:rPr>
          <w:sz w:val="28"/>
        </w:rPr>
        <w:t>осуществляющий</w:t>
      </w:r>
      <w:r>
        <w:rPr>
          <w:spacing w:val="1"/>
          <w:sz w:val="28"/>
        </w:rPr>
        <w:t xml:space="preserve"> </w:t>
      </w:r>
      <w:r>
        <w:rPr>
          <w:sz w:val="28"/>
        </w:rPr>
        <w:t>консультирование,</w:t>
      </w:r>
      <w:r>
        <w:rPr>
          <w:spacing w:val="1"/>
          <w:sz w:val="28"/>
        </w:rPr>
        <w:t xml:space="preserve"> </w:t>
      </w:r>
      <w:r>
        <w:rPr>
          <w:sz w:val="28"/>
        </w:rPr>
        <w:t>подробно</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вежливой</w:t>
      </w:r>
      <w:r>
        <w:rPr>
          <w:spacing w:val="1"/>
          <w:sz w:val="28"/>
        </w:rPr>
        <w:t xml:space="preserve"> </w:t>
      </w:r>
      <w:r>
        <w:rPr>
          <w:sz w:val="28"/>
        </w:rPr>
        <w:t>(корректной)</w:t>
      </w:r>
      <w:r>
        <w:rPr>
          <w:spacing w:val="-2"/>
          <w:sz w:val="28"/>
        </w:rPr>
        <w:t xml:space="preserve"> </w:t>
      </w:r>
      <w:r>
        <w:rPr>
          <w:sz w:val="28"/>
        </w:rPr>
        <w:t>форме</w:t>
      </w:r>
      <w:r>
        <w:rPr>
          <w:spacing w:val="-5"/>
          <w:sz w:val="28"/>
        </w:rPr>
        <w:t xml:space="preserve"> </w:t>
      </w:r>
      <w:r>
        <w:rPr>
          <w:sz w:val="28"/>
        </w:rPr>
        <w:t>информирует</w:t>
      </w:r>
      <w:r>
        <w:rPr>
          <w:spacing w:val="-2"/>
          <w:sz w:val="28"/>
        </w:rPr>
        <w:t xml:space="preserve"> </w:t>
      </w:r>
      <w:r>
        <w:rPr>
          <w:sz w:val="28"/>
        </w:rPr>
        <w:t>обратившихся</w:t>
      </w:r>
      <w:r>
        <w:rPr>
          <w:spacing w:val="-5"/>
          <w:sz w:val="28"/>
        </w:rPr>
        <w:t xml:space="preserve"> </w:t>
      </w:r>
      <w:r>
        <w:rPr>
          <w:sz w:val="28"/>
        </w:rPr>
        <w:t>по</w:t>
      </w:r>
      <w:r>
        <w:rPr>
          <w:spacing w:val="-5"/>
          <w:sz w:val="28"/>
        </w:rPr>
        <w:t xml:space="preserve"> </w:t>
      </w:r>
      <w:r>
        <w:rPr>
          <w:sz w:val="28"/>
        </w:rPr>
        <w:t>интересующим</w:t>
      </w:r>
      <w:r>
        <w:rPr>
          <w:spacing w:val="-2"/>
          <w:sz w:val="28"/>
        </w:rPr>
        <w:t xml:space="preserve"> </w:t>
      </w:r>
      <w:r>
        <w:rPr>
          <w:sz w:val="28"/>
        </w:rPr>
        <w:t>вопросам.</w:t>
      </w:r>
    </w:p>
    <w:p w14:paraId="3EDA1C7E" w14:textId="77777777" w:rsidR="009359AC" w:rsidRDefault="00D57DEF">
      <w:pPr>
        <w:pStyle w:val="a6"/>
        <w:ind w:right="532" w:firstLine="708"/>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 – при наличии) и должности специалиста, принявшего телефонный</w:t>
      </w:r>
      <w:r>
        <w:rPr>
          <w:spacing w:val="1"/>
        </w:rPr>
        <w:t xml:space="preserve"> </w:t>
      </w:r>
      <w:r>
        <w:t>звонок.</w:t>
      </w:r>
    </w:p>
    <w:p w14:paraId="5083DAB9" w14:textId="77777777" w:rsidR="009359AC" w:rsidRDefault="009359AC">
      <w:pPr>
        <w:pStyle w:val="a7"/>
        <w:numPr>
          <w:ilvl w:val="0"/>
          <w:numId w:val="3"/>
        </w:numPr>
        <w:tabs>
          <w:tab w:val="left" w:pos="1196"/>
        </w:tabs>
        <w:ind w:right="535" w:firstLine="708"/>
        <w:rPr>
          <w:sz w:val="28"/>
        </w:rPr>
        <w:sectPr w:rsidR="009359AC">
          <w:pgSz w:w="11910" w:h="16840"/>
          <w:pgMar w:top="1040" w:right="460" w:bottom="280" w:left="960" w:header="720" w:footer="720" w:gutter="0"/>
          <w:cols w:space="720"/>
        </w:sectPr>
      </w:pPr>
    </w:p>
    <w:p w14:paraId="6D6AD9F3" w14:textId="77777777" w:rsidR="009359AC" w:rsidRDefault="00D57DEF">
      <w:pPr>
        <w:pStyle w:val="a6"/>
        <w:ind w:right="528" w:firstLine="708"/>
      </w:pPr>
      <w:r>
        <w:lastRenderedPageBreak/>
        <w:t>Если</w:t>
      </w:r>
      <w:r>
        <w:rPr>
          <w:spacing w:val="1"/>
        </w:rPr>
        <w:t xml:space="preserve"> </w:t>
      </w: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71"/>
        </w:rPr>
        <w:t xml:space="preserve"> </w:t>
      </w:r>
      <w:r>
        <w:t>может</w:t>
      </w:r>
      <w:r>
        <w:rPr>
          <w:spacing w:val="1"/>
        </w:rPr>
        <w:t xml:space="preserve"> </w:t>
      </w:r>
      <w:r>
        <w:t>самостоятельно</w:t>
      </w:r>
      <w:r>
        <w:rPr>
          <w:spacing w:val="1"/>
        </w:rPr>
        <w:t xml:space="preserve"> </w:t>
      </w:r>
      <w:r>
        <w:t>дать</w:t>
      </w:r>
      <w:r>
        <w:rPr>
          <w:spacing w:val="1"/>
        </w:rPr>
        <w:t xml:space="preserve"> </w:t>
      </w:r>
      <w:r>
        <w:t>ответ,</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быть</w:t>
      </w:r>
      <w:r>
        <w:rPr>
          <w:spacing w:val="1"/>
        </w:rPr>
        <w:t xml:space="preserve"> </w:t>
      </w:r>
      <w:r>
        <w:t>переадресован</w:t>
      </w:r>
      <w:r>
        <w:rPr>
          <w:spacing w:val="1"/>
        </w:rPr>
        <w:t xml:space="preserve"> </w:t>
      </w:r>
      <w:r>
        <w:t>(переведен)</w:t>
      </w:r>
      <w:r>
        <w:rPr>
          <w:spacing w:val="44"/>
        </w:rPr>
        <w:t xml:space="preserve"> </w:t>
      </w:r>
      <w:r>
        <w:t>на</w:t>
      </w:r>
      <w:r>
        <w:rPr>
          <w:spacing w:val="47"/>
        </w:rPr>
        <w:t xml:space="preserve"> </w:t>
      </w:r>
      <w:r>
        <w:t>другое</w:t>
      </w:r>
      <w:r>
        <w:rPr>
          <w:spacing w:val="44"/>
        </w:rPr>
        <w:t xml:space="preserve"> </w:t>
      </w:r>
      <w:r>
        <w:t>должностное</w:t>
      </w:r>
      <w:r>
        <w:rPr>
          <w:spacing w:val="45"/>
        </w:rPr>
        <w:t xml:space="preserve"> </w:t>
      </w:r>
      <w:r>
        <w:t>лицо</w:t>
      </w:r>
      <w:r>
        <w:rPr>
          <w:spacing w:val="46"/>
        </w:rPr>
        <w:t xml:space="preserve"> </w:t>
      </w:r>
      <w:r>
        <w:t>или</w:t>
      </w:r>
      <w:r>
        <w:rPr>
          <w:spacing w:val="45"/>
        </w:rPr>
        <w:t xml:space="preserve"> </w:t>
      </w:r>
      <w:r>
        <w:t>же</w:t>
      </w:r>
      <w:r>
        <w:rPr>
          <w:spacing w:val="45"/>
        </w:rPr>
        <w:t xml:space="preserve"> </w:t>
      </w:r>
      <w:r>
        <w:t>обратившемуся</w:t>
      </w:r>
      <w:r>
        <w:rPr>
          <w:spacing w:val="48"/>
        </w:rPr>
        <w:t xml:space="preserve"> </w:t>
      </w:r>
      <w:r>
        <w:t>лицу</w:t>
      </w:r>
      <w:r>
        <w:rPr>
          <w:spacing w:val="43"/>
        </w:rPr>
        <w:t xml:space="preserve"> </w:t>
      </w:r>
      <w:r>
        <w:t>должен</w:t>
      </w:r>
    </w:p>
    <w:p w14:paraId="37382AF3" w14:textId="77777777" w:rsidR="009359AC" w:rsidRDefault="00D57DEF">
      <w:pPr>
        <w:pStyle w:val="a6"/>
        <w:spacing w:before="67" w:line="242" w:lineRule="auto"/>
        <w:ind w:right="533"/>
      </w:pPr>
      <w:r>
        <w:t>быть</w:t>
      </w:r>
      <w:r>
        <w:rPr>
          <w:spacing w:val="1"/>
        </w:rPr>
        <w:t xml:space="preserve"> </w:t>
      </w:r>
      <w:r>
        <w:t>сообщен</w:t>
      </w:r>
      <w:r>
        <w:rPr>
          <w:spacing w:val="1"/>
        </w:rPr>
        <w:t xml:space="preserve"> </w:t>
      </w:r>
      <w:r>
        <w:t>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2"/>
        </w:rPr>
        <w:t xml:space="preserve"> </w:t>
      </w:r>
      <w:r>
        <w:t>информацию.</w:t>
      </w:r>
    </w:p>
    <w:p w14:paraId="00D486DF" w14:textId="77777777" w:rsidR="009359AC" w:rsidRDefault="009359AC"/>
    <w:p w14:paraId="7446BD46" w14:textId="77777777" w:rsidR="009359AC" w:rsidRDefault="00D57DEF">
      <w:pPr>
        <w:pStyle w:val="a6"/>
        <w:ind w:right="536" w:firstLine="708"/>
      </w:pPr>
      <w:r>
        <w:t>Если подготовка ответа требует продолжительного времени, он предлагает</w:t>
      </w:r>
      <w:r>
        <w:rPr>
          <w:spacing w:val="-67"/>
        </w:rPr>
        <w:t xml:space="preserve"> </w:t>
      </w:r>
      <w:r>
        <w:t>Заявителю</w:t>
      </w:r>
      <w:r>
        <w:rPr>
          <w:spacing w:val="-2"/>
        </w:rPr>
        <w:t xml:space="preserve"> </w:t>
      </w:r>
      <w:r>
        <w:t>один</w:t>
      </w:r>
      <w:r>
        <w:rPr>
          <w:spacing w:val="-1"/>
        </w:rPr>
        <w:t xml:space="preserve"> </w:t>
      </w:r>
      <w:r>
        <w:t>из</w:t>
      </w:r>
      <w:r>
        <w:rPr>
          <w:spacing w:val="-1"/>
        </w:rPr>
        <w:t xml:space="preserve"> </w:t>
      </w:r>
      <w:r>
        <w:t>следующих</w:t>
      </w:r>
      <w:r>
        <w:rPr>
          <w:spacing w:val="1"/>
        </w:rPr>
        <w:t xml:space="preserve"> </w:t>
      </w:r>
      <w:r>
        <w:t>вариантов</w:t>
      </w:r>
      <w:r>
        <w:rPr>
          <w:spacing w:val="-2"/>
        </w:rPr>
        <w:t xml:space="preserve"> </w:t>
      </w:r>
      <w:r>
        <w:t>дальнейших действий:</w:t>
      </w:r>
    </w:p>
    <w:p w14:paraId="58D82356" w14:textId="77777777" w:rsidR="009359AC" w:rsidRDefault="00D57DEF">
      <w:pPr>
        <w:pStyle w:val="a6"/>
        <w:ind w:left="881" w:right="4463"/>
      </w:pPr>
      <w:r>
        <w:t>изложить обращение в письменной форме;</w:t>
      </w:r>
      <w:r>
        <w:rPr>
          <w:spacing w:val="-67"/>
        </w:rPr>
        <w:t xml:space="preserve"> </w:t>
      </w:r>
      <w:r>
        <w:t>назначить</w:t>
      </w:r>
      <w:r>
        <w:rPr>
          <w:spacing w:val="-6"/>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14:paraId="76D077D3" w14:textId="77777777" w:rsidR="009359AC" w:rsidRDefault="00D57DEF">
      <w:pPr>
        <w:pStyle w:val="a6"/>
        <w:ind w:right="531" w:firstLine="708"/>
      </w:pPr>
      <w:r>
        <w:t>Должностное</w:t>
      </w:r>
      <w:r>
        <w:rPr>
          <w:spacing w:val="1"/>
        </w:rPr>
        <w:t xml:space="preserve"> </w:t>
      </w:r>
      <w:r>
        <w:t>лицо</w:t>
      </w:r>
      <w:r>
        <w:rPr>
          <w:spacing w:val="1"/>
        </w:rPr>
        <w:t xml:space="preserve"> </w:t>
      </w:r>
      <w:r>
        <w:t>Уполномоченного</w:t>
      </w:r>
      <w:r>
        <w:rPr>
          <w:spacing w:val="1"/>
        </w:rPr>
        <w:t xml:space="preserve"> </w:t>
      </w:r>
      <w:r>
        <w:t>органа</w:t>
      </w:r>
      <w:r>
        <w:rPr>
          <w:spacing w:val="1"/>
        </w:rPr>
        <w:t xml:space="preserve"> </w:t>
      </w:r>
      <w:r>
        <w:t>не</w:t>
      </w:r>
      <w:r>
        <w:rPr>
          <w:spacing w:val="1"/>
        </w:rPr>
        <w:t xml:space="preserve"> </w:t>
      </w:r>
      <w:r>
        <w:t>вправе</w:t>
      </w:r>
      <w:r>
        <w:rPr>
          <w:spacing w:val="1"/>
        </w:rPr>
        <w:t xml:space="preserve"> </w:t>
      </w:r>
      <w:r>
        <w:t>осуществлять</w:t>
      </w:r>
      <w:r>
        <w:rPr>
          <w:spacing w:val="1"/>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w:t>
      </w:r>
      <w:r>
        <w:rPr>
          <w:spacing w:val="1"/>
        </w:rPr>
        <w:t xml:space="preserve"> </w:t>
      </w:r>
      <w:r>
        <w:t>или</w:t>
      </w:r>
      <w:r>
        <w:rPr>
          <w:spacing w:val="-1"/>
        </w:rPr>
        <w:t xml:space="preserve"> </w:t>
      </w:r>
      <w:r>
        <w:t>косвенно</w:t>
      </w:r>
      <w:r>
        <w:rPr>
          <w:spacing w:val="1"/>
        </w:rPr>
        <w:t xml:space="preserve"> </w:t>
      </w:r>
      <w:r>
        <w:t>на</w:t>
      </w:r>
      <w:r>
        <w:rPr>
          <w:spacing w:val="-3"/>
        </w:rPr>
        <w:t xml:space="preserve"> </w:t>
      </w:r>
      <w:r>
        <w:t>принимаемое</w:t>
      </w:r>
      <w:r>
        <w:rPr>
          <w:spacing w:val="-3"/>
        </w:rPr>
        <w:t xml:space="preserve"> </w:t>
      </w:r>
      <w:r>
        <w:t>решение.</w:t>
      </w:r>
    </w:p>
    <w:p w14:paraId="3691D4D6" w14:textId="77777777" w:rsidR="009359AC" w:rsidRDefault="00D57DEF">
      <w:pPr>
        <w:pStyle w:val="a6"/>
        <w:ind w:right="536" w:firstLine="708"/>
      </w:pPr>
      <w:r>
        <w:t>Продолжительность информирования по телефону не должна превышать</w:t>
      </w:r>
      <w:r>
        <w:rPr>
          <w:spacing w:val="1"/>
        </w:rPr>
        <w:t xml:space="preserve"> </w:t>
      </w:r>
      <w:r>
        <w:t>10 минут.</w:t>
      </w:r>
    </w:p>
    <w:p w14:paraId="139EE0E6" w14:textId="77777777" w:rsidR="009359AC" w:rsidRDefault="009359AC"/>
    <w:p w14:paraId="51269226" w14:textId="77777777" w:rsidR="009359AC" w:rsidRDefault="00D57DEF">
      <w:pPr>
        <w:pStyle w:val="a6"/>
        <w:spacing w:line="242" w:lineRule="auto"/>
        <w:ind w:right="534" w:firstLine="708"/>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1"/>
        </w:rPr>
        <w:t xml:space="preserve"> </w:t>
      </w:r>
      <w:r>
        <w:t>приема</w:t>
      </w:r>
      <w:r>
        <w:rPr>
          <w:spacing w:val="1"/>
        </w:rPr>
        <w:t xml:space="preserve"> </w:t>
      </w:r>
      <w:r>
        <w:t>граждан.</w:t>
      </w:r>
    </w:p>
    <w:p w14:paraId="4FC1974B" w14:textId="77777777" w:rsidR="009359AC" w:rsidRDefault="00D57DEF">
      <w:pPr>
        <w:pStyle w:val="a7"/>
        <w:numPr>
          <w:ilvl w:val="1"/>
          <w:numId w:val="2"/>
        </w:numPr>
        <w:tabs>
          <w:tab w:val="left" w:pos="1465"/>
        </w:tabs>
        <w:ind w:right="529" w:firstLine="708"/>
        <w:rPr>
          <w:sz w:val="28"/>
        </w:rPr>
      </w:pPr>
      <w:r>
        <w:rPr>
          <w:sz w:val="28"/>
        </w:rPr>
        <w:t>По</w:t>
      </w:r>
      <w:r>
        <w:rPr>
          <w:spacing w:val="1"/>
          <w:sz w:val="28"/>
        </w:rPr>
        <w:t xml:space="preserve"> </w:t>
      </w:r>
      <w:r>
        <w:rPr>
          <w:sz w:val="28"/>
        </w:rPr>
        <w:t>письменному</w:t>
      </w:r>
      <w:r>
        <w:rPr>
          <w:spacing w:val="1"/>
          <w:sz w:val="28"/>
        </w:rPr>
        <w:t xml:space="preserve"> </w:t>
      </w:r>
      <w:r>
        <w:rPr>
          <w:sz w:val="28"/>
        </w:rPr>
        <w:t>обращению</w:t>
      </w:r>
      <w:r>
        <w:rPr>
          <w:spacing w:val="1"/>
          <w:sz w:val="28"/>
        </w:rPr>
        <w:t xml:space="preserve"> </w:t>
      </w:r>
      <w:r>
        <w:rPr>
          <w:sz w:val="28"/>
        </w:rPr>
        <w:t>должностное</w:t>
      </w:r>
      <w:r>
        <w:rPr>
          <w:spacing w:val="1"/>
          <w:sz w:val="28"/>
        </w:rPr>
        <w:t xml:space="preserve"> </w:t>
      </w:r>
      <w:r>
        <w:rPr>
          <w:sz w:val="28"/>
        </w:rPr>
        <w:t>лицо</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ответственный</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подробно</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1"/>
          <w:sz w:val="28"/>
        </w:rPr>
        <w:t xml:space="preserve"> </w:t>
      </w:r>
      <w:r>
        <w:rPr>
          <w:sz w:val="28"/>
        </w:rPr>
        <w:t>разъясняет</w:t>
      </w:r>
      <w:r>
        <w:rPr>
          <w:spacing w:val="1"/>
          <w:sz w:val="28"/>
        </w:rPr>
        <w:t xml:space="preserve"> </w:t>
      </w:r>
      <w:r>
        <w:rPr>
          <w:sz w:val="28"/>
        </w:rPr>
        <w:t>гражданину</w:t>
      </w:r>
      <w:r>
        <w:rPr>
          <w:spacing w:val="1"/>
          <w:sz w:val="28"/>
        </w:rPr>
        <w:t xml:space="preserve"> </w:t>
      </w:r>
      <w:r>
        <w:rPr>
          <w:sz w:val="28"/>
        </w:rPr>
        <w:t>сведения</w:t>
      </w:r>
      <w:r>
        <w:rPr>
          <w:spacing w:val="1"/>
          <w:sz w:val="28"/>
        </w:rPr>
        <w:t xml:space="preserve"> </w:t>
      </w:r>
      <w:r>
        <w:rPr>
          <w:sz w:val="28"/>
        </w:rPr>
        <w:t>по</w:t>
      </w:r>
      <w:r>
        <w:rPr>
          <w:spacing w:val="1"/>
          <w:sz w:val="28"/>
        </w:rPr>
        <w:t xml:space="preserve"> </w:t>
      </w:r>
      <w:r>
        <w:rPr>
          <w:sz w:val="28"/>
        </w:rPr>
        <w:t>вопросам, указанным в пункте 1.5. настоящего Административного регламента в</w:t>
      </w:r>
      <w:r>
        <w:rPr>
          <w:spacing w:val="-67"/>
          <w:sz w:val="28"/>
        </w:rPr>
        <w:t xml:space="preserve"> </w:t>
      </w:r>
      <w:r>
        <w:rPr>
          <w:sz w:val="28"/>
        </w:rPr>
        <w:t>порядке,</w:t>
      </w:r>
      <w:r>
        <w:rPr>
          <w:spacing w:val="28"/>
          <w:sz w:val="28"/>
        </w:rPr>
        <w:t xml:space="preserve"> </w:t>
      </w:r>
      <w:r>
        <w:rPr>
          <w:sz w:val="28"/>
        </w:rPr>
        <w:t>установленном</w:t>
      </w:r>
      <w:r>
        <w:rPr>
          <w:spacing w:val="28"/>
          <w:sz w:val="28"/>
        </w:rPr>
        <w:t xml:space="preserve"> </w:t>
      </w:r>
      <w:r>
        <w:rPr>
          <w:sz w:val="28"/>
        </w:rPr>
        <w:t>Федеральным</w:t>
      </w:r>
      <w:r>
        <w:rPr>
          <w:spacing w:val="26"/>
          <w:sz w:val="28"/>
        </w:rPr>
        <w:t xml:space="preserve"> </w:t>
      </w:r>
      <w:r>
        <w:rPr>
          <w:sz w:val="28"/>
        </w:rPr>
        <w:t>законом</w:t>
      </w:r>
      <w:r>
        <w:rPr>
          <w:spacing w:val="28"/>
          <w:sz w:val="28"/>
        </w:rPr>
        <w:t xml:space="preserve"> </w:t>
      </w:r>
      <w:r>
        <w:rPr>
          <w:sz w:val="28"/>
        </w:rPr>
        <w:t>от</w:t>
      </w:r>
      <w:r>
        <w:rPr>
          <w:spacing w:val="28"/>
          <w:sz w:val="28"/>
        </w:rPr>
        <w:t xml:space="preserve"> </w:t>
      </w:r>
      <w:r>
        <w:rPr>
          <w:sz w:val="28"/>
        </w:rPr>
        <w:t>2</w:t>
      </w:r>
      <w:r>
        <w:rPr>
          <w:spacing w:val="38"/>
          <w:sz w:val="28"/>
        </w:rPr>
        <w:t xml:space="preserve"> </w:t>
      </w:r>
      <w:r>
        <w:rPr>
          <w:sz w:val="28"/>
        </w:rPr>
        <w:t>мая</w:t>
      </w:r>
      <w:r>
        <w:rPr>
          <w:spacing w:val="29"/>
          <w:sz w:val="28"/>
        </w:rPr>
        <w:t xml:space="preserve"> </w:t>
      </w:r>
      <w:r>
        <w:rPr>
          <w:sz w:val="28"/>
        </w:rPr>
        <w:t>2006</w:t>
      </w:r>
      <w:r>
        <w:rPr>
          <w:spacing w:val="30"/>
          <w:sz w:val="28"/>
        </w:rPr>
        <w:t xml:space="preserve"> </w:t>
      </w:r>
      <w:r>
        <w:rPr>
          <w:sz w:val="28"/>
        </w:rPr>
        <w:t>г.</w:t>
      </w:r>
      <w:r>
        <w:rPr>
          <w:spacing w:val="28"/>
          <w:sz w:val="28"/>
        </w:rPr>
        <w:t xml:space="preserve"> </w:t>
      </w:r>
      <w:r>
        <w:rPr>
          <w:sz w:val="28"/>
        </w:rPr>
        <w:t>№</w:t>
      </w:r>
      <w:r>
        <w:rPr>
          <w:spacing w:val="29"/>
          <w:sz w:val="28"/>
        </w:rPr>
        <w:t xml:space="preserve"> </w:t>
      </w:r>
      <w:r>
        <w:rPr>
          <w:sz w:val="28"/>
        </w:rPr>
        <w:t xml:space="preserve">59-ФЗ </w:t>
      </w:r>
      <w:r>
        <w:rPr>
          <w:sz w:val="28"/>
          <w:szCs w:val="28"/>
        </w:rPr>
        <w:t>«О порядке рассмотрения обращений граждан Российской Федерации» (далее –</w:t>
      </w:r>
      <w:r>
        <w:rPr>
          <w:spacing w:val="1"/>
          <w:sz w:val="28"/>
          <w:szCs w:val="28"/>
        </w:rPr>
        <w:t xml:space="preserve"> </w:t>
      </w:r>
      <w:r>
        <w:rPr>
          <w:sz w:val="28"/>
          <w:szCs w:val="28"/>
        </w:rPr>
        <w:t>Федеральный</w:t>
      </w:r>
      <w:r>
        <w:rPr>
          <w:spacing w:val="-1"/>
          <w:sz w:val="28"/>
          <w:szCs w:val="28"/>
        </w:rPr>
        <w:t xml:space="preserve"> </w:t>
      </w:r>
      <w:r>
        <w:rPr>
          <w:sz w:val="28"/>
          <w:szCs w:val="28"/>
        </w:rPr>
        <w:t>закон № 59-ФЗ).</w:t>
      </w:r>
    </w:p>
    <w:p w14:paraId="50D5E9C4" w14:textId="77777777" w:rsidR="009359AC" w:rsidRDefault="00D57DEF">
      <w:pPr>
        <w:pStyle w:val="a7"/>
        <w:numPr>
          <w:ilvl w:val="1"/>
          <w:numId w:val="2"/>
        </w:numPr>
        <w:tabs>
          <w:tab w:val="left" w:pos="1450"/>
        </w:tabs>
        <w:ind w:right="535" w:firstLine="708"/>
        <w:rPr>
          <w:sz w:val="28"/>
        </w:rPr>
      </w:pPr>
      <w:r>
        <w:rPr>
          <w:sz w:val="28"/>
        </w:rPr>
        <w:t>На</w:t>
      </w:r>
      <w:r>
        <w:rPr>
          <w:spacing w:val="1"/>
          <w:sz w:val="28"/>
        </w:rPr>
        <w:t xml:space="preserve"> </w:t>
      </w:r>
      <w:r>
        <w:rPr>
          <w:sz w:val="28"/>
        </w:rPr>
        <w:t>ЕПГУ</w:t>
      </w:r>
      <w:r>
        <w:rPr>
          <w:spacing w:val="1"/>
          <w:sz w:val="28"/>
        </w:rPr>
        <w:t xml:space="preserve"> </w:t>
      </w:r>
      <w:r>
        <w:rPr>
          <w:sz w:val="28"/>
        </w:rPr>
        <w:t>размещаются</w:t>
      </w:r>
      <w:r>
        <w:rPr>
          <w:spacing w:val="1"/>
          <w:sz w:val="28"/>
        </w:rPr>
        <w:t xml:space="preserve"> </w:t>
      </w:r>
      <w:r>
        <w:rPr>
          <w:sz w:val="28"/>
        </w:rPr>
        <w:t>сведения,</w:t>
      </w:r>
      <w:r>
        <w:rPr>
          <w:spacing w:val="1"/>
          <w:sz w:val="28"/>
        </w:rPr>
        <w:t xml:space="preserve"> </w:t>
      </w:r>
      <w:r>
        <w:rPr>
          <w:sz w:val="28"/>
        </w:rPr>
        <w:t>предусмотренные</w:t>
      </w:r>
      <w:r>
        <w:rPr>
          <w:spacing w:val="1"/>
          <w:sz w:val="28"/>
        </w:rPr>
        <w:t xml:space="preserve"> </w:t>
      </w:r>
      <w:r>
        <w:rPr>
          <w:sz w:val="28"/>
        </w:rPr>
        <w:t>Положением</w:t>
      </w:r>
      <w:r>
        <w:rPr>
          <w:spacing w:val="1"/>
          <w:sz w:val="28"/>
        </w:rPr>
        <w:t xml:space="preserve"> </w:t>
      </w:r>
      <w:r>
        <w:rPr>
          <w:sz w:val="28"/>
        </w:rPr>
        <w:t>о</w:t>
      </w:r>
      <w:r>
        <w:rPr>
          <w:spacing w:val="-67"/>
          <w:sz w:val="28"/>
        </w:rPr>
        <w:t xml:space="preserve"> </w:t>
      </w:r>
      <w:r>
        <w:rPr>
          <w:sz w:val="28"/>
        </w:rPr>
        <w:t>федеральной государственной информационной системе «Федеральный 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(функций)»,</w:t>
      </w:r>
      <w:r>
        <w:rPr>
          <w:spacing w:val="1"/>
          <w:sz w:val="28"/>
        </w:rPr>
        <w:t xml:space="preserve"> </w:t>
      </w:r>
      <w:r>
        <w:rPr>
          <w:sz w:val="28"/>
        </w:rPr>
        <w:t>утвержденным</w:t>
      </w:r>
      <w:r>
        <w:rPr>
          <w:spacing w:val="1"/>
          <w:sz w:val="28"/>
        </w:rPr>
        <w:t xml:space="preserve"> </w:t>
      </w:r>
      <w:r>
        <w:rPr>
          <w:sz w:val="28"/>
        </w:rPr>
        <w:t>постановлением</w:t>
      </w:r>
      <w:r>
        <w:rPr>
          <w:spacing w:val="24"/>
          <w:sz w:val="28"/>
        </w:rPr>
        <w:t xml:space="preserve"> </w:t>
      </w:r>
      <w:r>
        <w:rPr>
          <w:sz w:val="28"/>
        </w:rPr>
        <w:t>Правительства</w:t>
      </w:r>
      <w:r>
        <w:rPr>
          <w:spacing w:val="24"/>
          <w:sz w:val="28"/>
        </w:rPr>
        <w:t xml:space="preserve"> </w:t>
      </w:r>
      <w:r>
        <w:rPr>
          <w:sz w:val="28"/>
        </w:rPr>
        <w:t>Российской</w:t>
      </w:r>
      <w:r>
        <w:rPr>
          <w:spacing w:val="24"/>
          <w:sz w:val="28"/>
        </w:rPr>
        <w:t xml:space="preserve"> </w:t>
      </w:r>
      <w:r>
        <w:rPr>
          <w:sz w:val="28"/>
        </w:rPr>
        <w:t>Федерации</w:t>
      </w:r>
      <w:r>
        <w:rPr>
          <w:spacing w:val="23"/>
          <w:sz w:val="28"/>
        </w:rPr>
        <w:t xml:space="preserve"> </w:t>
      </w:r>
      <w:r>
        <w:rPr>
          <w:sz w:val="28"/>
        </w:rPr>
        <w:t>от</w:t>
      </w:r>
      <w:r>
        <w:rPr>
          <w:spacing w:val="21"/>
          <w:sz w:val="28"/>
        </w:rPr>
        <w:t xml:space="preserve"> </w:t>
      </w:r>
      <w:r>
        <w:rPr>
          <w:sz w:val="28"/>
        </w:rPr>
        <w:t>24</w:t>
      </w:r>
      <w:r>
        <w:rPr>
          <w:spacing w:val="23"/>
          <w:sz w:val="28"/>
        </w:rPr>
        <w:t xml:space="preserve"> </w:t>
      </w:r>
      <w:r>
        <w:rPr>
          <w:sz w:val="28"/>
        </w:rPr>
        <w:t>октября</w:t>
      </w:r>
      <w:r>
        <w:rPr>
          <w:spacing w:val="22"/>
          <w:sz w:val="28"/>
        </w:rPr>
        <w:t xml:space="preserve"> </w:t>
      </w:r>
      <w:r>
        <w:rPr>
          <w:sz w:val="28"/>
        </w:rPr>
        <w:t>2011</w:t>
      </w:r>
      <w:r>
        <w:rPr>
          <w:spacing w:val="25"/>
          <w:sz w:val="28"/>
        </w:rPr>
        <w:t xml:space="preserve"> </w:t>
      </w:r>
      <w:r>
        <w:rPr>
          <w:sz w:val="28"/>
        </w:rPr>
        <w:t>года</w:t>
      </w:r>
    </w:p>
    <w:p w14:paraId="3975F605" w14:textId="77777777" w:rsidR="009359AC" w:rsidRDefault="00D57DEF">
      <w:pPr>
        <w:pStyle w:val="a6"/>
        <w:spacing w:line="321" w:lineRule="exact"/>
      </w:pPr>
      <w:r>
        <w:t>№ 861.</w:t>
      </w:r>
    </w:p>
    <w:p w14:paraId="7D6BF448" w14:textId="77777777" w:rsidR="009359AC" w:rsidRDefault="00D57DEF">
      <w:pPr>
        <w:pStyle w:val="a6"/>
        <w:ind w:right="528" w:firstLine="708"/>
      </w:pPr>
      <w:r>
        <w:t>Доступ к информации о сроках и порядке предоставления муниципальной услуги осуществляется без выполнения заявителем каких-либо</w:t>
      </w:r>
      <w:r>
        <w:rPr>
          <w:spacing w:val="1"/>
        </w:rPr>
        <w:t xml:space="preserve"> </w:t>
      </w:r>
      <w:r>
        <w:t>требований,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без</w:t>
      </w:r>
      <w:r>
        <w:rPr>
          <w:spacing w:val="1"/>
        </w:rPr>
        <w:t xml:space="preserve"> </w:t>
      </w:r>
      <w:r>
        <w:t>использования</w:t>
      </w:r>
      <w:r>
        <w:rPr>
          <w:spacing w:val="1"/>
        </w:rPr>
        <w:t xml:space="preserve"> </w:t>
      </w:r>
      <w:r>
        <w:t>программного</w:t>
      </w:r>
      <w:r>
        <w:rPr>
          <w:spacing w:val="1"/>
        </w:rPr>
        <w:t xml:space="preserve"> </w:t>
      </w:r>
      <w:r>
        <w:t>обеспечения,</w:t>
      </w:r>
      <w:r>
        <w:rPr>
          <w:spacing w:val="1"/>
        </w:rPr>
        <w:t xml:space="preserve"> </w:t>
      </w:r>
      <w:r>
        <w:t>установка</w:t>
      </w:r>
      <w:r>
        <w:rPr>
          <w:spacing w:val="1"/>
        </w:rPr>
        <w:t xml:space="preserve"> </w:t>
      </w:r>
      <w:r>
        <w:t>которого</w:t>
      </w:r>
      <w:r>
        <w:rPr>
          <w:spacing w:val="1"/>
        </w:rPr>
        <w:t xml:space="preserve"> </w:t>
      </w:r>
      <w:r>
        <w:t>на</w:t>
      </w:r>
      <w:r>
        <w:rPr>
          <w:spacing w:val="1"/>
        </w:rPr>
        <w:t xml:space="preserve"> </w:t>
      </w:r>
      <w:r>
        <w:t>технические</w:t>
      </w:r>
      <w:r>
        <w:rPr>
          <w:spacing w:val="1"/>
        </w:rPr>
        <w:t xml:space="preserve"> </w:t>
      </w:r>
      <w:r>
        <w:t>средства</w:t>
      </w:r>
      <w:r>
        <w:rPr>
          <w:spacing w:val="1"/>
        </w:rPr>
        <w:t xml:space="preserve"> </w:t>
      </w:r>
      <w:r>
        <w:t>заявителя</w:t>
      </w:r>
      <w:r>
        <w:rPr>
          <w:spacing w:val="1"/>
        </w:rPr>
        <w:t xml:space="preserve"> </w:t>
      </w:r>
      <w:r>
        <w:t>требует</w:t>
      </w:r>
      <w:r>
        <w:rPr>
          <w:spacing w:val="1"/>
        </w:rPr>
        <w:t xml:space="preserve"> </w:t>
      </w:r>
      <w:r>
        <w:t>заключения</w:t>
      </w:r>
      <w:r>
        <w:rPr>
          <w:spacing w:val="1"/>
        </w:rPr>
        <w:t xml:space="preserve"> </w:t>
      </w:r>
      <w:r>
        <w:t>лицензионного</w:t>
      </w:r>
      <w:r>
        <w:rPr>
          <w:spacing w:val="1"/>
        </w:rPr>
        <w:t xml:space="preserve"> </w:t>
      </w:r>
      <w:r>
        <w:t>или</w:t>
      </w:r>
      <w:r>
        <w:rPr>
          <w:spacing w:val="1"/>
        </w:rPr>
        <w:t xml:space="preserve"> </w:t>
      </w:r>
      <w:r>
        <w:t>иного</w:t>
      </w:r>
      <w:r>
        <w:rPr>
          <w:spacing w:val="1"/>
        </w:rPr>
        <w:t xml:space="preserve"> </w:t>
      </w:r>
      <w:r>
        <w:t>соглашения</w:t>
      </w:r>
      <w:r>
        <w:rPr>
          <w:spacing w:val="1"/>
        </w:rPr>
        <w:t xml:space="preserve"> </w:t>
      </w:r>
      <w:r>
        <w:t>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2"/>
        </w:rPr>
        <w:t xml:space="preserve"> </w:t>
      </w:r>
      <w:r>
        <w:t>заявителя</w:t>
      </w:r>
      <w:r>
        <w:rPr>
          <w:spacing w:val="-2"/>
        </w:rPr>
        <w:t xml:space="preserve"> </w:t>
      </w:r>
      <w:r>
        <w:t>или</w:t>
      </w:r>
      <w:r>
        <w:rPr>
          <w:spacing w:val="-1"/>
        </w:rPr>
        <w:t xml:space="preserve"> </w:t>
      </w:r>
      <w:r>
        <w:t>предоставление</w:t>
      </w:r>
      <w:r>
        <w:rPr>
          <w:spacing w:val="-4"/>
        </w:rPr>
        <w:t xml:space="preserve"> </w:t>
      </w:r>
      <w:r>
        <w:t>им</w:t>
      </w:r>
      <w:r>
        <w:rPr>
          <w:spacing w:val="-1"/>
        </w:rPr>
        <w:t xml:space="preserve"> </w:t>
      </w:r>
      <w:r>
        <w:t>персональных данных.</w:t>
      </w:r>
    </w:p>
    <w:p w14:paraId="31875F86" w14:textId="77777777" w:rsidR="009359AC" w:rsidRDefault="009359AC"/>
    <w:p w14:paraId="31686AC7" w14:textId="77777777" w:rsidR="009359AC" w:rsidRDefault="00D57DEF">
      <w:pPr>
        <w:pStyle w:val="a7"/>
        <w:numPr>
          <w:ilvl w:val="1"/>
          <w:numId w:val="2"/>
        </w:numPr>
        <w:tabs>
          <w:tab w:val="left" w:pos="1398"/>
        </w:tabs>
        <w:ind w:right="531" w:firstLine="708"/>
        <w:rPr>
          <w:sz w:val="28"/>
        </w:rPr>
      </w:pPr>
      <w:r>
        <w:rPr>
          <w:sz w:val="28"/>
        </w:rPr>
        <w:t>На официальном сайте Уполномоченного органа, на стендах в местах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 необходимыми и обязательными для предоставления муниципальной</w:t>
      </w:r>
      <w:r>
        <w:rPr>
          <w:spacing w:val="1"/>
          <w:sz w:val="28"/>
        </w:rPr>
        <w:t xml:space="preserve"> </w:t>
      </w:r>
      <w:r>
        <w:rPr>
          <w:sz w:val="28"/>
        </w:rPr>
        <w:t>услуги, и в многофункциональном центре размещается следующая справочная</w:t>
      </w:r>
      <w:r>
        <w:rPr>
          <w:spacing w:val="1"/>
          <w:sz w:val="28"/>
        </w:rPr>
        <w:t xml:space="preserve"> </w:t>
      </w:r>
      <w:r>
        <w:rPr>
          <w:sz w:val="28"/>
        </w:rPr>
        <w:t>информация:</w:t>
      </w:r>
    </w:p>
    <w:p w14:paraId="0DD518A2" w14:textId="77777777" w:rsidR="009359AC" w:rsidRDefault="009359AC"/>
    <w:p w14:paraId="431EA524" w14:textId="77777777" w:rsidR="009359AC" w:rsidRDefault="00D57DEF">
      <w:pPr>
        <w:pStyle w:val="a6"/>
        <w:ind w:right="527" w:firstLine="708"/>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и</w:t>
      </w:r>
      <w:r>
        <w:rPr>
          <w:spacing w:val="1"/>
        </w:rPr>
        <w:t xml:space="preserve"> </w:t>
      </w:r>
      <w:r>
        <w:t>их</w:t>
      </w:r>
      <w:r>
        <w:rPr>
          <w:spacing w:val="1"/>
        </w:rPr>
        <w:t xml:space="preserve"> </w:t>
      </w:r>
      <w:r>
        <w:t>структурных подразделений, ответственных за предоставление муниципальной</w:t>
      </w:r>
      <w:r>
        <w:rPr>
          <w:spacing w:val="1"/>
        </w:rPr>
        <w:t xml:space="preserve"> </w:t>
      </w:r>
      <w:r>
        <w:t>услуги,</w:t>
      </w:r>
      <w:r>
        <w:rPr>
          <w:spacing w:val="-2"/>
        </w:rPr>
        <w:t xml:space="preserve"> </w:t>
      </w:r>
      <w:r>
        <w:t>а</w:t>
      </w:r>
      <w:r>
        <w:rPr>
          <w:spacing w:val="-1"/>
        </w:rPr>
        <w:t xml:space="preserve"> </w:t>
      </w:r>
      <w:r>
        <w:t>также</w:t>
      </w:r>
      <w:r>
        <w:rPr>
          <w:spacing w:val="-1"/>
        </w:rPr>
        <w:t xml:space="preserve"> </w:t>
      </w:r>
      <w:r>
        <w:t>многофункциональных</w:t>
      </w:r>
      <w:r>
        <w:rPr>
          <w:spacing w:val="1"/>
        </w:rPr>
        <w:t xml:space="preserve"> </w:t>
      </w:r>
      <w:r>
        <w:t>центров;</w:t>
      </w:r>
    </w:p>
    <w:p w14:paraId="09B228F4" w14:textId="77777777" w:rsidR="009359AC" w:rsidRDefault="009359AC">
      <w:pPr>
        <w:sectPr w:rsidR="009359AC">
          <w:pgSz w:w="11910" w:h="16840"/>
          <w:pgMar w:top="1040" w:right="460" w:bottom="280" w:left="960" w:header="720" w:footer="720" w:gutter="0"/>
          <w:cols w:space="720"/>
        </w:sectPr>
      </w:pPr>
    </w:p>
    <w:p w14:paraId="12D9C813" w14:textId="77777777" w:rsidR="009359AC" w:rsidRDefault="00D57DEF">
      <w:pPr>
        <w:pStyle w:val="a6"/>
        <w:ind w:right="530" w:firstLine="708"/>
      </w:pPr>
      <w:r>
        <w:lastRenderedPageBreak/>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2"/>
        </w:rPr>
        <w:t xml:space="preserve"> </w:t>
      </w:r>
      <w:r>
        <w:t>в</w:t>
      </w:r>
      <w:r>
        <w:rPr>
          <w:spacing w:val="-2"/>
        </w:rPr>
        <w:t xml:space="preserve"> </w:t>
      </w:r>
      <w:r>
        <w:t>том</w:t>
      </w:r>
      <w:r>
        <w:rPr>
          <w:spacing w:val="-1"/>
        </w:rPr>
        <w:t xml:space="preserve"> </w:t>
      </w:r>
      <w:r>
        <w:t>числе</w:t>
      </w:r>
      <w:r>
        <w:rPr>
          <w:spacing w:val="-3"/>
        </w:rPr>
        <w:t xml:space="preserve"> </w:t>
      </w:r>
      <w:r>
        <w:t>номер</w:t>
      </w:r>
      <w:r>
        <w:rPr>
          <w:spacing w:val="2"/>
        </w:rPr>
        <w:t xml:space="preserve"> </w:t>
      </w:r>
      <w:r>
        <w:t>телефона-автоинформатора (при</w:t>
      </w:r>
      <w:r>
        <w:rPr>
          <w:spacing w:val="-4"/>
        </w:rPr>
        <w:t xml:space="preserve"> </w:t>
      </w:r>
      <w:r>
        <w:t>наличии);</w:t>
      </w:r>
    </w:p>
    <w:p w14:paraId="47DD338E" w14:textId="77777777" w:rsidR="009359AC" w:rsidRDefault="00D57DEF">
      <w:pPr>
        <w:pStyle w:val="a6"/>
        <w:spacing w:before="67" w:line="242" w:lineRule="auto"/>
        <w:ind w:right="537" w:firstLine="708"/>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67"/>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1"/>
        </w:rPr>
        <w:t xml:space="preserve"> </w:t>
      </w:r>
      <w:r>
        <w:t>в</w:t>
      </w:r>
      <w:r>
        <w:rPr>
          <w:spacing w:val="-2"/>
        </w:rPr>
        <w:t xml:space="preserve"> </w:t>
      </w:r>
      <w:r>
        <w:t>сети «Интернет».</w:t>
      </w:r>
    </w:p>
    <w:p w14:paraId="0C0FA056" w14:textId="77777777" w:rsidR="009359AC" w:rsidRDefault="00D57DEF">
      <w:pPr>
        <w:pStyle w:val="a7"/>
        <w:numPr>
          <w:ilvl w:val="1"/>
          <w:numId w:val="2"/>
        </w:numPr>
        <w:tabs>
          <w:tab w:val="left" w:pos="1762"/>
        </w:tabs>
        <w:ind w:right="528" w:firstLine="708"/>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которые</w:t>
      </w:r>
      <w:r>
        <w:rPr>
          <w:spacing w:val="1"/>
          <w:sz w:val="28"/>
        </w:rPr>
        <w:t xml:space="preserve"> </w:t>
      </w:r>
      <w:r>
        <w:rPr>
          <w:sz w:val="28"/>
        </w:rPr>
        <w:t>по</w:t>
      </w:r>
      <w:r>
        <w:rPr>
          <w:spacing w:val="1"/>
          <w:sz w:val="28"/>
        </w:rPr>
        <w:t xml:space="preserve"> </w:t>
      </w:r>
      <w:r>
        <w:rPr>
          <w:sz w:val="28"/>
        </w:rPr>
        <w:t>требованию</w:t>
      </w:r>
      <w:r>
        <w:rPr>
          <w:spacing w:val="1"/>
          <w:sz w:val="28"/>
        </w:rPr>
        <w:t xml:space="preserve"> </w:t>
      </w:r>
      <w:r>
        <w:rPr>
          <w:sz w:val="28"/>
        </w:rPr>
        <w:t>заявителя</w:t>
      </w:r>
      <w:r>
        <w:rPr>
          <w:spacing w:val="1"/>
          <w:sz w:val="28"/>
        </w:rPr>
        <w:t xml:space="preserve"> </w:t>
      </w:r>
      <w:r>
        <w:rPr>
          <w:sz w:val="28"/>
        </w:rPr>
        <w:t>предоставляются</w:t>
      </w:r>
      <w:r>
        <w:rPr>
          <w:spacing w:val="1"/>
          <w:sz w:val="28"/>
        </w:rPr>
        <w:t xml:space="preserve"> </w:t>
      </w:r>
      <w:r>
        <w:rPr>
          <w:sz w:val="28"/>
        </w:rPr>
        <w:t>ему</w:t>
      </w:r>
      <w:r>
        <w:rPr>
          <w:spacing w:val="1"/>
          <w:sz w:val="28"/>
        </w:rPr>
        <w:t xml:space="preserve"> </w:t>
      </w:r>
      <w:r>
        <w:rPr>
          <w:sz w:val="28"/>
        </w:rPr>
        <w:t>для</w:t>
      </w:r>
      <w:r>
        <w:rPr>
          <w:spacing w:val="1"/>
          <w:sz w:val="28"/>
        </w:rPr>
        <w:t xml:space="preserve"> </w:t>
      </w:r>
      <w:r>
        <w:rPr>
          <w:sz w:val="28"/>
        </w:rPr>
        <w:t>ознакомления.</w:t>
      </w:r>
    </w:p>
    <w:p w14:paraId="4E86BD3C" w14:textId="77777777" w:rsidR="009359AC" w:rsidRDefault="00D57DEF">
      <w:pPr>
        <w:pStyle w:val="a7"/>
        <w:numPr>
          <w:ilvl w:val="1"/>
          <w:numId w:val="2"/>
        </w:numPr>
        <w:tabs>
          <w:tab w:val="left" w:pos="1531"/>
        </w:tabs>
        <w:ind w:right="529" w:firstLine="708"/>
        <w:rPr>
          <w:sz w:val="28"/>
        </w:rPr>
      </w:pPr>
      <w:r>
        <w:rPr>
          <w:sz w:val="28"/>
        </w:rPr>
        <w:t>Размещение информации о порядке предоставления 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 центра осуществляется в соответствии с соглашением,</w:t>
      </w:r>
      <w:r>
        <w:rPr>
          <w:spacing w:val="1"/>
          <w:sz w:val="28"/>
        </w:rPr>
        <w:t xml:space="preserve"> </w:t>
      </w:r>
      <w:r>
        <w:rPr>
          <w:sz w:val="28"/>
        </w:rPr>
        <w:t>заключенным</w:t>
      </w:r>
      <w:r>
        <w:rPr>
          <w:spacing w:val="1"/>
          <w:sz w:val="28"/>
        </w:rPr>
        <w:t xml:space="preserve"> </w:t>
      </w:r>
      <w:r>
        <w:rPr>
          <w:sz w:val="28"/>
        </w:rPr>
        <w:t>между</w:t>
      </w:r>
      <w:r>
        <w:rPr>
          <w:spacing w:val="1"/>
          <w:sz w:val="28"/>
        </w:rPr>
        <w:t xml:space="preserve"> </w:t>
      </w:r>
      <w:r>
        <w:rPr>
          <w:sz w:val="28"/>
        </w:rPr>
        <w:t>многофункциональным</w:t>
      </w:r>
      <w:r>
        <w:rPr>
          <w:spacing w:val="1"/>
          <w:sz w:val="28"/>
        </w:rPr>
        <w:t xml:space="preserve"> </w:t>
      </w:r>
      <w:r>
        <w:rPr>
          <w:sz w:val="28"/>
        </w:rPr>
        <w:t>центром</w:t>
      </w:r>
      <w:r>
        <w:rPr>
          <w:spacing w:val="1"/>
          <w:sz w:val="28"/>
        </w:rPr>
        <w:t xml:space="preserve"> </w:t>
      </w:r>
      <w:r>
        <w:rPr>
          <w:sz w:val="28"/>
        </w:rPr>
        <w:t>и</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1"/>
          <w:sz w:val="28"/>
        </w:rPr>
        <w:t xml:space="preserve"> </w:t>
      </w:r>
      <w:r>
        <w:rPr>
          <w:sz w:val="28"/>
        </w:rPr>
        <w:t>установленных</w:t>
      </w:r>
      <w:r>
        <w:rPr>
          <w:spacing w:val="1"/>
          <w:sz w:val="28"/>
        </w:rPr>
        <w:t xml:space="preserve"> </w:t>
      </w:r>
      <w:r>
        <w:rPr>
          <w:sz w:val="28"/>
        </w:rPr>
        <w:t>Административным</w:t>
      </w:r>
      <w:r>
        <w:rPr>
          <w:spacing w:val="-4"/>
          <w:sz w:val="28"/>
        </w:rPr>
        <w:t xml:space="preserve"> </w:t>
      </w:r>
      <w:r>
        <w:rPr>
          <w:sz w:val="28"/>
        </w:rPr>
        <w:t>регламентом.</w:t>
      </w:r>
    </w:p>
    <w:p w14:paraId="22169744" w14:textId="77777777" w:rsidR="009359AC" w:rsidRDefault="00D57DEF">
      <w:pPr>
        <w:pStyle w:val="a7"/>
        <w:numPr>
          <w:ilvl w:val="1"/>
          <w:numId w:val="2"/>
        </w:numPr>
        <w:tabs>
          <w:tab w:val="left" w:pos="1642"/>
        </w:tabs>
        <w:ind w:right="529" w:firstLine="708"/>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67"/>
          <w:sz w:val="28"/>
        </w:rPr>
        <w:t xml:space="preserve"> </w:t>
      </w:r>
      <w:r>
        <w:rPr>
          <w:sz w:val="28"/>
        </w:rPr>
        <w:t>муниципальной услуги может быть получена заявителем (его</w:t>
      </w:r>
      <w:r>
        <w:rPr>
          <w:spacing w:val="1"/>
          <w:sz w:val="28"/>
        </w:rPr>
        <w:t xml:space="preserve"> </w:t>
      </w:r>
      <w:r>
        <w:rPr>
          <w:sz w:val="28"/>
        </w:rPr>
        <w:t>представителем)</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w:t>
      </w:r>
      <w:r>
        <w:rPr>
          <w:spacing w:val="1"/>
          <w:sz w:val="28"/>
        </w:rPr>
        <w:t xml:space="preserve"> </w:t>
      </w:r>
      <w:r>
        <w:rPr>
          <w:sz w:val="28"/>
        </w:rPr>
        <w:t>соответствующем</w:t>
      </w:r>
      <w:r>
        <w:rPr>
          <w:spacing w:val="1"/>
          <w:sz w:val="28"/>
        </w:rPr>
        <w:t xml:space="preserve"> </w:t>
      </w:r>
      <w:r>
        <w:rPr>
          <w:sz w:val="28"/>
        </w:rPr>
        <w:t>структурном подразделении Уполномоченного органа при обращении заявителя</w:t>
      </w:r>
      <w:r>
        <w:rPr>
          <w:spacing w:val="1"/>
          <w:sz w:val="28"/>
        </w:rPr>
        <w:t xml:space="preserve"> </w:t>
      </w:r>
      <w:r>
        <w:rPr>
          <w:sz w:val="28"/>
        </w:rPr>
        <w:t>лично,</w:t>
      </w:r>
      <w:r>
        <w:rPr>
          <w:spacing w:val="-2"/>
          <w:sz w:val="28"/>
        </w:rPr>
        <w:t xml:space="preserve"> </w:t>
      </w:r>
      <w:r>
        <w:rPr>
          <w:sz w:val="28"/>
        </w:rPr>
        <w:t>по</w:t>
      </w:r>
      <w:r>
        <w:rPr>
          <w:spacing w:val="1"/>
          <w:sz w:val="28"/>
        </w:rPr>
        <w:t xml:space="preserve"> </w:t>
      </w:r>
      <w:r>
        <w:rPr>
          <w:sz w:val="28"/>
        </w:rPr>
        <w:t>телефону</w:t>
      </w:r>
      <w:r>
        <w:rPr>
          <w:spacing w:val="-5"/>
          <w:sz w:val="28"/>
        </w:rPr>
        <w:t xml:space="preserve"> </w:t>
      </w:r>
      <w:r>
        <w:rPr>
          <w:sz w:val="28"/>
        </w:rPr>
        <w:t>посредством электронной почты.</w:t>
      </w:r>
    </w:p>
    <w:p w14:paraId="57B5D7D4" w14:textId="77777777" w:rsidR="009359AC" w:rsidRDefault="009359AC">
      <w:pPr>
        <w:sectPr w:rsidR="009359AC">
          <w:pgSz w:w="11910" w:h="16840"/>
          <w:pgMar w:top="1040" w:right="460" w:bottom="280" w:left="960" w:header="720" w:footer="720" w:gutter="0"/>
          <w:cols w:space="720"/>
        </w:sectPr>
      </w:pPr>
    </w:p>
    <w:p w14:paraId="7625CED5" w14:textId="77777777" w:rsidR="009359AC" w:rsidRDefault="00D57DEF">
      <w:pPr>
        <w:pStyle w:val="1"/>
        <w:numPr>
          <w:ilvl w:val="0"/>
          <w:numId w:val="1"/>
        </w:numPr>
        <w:tabs>
          <w:tab w:val="left" w:pos="1687"/>
        </w:tabs>
        <w:spacing w:before="1"/>
        <w:ind w:left="0" w:right="0"/>
      </w:pPr>
      <w:r>
        <w:lastRenderedPageBreak/>
        <w:t>Стандарт</w:t>
      </w:r>
      <w:r>
        <w:rPr>
          <w:spacing w:val="-6"/>
        </w:rPr>
        <w:t xml:space="preserve"> </w:t>
      </w:r>
      <w:r>
        <w:t>предоставления</w:t>
      </w:r>
      <w:r>
        <w:rPr>
          <w:spacing w:val="-7"/>
        </w:rPr>
        <w:t xml:space="preserve"> </w:t>
      </w:r>
      <w:r>
        <w:t>муниципальной</w:t>
      </w:r>
    </w:p>
    <w:p w14:paraId="237CB405" w14:textId="77777777" w:rsidR="009359AC" w:rsidRDefault="00D57DEF">
      <w:pPr>
        <w:ind w:left="4637"/>
        <w:rPr>
          <w:b/>
          <w:sz w:val="28"/>
        </w:rPr>
      </w:pPr>
      <w:r>
        <w:rPr>
          <w:b/>
          <w:sz w:val="28"/>
        </w:rPr>
        <w:t>услуги</w:t>
      </w:r>
    </w:p>
    <w:p w14:paraId="0212FA5D" w14:textId="77777777" w:rsidR="009359AC" w:rsidRDefault="009359AC">
      <w:pPr>
        <w:pStyle w:val="a6"/>
        <w:spacing w:before="10"/>
        <w:ind w:left="0"/>
        <w:jc w:val="left"/>
        <w:rPr>
          <w:b/>
          <w:sz w:val="27"/>
        </w:rPr>
      </w:pPr>
    </w:p>
    <w:p w14:paraId="2D1B6D65" w14:textId="77777777" w:rsidR="009359AC" w:rsidRDefault="00D57DEF">
      <w:pPr>
        <w:pStyle w:val="1"/>
        <w:ind w:right="36"/>
      </w:pPr>
      <w:r>
        <w:t>Наименование</w:t>
      </w:r>
      <w:r>
        <w:rPr>
          <w:spacing w:val="-4"/>
        </w:rPr>
        <w:t xml:space="preserve"> </w:t>
      </w:r>
      <w:r>
        <w:t>муниципальной</w:t>
      </w:r>
      <w:r>
        <w:rPr>
          <w:spacing w:val="-3"/>
        </w:rPr>
        <w:t xml:space="preserve"> </w:t>
      </w:r>
      <w:r>
        <w:t>услуги</w:t>
      </w:r>
    </w:p>
    <w:p w14:paraId="10408A99" w14:textId="77777777" w:rsidR="009359AC" w:rsidRDefault="009359AC">
      <w:pPr>
        <w:pStyle w:val="a6"/>
        <w:spacing w:before="6"/>
        <w:ind w:left="0"/>
        <w:jc w:val="left"/>
        <w:rPr>
          <w:b/>
          <w:sz w:val="27"/>
        </w:rPr>
      </w:pPr>
    </w:p>
    <w:p w14:paraId="1711BDF7" w14:textId="77777777" w:rsidR="009359AC" w:rsidRDefault="00D57DEF">
      <w:pPr>
        <w:pStyle w:val="a7"/>
        <w:numPr>
          <w:ilvl w:val="1"/>
          <w:numId w:val="4"/>
        </w:numPr>
        <w:tabs>
          <w:tab w:val="left" w:pos="1373"/>
        </w:tabs>
        <w:spacing w:line="242" w:lineRule="auto"/>
        <w:ind w:right="531" w:firstLine="708"/>
        <w:jc w:val="both"/>
        <w:rPr>
          <w:sz w:val="28"/>
        </w:rPr>
      </w:pPr>
      <w:r>
        <w:rPr>
          <w:sz w:val="28"/>
        </w:rPr>
        <w:t>Муниципальная услуга «Принятие на учет граждан в</w:t>
      </w:r>
      <w:r>
        <w:rPr>
          <w:spacing w:val="-67"/>
          <w:sz w:val="28"/>
        </w:rPr>
        <w:t xml:space="preserve"> </w:t>
      </w:r>
      <w:r>
        <w:rPr>
          <w:sz w:val="28"/>
        </w:rPr>
        <w:t>качестве</w:t>
      </w:r>
      <w:r>
        <w:rPr>
          <w:spacing w:val="-5"/>
          <w:sz w:val="28"/>
        </w:rPr>
        <w:t xml:space="preserve"> </w:t>
      </w:r>
      <w:r>
        <w:rPr>
          <w:sz w:val="28"/>
        </w:rPr>
        <w:t>нуждающихся в</w:t>
      </w:r>
      <w:r>
        <w:rPr>
          <w:spacing w:val="-1"/>
          <w:sz w:val="28"/>
        </w:rPr>
        <w:t xml:space="preserve"> </w:t>
      </w:r>
      <w:r>
        <w:rPr>
          <w:sz w:val="28"/>
        </w:rPr>
        <w:t>жилых</w:t>
      </w:r>
      <w:r>
        <w:rPr>
          <w:spacing w:val="1"/>
          <w:sz w:val="28"/>
        </w:rPr>
        <w:t xml:space="preserve"> </w:t>
      </w:r>
      <w:r>
        <w:rPr>
          <w:sz w:val="28"/>
        </w:rPr>
        <w:t>помещениях».</w:t>
      </w:r>
    </w:p>
    <w:p w14:paraId="1EB170EB" w14:textId="77777777" w:rsidR="009359AC" w:rsidRDefault="009359AC">
      <w:pPr>
        <w:pStyle w:val="a6"/>
        <w:ind w:left="0"/>
        <w:jc w:val="left"/>
      </w:pPr>
    </w:p>
    <w:p w14:paraId="1845A617" w14:textId="77777777" w:rsidR="009359AC" w:rsidRDefault="00D57DEF">
      <w:pPr>
        <w:pStyle w:val="1"/>
        <w:ind w:left="662" w:right="970" w:firstLine="669"/>
        <w:jc w:val="left"/>
      </w:pPr>
      <w:r>
        <w:t>Наименование органа государственной власти, органа местного</w:t>
      </w:r>
      <w:r>
        <w:rPr>
          <w:spacing w:val="-67"/>
        </w:rPr>
        <w:t xml:space="preserve"> </w:t>
      </w:r>
      <w:r>
        <w:t>самоуправления</w:t>
      </w:r>
      <w:r>
        <w:rPr>
          <w:spacing w:val="-9"/>
        </w:rPr>
        <w:t xml:space="preserve"> </w:t>
      </w:r>
      <w:r>
        <w:t>(организации),</w:t>
      </w:r>
      <w:r>
        <w:rPr>
          <w:spacing w:val="-8"/>
        </w:rPr>
        <w:t xml:space="preserve"> </w:t>
      </w:r>
      <w:r>
        <w:t>предоставляющего</w:t>
      </w:r>
      <w:r>
        <w:rPr>
          <w:spacing w:val="-5"/>
        </w:rPr>
        <w:t xml:space="preserve"> </w:t>
      </w:r>
      <w:r>
        <w:t>муниципальную</w:t>
      </w:r>
    </w:p>
    <w:p w14:paraId="4301751B" w14:textId="77777777" w:rsidR="009359AC" w:rsidRDefault="00D57DEF">
      <w:pPr>
        <w:spacing w:line="321" w:lineRule="exact"/>
        <w:ind w:left="3470"/>
        <w:rPr>
          <w:b/>
          <w:sz w:val="28"/>
        </w:rPr>
      </w:pPr>
      <w:r>
        <w:rPr>
          <w:b/>
          <w:sz w:val="28"/>
        </w:rPr>
        <w:t xml:space="preserve">                  услугу</w:t>
      </w:r>
    </w:p>
    <w:p w14:paraId="29F661DB" w14:textId="77777777" w:rsidR="009359AC" w:rsidRDefault="009359AC">
      <w:pPr>
        <w:pStyle w:val="a6"/>
        <w:spacing w:before="6"/>
        <w:ind w:left="0"/>
        <w:jc w:val="left"/>
        <w:rPr>
          <w:b/>
          <w:sz w:val="27"/>
        </w:rPr>
      </w:pPr>
    </w:p>
    <w:p w14:paraId="6C14C840" w14:textId="77777777" w:rsidR="009359AC" w:rsidRDefault="00D57DEF">
      <w:pPr>
        <w:pStyle w:val="a7"/>
        <w:numPr>
          <w:ilvl w:val="1"/>
          <w:numId w:val="4"/>
        </w:numPr>
        <w:tabs>
          <w:tab w:val="left" w:pos="1760"/>
        </w:tabs>
        <w:spacing w:before="1"/>
        <w:ind w:right="530" w:firstLine="708"/>
        <w:jc w:val="both"/>
        <w:rPr>
          <w:sz w:val="28"/>
        </w:rPr>
      </w:pPr>
      <w:r>
        <w:rPr>
          <w:sz w:val="28"/>
        </w:rPr>
        <w:t>Муниципальная</w:t>
      </w:r>
      <w:r>
        <w:rPr>
          <w:spacing w:val="1"/>
          <w:sz w:val="28"/>
        </w:rPr>
        <w:t xml:space="preserve"> </w:t>
      </w:r>
      <w:r>
        <w:rPr>
          <w:sz w:val="28"/>
        </w:rPr>
        <w:t>услуга</w:t>
      </w:r>
      <w:r>
        <w:rPr>
          <w:spacing w:val="1"/>
          <w:sz w:val="28"/>
        </w:rPr>
        <w:t xml:space="preserve"> </w:t>
      </w:r>
      <w:r>
        <w:rPr>
          <w:sz w:val="28"/>
        </w:rPr>
        <w:t>предоставляется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 </w:t>
      </w:r>
      <w:r>
        <w:rPr>
          <w:iCs/>
          <w:sz w:val="28"/>
        </w:rPr>
        <w:t xml:space="preserve">администрацией </w:t>
      </w:r>
      <w:proofErr w:type="spellStart"/>
      <w:r>
        <w:rPr>
          <w:iCs/>
          <w:sz w:val="28"/>
        </w:rPr>
        <w:t>Стуловского</w:t>
      </w:r>
      <w:proofErr w:type="spellEnd"/>
      <w:r>
        <w:rPr>
          <w:iCs/>
          <w:sz w:val="28"/>
        </w:rPr>
        <w:t xml:space="preserve"> сельского поселения.</w:t>
      </w:r>
    </w:p>
    <w:p w14:paraId="74533A34" w14:textId="77777777" w:rsidR="009359AC" w:rsidRDefault="00D57DEF">
      <w:pPr>
        <w:pStyle w:val="a7"/>
        <w:numPr>
          <w:ilvl w:val="1"/>
          <w:numId w:val="4"/>
        </w:numPr>
        <w:tabs>
          <w:tab w:val="left" w:pos="1570"/>
        </w:tabs>
        <w:ind w:right="537" w:firstLine="708"/>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4"/>
          <w:sz w:val="28"/>
        </w:rPr>
        <w:t xml:space="preserve"> </w:t>
      </w:r>
      <w:r>
        <w:rPr>
          <w:sz w:val="28"/>
        </w:rPr>
        <w:t>орган взаимодействует с:</w:t>
      </w:r>
    </w:p>
    <w:p w14:paraId="37ECDFF1" w14:textId="77777777" w:rsidR="009359AC" w:rsidRDefault="00D57DEF">
      <w:pPr>
        <w:pStyle w:val="a7"/>
        <w:numPr>
          <w:ilvl w:val="2"/>
          <w:numId w:val="4"/>
        </w:numPr>
        <w:tabs>
          <w:tab w:val="left" w:pos="1658"/>
        </w:tabs>
        <w:ind w:right="534" w:firstLine="708"/>
        <w:rPr>
          <w:sz w:val="28"/>
        </w:rPr>
      </w:pPr>
      <w:r>
        <w:rPr>
          <w:sz w:val="28"/>
        </w:rPr>
        <w:t>Федеральной</w:t>
      </w:r>
      <w:r>
        <w:rPr>
          <w:spacing w:val="1"/>
          <w:sz w:val="28"/>
        </w:rPr>
        <w:t xml:space="preserve"> </w:t>
      </w:r>
      <w:r>
        <w:rPr>
          <w:sz w:val="28"/>
        </w:rPr>
        <w:t>налоговой</w:t>
      </w:r>
      <w:r>
        <w:rPr>
          <w:spacing w:val="1"/>
          <w:sz w:val="28"/>
        </w:rPr>
        <w:t xml:space="preserve"> </w:t>
      </w:r>
      <w:r>
        <w:rPr>
          <w:sz w:val="28"/>
        </w:rPr>
        <w:t>службой</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67"/>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записей</w:t>
      </w:r>
      <w:r>
        <w:rPr>
          <w:spacing w:val="1"/>
          <w:sz w:val="28"/>
        </w:rPr>
        <w:t xml:space="preserve"> </w:t>
      </w:r>
      <w:r>
        <w:rPr>
          <w:sz w:val="28"/>
        </w:rPr>
        <w:t>актов</w:t>
      </w:r>
      <w:r>
        <w:rPr>
          <w:spacing w:val="1"/>
          <w:sz w:val="28"/>
        </w:rPr>
        <w:t xml:space="preserve"> </w:t>
      </w:r>
      <w:r>
        <w:rPr>
          <w:sz w:val="28"/>
        </w:rPr>
        <w:t>гражданского</w:t>
      </w:r>
      <w:r>
        <w:rPr>
          <w:spacing w:val="1"/>
          <w:sz w:val="28"/>
        </w:rPr>
        <w:t xml:space="preserve"> </w:t>
      </w:r>
      <w:r>
        <w:rPr>
          <w:sz w:val="28"/>
        </w:rPr>
        <w:t>состояния</w:t>
      </w:r>
      <w:r>
        <w:rPr>
          <w:spacing w:val="1"/>
          <w:sz w:val="28"/>
        </w:rPr>
        <w:t xml:space="preserve"> </w:t>
      </w:r>
      <w:r>
        <w:rPr>
          <w:sz w:val="28"/>
        </w:rPr>
        <w:t>о</w:t>
      </w:r>
      <w:r>
        <w:rPr>
          <w:spacing w:val="1"/>
          <w:sz w:val="28"/>
        </w:rPr>
        <w:t xml:space="preserve"> </w:t>
      </w:r>
      <w:r>
        <w:rPr>
          <w:sz w:val="28"/>
        </w:rPr>
        <w:t>рождении,</w:t>
      </w:r>
      <w:r>
        <w:rPr>
          <w:spacing w:val="1"/>
          <w:sz w:val="28"/>
        </w:rPr>
        <w:t xml:space="preserve"> </w:t>
      </w:r>
      <w:r>
        <w:rPr>
          <w:sz w:val="28"/>
        </w:rPr>
        <w:t>о</w:t>
      </w:r>
      <w:r>
        <w:rPr>
          <w:spacing w:val="1"/>
          <w:sz w:val="28"/>
        </w:rPr>
        <w:t xml:space="preserve"> </w:t>
      </w:r>
      <w:r>
        <w:rPr>
          <w:sz w:val="28"/>
        </w:rPr>
        <w:t>заключении</w:t>
      </w:r>
      <w:r>
        <w:rPr>
          <w:spacing w:val="1"/>
          <w:sz w:val="28"/>
        </w:rPr>
        <w:t xml:space="preserve"> </w:t>
      </w:r>
      <w:r>
        <w:rPr>
          <w:sz w:val="28"/>
        </w:rPr>
        <w:t>брака;</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юридических</w:t>
      </w:r>
      <w:r>
        <w:rPr>
          <w:spacing w:val="1"/>
          <w:sz w:val="28"/>
        </w:rPr>
        <w:t xml:space="preserve"> </w:t>
      </w:r>
      <w:r>
        <w:rPr>
          <w:sz w:val="28"/>
        </w:rPr>
        <w:t>лиц,</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представителем</w:t>
      </w:r>
      <w:r>
        <w:rPr>
          <w:spacing w:val="1"/>
          <w:sz w:val="28"/>
        </w:rPr>
        <w:t xml:space="preserve"> </w:t>
      </w:r>
      <w:r>
        <w:rPr>
          <w:sz w:val="28"/>
        </w:rPr>
        <w:t>(юридическим</w:t>
      </w:r>
      <w:r>
        <w:rPr>
          <w:spacing w:val="1"/>
          <w:sz w:val="28"/>
        </w:rPr>
        <w:t xml:space="preserve"> </w:t>
      </w:r>
      <w:r>
        <w:rPr>
          <w:sz w:val="28"/>
        </w:rPr>
        <w:t>лицом);</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 реестра индивидуальных предпринимателей, в случае подачи</w:t>
      </w:r>
      <w:r>
        <w:rPr>
          <w:spacing w:val="1"/>
          <w:sz w:val="28"/>
        </w:rPr>
        <w:t xml:space="preserve"> </w:t>
      </w:r>
      <w:r>
        <w:rPr>
          <w:sz w:val="28"/>
        </w:rPr>
        <w:t>заявления</w:t>
      </w:r>
      <w:r>
        <w:rPr>
          <w:spacing w:val="-1"/>
          <w:sz w:val="28"/>
        </w:rPr>
        <w:t xml:space="preserve"> </w:t>
      </w:r>
      <w:r>
        <w:rPr>
          <w:sz w:val="28"/>
        </w:rPr>
        <w:t>представителем</w:t>
      </w:r>
      <w:r>
        <w:rPr>
          <w:spacing w:val="-1"/>
          <w:sz w:val="28"/>
        </w:rPr>
        <w:t xml:space="preserve"> </w:t>
      </w:r>
      <w:r>
        <w:rPr>
          <w:sz w:val="28"/>
        </w:rPr>
        <w:t>(индивидуальным</w:t>
      </w:r>
      <w:r>
        <w:rPr>
          <w:spacing w:val="-3"/>
          <w:sz w:val="28"/>
        </w:rPr>
        <w:t xml:space="preserve"> </w:t>
      </w:r>
      <w:r>
        <w:rPr>
          <w:sz w:val="28"/>
        </w:rPr>
        <w:t>предпринимателем).</w:t>
      </w:r>
    </w:p>
    <w:p w14:paraId="1557EE8E" w14:textId="77777777" w:rsidR="009359AC" w:rsidRDefault="00D57DEF">
      <w:pPr>
        <w:pStyle w:val="a7"/>
        <w:numPr>
          <w:ilvl w:val="2"/>
          <w:numId w:val="4"/>
        </w:numPr>
        <w:tabs>
          <w:tab w:val="left" w:pos="1684"/>
        </w:tabs>
        <w:spacing w:before="67"/>
        <w:ind w:right="535" w:firstLine="708"/>
        <w:rPr>
          <w:sz w:val="28"/>
        </w:rPr>
      </w:pPr>
      <w:r>
        <w:rPr>
          <w:sz w:val="28"/>
        </w:rPr>
        <w:t>Министерством</w:t>
      </w:r>
      <w:r>
        <w:rPr>
          <w:spacing w:val="1"/>
          <w:sz w:val="28"/>
        </w:rPr>
        <w:t xml:space="preserve"> </w:t>
      </w:r>
      <w:r>
        <w:rPr>
          <w:sz w:val="28"/>
        </w:rPr>
        <w:t>внутренних</w:t>
      </w:r>
      <w:r>
        <w:rPr>
          <w:spacing w:val="1"/>
          <w:sz w:val="28"/>
        </w:rPr>
        <w:t xml:space="preserve"> </w:t>
      </w:r>
      <w:r>
        <w:rPr>
          <w:sz w:val="28"/>
        </w:rPr>
        <w:t>дел</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получения сведений, подтверждающих действительность паспорта Российской</w:t>
      </w:r>
      <w:r>
        <w:rPr>
          <w:spacing w:val="1"/>
          <w:sz w:val="28"/>
        </w:rPr>
        <w:t xml:space="preserve"> </w:t>
      </w:r>
      <w:r>
        <w:rPr>
          <w:sz w:val="28"/>
        </w:rPr>
        <w:t>Федерации;</w:t>
      </w:r>
      <w:r>
        <w:rPr>
          <w:spacing w:val="1"/>
          <w:sz w:val="28"/>
        </w:rPr>
        <w:t xml:space="preserve"> </w:t>
      </w:r>
      <w:r>
        <w:rPr>
          <w:sz w:val="28"/>
        </w:rPr>
        <w:t>сведений,</w:t>
      </w:r>
      <w:r>
        <w:rPr>
          <w:spacing w:val="1"/>
          <w:sz w:val="28"/>
        </w:rPr>
        <w:t xml:space="preserve"> </w:t>
      </w:r>
      <w:r>
        <w:rPr>
          <w:sz w:val="28"/>
        </w:rPr>
        <w:t>подтверждающих</w:t>
      </w:r>
      <w:r>
        <w:rPr>
          <w:spacing w:val="1"/>
          <w:sz w:val="28"/>
        </w:rPr>
        <w:t xml:space="preserve"> </w:t>
      </w:r>
      <w:r>
        <w:rPr>
          <w:sz w:val="28"/>
        </w:rPr>
        <w:t>место</w:t>
      </w:r>
      <w:r>
        <w:rPr>
          <w:spacing w:val="1"/>
          <w:sz w:val="28"/>
        </w:rPr>
        <w:t xml:space="preserve"> </w:t>
      </w:r>
      <w:r>
        <w:rPr>
          <w:sz w:val="28"/>
        </w:rPr>
        <w:t>жительства;</w:t>
      </w:r>
      <w:r>
        <w:rPr>
          <w:spacing w:val="1"/>
          <w:sz w:val="28"/>
        </w:rPr>
        <w:t xml:space="preserve"> </w:t>
      </w:r>
      <w:r>
        <w:rPr>
          <w:sz w:val="28"/>
        </w:rPr>
        <w:t>сведений</w:t>
      </w:r>
      <w:r>
        <w:rPr>
          <w:spacing w:val="1"/>
          <w:sz w:val="28"/>
        </w:rPr>
        <w:t xml:space="preserve"> </w:t>
      </w:r>
      <w:r>
        <w:rPr>
          <w:sz w:val="28"/>
        </w:rPr>
        <w:t>о</w:t>
      </w:r>
      <w:r>
        <w:rPr>
          <w:spacing w:val="-67"/>
          <w:sz w:val="28"/>
        </w:rPr>
        <w:t xml:space="preserve"> </w:t>
      </w:r>
      <w:r>
        <w:rPr>
          <w:sz w:val="28"/>
        </w:rPr>
        <w:t>реабилитации</w:t>
      </w:r>
      <w:r>
        <w:rPr>
          <w:spacing w:val="1"/>
          <w:sz w:val="28"/>
        </w:rPr>
        <w:t xml:space="preserve"> </w:t>
      </w:r>
      <w:r>
        <w:rPr>
          <w:sz w:val="28"/>
        </w:rPr>
        <w:t>(признании</w:t>
      </w:r>
      <w:r>
        <w:rPr>
          <w:spacing w:val="1"/>
          <w:sz w:val="28"/>
        </w:rPr>
        <w:t xml:space="preserve"> </w:t>
      </w:r>
      <w:r>
        <w:rPr>
          <w:sz w:val="28"/>
        </w:rPr>
        <w:t>пострадавшим)</w:t>
      </w:r>
      <w:r>
        <w:rPr>
          <w:spacing w:val="1"/>
          <w:sz w:val="28"/>
        </w:rPr>
        <w:t xml:space="preserve"> </w:t>
      </w:r>
      <w:r>
        <w:rPr>
          <w:sz w:val="28"/>
        </w:rPr>
        <w:t>лица,</w:t>
      </w:r>
      <w:r>
        <w:rPr>
          <w:spacing w:val="1"/>
          <w:sz w:val="28"/>
        </w:rPr>
        <w:t xml:space="preserve"> </w:t>
      </w:r>
      <w:r>
        <w:rPr>
          <w:sz w:val="28"/>
        </w:rPr>
        <w:t>репрессированного</w:t>
      </w:r>
      <w:r>
        <w:rPr>
          <w:spacing w:val="1"/>
          <w:sz w:val="28"/>
        </w:rPr>
        <w:t xml:space="preserve"> </w:t>
      </w:r>
      <w:r>
        <w:rPr>
          <w:sz w:val="28"/>
        </w:rPr>
        <w:t>по</w:t>
      </w:r>
      <w:r>
        <w:rPr>
          <w:spacing w:val="1"/>
          <w:sz w:val="28"/>
        </w:rPr>
        <w:t xml:space="preserve"> </w:t>
      </w:r>
      <w:r>
        <w:rPr>
          <w:sz w:val="28"/>
        </w:rPr>
        <w:t>политическим</w:t>
      </w:r>
      <w:r>
        <w:rPr>
          <w:spacing w:val="1"/>
          <w:sz w:val="28"/>
        </w:rPr>
        <w:t xml:space="preserve"> </w:t>
      </w:r>
      <w:r>
        <w:rPr>
          <w:sz w:val="28"/>
        </w:rPr>
        <w:t>мотивам</w:t>
      </w:r>
      <w:r>
        <w:rPr>
          <w:spacing w:val="1"/>
          <w:sz w:val="28"/>
        </w:rPr>
        <w:t xml:space="preserve"> </w:t>
      </w:r>
      <w:r>
        <w:rPr>
          <w:sz w:val="28"/>
        </w:rPr>
        <w:t>или</w:t>
      </w:r>
      <w:r>
        <w:rPr>
          <w:spacing w:val="1"/>
          <w:sz w:val="28"/>
        </w:rPr>
        <w:t xml:space="preserve"> </w:t>
      </w:r>
      <w:r>
        <w:rPr>
          <w:sz w:val="28"/>
        </w:rPr>
        <w:t>сведениям</w:t>
      </w:r>
      <w:r>
        <w:rPr>
          <w:spacing w:val="1"/>
          <w:sz w:val="28"/>
        </w:rPr>
        <w:t xml:space="preserve"> </w:t>
      </w:r>
      <w:r>
        <w:rPr>
          <w:sz w:val="28"/>
        </w:rPr>
        <w:t>о</w:t>
      </w:r>
      <w:r>
        <w:rPr>
          <w:spacing w:val="1"/>
          <w:sz w:val="28"/>
        </w:rPr>
        <w:t xml:space="preserve"> </w:t>
      </w:r>
      <w:r>
        <w:rPr>
          <w:sz w:val="28"/>
        </w:rPr>
        <w:t>факте</w:t>
      </w:r>
      <w:r>
        <w:rPr>
          <w:spacing w:val="1"/>
          <w:sz w:val="28"/>
        </w:rPr>
        <w:t xml:space="preserve"> </w:t>
      </w:r>
      <w:r>
        <w:rPr>
          <w:sz w:val="28"/>
        </w:rPr>
        <w:t>смерти</w:t>
      </w:r>
      <w:r>
        <w:rPr>
          <w:spacing w:val="1"/>
          <w:sz w:val="28"/>
        </w:rPr>
        <w:t xml:space="preserve"> </w:t>
      </w:r>
      <w:r>
        <w:rPr>
          <w:sz w:val="28"/>
        </w:rPr>
        <w:t>необоснованно</w:t>
      </w:r>
      <w:r>
        <w:rPr>
          <w:spacing w:val="1"/>
          <w:sz w:val="28"/>
        </w:rPr>
        <w:t xml:space="preserve"> </w:t>
      </w:r>
      <w:r>
        <w:rPr>
          <w:sz w:val="28"/>
        </w:rPr>
        <w:t>репрессированного</w:t>
      </w:r>
      <w:r>
        <w:rPr>
          <w:spacing w:val="-3"/>
          <w:sz w:val="28"/>
        </w:rPr>
        <w:t xml:space="preserve"> </w:t>
      </w:r>
      <w:r>
        <w:rPr>
          <w:sz w:val="28"/>
        </w:rPr>
        <w:t>и</w:t>
      </w:r>
      <w:r>
        <w:rPr>
          <w:spacing w:val="-1"/>
          <w:sz w:val="28"/>
        </w:rPr>
        <w:t xml:space="preserve"> </w:t>
      </w:r>
      <w:r>
        <w:rPr>
          <w:sz w:val="28"/>
        </w:rPr>
        <w:t>впоследствии реабилитированного.</w:t>
      </w:r>
    </w:p>
    <w:p w14:paraId="6967746E" w14:textId="77777777" w:rsidR="009359AC" w:rsidRDefault="00D57DEF">
      <w:pPr>
        <w:pStyle w:val="a7"/>
        <w:numPr>
          <w:ilvl w:val="2"/>
          <w:numId w:val="4"/>
        </w:numPr>
        <w:tabs>
          <w:tab w:val="left" w:pos="1696"/>
        </w:tabs>
        <w:spacing w:before="1"/>
        <w:ind w:right="535" w:firstLine="708"/>
        <w:rPr>
          <w:sz w:val="28"/>
        </w:rPr>
      </w:pPr>
      <w:r>
        <w:rPr>
          <w:sz w:val="28"/>
        </w:rPr>
        <w:t>Пенсионным</w:t>
      </w:r>
      <w:r>
        <w:rPr>
          <w:spacing w:val="1"/>
          <w:sz w:val="28"/>
        </w:rPr>
        <w:t xml:space="preserve"> </w:t>
      </w:r>
      <w:r>
        <w:rPr>
          <w:sz w:val="28"/>
        </w:rPr>
        <w:t>Фондом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в</w:t>
      </w:r>
      <w:r>
        <w:rPr>
          <w:spacing w:val="1"/>
          <w:sz w:val="28"/>
        </w:rPr>
        <w:t xml:space="preserve"> </w:t>
      </w:r>
      <w:r>
        <w:rPr>
          <w:sz w:val="28"/>
        </w:rPr>
        <w:t>части</w:t>
      </w:r>
      <w:r>
        <w:rPr>
          <w:spacing w:val="1"/>
          <w:sz w:val="28"/>
        </w:rPr>
        <w:t xml:space="preserve"> </w:t>
      </w:r>
      <w:r>
        <w:rPr>
          <w:sz w:val="28"/>
        </w:rPr>
        <w:t>проверки</w:t>
      </w:r>
      <w:r>
        <w:rPr>
          <w:spacing w:val="1"/>
          <w:sz w:val="28"/>
        </w:rPr>
        <w:t xml:space="preserve"> </w:t>
      </w:r>
      <w:r>
        <w:rPr>
          <w:sz w:val="28"/>
        </w:rPr>
        <w:t>соответствия фамильно-именной группы, даты рождения, СНИЛС, сведений о</w:t>
      </w:r>
      <w:r>
        <w:rPr>
          <w:spacing w:val="1"/>
          <w:sz w:val="28"/>
        </w:rPr>
        <w:t xml:space="preserve"> </w:t>
      </w:r>
      <w:r>
        <w:rPr>
          <w:sz w:val="28"/>
        </w:rPr>
        <w:t>страховом стаже застрахованного лица, сведений об инвалидности из Единой</w:t>
      </w:r>
      <w:r>
        <w:rPr>
          <w:spacing w:val="1"/>
          <w:sz w:val="28"/>
        </w:rPr>
        <w:t xml:space="preserve"> </w:t>
      </w:r>
      <w:r>
        <w:rPr>
          <w:sz w:val="28"/>
        </w:rPr>
        <w:t>государственной</w:t>
      </w:r>
      <w:r>
        <w:rPr>
          <w:spacing w:val="-2"/>
          <w:sz w:val="28"/>
        </w:rPr>
        <w:t xml:space="preserve"> </w:t>
      </w:r>
      <w:r>
        <w:rPr>
          <w:sz w:val="28"/>
        </w:rPr>
        <w:t>информационной</w:t>
      </w:r>
      <w:r>
        <w:rPr>
          <w:spacing w:val="-1"/>
          <w:sz w:val="28"/>
        </w:rPr>
        <w:t xml:space="preserve"> </w:t>
      </w:r>
      <w:r>
        <w:rPr>
          <w:sz w:val="28"/>
        </w:rPr>
        <w:t>системы</w:t>
      </w:r>
      <w:r>
        <w:rPr>
          <w:spacing w:val="-1"/>
          <w:sz w:val="28"/>
        </w:rPr>
        <w:t xml:space="preserve"> </w:t>
      </w:r>
      <w:r>
        <w:rPr>
          <w:sz w:val="28"/>
        </w:rPr>
        <w:t>социального обеспечения.</w:t>
      </w:r>
    </w:p>
    <w:p w14:paraId="40EA9EAA" w14:textId="77777777" w:rsidR="009359AC" w:rsidRDefault="00D57DEF">
      <w:pPr>
        <w:pStyle w:val="a7"/>
        <w:numPr>
          <w:ilvl w:val="2"/>
          <w:numId w:val="4"/>
        </w:numPr>
        <w:tabs>
          <w:tab w:val="left" w:pos="1706"/>
        </w:tabs>
        <w:spacing w:before="1"/>
        <w:ind w:right="528" w:firstLine="708"/>
        <w:rPr>
          <w:sz w:val="28"/>
        </w:rPr>
      </w:pPr>
      <w:r>
        <w:rPr>
          <w:sz w:val="28"/>
        </w:rPr>
        <w:t>Федеральной</w:t>
      </w:r>
      <w:r>
        <w:rPr>
          <w:spacing w:val="1"/>
          <w:sz w:val="28"/>
        </w:rPr>
        <w:t xml:space="preserve"> </w:t>
      </w:r>
      <w:r>
        <w:rPr>
          <w:sz w:val="28"/>
        </w:rPr>
        <w:t>службы</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кадастра</w:t>
      </w:r>
      <w:r>
        <w:rPr>
          <w:spacing w:val="1"/>
          <w:sz w:val="28"/>
        </w:rPr>
        <w:t xml:space="preserve"> </w:t>
      </w:r>
      <w:r>
        <w:rPr>
          <w:sz w:val="28"/>
        </w:rPr>
        <w:t>и</w:t>
      </w:r>
      <w:r>
        <w:rPr>
          <w:spacing w:val="1"/>
          <w:sz w:val="28"/>
        </w:rPr>
        <w:t xml:space="preserve"> </w:t>
      </w:r>
      <w:r>
        <w:rPr>
          <w:sz w:val="28"/>
        </w:rPr>
        <w:t>картографии в части получения сведений из Единого государственного реестра</w:t>
      </w:r>
      <w:r>
        <w:rPr>
          <w:spacing w:val="1"/>
          <w:sz w:val="28"/>
        </w:rPr>
        <w:t xml:space="preserve"> </w:t>
      </w:r>
      <w:r>
        <w:rPr>
          <w:sz w:val="28"/>
        </w:rPr>
        <w:t>недвижимости</w:t>
      </w:r>
      <w:r>
        <w:rPr>
          <w:spacing w:val="-3"/>
          <w:sz w:val="28"/>
        </w:rPr>
        <w:t xml:space="preserve"> </w:t>
      </w:r>
      <w:r>
        <w:rPr>
          <w:sz w:val="28"/>
        </w:rPr>
        <w:t>на имеющиеся объекты недвижимости.</w:t>
      </w:r>
    </w:p>
    <w:p w14:paraId="03D5BF85" w14:textId="77777777" w:rsidR="009359AC" w:rsidRDefault="00D57DEF">
      <w:pPr>
        <w:pStyle w:val="a7"/>
        <w:numPr>
          <w:ilvl w:val="2"/>
          <w:numId w:val="4"/>
        </w:numPr>
        <w:tabs>
          <w:tab w:val="left" w:pos="1628"/>
        </w:tabs>
        <w:spacing w:before="1"/>
        <w:ind w:right="537" w:firstLine="708"/>
        <w:rPr>
          <w:sz w:val="28"/>
        </w:rPr>
      </w:pPr>
      <w:r>
        <w:rPr>
          <w:sz w:val="28"/>
        </w:rPr>
        <w:t>Органами местного самоуправления в части получения сведений о</w:t>
      </w:r>
      <w:r>
        <w:rPr>
          <w:spacing w:val="1"/>
          <w:sz w:val="28"/>
        </w:rPr>
        <w:t xml:space="preserve"> </w:t>
      </w:r>
      <w:r>
        <w:rPr>
          <w:sz w:val="28"/>
        </w:rPr>
        <w:t>признании</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непригодным</w:t>
      </w:r>
      <w:r>
        <w:rPr>
          <w:spacing w:val="1"/>
          <w:sz w:val="28"/>
        </w:rPr>
        <w:t xml:space="preserve"> </w:t>
      </w:r>
      <w:r>
        <w:rPr>
          <w:sz w:val="28"/>
        </w:rPr>
        <w:t>для</w:t>
      </w:r>
      <w:r>
        <w:rPr>
          <w:spacing w:val="1"/>
          <w:sz w:val="28"/>
        </w:rPr>
        <w:t xml:space="preserve"> </w:t>
      </w:r>
      <w:r>
        <w:rPr>
          <w:sz w:val="28"/>
        </w:rPr>
        <w:t>проживания</w:t>
      </w:r>
      <w:r>
        <w:rPr>
          <w:spacing w:val="1"/>
          <w:sz w:val="28"/>
        </w:rPr>
        <w:t xml:space="preserve"> </w:t>
      </w:r>
      <w:r>
        <w:rPr>
          <w:sz w:val="28"/>
        </w:rPr>
        <w:t>и</w:t>
      </w:r>
      <w:r>
        <w:rPr>
          <w:spacing w:val="1"/>
          <w:sz w:val="28"/>
        </w:rPr>
        <w:t xml:space="preserve"> </w:t>
      </w:r>
      <w:r>
        <w:rPr>
          <w:sz w:val="28"/>
        </w:rPr>
        <w:t>многоквартирного</w:t>
      </w:r>
      <w:r>
        <w:rPr>
          <w:spacing w:val="-1"/>
          <w:sz w:val="28"/>
        </w:rPr>
        <w:t xml:space="preserve"> </w:t>
      </w:r>
      <w:r>
        <w:rPr>
          <w:sz w:val="28"/>
        </w:rPr>
        <w:t>дома</w:t>
      </w:r>
      <w:r>
        <w:rPr>
          <w:spacing w:val="-2"/>
          <w:sz w:val="28"/>
        </w:rPr>
        <w:t xml:space="preserve"> </w:t>
      </w:r>
      <w:r>
        <w:rPr>
          <w:sz w:val="28"/>
        </w:rPr>
        <w:t>аварийным</w:t>
      </w:r>
      <w:r>
        <w:rPr>
          <w:spacing w:val="-5"/>
          <w:sz w:val="28"/>
        </w:rPr>
        <w:t xml:space="preserve"> </w:t>
      </w:r>
      <w:r>
        <w:rPr>
          <w:sz w:val="28"/>
        </w:rPr>
        <w:t>и</w:t>
      </w:r>
      <w:r>
        <w:rPr>
          <w:spacing w:val="-2"/>
          <w:sz w:val="28"/>
        </w:rPr>
        <w:t xml:space="preserve"> </w:t>
      </w:r>
      <w:r>
        <w:rPr>
          <w:sz w:val="28"/>
        </w:rPr>
        <w:t>подлежащим</w:t>
      </w:r>
      <w:r>
        <w:rPr>
          <w:spacing w:val="-2"/>
          <w:sz w:val="28"/>
        </w:rPr>
        <w:t xml:space="preserve"> </w:t>
      </w:r>
      <w:r>
        <w:rPr>
          <w:sz w:val="28"/>
        </w:rPr>
        <w:t>сносу</w:t>
      </w:r>
      <w:r>
        <w:rPr>
          <w:spacing w:val="-6"/>
          <w:sz w:val="28"/>
        </w:rPr>
        <w:t xml:space="preserve"> </w:t>
      </w:r>
      <w:r>
        <w:rPr>
          <w:sz w:val="28"/>
        </w:rPr>
        <w:t>или</w:t>
      </w:r>
      <w:r>
        <w:rPr>
          <w:spacing w:val="-2"/>
          <w:sz w:val="28"/>
        </w:rPr>
        <w:t xml:space="preserve"> </w:t>
      </w:r>
      <w:r>
        <w:rPr>
          <w:sz w:val="28"/>
        </w:rPr>
        <w:t>реконструкции.</w:t>
      </w:r>
    </w:p>
    <w:p w14:paraId="08ED16C6" w14:textId="50E517F9" w:rsidR="008F566F" w:rsidRPr="003F7C4A" w:rsidRDefault="00D57DEF" w:rsidP="008F566F">
      <w:pPr>
        <w:pStyle w:val="a7"/>
        <w:numPr>
          <w:ilvl w:val="1"/>
          <w:numId w:val="4"/>
        </w:numPr>
        <w:tabs>
          <w:tab w:val="left" w:pos="1570"/>
        </w:tabs>
        <w:ind w:right="527" w:firstLine="708"/>
        <w:jc w:val="both"/>
        <w:rPr>
          <w:sz w:val="28"/>
        </w:rPr>
      </w:pPr>
      <w:r w:rsidRPr="003F7C4A">
        <w:rPr>
          <w:sz w:val="28"/>
        </w:rPr>
        <w:t>При</w:t>
      </w:r>
      <w:r w:rsidRPr="003F7C4A">
        <w:rPr>
          <w:spacing w:val="1"/>
          <w:sz w:val="28"/>
        </w:rPr>
        <w:t xml:space="preserve"> </w:t>
      </w:r>
      <w:r w:rsidRPr="003F7C4A">
        <w:rPr>
          <w:sz w:val="28"/>
        </w:rPr>
        <w:t>предоставлении</w:t>
      </w:r>
      <w:r w:rsidRPr="003F7C4A">
        <w:rPr>
          <w:spacing w:val="1"/>
          <w:sz w:val="28"/>
        </w:rPr>
        <w:t xml:space="preserve"> </w:t>
      </w:r>
      <w:r w:rsidRPr="003F7C4A">
        <w:rPr>
          <w:sz w:val="28"/>
        </w:rPr>
        <w:t>муниципальной</w:t>
      </w:r>
      <w:r w:rsidRPr="003F7C4A">
        <w:rPr>
          <w:spacing w:val="1"/>
          <w:sz w:val="28"/>
        </w:rPr>
        <w:t xml:space="preserve"> </w:t>
      </w:r>
      <w:r w:rsidRPr="003F7C4A">
        <w:rPr>
          <w:sz w:val="28"/>
        </w:rPr>
        <w:t>услуги</w:t>
      </w:r>
      <w:r w:rsidRPr="003F7C4A">
        <w:rPr>
          <w:spacing w:val="1"/>
          <w:sz w:val="28"/>
        </w:rPr>
        <w:t xml:space="preserve"> </w:t>
      </w:r>
      <w:r w:rsidR="008F566F" w:rsidRPr="003F7C4A">
        <w:rPr>
          <w:sz w:val="28"/>
        </w:rPr>
        <w:t xml:space="preserve">Уполномоченный орган </w:t>
      </w:r>
      <w:r w:rsidR="008F566F" w:rsidRPr="003F7C4A">
        <w:rPr>
          <w:rFonts w:eastAsia="Calibri" w:cs="Calibri"/>
          <w:sz w:val="28"/>
          <w:szCs w:val="28"/>
          <w:lang w:eastAsia="ar-SA"/>
        </w:rPr>
        <w:t>не вправе требовать от заявителя:</w:t>
      </w:r>
    </w:p>
    <w:p w14:paraId="0A8F6F3E"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BAB51AD"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 xml:space="preserve">2.4.2. Представления документов и информации, которые находятся в распоряжении органов, предоставляющих  муниципальную услугу, иных </w:t>
      </w:r>
      <w:r w:rsidRPr="003F7C4A">
        <w:rPr>
          <w:rFonts w:eastAsia="Calibri" w:cs="Calibri"/>
          <w:sz w:val="28"/>
          <w:szCs w:val="28"/>
          <w:lang w:eastAsia="ar-SA"/>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Администрацию по собственной инициативе;</w:t>
      </w:r>
    </w:p>
    <w:p w14:paraId="36691D82"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2.4.3.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799DDEE3"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7CA26D"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700219"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40D2C0A"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85F1C88" w14:textId="77777777" w:rsidR="008F566F" w:rsidRPr="003F7C4A" w:rsidRDefault="008F566F" w:rsidP="008F566F">
      <w:pPr>
        <w:ind w:left="142" w:right="254" w:firstLine="709"/>
        <w:jc w:val="both"/>
        <w:rPr>
          <w:rFonts w:eastAsia="Calibri" w:cs="Calibri"/>
          <w:sz w:val="28"/>
          <w:szCs w:val="28"/>
          <w:lang w:eastAsia="ar-SA"/>
        </w:rPr>
      </w:pPr>
      <w:r w:rsidRPr="003F7C4A">
        <w:rPr>
          <w:rFonts w:eastAsia="Calibri" w:cs="Calibri"/>
          <w:sz w:val="28"/>
          <w:szCs w:val="28"/>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w:t>
      </w:r>
      <w:r w:rsidRPr="003F7C4A">
        <w:rPr>
          <w:rFonts w:eastAsia="Calibri" w:cs="Calibri"/>
          <w:sz w:val="28"/>
          <w:szCs w:val="28"/>
          <w:lang w:eastAsia="ar-SA"/>
        </w:rPr>
        <w:lastRenderedPageBreak/>
        <w:t>неудобства;</w:t>
      </w:r>
    </w:p>
    <w:p w14:paraId="1D3B59B4" w14:textId="43D636EB" w:rsidR="008F566F" w:rsidRDefault="008F566F" w:rsidP="008F566F">
      <w:pPr>
        <w:pStyle w:val="a7"/>
        <w:tabs>
          <w:tab w:val="left" w:pos="1570"/>
        </w:tabs>
        <w:ind w:left="142" w:right="527" w:firstLine="738"/>
        <w:rPr>
          <w:sz w:val="28"/>
        </w:rPr>
      </w:pPr>
      <w:r w:rsidRPr="003F7C4A">
        <w:rPr>
          <w:rFonts w:eastAsia="Calibri" w:cs="Calibri"/>
          <w:sz w:val="28"/>
          <w:szCs w:val="28"/>
          <w:lang w:eastAsia="ar-SA"/>
        </w:rPr>
        <w:t>2.4.5.</w:t>
      </w:r>
      <w:r w:rsidRPr="003F7C4A">
        <w:t xml:space="preserve"> П</w:t>
      </w:r>
      <w:r w:rsidRPr="003F7C4A">
        <w:rPr>
          <w:rFonts w:eastAsia="Calibri" w:cs="Calibri"/>
          <w:sz w:val="28"/>
          <w:szCs w:val="28"/>
          <w:lang w:eastAsia="ar-SA"/>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Start w:id="0" w:name="_GoBack"/>
      <w:bookmarkEnd w:id="0"/>
    </w:p>
    <w:p w14:paraId="0C01239C" w14:textId="77777777" w:rsidR="009359AC" w:rsidRDefault="009359AC">
      <w:pPr>
        <w:pStyle w:val="a6"/>
        <w:spacing w:before="4"/>
        <w:ind w:left="0"/>
        <w:jc w:val="left"/>
      </w:pPr>
    </w:p>
    <w:p w14:paraId="22BFD9C3" w14:textId="77777777" w:rsidR="009359AC" w:rsidRDefault="00D57DEF">
      <w:pPr>
        <w:pStyle w:val="1"/>
        <w:spacing w:line="322" w:lineRule="exact"/>
        <w:ind w:right="38"/>
      </w:pPr>
      <w:r>
        <w:t>Описание</w:t>
      </w:r>
      <w:r>
        <w:rPr>
          <w:spacing w:val="-6"/>
        </w:rPr>
        <w:t xml:space="preserve"> </w:t>
      </w:r>
      <w:r>
        <w:t>результата</w:t>
      </w:r>
      <w:r>
        <w:rPr>
          <w:spacing w:val="-4"/>
        </w:rPr>
        <w:t xml:space="preserve"> </w:t>
      </w:r>
      <w:r>
        <w:t>предоставления</w:t>
      </w:r>
      <w:r>
        <w:rPr>
          <w:spacing w:val="-5"/>
        </w:rPr>
        <w:t xml:space="preserve"> </w:t>
      </w:r>
    </w:p>
    <w:p w14:paraId="3511C942" w14:textId="77777777" w:rsidR="009359AC" w:rsidRDefault="00D57DEF">
      <w:pPr>
        <w:pStyle w:val="1"/>
        <w:ind w:left="254"/>
      </w:pPr>
      <w:bookmarkStart w:id="1" w:name="_TOC_250000"/>
      <w:r>
        <w:t xml:space="preserve">         муниципальной</w:t>
      </w:r>
      <w:r>
        <w:rPr>
          <w:spacing w:val="-5"/>
        </w:rPr>
        <w:t xml:space="preserve"> </w:t>
      </w:r>
      <w:bookmarkEnd w:id="1"/>
      <w:r>
        <w:t>услуги</w:t>
      </w:r>
    </w:p>
    <w:p w14:paraId="0662C465" w14:textId="77777777" w:rsidR="009359AC" w:rsidRDefault="009359AC">
      <w:pPr>
        <w:pStyle w:val="a6"/>
        <w:spacing w:before="8"/>
        <w:ind w:left="0"/>
        <w:jc w:val="left"/>
        <w:rPr>
          <w:b/>
          <w:sz w:val="27"/>
        </w:rPr>
      </w:pPr>
    </w:p>
    <w:p w14:paraId="1614FAE2" w14:textId="77777777" w:rsidR="009359AC" w:rsidRDefault="00D57DEF">
      <w:pPr>
        <w:pStyle w:val="a7"/>
        <w:numPr>
          <w:ilvl w:val="1"/>
          <w:numId w:val="4"/>
        </w:numPr>
        <w:tabs>
          <w:tab w:val="left" w:pos="1376"/>
        </w:tabs>
        <w:ind w:right="528" w:firstLine="708"/>
        <w:jc w:val="both"/>
        <w:rPr>
          <w:sz w:val="28"/>
        </w:rPr>
      </w:pPr>
      <w:r>
        <w:rPr>
          <w:sz w:val="28"/>
        </w:rPr>
        <w:t>Результатом предоставления муниципальной услуги</w:t>
      </w:r>
      <w:r>
        <w:rPr>
          <w:spacing w:val="-67"/>
          <w:sz w:val="28"/>
        </w:rPr>
        <w:t xml:space="preserve"> </w:t>
      </w:r>
      <w:r>
        <w:rPr>
          <w:sz w:val="28"/>
        </w:rPr>
        <w:t>является:</w:t>
      </w:r>
    </w:p>
    <w:p w14:paraId="3DE97FAD" w14:textId="77777777" w:rsidR="009359AC" w:rsidRDefault="00D57DEF">
      <w:pPr>
        <w:pStyle w:val="a7"/>
        <w:numPr>
          <w:ilvl w:val="2"/>
          <w:numId w:val="4"/>
        </w:numPr>
        <w:tabs>
          <w:tab w:val="left" w:pos="1585"/>
        </w:tabs>
        <w:ind w:right="533" w:firstLine="708"/>
        <w:rPr>
          <w:sz w:val="28"/>
        </w:rPr>
      </w:pPr>
      <w:r>
        <w:rPr>
          <w:sz w:val="28"/>
        </w:rPr>
        <w:t>Решение о предоставлении муниципальной услуги</w:t>
      </w:r>
      <w:r>
        <w:rPr>
          <w:spacing w:val="-67"/>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1"/>
          <w:sz w:val="28"/>
        </w:rPr>
        <w:t xml:space="preserve"> </w:t>
      </w:r>
      <w:r>
        <w:rPr>
          <w:sz w:val="28"/>
        </w:rPr>
        <w:t>регламенту (для цели обращения «Постановка на учет граждан, нуждающихся в</w:t>
      </w:r>
      <w:r>
        <w:rPr>
          <w:spacing w:val="1"/>
          <w:sz w:val="28"/>
        </w:rPr>
        <w:t xml:space="preserve"> </w:t>
      </w:r>
      <w:r>
        <w:rPr>
          <w:sz w:val="28"/>
        </w:rPr>
        <w:t>предоставлении</w:t>
      </w:r>
      <w:r>
        <w:rPr>
          <w:spacing w:val="-1"/>
          <w:sz w:val="28"/>
        </w:rPr>
        <w:t xml:space="preserve"> </w:t>
      </w:r>
      <w:r>
        <w:rPr>
          <w:sz w:val="28"/>
        </w:rPr>
        <w:t>жилого</w:t>
      </w:r>
      <w:r>
        <w:rPr>
          <w:spacing w:val="-2"/>
          <w:sz w:val="28"/>
        </w:rPr>
        <w:t xml:space="preserve"> </w:t>
      </w:r>
      <w:r>
        <w:rPr>
          <w:sz w:val="28"/>
        </w:rPr>
        <w:t>помещения»).</w:t>
      </w:r>
    </w:p>
    <w:p w14:paraId="41D3E5F1" w14:textId="77777777" w:rsidR="009359AC" w:rsidRDefault="00D57DEF">
      <w:pPr>
        <w:pStyle w:val="a7"/>
        <w:numPr>
          <w:ilvl w:val="2"/>
          <w:numId w:val="4"/>
        </w:numPr>
        <w:tabs>
          <w:tab w:val="left" w:pos="1589"/>
        </w:tabs>
        <w:spacing w:before="1"/>
        <w:ind w:right="528" w:firstLine="708"/>
        <w:rPr>
          <w:sz w:val="28"/>
        </w:rPr>
      </w:pPr>
      <w:r>
        <w:rPr>
          <w:sz w:val="28"/>
        </w:rPr>
        <w:t>Уведомление об учете граждан, нуждающихся в жилых помещениях,</w:t>
      </w:r>
      <w:r>
        <w:rPr>
          <w:spacing w:val="-67"/>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1"/>
          <w:sz w:val="28"/>
        </w:rPr>
        <w:t xml:space="preserve"> </w:t>
      </w:r>
      <w:r>
        <w:rPr>
          <w:sz w:val="28"/>
        </w:rPr>
        <w:t>регламенту (для цели обращений «Внесение изменений в сведения о гражданах,</w:t>
      </w:r>
      <w:r>
        <w:rPr>
          <w:spacing w:val="1"/>
          <w:sz w:val="28"/>
        </w:rPr>
        <w:t xml:space="preserve"> </w:t>
      </w:r>
      <w:r>
        <w:rPr>
          <w:sz w:val="28"/>
        </w:rPr>
        <w:t>нуждающихся</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«Предоставление</w:t>
      </w:r>
      <w:r>
        <w:rPr>
          <w:spacing w:val="1"/>
          <w:sz w:val="28"/>
        </w:rPr>
        <w:t xml:space="preserve"> </w:t>
      </w:r>
      <w:r>
        <w:rPr>
          <w:sz w:val="28"/>
        </w:rPr>
        <w:t>информации о движении в очереди граждан, нуждающихся в предоставлении</w:t>
      </w:r>
      <w:r>
        <w:rPr>
          <w:spacing w:val="1"/>
          <w:sz w:val="28"/>
        </w:rPr>
        <w:t xml:space="preserve"> </w:t>
      </w:r>
      <w:r>
        <w:rPr>
          <w:sz w:val="28"/>
        </w:rPr>
        <w:t>жилого</w:t>
      </w:r>
      <w:r>
        <w:rPr>
          <w:spacing w:val="-3"/>
          <w:sz w:val="28"/>
        </w:rPr>
        <w:t xml:space="preserve"> </w:t>
      </w:r>
      <w:r>
        <w:rPr>
          <w:sz w:val="28"/>
        </w:rPr>
        <w:t>помещения»).</w:t>
      </w:r>
    </w:p>
    <w:p w14:paraId="79291D13" w14:textId="77777777" w:rsidR="009359AC" w:rsidRDefault="00D57DEF">
      <w:pPr>
        <w:pStyle w:val="a7"/>
        <w:numPr>
          <w:ilvl w:val="2"/>
          <w:numId w:val="4"/>
        </w:numPr>
        <w:tabs>
          <w:tab w:val="left" w:pos="1666"/>
        </w:tabs>
        <w:ind w:right="527" w:firstLine="708"/>
        <w:rPr>
          <w:sz w:val="28"/>
        </w:rPr>
      </w:pPr>
      <w:r>
        <w:rPr>
          <w:sz w:val="28"/>
        </w:rPr>
        <w:t>Уведомление</w:t>
      </w:r>
      <w:r>
        <w:rPr>
          <w:spacing w:val="1"/>
          <w:sz w:val="28"/>
        </w:rPr>
        <w:t xml:space="preserve"> </w:t>
      </w:r>
      <w:r>
        <w:rPr>
          <w:sz w:val="28"/>
        </w:rPr>
        <w:t>о</w:t>
      </w:r>
      <w:r>
        <w:rPr>
          <w:spacing w:val="1"/>
          <w:sz w:val="28"/>
        </w:rPr>
        <w:t xml:space="preserve"> </w:t>
      </w:r>
      <w:r>
        <w:rPr>
          <w:sz w:val="28"/>
        </w:rPr>
        <w:t>снятии</w:t>
      </w:r>
      <w:r>
        <w:rPr>
          <w:spacing w:val="1"/>
          <w:sz w:val="28"/>
        </w:rPr>
        <w:t xml:space="preserve"> </w:t>
      </w:r>
      <w:r>
        <w:rPr>
          <w:sz w:val="28"/>
        </w:rPr>
        <w:t>с</w:t>
      </w:r>
      <w:r>
        <w:rPr>
          <w:spacing w:val="1"/>
          <w:sz w:val="28"/>
        </w:rPr>
        <w:t xml:space="preserve"> </w:t>
      </w:r>
      <w:r>
        <w:rPr>
          <w:sz w:val="28"/>
        </w:rPr>
        <w:t>учета</w:t>
      </w:r>
      <w:r>
        <w:rPr>
          <w:spacing w:val="1"/>
          <w:sz w:val="28"/>
        </w:rPr>
        <w:t xml:space="preserve"> </w:t>
      </w:r>
      <w:r>
        <w:rPr>
          <w:sz w:val="28"/>
        </w:rPr>
        <w:t>граждан,</w:t>
      </w:r>
      <w:r>
        <w:rPr>
          <w:spacing w:val="1"/>
          <w:sz w:val="28"/>
        </w:rPr>
        <w:t xml:space="preserve"> </w:t>
      </w:r>
      <w:r>
        <w:rPr>
          <w:sz w:val="28"/>
        </w:rPr>
        <w:t>нуждающихся</w:t>
      </w:r>
      <w:r>
        <w:rPr>
          <w:spacing w:val="1"/>
          <w:sz w:val="28"/>
        </w:rPr>
        <w:t xml:space="preserve"> </w:t>
      </w:r>
      <w:r>
        <w:rPr>
          <w:sz w:val="28"/>
        </w:rPr>
        <w:t>в</w:t>
      </w:r>
      <w:r>
        <w:rPr>
          <w:spacing w:val="1"/>
          <w:sz w:val="28"/>
        </w:rPr>
        <w:t xml:space="preserve"> </w:t>
      </w:r>
      <w:r>
        <w:rPr>
          <w:sz w:val="28"/>
        </w:rPr>
        <w:t>жилых</w:t>
      </w:r>
      <w:r>
        <w:rPr>
          <w:spacing w:val="1"/>
          <w:sz w:val="28"/>
        </w:rPr>
        <w:t xml:space="preserve"> </w:t>
      </w:r>
      <w:r>
        <w:rPr>
          <w:sz w:val="28"/>
        </w:rPr>
        <w:t>помещениях</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3</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 регламенту (для целей обращений «Внесение изменений в</w:t>
      </w:r>
      <w:r>
        <w:rPr>
          <w:spacing w:val="1"/>
          <w:sz w:val="28"/>
        </w:rPr>
        <w:t xml:space="preserve"> </w:t>
      </w:r>
      <w:r>
        <w:rPr>
          <w:sz w:val="28"/>
        </w:rPr>
        <w:t>сведения</w:t>
      </w:r>
      <w:r>
        <w:rPr>
          <w:spacing w:val="5"/>
          <w:sz w:val="28"/>
        </w:rPr>
        <w:t xml:space="preserve"> </w:t>
      </w:r>
      <w:r>
        <w:rPr>
          <w:sz w:val="28"/>
        </w:rPr>
        <w:t>о</w:t>
      </w:r>
      <w:r>
        <w:rPr>
          <w:spacing w:val="5"/>
          <w:sz w:val="28"/>
        </w:rPr>
        <w:t xml:space="preserve"> </w:t>
      </w:r>
      <w:r>
        <w:rPr>
          <w:sz w:val="28"/>
        </w:rPr>
        <w:t>гражданах,</w:t>
      </w:r>
      <w:r>
        <w:rPr>
          <w:spacing w:val="4"/>
          <w:sz w:val="28"/>
        </w:rPr>
        <w:t xml:space="preserve"> </w:t>
      </w:r>
      <w:r>
        <w:rPr>
          <w:sz w:val="28"/>
        </w:rPr>
        <w:t>нуждающихся</w:t>
      </w:r>
      <w:r>
        <w:rPr>
          <w:spacing w:val="3"/>
          <w:sz w:val="28"/>
        </w:rPr>
        <w:t xml:space="preserve"> </w:t>
      </w:r>
      <w:r>
        <w:rPr>
          <w:sz w:val="28"/>
        </w:rPr>
        <w:t>в</w:t>
      </w:r>
      <w:r>
        <w:rPr>
          <w:spacing w:val="4"/>
          <w:sz w:val="28"/>
        </w:rPr>
        <w:t xml:space="preserve"> </w:t>
      </w:r>
      <w:r>
        <w:rPr>
          <w:sz w:val="28"/>
        </w:rPr>
        <w:t>предоставлении</w:t>
      </w:r>
      <w:r>
        <w:rPr>
          <w:spacing w:val="3"/>
          <w:sz w:val="28"/>
        </w:rPr>
        <w:t xml:space="preserve"> </w:t>
      </w:r>
      <w:r>
        <w:rPr>
          <w:sz w:val="28"/>
        </w:rPr>
        <w:t>жилого</w:t>
      </w:r>
      <w:r>
        <w:rPr>
          <w:spacing w:val="5"/>
          <w:sz w:val="28"/>
        </w:rPr>
        <w:t xml:space="preserve"> </w:t>
      </w:r>
      <w:r>
        <w:rPr>
          <w:sz w:val="28"/>
        </w:rPr>
        <w:t>помещения»,</w:t>
      </w:r>
    </w:p>
    <w:p w14:paraId="394D4987" w14:textId="77777777" w:rsidR="009359AC" w:rsidRDefault="00D57DEF">
      <w:pPr>
        <w:pStyle w:val="a6"/>
        <w:spacing w:line="321" w:lineRule="exact"/>
      </w:pPr>
      <w:r>
        <w:t>«Снятие</w:t>
      </w:r>
      <w:r>
        <w:rPr>
          <w:spacing w:val="-2"/>
        </w:rPr>
        <w:t xml:space="preserve"> </w:t>
      </w:r>
      <w:r>
        <w:t>с</w:t>
      </w:r>
      <w:r>
        <w:rPr>
          <w:spacing w:val="-3"/>
        </w:rPr>
        <w:t xml:space="preserve"> </w:t>
      </w:r>
      <w:r>
        <w:t>учета</w:t>
      </w:r>
      <w:r>
        <w:rPr>
          <w:spacing w:val="-2"/>
        </w:rPr>
        <w:t xml:space="preserve"> </w:t>
      </w:r>
      <w:r>
        <w:t>граждан,</w:t>
      </w:r>
      <w:r>
        <w:rPr>
          <w:spacing w:val="-2"/>
        </w:rPr>
        <w:t xml:space="preserve"> </w:t>
      </w:r>
      <w:r>
        <w:t>нуждающихся</w:t>
      </w:r>
      <w:r>
        <w:rPr>
          <w:spacing w:val="-2"/>
        </w:rPr>
        <w:t xml:space="preserve"> </w:t>
      </w:r>
      <w:r>
        <w:t>в</w:t>
      </w:r>
      <w:r>
        <w:rPr>
          <w:spacing w:val="-4"/>
        </w:rPr>
        <w:t xml:space="preserve"> </w:t>
      </w:r>
      <w:r>
        <w:t>предоставлении</w:t>
      </w:r>
      <w:r>
        <w:rPr>
          <w:spacing w:val="-1"/>
        </w:rPr>
        <w:t xml:space="preserve"> </w:t>
      </w:r>
      <w:r>
        <w:t>жилого</w:t>
      </w:r>
      <w:r>
        <w:rPr>
          <w:spacing w:val="-4"/>
        </w:rPr>
        <w:t xml:space="preserve"> </w:t>
      </w:r>
      <w:r>
        <w:t>помещения»).</w:t>
      </w:r>
    </w:p>
    <w:p w14:paraId="650AA1F9" w14:textId="77777777" w:rsidR="009359AC" w:rsidRDefault="009359AC">
      <w:pPr>
        <w:pStyle w:val="a6"/>
        <w:spacing w:line="321" w:lineRule="exact"/>
      </w:pPr>
    </w:p>
    <w:p w14:paraId="63F4B6CE" w14:textId="77777777" w:rsidR="009359AC" w:rsidRDefault="00D57DEF">
      <w:pPr>
        <w:pStyle w:val="a7"/>
        <w:numPr>
          <w:ilvl w:val="2"/>
          <w:numId w:val="4"/>
        </w:numPr>
        <w:tabs>
          <w:tab w:val="left" w:pos="1894"/>
        </w:tabs>
        <w:spacing w:before="67"/>
        <w:ind w:right="527" w:firstLine="708"/>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 услуги по форме, согласно Приложению № 5 к настоящему</w:t>
      </w:r>
      <w:r>
        <w:rPr>
          <w:spacing w:val="1"/>
          <w:sz w:val="28"/>
        </w:rPr>
        <w:t xml:space="preserve"> </w:t>
      </w:r>
      <w:r>
        <w:rPr>
          <w:sz w:val="28"/>
        </w:rPr>
        <w:t>Административному</w:t>
      </w:r>
      <w:r>
        <w:rPr>
          <w:spacing w:val="-2"/>
          <w:sz w:val="28"/>
        </w:rPr>
        <w:t xml:space="preserve"> </w:t>
      </w:r>
      <w:r>
        <w:rPr>
          <w:sz w:val="28"/>
        </w:rPr>
        <w:t>регламенту.</w:t>
      </w:r>
    </w:p>
    <w:p w14:paraId="3E15E583" w14:textId="77777777" w:rsidR="009359AC" w:rsidRDefault="009359AC">
      <w:pPr>
        <w:pStyle w:val="a7"/>
        <w:tabs>
          <w:tab w:val="left" w:pos="1894"/>
        </w:tabs>
        <w:spacing w:before="67"/>
        <w:ind w:left="880" w:right="527" w:firstLine="0"/>
        <w:sectPr w:rsidR="009359AC" w:rsidSect="008F566F">
          <w:pgSz w:w="11910" w:h="16840"/>
          <w:pgMar w:top="1040" w:right="460" w:bottom="426" w:left="960" w:header="720" w:footer="720" w:gutter="0"/>
          <w:cols w:space="720"/>
        </w:sectPr>
      </w:pPr>
    </w:p>
    <w:p w14:paraId="6912A2E9" w14:textId="77777777" w:rsidR="009359AC" w:rsidRDefault="009359AC">
      <w:pPr>
        <w:pStyle w:val="a6"/>
        <w:spacing w:before="5"/>
        <w:ind w:left="0"/>
        <w:jc w:val="left"/>
        <w:rPr>
          <w:sz w:val="24"/>
        </w:rPr>
      </w:pPr>
    </w:p>
    <w:p w14:paraId="0B00BA10" w14:textId="77777777" w:rsidR="009359AC" w:rsidRDefault="00D57DEF">
      <w:pPr>
        <w:pStyle w:val="1"/>
        <w:spacing w:line="242" w:lineRule="auto"/>
        <w:ind w:left="396" w:right="549" w:firstLine="513"/>
      </w:pPr>
      <w:r>
        <w:t>Срок предоставления муниципальной услуги, в том</w:t>
      </w:r>
      <w:r>
        <w:rPr>
          <w:spacing w:val="-67"/>
        </w:rPr>
        <w:t xml:space="preserve"> </w:t>
      </w:r>
      <w:r>
        <w:t>числе</w:t>
      </w:r>
      <w:r>
        <w:rPr>
          <w:spacing w:val="-3"/>
        </w:rPr>
        <w:t xml:space="preserve"> </w:t>
      </w:r>
      <w:r>
        <w:t>с</w:t>
      </w:r>
      <w:r>
        <w:rPr>
          <w:spacing w:val="-3"/>
        </w:rPr>
        <w:t xml:space="preserve"> </w:t>
      </w:r>
      <w:r>
        <w:t>учетом</w:t>
      </w:r>
      <w:r>
        <w:rPr>
          <w:spacing w:val="-2"/>
        </w:rPr>
        <w:t xml:space="preserve"> </w:t>
      </w:r>
      <w:r>
        <w:t>необходимости</w:t>
      </w:r>
      <w:r>
        <w:rPr>
          <w:spacing w:val="-4"/>
        </w:rPr>
        <w:t xml:space="preserve"> </w:t>
      </w:r>
      <w:r>
        <w:t>обращения</w:t>
      </w:r>
      <w:r>
        <w:rPr>
          <w:spacing w:val="-4"/>
        </w:rPr>
        <w:t xml:space="preserve"> </w:t>
      </w:r>
      <w:r>
        <w:t>в</w:t>
      </w:r>
      <w:r>
        <w:rPr>
          <w:spacing w:val="-3"/>
        </w:rPr>
        <w:t xml:space="preserve"> </w:t>
      </w:r>
      <w:r>
        <w:t>организации,</w:t>
      </w:r>
      <w:r>
        <w:rPr>
          <w:spacing w:val="-3"/>
        </w:rPr>
        <w:t xml:space="preserve"> </w:t>
      </w:r>
      <w:r>
        <w:t>участвующие</w:t>
      </w:r>
      <w:r>
        <w:rPr>
          <w:spacing w:val="-3"/>
        </w:rPr>
        <w:t xml:space="preserve"> </w:t>
      </w:r>
      <w:r>
        <w:t>в</w:t>
      </w:r>
    </w:p>
    <w:p w14:paraId="35EE9D21" w14:textId="77777777" w:rsidR="009359AC" w:rsidRDefault="00D57DEF">
      <w:pPr>
        <w:ind w:left="300" w:right="665" w:firstLine="5"/>
        <w:jc w:val="center"/>
        <w:rPr>
          <w:b/>
          <w:sz w:val="28"/>
        </w:rPr>
      </w:pPr>
      <w:r>
        <w:rPr>
          <w:b/>
          <w:sz w:val="28"/>
        </w:rPr>
        <w:t>предоставлении муниципальной услуги, срок</w:t>
      </w:r>
      <w:r>
        <w:rPr>
          <w:b/>
          <w:spacing w:val="1"/>
          <w:sz w:val="28"/>
        </w:rPr>
        <w:t xml:space="preserve"> </w:t>
      </w:r>
      <w:r>
        <w:rPr>
          <w:b/>
          <w:sz w:val="28"/>
        </w:rPr>
        <w:t>приостановления предоставления муниципальной</w:t>
      </w:r>
      <w:r>
        <w:rPr>
          <w:b/>
          <w:spacing w:val="1"/>
          <w:sz w:val="28"/>
        </w:rPr>
        <w:t xml:space="preserve"> </w:t>
      </w:r>
      <w:r>
        <w:rPr>
          <w:b/>
          <w:sz w:val="28"/>
        </w:rPr>
        <w:t>услуги,</w:t>
      </w:r>
      <w:r>
        <w:rPr>
          <w:b/>
          <w:spacing w:val="-7"/>
          <w:sz w:val="28"/>
        </w:rPr>
        <w:t xml:space="preserve"> </w:t>
      </w:r>
      <w:r>
        <w:rPr>
          <w:b/>
          <w:sz w:val="28"/>
        </w:rPr>
        <w:t>срок</w:t>
      </w:r>
      <w:r>
        <w:rPr>
          <w:b/>
          <w:spacing w:val="-6"/>
          <w:sz w:val="28"/>
        </w:rPr>
        <w:t xml:space="preserve"> </w:t>
      </w:r>
      <w:r>
        <w:rPr>
          <w:b/>
          <w:sz w:val="28"/>
        </w:rPr>
        <w:t>выдачи</w:t>
      </w:r>
      <w:r>
        <w:rPr>
          <w:b/>
          <w:spacing w:val="-7"/>
          <w:sz w:val="28"/>
        </w:rPr>
        <w:t xml:space="preserve"> </w:t>
      </w:r>
      <w:r>
        <w:rPr>
          <w:b/>
          <w:sz w:val="28"/>
        </w:rPr>
        <w:t>(направления)</w:t>
      </w:r>
      <w:r>
        <w:rPr>
          <w:b/>
          <w:spacing w:val="-6"/>
          <w:sz w:val="28"/>
        </w:rPr>
        <w:t xml:space="preserve"> </w:t>
      </w:r>
      <w:r>
        <w:rPr>
          <w:b/>
          <w:sz w:val="28"/>
        </w:rPr>
        <w:t>документов,</w:t>
      </w:r>
      <w:r>
        <w:rPr>
          <w:b/>
          <w:spacing w:val="-7"/>
          <w:sz w:val="28"/>
        </w:rPr>
        <w:t xml:space="preserve"> </w:t>
      </w:r>
      <w:r>
        <w:rPr>
          <w:b/>
          <w:sz w:val="28"/>
        </w:rPr>
        <w:t>являющихся</w:t>
      </w:r>
      <w:r>
        <w:rPr>
          <w:b/>
          <w:spacing w:val="-6"/>
          <w:sz w:val="28"/>
        </w:rPr>
        <w:t xml:space="preserve"> </w:t>
      </w:r>
      <w:r>
        <w:rPr>
          <w:b/>
          <w:sz w:val="28"/>
        </w:rPr>
        <w:t>результатом</w:t>
      </w:r>
      <w:r>
        <w:rPr>
          <w:b/>
          <w:spacing w:val="-67"/>
          <w:sz w:val="28"/>
        </w:rPr>
        <w:t xml:space="preserve"> </w:t>
      </w:r>
      <w:r>
        <w:rPr>
          <w:b/>
          <w:sz w:val="28"/>
        </w:rPr>
        <w:t>предоставления</w:t>
      </w:r>
      <w:r>
        <w:rPr>
          <w:b/>
          <w:spacing w:val="-1"/>
          <w:sz w:val="28"/>
        </w:rPr>
        <w:t xml:space="preserve"> </w:t>
      </w:r>
      <w:r>
        <w:rPr>
          <w:b/>
          <w:sz w:val="28"/>
        </w:rPr>
        <w:t>муниципальной</w:t>
      </w:r>
      <w:r>
        <w:rPr>
          <w:b/>
          <w:spacing w:val="-1"/>
          <w:sz w:val="28"/>
        </w:rPr>
        <w:t xml:space="preserve"> </w:t>
      </w:r>
      <w:r>
        <w:rPr>
          <w:b/>
          <w:sz w:val="28"/>
        </w:rPr>
        <w:t>услуги</w:t>
      </w:r>
    </w:p>
    <w:p w14:paraId="1E0EC000" w14:textId="77777777" w:rsidR="009359AC" w:rsidRDefault="009359AC">
      <w:pPr>
        <w:pStyle w:val="a6"/>
        <w:spacing w:before="3"/>
        <w:ind w:left="0"/>
        <w:jc w:val="left"/>
        <w:rPr>
          <w:b/>
          <w:sz w:val="27"/>
        </w:rPr>
      </w:pPr>
    </w:p>
    <w:p w14:paraId="36E87EA4" w14:textId="77777777" w:rsidR="009359AC" w:rsidRDefault="00D57DEF">
      <w:pPr>
        <w:pStyle w:val="a7"/>
        <w:numPr>
          <w:ilvl w:val="1"/>
          <w:numId w:val="4"/>
        </w:numPr>
        <w:tabs>
          <w:tab w:val="left" w:pos="1381"/>
        </w:tabs>
        <w:ind w:right="527" w:firstLine="708"/>
        <w:jc w:val="both"/>
        <w:rPr>
          <w:sz w:val="28"/>
        </w:rPr>
      </w:pPr>
      <w:r>
        <w:rPr>
          <w:sz w:val="28"/>
        </w:rPr>
        <w:t>Уполномоченный орган в течение 25 рабочих дней со дня регистрации</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направляет</w:t>
      </w:r>
      <w:r>
        <w:rPr>
          <w:spacing w:val="1"/>
          <w:sz w:val="28"/>
        </w:rPr>
        <w:t xml:space="preserve"> </w:t>
      </w:r>
      <w:r>
        <w:rPr>
          <w:sz w:val="28"/>
        </w:rPr>
        <w:t>заявителю</w:t>
      </w:r>
      <w:r>
        <w:rPr>
          <w:spacing w:val="1"/>
          <w:sz w:val="28"/>
        </w:rPr>
        <w:t xml:space="preserve"> </w:t>
      </w:r>
      <w:r>
        <w:rPr>
          <w:sz w:val="28"/>
        </w:rPr>
        <w:t>способом указанном в заявлении один из результатов, указанных в пункте 2.5</w:t>
      </w:r>
      <w:r>
        <w:rPr>
          <w:spacing w:val="1"/>
          <w:sz w:val="28"/>
        </w:rPr>
        <w:t xml:space="preserve"> </w:t>
      </w:r>
      <w:r>
        <w:rPr>
          <w:sz w:val="28"/>
        </w:rPr>
        <w:t>Административного</w:t>
      </w:r>
      <w:r>
        <w:rPr>
          <w:spacing w:val="-2"/>
          <w:sz w:val="28"/>
        </w:rPr>
        <w:t xml:space="preserve"> </w:t>
      </w:r>
      <w:r>
        <w:rPr>
          <w:sz w:val="28"/>
        </w:rPr>
        <w:t>регламента.</w:t>
      </w:r>
    </w:p>
    <w:p w14:paraId="104F2DBA" w14:textId="77777777" w:rsidR="009359AC" w:rsidRDefault="009359AC">
      <w:pPr>
        <w:pStyle w:val="a6"/>
        <w:ind w:left="0"/>
        <w:jc w:val="left"/>
        <w:rPr>
          <w:sz w:val="30"/>
        </w:rPr>
      </w:pPr>
    </w:p>
    <w:p w14:paraId="4899EB5F" w14:textId="77777777" w:rsidR="009359AC" w:rsidRDefault="009359AC">
      <w:pPr>
        <w:pStyle w:val="a6"/>
        <w:spacing w:before="5"/>
        <w:ind w:left="0"/>
        <w:jc w:val="left"/>
        <w:rPr>
          <w:sz w:val="26"/>
        </w:rPr>
      </w:pPr>
    </w:p>
    <w:p w14:paraId="53E77B32" w14:textId="77777777" w:rsidR="009359AC" w:rsidRDefault="00D57DEF">
      <w:pPr>
        <w:pStyle w:val="1"/>
        <w:ind w:left="2385" w:right="1151" w:hanging="1016"/>
      </w:pPr>
      <w:r>
        <w:t>Нормативные правовые акты, регулирующие предоставление</w:t>
      </w:r>
      <w:r>
        <w:rPr>
          <w:spacing w:val="-67"/>
        </w:rPr>
        <w:t xml:space="preserve"> </w:t>
      </w:r>
      <w:r>
        <w:t>муниципальной</w:t>
      </w:r>
      <w:r>
        <w:rPr>
          <w:spacing w:val="-1"/>
        </w:rPr>
        <w:t xml:space="preserve"> </w:t>
      </w:r>
      <w:r>
        <w:t>услуги</w:t>
      </w:r>
    </w:p>
    <w:p w14:paraId="726E0547" w14:textId="77777777" w:rsidR="009359AC" w:rsidRDefault="009359AC">
      <w:pPr>
        <w:pStyle w:val="a6"/>
        <w:spacing w:before="6"/>
        <w:ind w:left="0"/>
        <w:jc w:val="left"/>
        <w:rPr>
          <w:b/>
          <w:sz w:val="27"/>
        </w:rPr>
      </w:pPr>
    </w:p>
    <w:p w14:paraId="01CD6604" w14:textId="77777777" w:rsidR="009359AC" w:rsidRDefault="00D57DEF">
      <w:pPr>
        <w:pStyle w:val="a7"/>
        <w:numPr>
          <w:ilvl w:val="1"/>
          <w:numId w:val="4"/>
        </w:numPr>
        <w:tabs>
          <w:tab w:val="left" w:pos="1241"/>
        </w:tabs>
        <w:ind w:right="530" w:firstLine="566"/>
        <w:jc w:val="both"/>
        <w:rPr>
          <w:sz w:val="28"/>
        </w:rPr>
      </w:pPr>
      <w:r>
        <w:rPr>
          <w:sz w:val="28"/>
        </w:rPr>
        <w:t>Перечень нормативных правовых актов, регулирующих предоставление</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их</w:t>
      </w:r>
      <w:r>
        <w:rPr>
          <w:spacing w:val="1"/>
          <w:sz w:val="28"/>
        </w:rPr>
        <w:t xml:space="preserve"> </w:t>
      </w:r>
      <w:r>
        <w:rPr>
          <w:sz w:val="28"/>
        </w:rPr>
        <w:t>реквизитов</w:t>
      </w:r>
      <w:r>
        <w:rPr>
          <w:spacing w:val="1"/>
          <w:sz w:val="28"/>
        </w:rPr>
        <w:t xml:space="preserve"> </w:t>
      </w:r>
      <w:r>
        <w:rPr>
          <w:sz w:val="28"/>
        </w:rPr>
        <w:t>и</w:t>
      </w:r>
      <w:r>
        <w:rPr>
          <w:spacing w:val="1"/>
          <w:sz w:val="28"/>
        </w:rPr>
        <w:t xml:space="preserve"> </w:t>
      </w:r>
      <w:r>
        <w:rPr>
          <w:sz w:val="28"/>
        </w:rPr>
        <w:t>источников</w:t>
      </w:r>
      <w:r>
        <w:rPr>
          <w:spacing w:val="1"/>
          <w:sz w:val="28"/>
        </w:rPr>
        <w:t xml:space="preserve"> </w:t>
      </w:r>
      <w:r>
        <w:rPr>
          <w:sz w:val="28"/>
        </w:rPr>
        <w:t>официального</w:t>
      </w:r>
      <w:r>
        <w:rPr>
          <w:spacing w:val="1"/>
          <w:sz w:val="28"/>
        </w:rPr>
        <w:t xml:space="preserve"> </w:t>
      </w:r>
      <w:r>
        <w:rPr>
          <w:sz w:val="28"/>
        </w:rPr>
        <w:t>опубликования),</w:t>
      </w:r>
      <w:r>
        <w:rPr>
          <w:spacing w:val="1"/>
          <w:sz w:val="28"/>
        </w:rPr>
        <w:t xml:space="preserve"> </w:t>
      </w:r>
      <w:r>
        <w:rPr>
          <w:sz w:val="28"/>
        </w:rPr>
        <w:t>в</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«Федеральный</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w:t>
      </w:r>
      <w:r>
        <w:rPr>
          <w:spacing w:val="-1"/>
          <w:sz w:val="28"/>
        </w:rPr>
        <w:t xml:space="preserve"> </w:t>
      </w:r>
      <w:r>
        <w:rPr>
          <w:sz w:val="28"/>
        </w:rPr>
        <w:t>и на</w:t>
      </w:r>
      <w:r>
        <w:rPr>
          <w:spacing w:val="-4"/>
          <w:sz w:val="28"/>
        </w:rPr>
        <w:t xml:space="preserve"> </w:t>
      </w:r>
      <w:r>
        <w:rPr>
          <w:sz w:val="28"/>
        </w:rPr>
        <w:t>ЕПГУ.</w:t>
      </w:r>
    </w:p>
    <w:p w14:paraId="3FCF4640" w14:textId="77777777" w:rsidR="009359AC" w:rsidRDefault="009359AC">
      <w:pPr>
        <w:pStyle w:val="a6"/>
        <w:spacing w:before="5"/>
        <w:ind w:left="0"/>
        <w:jc w:val="left"/>
      </w:pPr>
    </w:p>
    <w:p w14:paraId="0DC6D1D5" w14:textId="77777777" w:rsidR="009359AC" w:rsidRDefault="00D57DEF">
      <w:pPr>
        <w:pStyle w:val="1"/>
        <w:ind w:left="518" w:right="864" w:firstLine="566"/>
      </w:pPr>
      <w:r>
        <w:t>Исчерпывающий перечень документов и сведений, необходимых в</w:t>
      </w:r>
      <w:r>
        <w:rPr>
          <w:spacing w:val="-67"/>
        </w:rPr>
        <w:t xml:space="preserve"> </w:t>
      </w:r>
      <w:r>
        <w:t>соответствии с нормативными правовыми актами для предоставления</w:t>
      </w:r>
      <w:r>
        <w:rPr>
          <w:spacing w:val="-67"/>
        </w:rPr>
        <w:t xml:space="preserve"> </w:t>
      </w:r>
      <w:r>
        <w:t>муниципальной услуги и услуг, которые являются</w:t>
      </w:r>
      <w:r>
        <w:rPr>
          <w:spacing w:val="1"/>
        </w:rPr>
        <w:t xml:space="preserve"> </w:t>
      </w:r>
      <w:r>
        <w:t>необходимыми</w:t>
      </w:r>
      <w:r>
        <w:rPr>
          <w:spacing w:val="-5"/>
        </w:rPr>
        <w:t xml:space="preserve"> </w:t>
      </w:r>
      <w:r>
        <w:t>и</w:t>
      </w:r>
      <w:r>
        <w:rPr>
          <w:spacing w:val="-4"/>
        </w:rPr>
        <w:t xml:space="preserve"> </w:t>
      </w:r>
      <w:r>
        <w:t>обязательными</w:t>
      </w:r>
      <w:r>
        <w:rPr>
          <w:spacing w:val="-3"/>
        </w:rPr>
        <w:t xml:space="preserve"> </w:t>
      </w:r>
      <w:r>
        <w:t>для</w:t>
      </w:r>
      <w:r>
        <w:rPr>
          <w:spacing w:val="-7"/>
        </w:rPr>
        <w:t xml:space="preserve"> </w:t>
      </w:r>
      <w:r>
        <w:t>предоставления</w:t>
      </w:r>
    </w:p>
    <w:p w14:paraId="1F6C94EC" w14:textId="77777777" w:rsidR="009359AC" w:rsidRDefault="00D57DEF">
      <w:pPr>
        <w:spacing w:before="2"/>
        <w:ind w:left="247" w:right="607"/>
        <w:jc w:val="center"/>
        <w:rPr>
          <w:b/>
          <w:sz w:val="28"/>
        </w:rPr>
      </w:pPr>
      <w:r>
        <w:rPr>
          <w:b/>
          <w:sz w:val="28"/>
        </w:rPr>
        <w:t>муниципальной услуги, подлежащих представлению заявителем, способы</w:t>
      </w:r>
      <w:r>
        <w:rPr>
          <w:b/>
          <w:spacing w:val="-67"/>
          <w:sz w:val="28"/>
        </w:rPr>
        <w:t xml:space="preserve"> </w:t>
      </w:r>
      <w:r>
        <w:rPr>
          <w:b/>
          <w:sz w:val="28"/>
        </w:rPr>
        <w:t>их получения заявителем, в том числе в электронной форме, порядок их</w:t>
      </w:r>
      <w:r>
        <w:rPr>
          <w:b/>
          <w:spacing w:val="1"/>
          <w:sz w:val="28"/>
        </w:rPr>
        <w:t xml:space="preserve"> </w:t>
      </w:r>
      <w:r>
        <w:rPr>
          <w:b/>
          <w:sz w:val="28"/>
        </w:rPr>
        <w:t>представления</w:t>
      </w:r>
    </w:p>
    <w:p w14:paraId="2399F296" w14:textId="77777777" w:rsidR="009359AC" w:rsidRDefault="009359AC">
      <w:pPr>
        <w:pStyle w:val="a6"/>
        <w:spacing w:before="5"/>
        <w:ind w:left="0"/>
        <w:jc w:val="left"/>
        <w:rPr>
          <w:b/>
          <w:sz w:val="27"/>
        </w:rPr>
      </w:pPr>
    </w:p>
    <w:p w14:paraId="63FC1797" w14:textId="77777777" w:rsidR="009359AC" w:rsidRDefault="00D57DEF">
      <w:pPr>
        <w:pStyle w:val="a7"/>
        <w:numPr>
          <w:ilvl w:val="1"/>
          <w:numId w:val="4"/>
        </w:numPr>
        <w:tabs>
          <w:tab w:val="left" w:pos="1445"/>
        </w:tabs>
        <w:ind w:right="528" w:firstLine="708"/>
        <w:jc w:val="both"/>
        <w:rPr>
          <w:sz w:val="28"/>
        </w:rPr>
      </w:pPr>
      <w:r>
        <w:rPr>
          <w:sz w:val="28"/>
        </w:rPr>
        <w:t>Для</w:t>
      </w:r>
      <w:r>
        <w:rPr>
          <w:spacing w:val="1"/>
          <w:sz w:val="28"/>
        </w:rPr>
        <w:t xml:space="preserve"> </w:t>
      </w:r>
      <w:r>
        <w:rPr>
          <w:sz w:val="28"/>
        </w:rPr>
        <w:t>получения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67"/>
          <w:sz w:val="28"/>
        </w:rPr>
        <w:t xml:space="preserve"> </w:t>
      </w:r>
      <w:r>
        <w:rPr>
          <w:sz w:val="28"/>
        </w:rPr>
        <w:t>представляет:</w:t>
      </w:r>
    </w:p>
    <w:p w14:paraId="5921F769" w14:textId="77777777" w:rsidR="009359AC" w:rsidRDefault="00D57DEF">
      <w:pPr>
        <w:pStyle w:val="a7"/>
        <w:numPr>
          <w:ilvl w:val="2"/>
          <w:numId w:val="4"/>
        </w:numPr>
        <w:tabs>
          <w:tab w:val="left" w:pos="1726"/>
        </w:tabs>
        <w:spacing w:before="1"/>
        <w:ind w:right="530" w:firstLine="708"/>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67"/>
          <w:sz w:val="28"/>
        </w:rPr>
        <w:t xml:space="preserve"> </w:t>
      </w:r>
      <w:r>
        <w:rPr>
          <w:sz w:val="28"/>
        </w:rPr>
        <w:t>услуги по форме, согласно Приложению № 6 к настоящему Административному</w:t>
      </w:r>
      <w:r>
        <w:rPr>
          <w:spacing w:val="1"/>
          <w:sz w:val="28"/>
        </w:rPr>
        <w:t xml:space="preserve"> </w:t>
      </w:r>
      <w:r>
        <w:rPr>
          <w:sz w:val="28"/>
        </w:rPr>
        <w:t>регламенту.</w:t>
      </w:r>
    </w:p>
    <w:p w14:paraId="071D6525" w14:textId="77777777" w:rsidR="009359AC" w:rsidRDefault="00D57DEF">
      <w:pPr>
        <w:pStyle w:val="a6"/>
        <w:ind w:right="529" w:firstLine="708"/>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формирование</w:t>
      </w:r>
      <w:r>
        <w:rPr>
          <w:spacing w:val="1"/>
        </w:rPr>
        <w:t xml:space="preserve"> </w:t>
      </w:r>
      <w:r>
        <w:t>заявления</w:t>
      </w:r>
      <w:r>
        <w:rPr>
          <w:spacing w:val="10"/>
        </w:rPr>
        <w:t xml:space="preserve"> </w:t>
      </w:r>
      <w:r>
        <w:t>осуществляется</w:t>
      </w:r>
      <w:r>
        <w:rPr>
          <w:spacing w:val="11"/>
        </w:rPr>
        <w:t xml:space="preserve"> </w:t>
      </w:r>
      <w:r>
        <w:t>посредством</w:t>
      </w:r>
      <w:r>
        <w:rPr>
          <w:spacing w:val="10"/>
        </w:rPr>
        <w:t xml:space="preserve"> </w:t>
      </w:r>
      <w:r>
        <w:t>заполнения</w:t>
      </w:r>
      <w:r>
        <w:rPr>
          <w:spacing w:val="10"/>
        </w:rPr>
        <w:t xml:space="preserve"> </w:t>
      </w:r>
      <w:r>
        <w:t>интерактивной</w:t>
      </w:r>
      <w:r>
        <w:rPr>
          <w:spacing w:val="8"/>
        </w:rPr>
        <w:t xml:space="preserve"> </w:t>
      </w:r>
      <w:r>
        <w:t>формы</w:t>
      </w:r>
      <w:r>
        <w:rPr>
          <w:spacing w:val="10"/>
        </w:rPr>
        <w:t xml:space="preserve"> </w:t>
      </w:r>
      <w:r>
        <w:t>на</w:t>
      </w:r>
    </w:p>
    <w:p w14:paraId="0DBDE26F" w14:textId="77777777" w:rsidR="009359AC" w:rsidRDefault="00D57DEF">
      <w:pPr>
        <w:pStyle w:val="a6"/>
        <w:spacing w:before="67" w:line="242" w:lineRule="auto"/>
        <w:ind w:right="529"/>
      </w:pPr>
      <w:r>
        <w:t>ЕПГУ без необходимости дополнительной подачи заявления в какой-либо иной</w:t>
      </w:r>
      <w:r>
        <w:rPr>
          <w:spacing w:val="1"/>
        </w:rPr>
        <w:t xml:space="preserve"> </w:t>
      </w:r>
      <w:r>
        <w:t>форме.</w:t>
      </w:r>
    </w:p>
    <w:p w14:paraId="48A47352" w14:textId="77777777" w:rsidR="009359AC" w:rsidRDefault="00D57DEF">
      <w:pPr>
        <w:pStyle w:val="a6"/>
        <w:ind w:right="528" w:firstLine="708"/>
      </w:pPr>
      <w:r>
        <w:t>В заявлении также указывается один из следующих способов направления</w:t>
      </w:r>
      <w:r>
        <w:rPr>
          <w:spacing w:val="1"/>
        </w:rPr>
        <w:t xml:space="preserve"> </w:t>
      </w:r>
      <w:r>
        <w:t>результата</w:t>
      </w:r>
      <w:r>
        <w:rPr>
          <w:spacing w:val="-3"/>
        </w:rPr>
        <w:t xml:space="preserve"> </w:t>
      </w:r>
      <w:r>
        <w:t>предоставления</w:t>
      </w:r>
      <w:r>
        <w:rPr>
          <w:spacing w:val="1"/>
        </w:rPr>
        <w:t xml:space="preserve"> </w:t>
      </w:r>
      <w:r>
        <w:t>муниципальной</w:t>
      </w:r>
      <w:r>
        <w:rPr>
          <w:spacing w:val="1"/>
        </w:rPr>
        <w:t xml:space="preserve"> </w:t>
      </w:r>
      <w:r>
        <w:t>услуги:</w:t>
      </w:r>
    </w:p>
    <w:p w14:paraId="67E8F710" w14:textId="77777777" w:rsidR="009359AC" w:rsidRDefault="009359AC">
      <w:pPr>
        <w:sectPr w:rsidR="009359AC">
          <w:pgSz w:w="11910" w:h="16840"/>
          <w:pgMar w:top="1040" w:right="460" w:bottom="280" w:left="960" w:header="720" w:footer="720" w:gutter="0"/>
          <w:cols w:space="720"/>
        </w:sectPr>
      </w:pPr>
    </w:p>
    <w:p w14:paraId="6F5B1EB1" w14:textId="77777777" w:rsidR="009359AC" w:rsidRDefault="00D57DEF">
      <w:pPr>
        <w:pStyle w:val="a6"/>
        <w:ind w:left="881" w:right="528"/>
      </w:pPr>
      <w:r>
        <w:lastRenderedPageBreak/>
        <w:t>в форме электронного документа в личном кабинете на ЕПГУ;</w:t>
      </w:r>
      <w:r>
        <w:rPr>
          <w:spacing w:val="1"/>
        </w:rPr>
        <w:t xml:space="preserve"> </w:t>
      </w:r>
      <w:r>
        <w:t>дополнительно</w:t>
      </w:r>
      <w:r>
        <w:rPr>
          <w:spacing w:val="36"/>
        </w:rPr>
        <w:t xml:space="preserve"> </w:t>
      </w:r>
      <w:r>
        <w:t>на</w:t>
      </w:r>
      <w:r>
        <w:rPr>
          <w:spacing w:val="35"/>
        </w:rPr>
        <w:t xml:space="preserve"> </w:t>
      </w:r>
      <w:r>
        <w:t>бумажном</w:t>
      </w:r>
      <w:r>
        <w:rPr>
          <w:spacing w:val="35"/>
        </w:rPr>
        <w:t xml:space="preserve"> </w:t>
      </w:r>
      <w:r>
        <w:t>носителе</w:t>
      </w:r>
      <w:r>
        <w:rPr>
          <w:spacing w:val="36"/>
        </w:rPr>
        <w:t xml:space="preserve"> </w:t>
      </w:r>
      <w:r>
        <w:t>в</w:t>
      </w:r>
      <w:r>
        <w:rPr>
          <w:spacing w:val="35"/>
        </w:rPr>
        <w:t xml:space="preserve"> </w:t>
      </w:r>
      <w:r>
        <w:t>виде</w:t>
      </w:r>
      <w:r>
        <w:rPr>
          <w:spacing w:val="35"/>
        </w:rPr>
        <w:t xml:space="preserve"> </w:t>
      </w:r>
      <w:r>
        <w:t>распечатанного</w:t>
      </w:r>
      <w:r>
        <w:rPr>
          <w:spacing w:val="35"/>
        </w:rPr>
        <w:t xml:space="preserve"> </w:t>
      </w:r>
      <w:r>
        <w:t>экземпляра</w:t>
      </w:r>
    </w:p>
    <w:p w14:paraId="15B54C23" w14:textId="77777777" w:rsidR="009359AC" w:rsidRDefault="00D57DEF">
      <w:pPr>
        <w:pStyle w:val="a6"/>
        <w:spacing w:line="242" w:lineRule="auto"/>
        <w:ind w:right="528"/>
      </w:pPr>
      <w:r>
        <w:t>электронного</w:t>
      </w:r>
      <w:r>
        <w:rPr>
          <w:spacing w:val="1"/>
        </w:rPr>
        <w:t xml:space="preserve"> </w:t>
      </w:r>
      <w:r>
        <w:t>документа</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многофункциональном</w:t>
      </w:r>
      <w:r>
        <w:rPr>
          <w:spacing w:val="1"/>
        </w:rPr>
        <w:t xml:space="preserve"> </w:t>
      </w:r>
      <w:r>
        <w:t>центре.</w:t>
      </w:r>
    </w:p>
    <w:p w14:paraId="67369A7A" w14:textId="77777777" w:rsidR="009359AC" w:rsidRDefault="00D57DEF">
      <w:pPr>
        <w:pStyle w:val="a7"/>
        <w:numPr>
          <w:ilvl w:val="2"/>
          <w:numId w:val="4"/>
        </w:numPr>
        <w:tabs>
          <w:tab w:val="left" w:pos="1582"/>
        </w:tabs>
        <w:spacing w:line="317" w:lineRule="exact"/>
        <w:ind w:left="1581" w:hanging="701"/>
        <w:rPr>
          <w:sz w:val="28"/>
        </w:rPr>
      </w:pPr>
      <w:r>
        <w:rPr>
          <w:sz w:val="28"/>
        </w:rPr>
        <w:t>Документ,</w:t>
      </w:r>
      <w:r>
        <w:rPr>
          <w:spacing w:val="-5"/>
          <w:sz w:val="28"/>
        </w:rPr>
        <w:t xml:space="preserve"> </w:t>
      </w:r>
      <w:r>
        <w:rPr>
          <w:sz w:val="28"/>
        </w:rPr>
        <w:t>удостоверяющий</w:t>
      </w:r>
      <w:r>
        <w:rPr>
          <w:spacing w:val="-5"/>
          <w:sz w:val="28"/>
        </w:rPr>
        <w:t xml:space="preserve"> </w:t>
      </w:r>
      <w:r>
        <w:rPr>
          <w:sz w:val="28"/>
        </w:rPr>
        <w:t>личность</w:t>
      </w:r>
      <w:r>
        <w:rPr>
          <w:spacing w:val="-5"/>
          <w:sz w:val="28"/>
        </w:rPr>
        <w:t xml:space="preserve"> </w:t>
      </w:r>
      <w:r>
        <w:rPr>
          <w:sz w:val="28"/>
        </w:rPr>
        <w:t>заявителя,</w:t>
      </w:r>
      <w:r>
        <w:rPr>
          <w:spacing w:val="-4"/>
          <w:sz w:val="28"/>
        </w:rPr>
        <w:t xml:space="preserve"> </w:t>
      </w:r>
      <w:r>
        <w:rPr>
          <w:sz w:val="28"/>
        </w:rPr>
        <w:t>представителя.</w:t>
      </w:r>
    </w:p>
    <w:p w14:paraId="34D12A44" w14:textId="77777777" w:rsidR="009359AC" w:rsidRDefault="00D57DEF">
      <w:pPr>
        <w:pStyle w:val="a6"/>
        <w:ind w:right="527" w:firstLine="708"/>
      </w:pPr>
      <w:r>
        <w:t>В</w:t>
      </w:r>
      <w:r>
        <w:rPr>
          <w:spacing w:val="1"/>
        </w:rPr>
        <w:t xml:space="preserve"> </w:t>
      </w:r>
      <w:r>
        <w:t>случае</w:t>
      </w:r>
      <w:r>
        <w:rPr>
          <w:spacing w:val="1"/>
        </w:rPr>
        <w:t xml:space="preserve"> </w:t>
      </w:r>
      <w:r>
        <w:t>направления</w:t>
      </w:r>
      <w:r>
        <w:rPr>
          <w:spacing w:val="1"/>
        </w:rPr>
        <w:t xml:space="preserve"> </w:t>
      </w:r>
      <w:r>
        <w:t>заявления</w:t>
      </w:r>
      <w:r>
        <w:rPr>
          <w:spacing w:val="1"/>
        </w:rPr>
        <w:t xml:space="preserve"> </w:t>
      </w:r>
      <w:r>
        <w:t>посредством</w:t>
      </w:r>
      <w:r>
        <w:rPr>
          <w:spacing w:val="1"/>
        </w:rPr>
        <w:t xml:space="preserve"> </w:t>
      </w:r>
      <w:r>
        <w:t>ЕПГУ</w:t>
      </w:r>
      <w:r>
        <w:rPr>
          <w:spacing w:val="1"/>
        </w:rPr>
        <w:t xml:space="preserve"> </w:t>
      </w:r>
      <w:r>
        <w:t>сведения</w:t>
      </w:r>
      <w:r>
        <w:rPr>
          <w:spacing w:val="1"/>
        </w:rPr>
        <w:t xml:space="preserve"> </w:t>
      </w:r>
      <w:r>
        <w:t>из</w:t>
      </w:r>
      <w:r>
        <w:rPr>
          <w:spacing w:val="1"/>
        </w:rPr>
        <w:t xml:space="preserve"> </w:t>
      </w:r>
      <w:r>
        <w:t>документа, удостоверяющего личность заявителя, представителя формируются</w:t>
      </w:r>
      <w:r>
        <w:rPr>
          <w:spacing w:val="1"/>
        </w:rPr>
        <w:t xml:space="preserve"> </w:t>
      </w:r>
      <w:r>
        <w:t>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Единой</w:t>
      </w:r>
      <w:r>
        <w:rPr>
          <w:spacing w:val="1"/>
        </w:rPr>
        <w:t xml:space="preserve"> </w:t>
      </w:r>
      <w:r>
        <w:t>системе</w:t>
      </w:r>
      <w:r>
        <w:rPr>
          <w:spacing w:val="1"/>
        </w:rPr>
        <w:t xml:space="preserve"> </w:t>
      </w:r>
      <w:r>
        <w:t>идентификации</w:t>
      </w:r>
      <w:r>
        <w:rPr>
          <w:spacing w:val="1"/>
        </w:rPr>
        <w:t xml:space="preserve"> </w:t>
      </w:r>
      <w:r>
        <w:t>и</w:t>
      </w:r>
      <w:r>
        <w:rPr>
          <w:spacing w:val="-67"/>
        </w:rPr>
        <w:t xml:space="preserve"> </w:t>
      </w:r>
      <w:r>
        <w:t>аутентификации из состава соответствующих данных указанной учетной записи</w:t>
      </w:r>
      <w:r>
        <w:rPr>
          <w:spacing w:val="1"/>
        </w:rPr>
        <w:t xml:space="preserve"> </w:t>
      </w:r>
      <w:r>
        <w:t>и могут быть проверены путем направления запроса с использованием системы</w:t>
      </w:r>
      <w:r>
        <w:rPr>
          <w:spacing w:val="1"/>
        </w:rPr>
        <w:t xml:space="preserve"> </w:t>
      </w:r>
      <w:r>
        <w:t>межведомственного</w:t>
      </w:r>
      <w:r>
        <w:rPr>
          <w:spacing w:val="1"/>
        </w:rPr>
        <w:t xml:space="preserve"> </w:t>
      </w:r>
      <w:r>
        <w:t>электронного</w:t>
      </w:r>
      <w:r>
        <w:rPr>
          <w:spacing w:val="1"/>
        </w:rPr>
        <w:t xml:space="preserve"> </w:t>
      </w:r>
      <w:r>
        <w:t>взаимодействия.</w:t>
      </w:r>
      <w:r>
        <w:rPr>
          <w:spacing w:val="1"/>
        </w:rPr>
        <w:t xml:space="preserve"> </w:t>
      </w:r>
      <w:r>
        <w:t>В</w:t>
      </w:r>
      <w:r>
        <w:rPr>
          <w:spacing w:val="1"/>
        </w:rPr>
        <w:t xml:space="preserve"> </w:t>
      </w:r>
      <w:r>
        <w:t>случае,</w:t>
      </w:r>
      <w:r>
        <w:rPr>
          <w:spacing w:val="1"/>
        </w:rPr>
        <w:t xml:space="preserve"> </w:t>
      </w:r>
      <w:r>
        <w:t>если</w:t>
      </w:r>
      <w:r>
        <w:rPr>
          <w:spacing w:val="1"/>
        </w:rPr>
        <w:t xml:space="preserve"> </w:t>
      </w:r>
      <w:r>
        <w:t>заявление</w:t>
      </w:r>
      <w:r>
        <w:rPr>
          <w:spacing w:val="1"/>
        </w:rPr>
        <w:t xml:space="preserve"> </w:t>
      </w:r>
      <w:r>
        <w:t>подается</w:t>
      </w:r>
      <w:r>
        <w:rPr>
          <w:spacing w:val="1"/>
        </w:rPr>
        <w:t xml:space="preserve"> </w:t>
      </w:r>
      <w:r>
        <w:t>представителем,</w:t>
      </w:r>
      <w:r>
        <w:rPr>
          <w:spacing w:val="1"/>
        </w:rPr>
        <w:t xml:space="preserve"> </w:t>
      </w:r>
      <w:r>
        <w:t>дополнительно</w:t>
      </w:r>
      <w:r>
        <w:rPr>
          <w:spacing w:val="1"/>
        </w:rPr>
        <w:t xml:space="preserve"> </w:t>
      </w:r>
      <w:r>
        <w:t>предоставляется</w:t>
      </w:r>
      <w:r>
        <w:rPr>
          <w:spacing w:val="1"/>
        </w:rPr>
        <w:t xml:space="preserve"> </w:t>
      </w:r>
      <w:r>
        <w:t>документ,</w:t>
      </w:r>
      <w:r>
        <w:rPr>
          <w:spacing w:val="1"/>
        </w:rPr>
        <w:t xml:space="preserve"> </w:t>
      </w:r>
      <w:r>
        <w:t>подтверждающий</w:t>
      </w:r>
      <w:r>
        <w:rPr>
          <w:spacing w:val="-2"/>
        </w:rPr>
        <w:t xml:space="preserve"> </w:t>
      </w:r>
      <w:r>
        <w:t>полномочия</w:t>
      </w:r>
      <w:r>
        <w:rPr>
          <w:spacing w:val="-2"/>
        </w:rPr>
        <w:t xml:space="preserve"> </w:t>
      </w:r>
      <w:r>
        <w:t>представителя</w:t>
      </w:r>
      <w:r>
        <w:rPr>
          <w:spacing w:val="-2"/>
        </w:rPr>
        <w:t xml:space="preserve"> </w:t>
      </w:r>
      <w:r>
        <w:t>действовать</w:t>
      </w:r>
      <w:r>
        <w:rPr>
          <w:spacing w:val="-4"/>
        </w:rPr>
        <w:t xml:space="preserve"> </w:t>
      </w:r>
      <w:r>
        <w:t>от</w:t>
      </w:r>
      <w:r>
        <w:rPr>
          <w:spacing w:val="-3"/>
        </w:rPr>
        <w:t xml:space="preserve"> </w:t>
      </w:r>
      <w:r>
        <w:t>имени</w:t>
      </w:r>
      <w:r>
        <w:rPr>
          <w:spacing w:val="-1"/>
        </w:rPr>
        <w:t xml:space="preserve"> </w:t>
      </w:r>
      <w:r>
        <w:t>заявителя.</w:t>
      </w:r>
    </w:p>
    <w:p w14:paraId="574F346A" w14:textId="77777777" w:rsidR="009359AC" w:rsidRDefault="00D57DEF">
      <w:pPr>
        <w:pStyle w:val="a6"/>
        <w:ind w:right="536" w:firstLine="708"/>
      </w:pPr>
      <w:r>
        <w:t>В случае если документ, подтверждающий полномочия заявителя выдано</w:t>
      </w:r>
      <w:r>
        <w:rPr>
          <w:spacing w:val="1"/>
        </w:rPr>
        <w:t xml:space="preserve"> </w:t>
      </w:r>
      <w:r>
        <w:t>юридическим</w:t>
      </w:r>
      <w:r>
        <w:rPr>
          <w:spacing w:val="1"/>
        </w:rPr>
        <w:t xml:space="preserve"> </w:t>
      </w:r>
      <w:r>
        <w:t>лицом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1"/>
        </w:rPr>
        <w:t xml:space="preserve"> </w:t>
      </w:r>
      <w:r>
        <w:t>электронной</w:t>
      </w:r>
      <w:r>
        <w:rPr>
          <w:spacing w:val="-2"/>
        </w:rPr>
        <w:t xml:space="preserve"> </w:t>
      </w:r>
      <w:r>
        <w:t>подписью</w:t>
      </w:r>
      <w:r>
        <w:rPr>
          <w:spacing w:val="-1"/>
        </w:rPr>
        <w:t xml:space="preserve"> </w:t>
      </w:r>
      <w:r>
        <w:t>уполномоченного лица,</w:t>
      </w:r>
      <w:r>
        <w:rPr>
          <w:spacing w:val="-2"/>
        </w:rPr>
        <w:t xml:space="preserve"> </w:t>
      </w:r>
      <w:r>
        <w:t>выдавшего документ.</w:t>
      </w:r>
    </w:p>
    <w:p w14:paraId="149AABD0" w14:textId="77777777" w:rsidR="009359AC" w:rsidRDefault="00D57DEF">
      <w:pPr>
        <w:pStyle w:val="a6"/>
        <w:ind w:right="532" w:firstLine="708"/>
      </w:pPr>
      <w:r>
        <w:t>В случае если документ, подтверждающий полномочия заявителя выдано</w:t>
      </w:r>
      <w:r>
        <w:rPr>
          <w:spacing w:val="1"/>
        </w:rPr>
        <w:t xml:space="preserve"> </w:t>
      </w:r>
      <w:r>
        <w:t>индивидуальным</w:t>
      </w:r>
      <w:r>
        <w:rPr>
          <w:spacing w:val="1"/>
        </w:rPr>
        <w:t xml:space="preserve"> </w:t>
      </w:r>
      <w:r>
        <w:t>предпринимателем</w:t>
      </w:r>
      <w:r>
        <w:rPr>
          <w:spacing w:val="1"/>
        </w:rPr>
        <w:t xml:space="preserve"> </w:t>
      </w:r>
      <w:r>
        <w:t>–</w:t>
      </w:r>
      <w:r>
        <w:rPr>
          <w:spacing w:val="1"/>
        </w:rPr>
        <w:t xml:space="preserve"> </w:t>
      </w:r>
      <w:r>
        <w:t>должен</w:t>
      </w:r>
      <w:r>
        <w:rPr>
          <w:spacing w:val="1"/>
        </w:rPr>
        <w:t xml:space="preserve"> </w:t>
      </w:r>
      <w:r>
        <w:t>быть</w:t>
      </w:r>
      <w:r>
        <w:rPr>
          <w:spacing w:val="1"/>
        </w:rPr>
        <w:t xml:space="preserve"> </w:t>
      </w:r>
      <w:r>
        <w:t>подписан</w:t>
      </w:r>
      <w:r>
        <w:rPr>
          <w:spacing w:val="1"/>
        </w:rPr>
        <w:t xml:space="preserve"> </w:t>
      </w:r>
      <w:r>
        <w:t>усиленной</w:t>
      </w:r>
      <w:r>
        <w:rPr>
          <w:spacing w:val="1"/>
        </w:rPr>
        <w:t xml:space="preserve"> </w:t>
      </w:r>
      <w:r>
        <w:t>квалификационной</w:t>
      </w:r>
      <w:r>
        <w:rPr>
          <w:spacing w:val="-6"/>
        </w:rPr>
        <w:t xml:space="preserve"> </w:t>
      </w:r>
      <w:r>
        <w:t>электронной</w:t>
      </w:r>
      <w:r>
        <w:rPr>
          <w:spacing w:val="-4"/>
        </w:rPr>
        <w:t xml:space="preserve"> </w:t>
      </w:r>
      <w:r>
        <w:t>подписью</w:t>
      </w:r>
      <w:r>
        <w:rPr>
          <w:spacing w:val="-4"/>
        </w:rPr>
        <w:t xml:space="preserve"> </w:t>
      </w:r>
      <w:r>
        <w:t>индивидуального</w:t>
      </w:r>
      <w:r>
        <w:rPr>
          <w:spacing w:val="-2"/>
        </w:rPr>
        <w:t xml:space="preserve"> </w:t>
      </w:r>
      <w:r>
        <w:t>предпринимателя.</w:t>
      </w:r>
    </w:p>
    <w:p w14:paraId="0CBE1438" w14:textId="77777777" w:rsidR="009359AC" w:rsidRDefault="00D57DEF">
      <w:pPr>
        <w:pStyle w:val="a6"/>
        <w:ind w:right="532" w:firstLine="708"/>
      </w:pPr>
      <w:r>
        <w:t>В случае если документ, подтверждающий полномочия заявителя выдано</w:t>
      </w:r>
      <w:r>
        <w:rPr>
          <w:spacing w:val="1"/>
        </w:rPr>
        <w:t xml:space="preserve"> </w:t>
      </w:r>
      <w:r>
        <w:t>нотариусом – должен быть подписан усиленной квалификационной электронной</w:t>
      </w:r>
      <w:r>
        <w:rPr>
          <w:spacing w:val="-67"/>
        </w:rPr>
        <w:t xml:space="preserve"> </w:t>
      </w:r>
      <w:r>
        <w:t>подписью</w:t>
      </w:r>
      <w:r>
        <w:rPr>
          <w:spacing w:val="1"/>
        </w:rPr>
        <w:t xml:space="preserve"> </w:t>
      </w:r>
      <w:r>
        <w:t>нотариуса,</w:t>
      </w:r>
      <w:r>
        <w:rPr>
          <w:spacing w:val="1"/>
        </w:rPr>
        <w:t xml:space="preserve"> </w:t>
      </w:r>
      <w:r>
        <w:t>в</w:t>
      </w:r>
      <w:r>
        <w:rPr>
          <w:spacing w:val="1"/>
        </w:rPr>
        <w:t xml:space="preserve"> </w:t>
      </w:r>
      <w:r>
        <w:t>иных</w:t>
      </w:r>
      <w:r>
        <w:rPr>
          <w:spacing w:val="1"/>
        </w:rPr>
        <w:t xml:space="preserve"> </w:t>
      </w:r>
      <w:r>
        <w:t>случаях</w:t>
      </w:r>
      <w:r>
        <w:rPr>
          <w:spacing w:val="1"/>
        </w:rPr>
        <w:t xml:space="preserve"> </w:t>
      </w:r>
      <w:r>
        <w:t>–</w:t>
      </w:r>
      <w:r>
        <w:rPr>
          <w:spacing w:val="1"/>
        </w:rPr>
        <w:t xml:space="preserve"> </w:t>
      </w:r>
      <w:r>
        <w:t>подписанный</w:t>
      </w:r>
      <w:r>
        <w:rPr>
          <w:spacing w:val="1"/>
        </w:rPr>
        <w:t xml:space="preserve"> </w:t>
      </w:r>
      <w:r>
        <w:t>простой</w:t>
      </w:r>
      <w:r>
        <w:rPr>
          <w:spacing w:val="1"/>
        </w:rPr>
        <w:t xml:space="preserve"> </w:t>
      </w:r>
      <w:r>
        <w:t>электронной</w:t>
      </w:r>
      <w:r>
        <w:rPr>
          <w:spacing w:val="1"/>
        </w:rPr>
        <w:t xml:space="preserve"> </w:t>
      </w:r>
      <w:r>
        <w:t>подписью.</w:t>
      </w:r>
    </w:p>
    <w:p w14:paraId="731A7105" w14:textId="77777777" w:rsidR="009359AC" w:rsidRDefault="00D57DEF">
      <w:pPr>
        <w:pStyle w:val="a7"/>
        <w:numPr>
          <w:ilvl w:val="2"/>
          <w:numId w:val="4"/>
        </w:numPr>
        <w:tabs>
          <w:tab w:val="left" w:pos="1606"/>
        </w:tabs>
        <w:ind w:right="527" w:firstLine="708"/>
        <w:rPr>
          <w:sz w:val="28"/>
        </w:rPr>
      </w:pPr>
      <w:r>
        <w:rPr>
          <w:sz w:val="28"/>
        </w:rPr>
        <w:t>Документы, подтверждающие родственные отношения и отношения</w:t>
      </w:r>
      <w:r>
        <w:rPr>
          <w:spacing w:val="1"/>
          <w:sz w:val="28"/>
        </w:rPr>
        <w:t xml:space="preserve"> </w:t>
      </w:r>
      <w:r>
        <w:rPr>
          <w:sz w:val="28"/>
        </w:rPr>
        <w:t>свойства с членами семьи: свидетельство о рождении, свидетельство о смерти,</w:t>
      </w:r>
      <w:r>
        <w:rPr>
          <w:spacing w:val="1"/>
          <w:sz w:val="28"/>
        </w:rPr>
        <w:t xml:space="preserve"> </w:t>
      </w:r>
      <w:r>
        <w:rPr>
          <w:sz w:val="28"/>
        </w:rPr>
        <w:t>свидетельство</w:t>
      </w:r>
      <w:r>
        <w:rPr>
          <w:spacing w:val="1"/>
          <w:sz w:val="28"/>
        </w:rPr>
        <w:t xml:space="preserve"> </w:t>
      </w:r>
      <w:r>
        <w:rPr>
          <w:sz w:val="28"/>
        </w:rPr>
        <w:t>о</w:t>
      </w:r>
      <w:r>
        <w:rPr>
          <w:spacing w:val="1"/>
          <w:sz w:val="28"/>
        </w:rPr>
        <w:t xml:space="preserve"> </w:t>
      </w:r>
      <w:r>
        <w:rPr>
          <w:sz w:val="28"/>
        </w:rPr>
        <w:t>браке,</w:t>
      </w:r>
      <w:r>
        <w:rPr>
          <w:spacing w:val="1"/>
          <w:sz w:val="28"/>
        </w:rPr>
        <w:t xml:space="preserve"> </w:t>
      </w:r>
      <w:r>
        <w:rPr>
          <w:sz w:val="28"/>
        </w:rPr>
        <w:t>копии</w:t>
      </w:r>
      <w:r>
        <w:rPr>
          <w:spacing w:val="1"/>
          <w:sz w:val="28"/>
        </w:rPr>
        <w:t xml:space="preserve"> </w:t>
      </w:r>
      <w:r>
        <w:rPr>
          <w:sz w:val="28"/>
        </w:rPr>
        <w:t>документов</w:t>
      </w:r>
      <w:r>
        <w:rPr>
          <w:spacing w:val="1"/>
          <w:sz w:val="28"/>
        </w:rPr>
        <w:t xml:space="preserve"> </w:t>
      </w:r>
      <w:r>
        <w:rPr>
          <w:sz w:val="28"/>
        </w:rPr>
        <w:t>удостоверяющих</w:t>
      </w:r>
      <w:r>
        <w:rPr>
          <w:spacing w:val="1"/>
          <w:sz w:val="28"/>
        </w:rPr>
        <w:t xml:space="preserve"> </w:t>
      </w:r>
      <w:r>
        <w:rPr>
          <w:sz w:val="28"/>
        </w:rPr>
        <w:t>личность</w:t>
      </w:r>
      <w:r>
        <w:rPr>
          <w:spacing w:val="1"/>
          <w:sz w:val="28"/>
        </w:rPr>
        <w:t xml:space="preserve"> </w:t>
      </w:r>
      <w:r>
        <w:rPr>
          <w:sz w:val="28"/>
        </w:rPr>
        <w:t>членов</w:t>
      </w:r>
      <w:r>
        <w:rPr>
          <w:spacing w:val="1"/>
          <w:sz w:val="28"/>
        </w:rPr>
        <w:t xml:space="preserve"> </w:t>
      </w:r>
      <w:r>
        <w:rPr>
          <w:sz w:val="28"/>
        </w:rPr>
        <w:t>семьи,</w:t>
      </w:r>
      <w:r>
        <w:rPr>
          <w:spacing w:val="1"/>
          <w:sz w:val="28"/>
        </w:rPr>
        <w:t xml:space="preserve"> </w:t>
      </w:r>
      <w:r>
        <w:rPr>
          <w:sz w:val="28"/>
        </w:rPr>
        <w:t>достигших</w:t>
      </w:r>
      <w:r>
        <w:rPr>
          <w:spacing w:val="1"/>
          <w:sz w:val="28"/>
        </w:rPr>
        <w:t xml:space="preserve"> </w:t>
      </w:r>
      <w:r>
        <w:rPr>
          <w:sz w:val="28"/>
        </w:rPr>
        <w:t>14</w:t>
      </w:r>
      <w:r>
        <w:rPr>
          <w:spacing w:val="1"/>
          <w:sz w:val="28"/>
        </w:rPr>
        <w:t xml:space="preserve"> </w:t>
      </w:r>
      <w:r>
        <w:rPr>
          <w:sz w:val="28"/>
        </w:rPr>
        <w:t>летнего</w:t>
      </w:r>
      <w:r>
        <w:rPr>
          <w:spacing w:val="1"/>
          <w:sz w:val="28"/>
        </w:rPr>
        <w:t xml:space="preserve"> </w:t>
      </w:r>
      <w:r>
        <w:rPr>
          <w:sz w:val="28"/>
        </w:rPr>
        <w:t>возраста,</w:t>
      </w:r>
      <w:r>
        <w:rPr>
          <w:spacing w:val="1"/>
          <w:sz w:val="28"/>
        </w:rPr>
        <w:t xml:space="preserve"> </w:t>
      </w:r>
      <w:r>
        <w:rPr>
          <w:sz w:val="28"/>
        </w:rPr>
        <w:t>справка</w:t>
      </w:r>
      <w:r>
        <w:rPr>
          <w:spacing w:val="1"/>
          <w:sz w:val="28"/>
        </w:rPr>
        <w:t xml:space="preserve"> </w:t>
      </w:r>
      <w:r>
        <w:rPr>
          <w:sz w:val="28"/>
        </w:rPr>
        <w:t>о</w:t>
      </w:r>
      <w:r>
        <w:rPr>
          <w:spacing w:val="1"/>
          <w:sz w:val="28"/>
        </w:rPr>
        <w:t xml:space="preserve"> </w:t>
      </w:r>
      <w:r>
        <w:rPr>
          <w:sz w:val="28"/>
        </w:rPr>
        <w:t>заключении</w:t>
      </w:r>
      <w:r>
        <w:rPr>
          <w:spacing w:val="1"/>
          <w:sz w:val="28"/>
        </w:rPr>
        <w:t xml:space="preserve"> </w:t>
      </w:r>
      <w:r>
        <w:rPr>
          <w:sz w:val="28"/>
        </w:rPr>
        <w:t>брака,</w:t>
      </w:r>
      <w:r>
        <w:rPr>
          <w:spacing w:val="1"/>
          <w:sz w:val="28"/>
        </w:rPr>
        <w:t xml:space="preserve"> </w:t>
      </w:r>
      <w:r>
        <w:rPr>
          <w:sz w:val="28"/>
        </w:rPr>
        <w:t>свидетельство</w:t>
      </w:r>
      <w:r>
        <w:rPr>
          <w:spacing w:val="1"/>
          <w:sz w:val="28"/>
        </w:rPr>
        <w:t xml:space="preserve"> </w:t>
      </w:r>
      <w:r>
        <w:rPr>
          <w:sz w:val="28"/>
        </w:rPr>
        <w:t>о</w:t>
      </w:r>
      <w:r>
        <w:rPr>
          <w:spacing w:val="1"/>
          <w:sz w:val="28"/>
        </w:rPr>
        <w:t xml:space="preserve"> </w:t>
      </w:r>
      <w:r>
        <w:rPr>
          <w:sz w:val="28"/>
        </w:rPr>
        <w:t>расторжении</w:t>
      </w:r>
      <w:r>
        <w:rPr>
          <w:spacing w:val="1"/>
          <w:sz w:val="28"/>
        </w:rPr>
        <w:t xml:space="preserve"> </w:t>
      </w:r>
      <w:r>
        <w:rPr>
          <w:sz w:val="28"/>
        </w:rPr>
        <w:t>брака,</w:t>
      </w:r>
      <w:r>
        <w:rPr>
          <w:spacing w:val="1"/>
          <w:sz w:val="28"/>
        </w:rPr>
        <w:t xml:space="preserve"> </w:t>
      </w:r>
      <w:r>
        <w:rPr>
          <w:sz w:val="28"/>
        </w:rPr>
        <w:t>свидетельства</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 актов гражданского состояния, выданные компетентными органами</w:t>
      </w:r>
      <w:r>
        <w:rPr>
          <w:spacing w:val="1"/>
          <w:sz w:val="28"/>
        </w:rPr>
        <w:t xml:space="preserve"> </w:t>
      </w:r>
      <w:r>
        <w:rPr>
          <w:sz w:val="28"/>
        </w:rPr>
        <w:t>иностранного государства и их нотариально удостоверенный перевод на русский</w:t>
      </w:r>
      <w:r>
        <w:rPr>
          <w:spacing w:val="-67"/>
          <w:sz w:val="28"/>
        </w:rPr>
        <w:t xml:space="preserve"> </w:t>
      </w:r>
      <w:r>
        <w:rPr>
          <w:sz w:val="28"/>
        </w:rPr>
        <w:t>язык</w:t>
      </w:r>
      <w:r>
        <w:rPr>
          <w:spacing w:val="1"/>
          <w:sz w:val="28"/>
        </w:rPr>
        <w:t xml:space="preserve"> </w:t>
      </w:r>
      <w:r>
        <w:rPr>
          <w:sz w:val="28"/>
        </w:rPr>
        <w:t>-</w:t>
      </w:r>
      <w:r>
        <w:rPr>
          <w:spacing w:val="1"/>
          <w:sz w:val="28"/>
        </w:rPr>
        <w:t xml:space="preserve"> </w:t>
      </w:r>
      <w:r>
        <w:rPr>
          <w:sz w:val="28"/>
        </w:rPr>
        <w:t>при</w:t>
      </w:r>
      <w:r>
        <w:rPr>
          <w:spacing w:val="1"/>
          <w:sz w:val="28"/>
        </w:rPr>
        <w:t xml:space="preserve"> </w:t>
      </w:r>
      <w:r>
        <w:rPr>
          <w:sz w:val="28"/>
        </w:rPr>
        <w:t>их</w:t>
      </w:r>
      <w:r>
        <w:rPr>
          <w:spacing w:val="1"/>
          <w:sz w:val="28"/>
        </w:rPr>
        <w:t xml:space="preserve"> </w:t>
      </w:r>
      <w:r>
        <w:rPr>
          <w:sz w:val="28"/>
        </w:rPr>
        <w:t>наличии,</w:t>
      </w:r>
      <w:r>
        <w:rPr>
          <w:spacing w:val="1"/>
          <w:sz w:val="28"/>
        </w:rPr>
        <w:t xml:space="preserve"> </w:t>
      </w:r>
      <w:r>
        <w:rPr>
          <w:sz w:val="28"/>
        </w:rPr>
        <w:t>свидетельства</w:t>
      </w:r>
      <w:r>
        <w:rPr>
          <w:spacing w:val="1"/>
          <w:sz w:val="28"/>
        </w:rPr>
        <w:t xml:space="preserve"> </w:t>
      </w:r>
      <w:r>
        <w:rPr>
          <w:sz w:val="28"/>
        </w:rPr>
        <w:t>об</w:t>
      </w:r>
      <w:r>
        <w:rPr>
          <w:spacing w:val="1"/>
          <w:sz w:val="28"/>
        </w:rPr>
        <w:t xml:space="preserve"> </w:t>
      </w:r>
      <w:r>
        <w:rPr>
          <w:sz w:val="28"/>
        </w:rPr>
        <w:t>усыновлении,</w:t>
      </w:r>
      <w:r>
        <w:rPr>
          <w:spacing w:val="1"/>
          <w:sz w:val="28"/>
        </w:rPr>
        <w:t xml:space="preserve"> </w:t>
      </w:r>
      <w:r>
        <w:rPr>
          <w:sz w:val="28"/>
        </w:rPr>
        <w:t>выданные</w:t>
      </w:r>
      <w:r>
        <w:rPr>
          <w:spacing w:val="1"/>
          <w:sz w:val="28"/>
        </w:rPr>
        <w:t xml:space="preserve"> </w:t>
      </w:r>
      <w:r>
        <w:rPr>
          <w:sz w:val="28"/>
        </w:rPr>
        <w:t>органами</w:t>
      </w:r>
      <w:r>
        <w:rPr>
          <w:spacing w:val="1"/>
          <w:sz w:val="28"/>
        </w:rPr>
        <w:t xml:space="preserve"> </w:t>
      </w:r>
      <w:r>
        <w:rPr>
          <w:sz w:val="28"/>
        </w:rPr>
        <w:t>записи</w:t>
      </w:r>
      <w:r>
        <w:rPr>
          <w:spacing w:val="1"/>
          <w:sz w:val="28"/>
        </w:rPr>
        <w:t xml:space="preserve"> </w:t>
      </w:r>
      <w:r>
        <w:rPr>
          <w:sz w:val="28"/>
        </w:rPr>
        <w:t>актов</w:t>
      </w:r>
      <w:r>
        <w:rPr>
          <w:spacing w:val="1"/>
          <w:sz w:val="28"/>
        </w:rPr>
        <w:t xml:space="preserve"> </w:t>
      </w:r>
      <w:r>
        <w:rPr>
          <w:sz w:val="28"/>
        </w:rPr>
        <w:t>гражданского</w:t>
      </w:r>
      <w:r>
        <w:rPr>
          <w:spacing w:val="1"/>
          <w:sz w:val="28"/>
        </w:rPr>
        <w:t xml:space="preserve"> </w:t>
      </w:r>
      <w:r>
        <w:rPr>
          <w:sz w:val="28"/>
        </w:rPr>
        <w:t>состояния</w:t>
      </w:r>
      <w:r>
        <w:rPr>
          <w:spacing w:val="1"/>
          <w:sz w:val="28"/>
        </w:rPr>
        <w:t xml:space="preserve"> </w:t>
      </w:r>
      <w:r>
        <w:rPr>
          <w:sz w:val="28"/>
        </w:rPr>
        <w:t>или</w:t>
      </w:r>
      <w:r>
        <w:rPr>
          <w:spacing w:val="1"/>
          <w:sz w:val="28"/>
        </w:rPr>
        <w:t xml:space="preserve"> </w:t>
      </w:r>
      <w:r>
        <w:rPr>
          <w:sz w:val="28"/>
        </w:rPr>
        <w:t>консульскими</w:t>
      </w:r>
      <w:r>
        <w:rPr>
          <w:spacing w:val="1"/>
          <w:sz w:val="28"/>
        </w:rPr>
        <w:t xml:space="preserve"> </w:t>
      </w:r>
      <w:r>
        <w:rPr>
          <w:sz w:val="28"/>
        </w:rPr>
        <w:t>учреждениями</w:t>
      </w:r>
      <w:r>
        <w:rPr>
          <w:spacing w:val="1"/>
          <w:sz w:val="28"/>
        </w:rPr>
        <w:t xml:space="preserve"> </w:t>
      </w:r>
      <w:r>
        <w:rPr>
          <w:sz w:val="28"/>
        </w:rPr>
        <w:t>Российской Федерации - при их наличии, копия вступившего в законную силу</w:t>
      </w:r>
      <w:r>
        <w:rPr>
          <w:spacing w:val="1"/>
          <w:sz w:val="28"/>
        </w:rPr>
        <w:t xml:space="preserve"> </w:t>
      </w:r>
      <w:r>
        <w:rPr>
          <w:sz w:val="28"/>
        </w:rPr>
        <w:t>решения</w:t>
      </w:r>
      <w:r>
        <w:rPr>
          <w:spacing w:val="1"/>
          <w:sz w:val="28"/>
        </w:rPr>
        <w:t xml:space="preserve"> </w:t>
      </w:r>
      <w:r>
        <w:rPr>
          <w:sz w:val="28"/>
        </w:rPr>
        <w:t>соответствующего</w:t>
      </w:r>
      <w:r>
        <w:rPr>
          <w:spacing w:val="1"/>
          <w:sz w:val="28"/>
        </w:rPr>
        <w:t xml:space="preserve"> </w:t>
      </w:r>
      <w:r>
        <w:rPr>
          <w:sz w:val="28"/>
        </w:rPr>
        <w:t>суда</w:t>
      </w:r>
      <w:r>
        <w:rPr>
          <w:spacing w:val="1"/>
          <w:sz w:val="28"/>
        </w:rPr>
        <w:t xml:space="preserve"> </w:t>
      </w:r>
      <w:r>
        <w:rPr>
          <w:sz w:val="28"/>
        </w:rPr>
        <w:t>о</w:t>
      </w:r>
      <w:r>
        <w:rPr>
          <w:spacing w:val="1"/>
          <w:sz w:val="28"/>
        </w:rPr>
        <w:t xml:space="preserve"> </w:t>
      </w:r>
      <w:r>
        <w:rPr>
          <w:sz w:val="28"/>
        </w:rPr>
        <w:t>признании</w:t>
      </w:r>
      <w:r>
        <w:rPr>
          <w:spacing w:val="1"/>
          <w:sz w:val="28"/>
        </w:rPr>
        <w:t xml:space="preserve"> </w:t>
      </w:r>
      <w:r>
        <w:rPr>
          <w:sz w:val="28"/>
        </w:rPr>
        <w:t>гражданина</w:t>
      </w:r>
      <w:r>
        <w:rPr>
          <w:spacing w:val="1"/>
          <w:sz w:val="28"/>
        </w:rPr>
        <w:t xml:space="preserve"> </w:t>
      </w:r>
      <w:r>
        <w:rPr>
          <w:sz w:val="28"/>
        </w:rPr>
        <w:t>членом</w:t>
      </w:r>
      <w:r>
        <w:rPr>
          <w:spacing w:val="1"/>
          <w:sz w:val="28"/>
        </w:rPr>
        <w:t xml:space="preserve"> </w:t>
      </w:r>
      <w:r>
        <w:rPr>
          <w:sz w:val="28"/>
        </w:rPr>
        <w:t>семьи</w:t>
      </w:r>
      <w:r>
        <w:rPr>
          <w:spacing w:val="1"/>
          <w:sz w:val="28"/>
        </w:rPr>
        <w:t xml:space="preserve"> </w:t>
      </w:r>
      <w:r>
        <w:rPr>
          <w:sz w:val="28"/>
        </w:rPr>
        <w:t>заявителя - при наличии такого решения), свидетельства о перемене фамилии,</w:t>
      </w:r>
      <w:r>
        <w:rPr>
          <w:spacing w:val="1"/>
          <w:sz w:val="28"/>
        </w:rPr>
        <w:t xml:space="preserve"> </w:t>
      </w:r>
      <w:r>
        <w:rPr>
          <w:sz w:val="28"/>
        </w:rPr>
        <w:t>имени,</w:t>
      </w:r>
      <w:r>
        <w:rPr>
          <w:spacing w:val="-2"/>
          <w:sz w:val="28"/>
        </w:rPr>
        <w:t xml:space="preserve"> </w:t>
      </w:r>
      <w:r>
        <w:rPr>
          <w:sz w:val="28"/>
        </w:rPr>
        <w:t>отчества (при их</w:t>
      </w:r>
      <w:r>
        <w:rPr>
          <w:spacing w:val="1"/>
          <w:sz w:val="28"/>
        </w:rPr>
        <w:t xml:space="preserve"> </w:t>
      </w:r>
      <w:r>
        <w:rPr>
          <w:sz w:val="28"/>
        </w:rPr>
        <w:t>наличии).</w:t>
      </w:r>
    </w:p>
    <w:p w14:paraId="586ED45C" w14:textId="77777777" w:rsidR="009359AC" w:rsidRDefault="00D57DEF">
      <w:pPr>
        <w:pStyle w:val="a7"/>
        <w:numPr>
          <w:ilvl w:val="2"/>
          <w:numId w:val="5"/>
        </w:numPr>
        <w:tabs>
          <w:tab w:val="left" w:pos="1517"/>
        </w:tabs>
        <w:ind w:right="527" w:firstLine="708"/>
        <w:rPr>
          <w:sz w:val="28"/>
        </w:rPr>
      </w:pPr>
      <w:r>
        <w:rPr>
          <w:sz w:val="28"/>
        </w:rPr>
        <w:t>Правоустанавливающие документы на занимаемое жилое помещение,</w:t>
      </w:r>
      <w:r>
        <w:rPr>
          <w:spacing w:val="-67"/>
          <w:sz w:val="28"/>
        </w:rPr>
        <w:t xml:space="preserve"> </w:t>
      </w:r>
      <w:r>
        <w:rPr>
          <w:sz w:val="28"/>
        </w:rPr>
        <w:t>право на которое не зарегистрировано в ЕГРН: договор найма; договор купли-</w:t>
      </w:r>
      <w:r>
        <w:rPr>
          <w:spacing w:val="1"/>
          <w:sz w:val="28"/>
        </w:rPr>
        <w:t xml:space="preserve"> </w:t>
      </w:r>
      <w:r>
        <w:rPr>
          <w:sz w:val="28"/>
        </w:rPr>
        <w:t>продажи;</w:t>
      </w:r>
      <w:r>
        <w:rPr>
          <w:spacing w:val="1"/>
          <w:sz w:val="28"/>
        </w:rPr>
        <w:t xml:space="preserve"> </w:t>
      </w:r>
      <w:r>
        <w:rPr>
          <w:sz w:val="28"/>
        </w:rPr>
        <w:t>договор</w:t>
      </w:r>
      <w:r>
        <w:rPr>
          <w:spacing w:val="1"/>
          <w:sz w:val="28"/>
        </w:rPr>
        <w:t xml:space="preserve"> </w:t>
      </w:r>
      <w:r>
        <w:rPr>
          <w:sz w:val="28"/>
        </w:rPr>
        <w:t>дарения;</w:t>
      </w:r>
      <w:r>
        <w:rPr>
          <w:spacing w:val="1"/>
          <w:sz w:val="28"/>
        </w:rPr>
        <w:t xml:space="preserve"> </w:t>
      </w:r>
      <w:r>
        <w:rPr>
          <w:sz w:val="28"/>
        </w:rPr>
        <w:t>договор</w:t>
      </w:r>
      <w:r>
        <w:rPr>
          <w:spacing w:val="1"/>
          <w:sz w:val="28"/>
        </w:rPr>
        <w:t xml:space="preserve"> </w:t>
      </w:r>
      <w:r>
        <w:rPr>
          <w:sz w:val="28"/>
        </w:rPr>
        <w:t>мены;</w:t>
      </w:r>
      <w:r>
        <w:rPr>
          <w:spacing w:val="1"/>
          <w:sz w:val="28"/>
        </w:rPr>
        <w:t xml:space="preserve"> </w:t>
      </w:r>
      <w:r>
        <w:rPr>
          <w:sz w:val="28"/>
        </w:rPr>
        <w:t>договор</w:t>
      </w:r>
      <w:r>
        <w:rPr>
          <w:spacing w:val="1"/>
          <w:sz w:val="28"/>
        </w:rPr>
        <w:t xml:space="preserve"> </w:t>
      </w:r>
      <w:r>
        <w:rPr>
          <w:sz w:val="28"/>
        </w:rPr>
        <w:t>ренты</w:t>
      </w:r>
      <w:r>
        <w:rPr>
          <w:spacing w:val="1"/>
          <w:sz w:val="28"/>
        </w:rPr>
        <w:t xml:space="preserve"> </w:t>
      </w:r>
      <w:r>
        <w:rPr>
          <w:sz w:val="28"/>
        </w:rPr>
        <w:t>(пожизненного</w:t>
      </w:r>
      <w:r>
        <w:rPr>
          <w:spacing w:val="1"/>
          <w:sz w:val="28"/>
        </w:rPr>
        <w:t xml:space="preserve"> </w:t>
      </w:r>
      <w:r>
        <w:rPr>
          <w:sz w:val="28"/>
        </w:rPr>
        <w:t>содержания</w:t>
      </w:r>
      <w:r>
        <w:rPr>
          <w:spacing w:val="1"/>
          <w:sz w:val="28"/>
        </w:rPr>
        <w:t xml:space="preserve"> </w:t>
      </w:r>
      <w:r>
        <w:rPr>
          <w:sz w:val="28"/>
        </w:rPr>
        <w:t>с</w:t>
      </w:r>
      <w:r>
        <w:rPr>
          <w:spacing w:val="1"/>
          <w:sz w:val="28"/>
        </w:rPr>
        <w:t xml:space="preserve"> </w:t>
      </w:r>
      <w:r>
        <w:rPr>
          <w:sz w:val="28"/>
        </w:rPr>
        <w:t>иждивением);</w:t>
      </w:r>
      <w:r>
        <w:rPr>
          <w:spacing w:val="1"/>
          <w:sz w:val="28"/>
        </w:rPr>
        <w:t xml:space="preserve"> </w:t>
      </w:r>
      <w:r>
        <w:rPr>
          <w:sz w:val="28"/>
        </w:rPr>
        <w:t>свидетельство</w:t>
      </w:r>
      <w:r>
        <w:rPr>
          <w:spacing w:val="1"/>
          <w:sz w:val="28"/>
        </w:rPr>
        <w:t xml:space="preserve"> </w:t>
      </w:r>
      <w:r>
        <w:rPr>
          <w:sz w:val="28"/>
        </w:rPr>
        <w:t>о</w:t>
      </w:r>
      <w:r>
        <w:rPr>
          <w:spacing w:val="1"/>
          <w:sz w:val="28"/>
        </w:rPr>
        <w:t xml:space="preserve"> </w:t>
      </w:r>
      <w:r>
        <w:rPr>
          <w:sz w:val="28"/>
        </w:rPr>
        <w:t>праве</w:t>
      </w:r>
      <w:r>
        <w:rPr>
          <w:spacing w:val="1"/>
          <w:sz w:val="28"/>
        </w:rPr>
        <w:t xml:space="preserve"> </w:t>
      </w:r>
      <w:r>
        <w:rPr>
          <w:sz w:val="28"/>
        </w:rPr>
        <w:t>на</w:t>
      </w:r>
      <w:r>
        <w:rPr>
          <w:spacing w:val="1"/>
          <w:sz w:val="28"/>
        </w:rPr>
        <w:t xml:space="preserve"> </w:t>
      </w:r>
      <w:r>
        <w:rPr>
          <w:sz w:val="28"/>
        </w:rPr>
        <w:t>наследство</w:t>
      </w:r>
      <w:r>
        <w:rPr>
          <w:spacing w:val="1"/>
          <w:sz w:val="28"/>
        </w:rPr>
        <w:t xml:space="preserve"> </w:t>
      </w:r>
      <w:r>
        <w:rPr>
          <w:sz w:val="28"/>
        </w:rPr>
        <w:t>по</w:t>
      </w:r>
      <w:r>
        <w:rPr>
          <w:spacing w:val="1"/>
          <w:sz w:val="28"/>
        </w:rPr>
        <w:t xml:space="preserve"> </w:t>
      </w:r>
      <w:r>
        <w:rPr>
          <w:sz w:val="28"/>
        </w:rPr>
        <w:t>закону;</w:t>
      </w:r>
      <w:r>
        <w:rPr>
          <w:spacing w:val="-67"/>
          <w:sz w:val="28"/>
        </w:rPr>
        <w:t xml:space="preserve"> </w:t>
      </w:r>
      <w:r>
        <w:rPr>
          <w:sz w:val="28"/>
        </w:rPr>
        <w:t>свидетельство</w:t>
      </w:r>
      <w:r>
        <w:rPr>
          <w:spacing w:val="-4"/>
          <w:sz w:val="28"/>
        </w:rPr>
        <w:t xml:space="preserve"> </w:t>
      </w:r>
      <w:r>
        <w:rPr>
          <w:sz w:val="28"/>
        </w:rPr>
        <w:t>о</w:t>
      </w:r>
      <w:r>
        <w:rPr>
          <w:spacing w:val="1"/>
          <w:sz w:val="28"/>
        </w:rPr>
        <w:t xml:space="preserve"> </w:t>
      </w:r>
      <w:r>
        <w:rPr>
          <w:sz w:val="28"/>
        </w:rPr>
        <w:t>праве</w:t>
      </w:r>
      <w:r>
        <w:rPr>
          <w:spacing w:val="-2"/>
          <w:sz w:val="28"/>
        </w:rPr>
        <w:t xml:space="preserve"> </w:t>
      </w:r>
      <w:r>
        <w:rPr>
          <w:sz w:val="28"/>
        </w:rPr>
        <w:t>на</w:t>
      </w:r>
      <w:r>
        <w:rPr>
          <w:spacing w:val="-1"/>
          <w:sz w:val="28"/>
        </w:rPr>
        <w:t xml:space="preserve"> </w:t>
      </w:r>
      <w:r>
        <w:rPr>
          <w:sz w:val="28"/>
        </w:rPr>
        <w:t>наследство</w:t>
      </w:r>
      <w:r>
        <w:rPr>
          <w:spacing w:val="1"/>
          <w:sz w:val="28"/>
        </w:rPr>
        <w:t xml:space="preserve"> </w:t>
      </w:r>
      <w:r>
        <w:rPr>
          <w:sz w:val="28"/>
        </w:rPr>
        <w:t>по</w:t>
      </w:r>
      <w:r>
        <w:rPr>
          <w:spacing w:val="-3"/>
          <w:sz w:val="28"/>
        </w:rPr>
        <w:t xml:space="preserve"> </w:t>
      </w:r>
      <w:r>
        <w:rPr>
          <w:sz w:val="28"/>
        </w:rPr>
        <w:t>завещанию;</w:t>
      </w:r>
      <w:r>
        <w:rPr>
          <w:spacing w:val="-2"/>
          <w:sz w:val="28"/>
        </w:rPr>
        <w:t xml:space="preserve"> </w:t>
      </w:r>
      <w:r>
        <w:rPr>
          <w:sz w:val="28"/>
        </w:rPr>
        <w:t>решение</w:t>
      </w:r>
      <w:r>
        <w:rPr>
          <w:spacing w:val="-1"/>
          <w:sz w:val="28"/>
        </w:rPr>
        <w:t xml:space="preserve"> </w:t>
      </w:r>
      <w:r>
        <w:rPr>
          <w:sz w:val="28"/>
        </w:rPr>
        <w:t>суда;</w:t>
      </w:r>
    </w:p>
    <w:p w14:paraId="2ED5BDE4" w14:textId="77777777" w:rsidR="009359AC" w:rsidRDefault="009359AC">
      <w:pPr>
        <w:jc w:val="both"/>
        <w:rPr>
          <w:sz w:val="28"/>
        </w:rPr>
        <w:sectPr w:rsidR="009359AC">
          <w:pgSz w:w="11910" w:h="16840"/>
          <w:pgMar w:top="1040" w:right="460" w:bottom="280" w:left="960" w:header="720" w:footer="720" w:gutter="0"/>
          <w:cols w:space="720"/>
        </w:sectPr>
      </w:pPr>
    </w:p>
    <w:p w14:paraId="58E29FF4" w14:textId="77777777" w:rsidR="009359AC" w:rsidRDefault="00D57DEF">
      <w:pPr>
        <w:pStyle w:val="a7"/>
        <w:numPr>
          <w:ilvl w:val="2"/>
          <w:numId w:val="5"/>
        </w:numPr>
        <w:tabs>
          <w:tab w:val="left" w:pos="1678"/>
        </w:tabs>
        <w:spacing w:before="87"/>
        <w:ind w:right="534" w:firstLine="708"/>
        <w:rPr>
          <w:sz w:val="28"/>
        </w:rPr>
      </w:pPr>
      <w:r>
        <w:rPr>
          <w:sz w:val="28"/>
        </w:rPr>
        <w:lastRenderedPageBreak/>
        <w:t>Для</w:t>
      </w:r>
      <w:r>
        <w:rPr>
          <w:spacing w:val="1"/>
          <w:sz w:val="28"/>
        </w:rPr>
        <w:t xml:space="preserve"> </w:t>
      </w:r>
      <w:r>
        <w:rPr>
          <w:sz w:val="28"/>
        </w:rPr>
        <w:t>граждан,</w:t>
      </w:r>
      <w:r>
        <w:rPr>
          <w:spacing w:val="1"/>
          <w:sz w:val="28"/>
        </w:rPr>
        <w:t xml:space="preserve"> </w:t>
      </w:r>
      <w:r>
        <w:rPr>
          <w:sz w:val="28"/>
        </w:rPr>
        <w:t>страдающих</w:t>
      </w:r>
      <w:r>
        <w:rPr>
          <w:spacing w:val="1"/>
          <w:sz w:val="28"/>
        </w:rPr>
        <w:t xml:space="preserve"> </w:t>
      </w:r>
      <w:r>
        <w:rPr>
          <w:sz w:val="28"/>
        </w:rPr>
        <w:t>некоторыми</w:t>
      </w:r>
      <w:r>
        <w:rPr>
          <w:spacing w:val="1"/>
          <w:sz w:val="28"/>
        </w:rPr>
        <w:t xml:space="preserve"> </w:t>
      </w:r>
      <w:r>
        <w:rPr>
          <w:sz w:val="28"/>
        </w:rPr>
        <w:t>формами</w:t>
      </w:r>
      <w:r>
        <w:rPr>
          <w:spacing w:val="1"/>
          <w:sz w:val="28"/>
        </w:rPr>
        <w:t xml:space="preserve"> </w:t>
      </w:r>
      <w:r>
        <w:rPr>
          <w:sz w:val="28"/>
        </w:rPr>
        <w:t>хронических</w:t>
      </w:r>
      <w:r>
        <w:rPr>
          <w:spacing w:val="1"/>
          <w:sz w:val="28"/>
        </w:rPr>
        <w:t xml:space="preserve"> </w:t>
      </w:r>
      <w:r>
        <w:rPr>
          <w:sz w:val="28"/>
        </w:rPr>
        <w:t>заболеваний или имеющих право на дополнительную площадь в соответствии с</w:t>
      </w:r>
      <w:r>
        <w:rPr>
          <w:spacing w:val="1"/>
          <w:sz w:val="28"/>
        </w:rPr>
        <w:t xml:space="preserve"> </w:t>
      </w:r>
      <w:r>
        <w:rPr>
          <w:sz w:val="28"/>
        </w:rPr>
        <w:t>федеральным</w:t>
      </w:r>
      <w:r>
        <w:rPr>
          <w:spacing w:val="1"/>
          <w:sz w:val="28"/>
        </w:rPr>
        <w:t xml:space="preserve"> </w:t>
      </w:r>
      <w:r>
        <w:rPr>
          <w:sz w:val="28"/>
        </w:rPr>
        <w:t>законодательством:</w:t>
      </w:r>
      <w:r>
        <w:rPr>
          <w:spacing w:val="1"/>
          <w:sz w:val="28"/>
        </w:rPr>
        <w:t xml:space="preserve"> </w:t>
      </w:r>
      <w:r>
        <w:rPr>
          <w:sz w:val="28"/>
        </w:rPr>
        <w:t>справка</w:t>
      </w:r>
      <w:r>
        <w:rPr>
          <w:spacing w:val="1"/>
          <w:sz w:val="28"/>
        </w:rPr>
        <w:t xml:space="preserve"> </w:t>
      </w:r>
      <w:r>
        <w:rPr>
          <w:sz w:val="28"/>
        </w:rPr>
        <w:t>врачебной</w:t>
      </w:r>
      <w:r>
        <w:rPr>
          <w:spacing w:val="1"/>
          <w:sz w:val="28"/>
        </w:rPr>
        <w:t xml:space="preserve"> </w:t>
      </w:r>
      <w:r>
        <w:rPr>
          <w:sz w:val="28"/>
        </w:rPr>
        <w:t>комиссии;</w:t>
      </w:r>
      <w:r>
        <w:rPr>
          <w:spacing w:val="1"/>
          <w:sz w:val="28"/>
        </w:rPr>
        <w:t xml:space="preserve"> </w:t>
      </w:r>
      <w:r>
        <w:rPr>
          <w:sz w:val="28"/>
        </w:rPr>
        <w:t>справка</w:t>
      </w:r>
      <w:r>
        <w:rPr>
          <w:spacing w:val="1"/>
          <w:sz w:val="28"/>
        </w:rPr>
        <w:t xml:space="preserve"> </w:t>
      </w:r>
      <w:r>
        <w:rPr>
          <w:sz w:val="28"/>
        </w:rPr>
        <w:t>медицинского</w:t>
      </w:r>
      <w:r>
        <w:rPr>
          <w:spacing w:val="1"/>
          <w:sz w:val="28"/>
        </w:rPr>
        <w:t xml:space="preserve"> </w:t>
      </w:r>
      <w:r>
        <w:rPr>
          <w:sz w:val="28"/>
        </w:rPr>
        <w:t>учреждения;</w:t>
      </w:r>
      <w:r>
        <w:rPr>
          <w:spacing w:val="1"/>
          <w:sz w:val="28"/>
        </w:rPr>
        <w:t xml:space="preserve"> </w:t>
      </w:r>
      <w:r>
        <w:rPr>
          <w:sz w:val="28"/>
        </w:rPr>
        <w:t>справка,</w:t>
      </w:r>
      <w:r>
        <w:rPr>
          <w:spacing w:val="1"/>
          <w:sz w:val="28"/>
        </w:rPr>
        <w:t xml:space="preserve"> </w:t>
      </w:r>
      <w:r>
        <w:rPr>
          <w:sz w:val="28"/>
        </w:rPr>
        <w:t>выданная</w:t>
      </w:r>
      <w:r>
        <w:rPr>
          <w:spacing w:val="1"/>
          <w:sz w:val="28"/>
        </w:rPr>
        <w:t xml:space="preserve"> </w:t>
      </w:r>
      <w:r>
        <w:rPr>
          <w:sz w:val="28"/>
        </w:rPr>
        <w:t>федеральным</w:t>
      </w:r>
      <w:r>
        <w:rPr>
          <w:spacing w:val="1"/>
          <w:sz w:val="28"/>
        </w:rPr>
        <w:t xml:space="preserve"> </w:t>
      </w:r>
      <w:r>
        <w:rPr>
          <w:sz w:val="28"/>
        </w:rPr>
        <w:t>государственным</w:t>
      </w:r>
      <w:r>
        <w:rPr>
          <w:spacing w:val="-67"/>
          <w:sz w:val="28"/>
        </w:rPr>
        <w:t xml:space="preserve"> </w:t>
      </w:r>
      <w:r>
        <w:rPr>
          <w:sz w:val="28"/>
        </w:rPr>
        <w:t>учреждением</w:t>
      </w:r>
      <w:r>
        <w:rPr>
          <w:spacing w:val="-4"/>
          <w:sz w:val="28"/>
        </w:rPr>
        <w:t xml:space="preserve"> </w:t>
      </w:r>
      <w:r>
        <w:rPr>
          <w:sz w:val="28"/>
        </w:rPr>
        <w:t>медико-социальной</w:t>
      </w:r>
      <w:r>
        <w:rPr>
          <w:spacing w:val="-3"/>
          <w:sz w:val="28"/>
        </w:rPr>
        <w:t xml:space="preserve"> </w:t>
      </w:r>
      <w:r>
        <w:rPr>
          <w:sz w:val="28"/>
        </w:rPr>
        <w:t>экспертизы;</w:t>
      </w:r>
      <w:r>
        <w:rPr>
          <w:spacing w:val="-2"/>
          <w:sz w:val="28"/>
        </w:rPr>
        <w:t xml:space="preserve"> </w:t>
      </w:r>
      <w:r>
        <w:rPr>
          <w:sz w:val="28"/>
        </w:rPr>
        <w:t>заключение</w:t>
      </w:r>
      <w:r>
        <w:rPr>
          <w:spacing w:val="-6"/>
          <w:sz w:val="28"/>
        </w:rPr>
        <w:t xml:space="preserve"> </w:t>
      </w:r>
      <w:r>
        <w:rPr>
          <w:sz w:val="28"/>
        </w:rPr>
        <w:t>врачебной</w:t>
      </w:r>
      <w:r>
        <w:rPr>
          <w:spacing w:val="-3"/>
          <w:sz w:val="28"/>
        </w:rPr>
        <w:t xml:space="preserve"> </w:t>
      </w:r>
      <w:r>
        <w:rPr>
          <w:sz w:val="28"/>
        </w:rPr>
        <w:t>комиссии.</w:t>
      </w:r>
    </w:p>
    <w:p w14:paraId="091F4277" w14:textId="77777777" w:rsidR="009359AC" w:rsidRDefault="00D57DEF">
      <w:pPr>
        <w:pStyle w:val="a7"/>
        <w:numPr>
          <w:ilvl w:val="2"/>
          <w:numId w:val="6"/>
        </w:numPr>
        <w:tabs>
          <w:tab w:val="left" w:pos="1944"/>
        </w:tabs>
        <w:spacing w:before="1"/>
        <w:ind w:right="535" w:firstLine="708"/>
        <w:rPr>
          <w:sz w:val="28"/>
        </w:rPr>
      </w:pPr>
      <w:r>
        <w:rPr>
          <w:sz w:val="28"/>
        </w:rPr>
        <w:t>Удостоверения</w:t>
      </w:r>
      <w:r>
        <w:rPr>
          <w:spacing w:val="1"/>
          <w:sz w:val="28"/>
        </w:rPr>
        <w:t xml:space="preserve"> </w:t>
      </w:r>
      <w:r>
        <w:rPr>
          <w:sz w:val="28"/>
        </w:rPr>
        <w:t>и</w:t>
      </w:r>
      <w:r>
        <w:rPr>
          <w:spacing w:val="1"/>
          <w:sz w:val="28"/>
        </w:rPr>
        <w:t xml:space="preserve"> </w:t>
      </w:r>
      <w:r>
        <w:rPr>
          <w:sz w:val="28"/>
        </w:rPr>
        <w:t>другие</w:t>
      </w:r>
      <w:r>
        <w:rPr>
          <w:spacing w:val="1"/>
          <w:sz w:val="28"/>
        </w:rPr>
        <w:t xml:space="preserve"> </w:t>
      </w:r>
      <w:r>
        <w:rPr>
          <w:sz w:val="28"/>
        </w:rPr>
        <w:t>документы,</w:t>
      </w:r>
      <w:r>
        <w:rPr>
          <w:spacing w:val="1"/>
          <w:sz w:val="28"/>
        </w:rPr>
        <w:t xml:space="preserve"> </w:t>
      </w:r>
      <w:r>
        <w:rPr>
          <w:sz w:val="28"/>
        </w:rPr>
        <w:t>подтверждающие</w:t>
      </w:r>
      <w:r>
        <w:rPr>
          <w:spacing w:val="-67"/>
          <w:sz w:val="28"/>
        </w:rPr>
        <w:t xml:space="preserve"> </w:t>
      </w:r>
      <w:r>
        <w:rPr>
          <w:sz w:val="28"/>
        </w:rPr>
        <w:t>принадлежность</w:t>
      </w:r>
      <w:r>
        <w:rPr>
          <w:spacing w:val="1"/>
          <w:sz w:val="28"/>
        </w:rPr>
        <w:t xml:space="preserve"> </w:t>
      </w:r>
      <w:r>
        <w:rPr>
          <w:sz w:val="28"/>
        </w:rPr>
        <w:t>к</w:t>
      </w:r>
      <w:r>
        <w:rPr>
          <w:spacing w:val="1"/>
          <w:sz w:val="28"/>
        </w:rPr>
        <w:t xml:space="preserve"> </w:t>
      </w:r>
      <w:r>
        <w:rPr>
          <w:sz w:val="28"/>
        </w:rPr>
        <w:t>категории</w:t>
      </w:r>
      <w:r>
        <w:rPr>
          <w:spacing w:val="1"/>
          <w:sz w:val="28"/>
        </w:rPr>
        <w:t xml:space="preserve"> </w:t>
      </w:r>
      <w:r>
        <w:rPr>
          <w:sz w:val="28"/>
        </w:rPr>
        <w:t>лиц,</w:t>
      </w:r>
      <w:r>
        <w:rPr>
          <w:spacing w:val="1"/>
          <w:sz w:val="28"/>
        </w:rPr>
        <w:t xml:space="preserve"> </w:t>
      </w:r>
      <w:r>
        <w:rPr>
          <w:sz w:val="28"/>
        </w:rPr>
        <w:t>определенных</w:t>
      </w:r>
      <w:r>
        <w:rPr>
          <w:spacing w:val="1"/>
          <w:sz w:val="28"/>
        </w:rPr>
        <w:t xml:space="preserve"> </w:t>
      </w:r>
      <w:r>
        <w:rPr>
          <w:sz w:val="28"/>
        </w:rPr>
        <w:t>федеральными</w:t>
      </w:r>
      <w:r>
        <w:rPr>
          <w:spacing w:val="1"/>
          <w:sz w:val="28"/>
        </w:rPr>
        <w:t xml:space="preserve"> </w:t>
      </w:r>
      <w:r>
        <w:rPr>
          <w:sz w:val="28"/>
        </w:rPr>
        <w:t>законами,</w:t>
      </w:r>
      <w:r>
        <w:rPr>
          <w:spacing w:val="-67"/>
          <w:sz w:val="28"/>
        </w:rPr>
        <w:t xml:space="preserve"> </w:t>
      </w:r>
      <w:r>
        <w:rPr>
          <w:sz w:val="28"/>
        </w:rPr>
        <w:t>указами Президента Российской Федерации или законами субъекта Российской</w:t>
      </w:r>
      <w:r>
        <w:rPr>
          <w:spacing w:val="1"/>
          <w:sz w:val="28"/>
        </w:rPr>
        <w:t xml:space="preserve"> </w:t>
      </w:r>
      <w:r>
        <w:rPr>
          <w:sz w:val="28"/>
        </w:rPr>
        <w:t>Федерации,</w:t>
      </w:r>
      <w:r>
        <w:rPr>
          <w:spacing w:val="-5"/>
          <w:sz w:val="28"/>
        </w:rPr>
        <w:t xml:space="preserve"> </w:t>
      </w:r>
      <w:r>
        <w:rPr>
          <w:sz w:val="28"/>
        </w:rPr>
        <w:t>имеющих</w:t>
      </w:r>
      <w:r>
        <w:rPr>
          <w:spacing w:val="-3"/>
          <w:sz w:val="28"/>
        </w:rPr>
        <w:t xml:space="preserve"> </w:t>
      </w:r>
      <w:r>
        <w:rPr>
          <w:sz w:val="28"/>
        </w:rPr>
        <w:t>право</w:t>
      </w:r>
      <w:r>
        <w:rPr>
          <w:spacing w:val="1"/>
          <w:sz w:val="28"/>
        </w:rPr>
        <w:t xml:space="preserve"> </w:t>
      </w:r>
      <w:r>
        <w:rPr>
          <w:sz w:val="28"/>
        </w:rPr>
        <w:t>на</w:t>
      </w:r>
      <w:r>
        <w:rPr>
          <w:spacing w:val="-1"/>
          <w:sz w:val="28"/>
        </w:rPr>
        <w:t xml:space="preserve"> </w:t>
      </w:r>
      <w:r>
        <w:rPr>
          <w:sz w:val="28"/>
        </w:rPr>
        <w:t>предоставление</w:t>
      </w:r>
      <w:r>
        <w:rPr>
          <w:spacing w:val="-3"/>
          <w:sz w:val="28"/>
        </w:rPr>
        <w:t xml:space="preserve"> </w:t>
      </w:r>
      <w:r>
        <w:rPr>
          <w:sz w:val="28"/>
        </w:rPr>
        <w:t>жилого</w:t>
      </w:r>
      <w:r>
        <w:rPr>
          <w:spacing w:val="-2"/>
          <w:sz w:val="28"/>
        </w:rPr>
        <w:t xml:space="preserve"> </w:t>
      </w:r>
      <w:r>
        <w:rPr>
          <w:sz w:val="28"/>
        </w:rPr>
        <w:t>помещения.</w:t>
      </w:r>
    </w:p>
    <w:p w14:paraId="0F457526" w14:textId="77777777" w:rsidR="009359AC" w:rsidRDefault="00D57DEF">
      <w:pPr>
        <w:pStyle w:val="a7"/>
        <w:numPr>
          <w:ilvl w:val="2"/>
          <w:numId w:val="6"/>
        </w:numPr>
        <w:tabs>
          <w:tab w:val="left" w:pos="1654"/>
        </w:tabs>
        <w:spacing w:before="1"/>
        <w:ind w:right="534" w:firstLine="708"/>
        <w:rPr>
          <w:sz w:val="28"/>
        </w:rPr>
      </w:pPr>
      <w:r>
        <w:rPr>
          <w:sz w:val="28"/>
        </w:rPr>
        <w:t>Документ</w:t>
      </w:r>
      <w:r>
        <w:rPr>
          <w:spacing w:val="1"/>
          <w:sz w:val="28"/>
        </w:rPr>
        <w:t xml:space="preserve"> </w:t>
      </w:r>
      <w:r>
        <w:rPr>
          <w:sz w:val="28"/>
        </w:rPr>
        <w:t>о</w:t>
      </w:r>
      <w:r>
        <w:rPr>
          <w:spacing w:val="1"/>
          <w:sz w:val="28"/>
        </w:rPr>
        <w:t xml:space="preserve"> </w:t>
      </w:r>
      <w:r>
        <w:rPr>
          <w:sz w:val="28"/>
        </w:rPr>
        <w:t>гражданах,</w:t>
      </w:r>
      <w:r>
        <w:rPr>
          <w:spacing w:val="1"/>
          <w:sz w:val="28"/>
        </w:rPr>
        <w:t xml:space="preserve"> </w:t>
      </w:r>
      <w:r>
        <w:rPr>
          <w:sz w:val="28"/>
        </w:rPr>
        <w:t>зарегистрированных</w:t>
      </w:r>
      <w:r>
        <w:rPr>
          <w:spacing w:val="1"/>
          <w:sz w:val="28"/>
        </w:rPr>
        <w:t xml:space="preserve"> </w:t>
      </w:r>
      <w:r>
        <w:rPr>
          <w:sz w:val="28"/>
        </w:rPr>
        <w:t>по</w:t>
      </w:r>
      <w:r>
        <w:rPr>
          <w:spacing w:val="1"/>
          <w:sz w:val="28"/>
        </w:rPr>
        <w:t xml:space="preserve"> </w:t>
      </w:r>
      <w:r>
        <w:rPr>
          <w:sz w:val="28"/>
        </w:rPr>
        <w:t>месту жительства</w:t>
      </w:r>
      <w:r>
        <w:rPr>
          <w:spacing w:val="1"/>
          <w:sz w:val="28"/>
        </w:rPr>
        <w:t xml:space="preserve"> </w:t>
      </w:r>
      <w:r>
        <w:rPr>
          <w:sz w:val="28"/>
        </w:rPr>
        <w:t>заявителя.</w:t>
      </w:r>
    </w:p>
    <w:p w14:paraId="76ABE2D5" w14:textId="77777777" w:rsidR="009359AC" w:rsidRDefault="00D57DEF">
      <w:pPr>
        <w:pStyle w:val="a6"/>
        <w:ind w:right="529" w:firstLine="708"/>
      </w:pPr>
      <w:r>
        <w:t>2.8.8 Документ из учреждения, осуществляющего кадастровую оценку и</w:t>
      </w:r>
      <w:r>
        <w:rPr>
          <w:spacing w:val="1"/>
        </w:rPr>
        <w:t xml:space="preserve"> </w:t>
      </w:r>
      <w:r>
        <w:t>техническую инвентаризацию, на заявителя и членов семьи о наличии прав на</w:t>
      </w:r>
      <w:r>
        <w:rPr>
          <w:spacing w:val="1"/>
        </w:rPr>
        <w:t xml:space="preserve"> </w:t>
      </w:r>
      <w:r>
        <w:t>объекты</w:t>
      </w:r>
      <w:r>
        <w:rPr>
          <w:spacing w:val="-4"/>
        </w:rPr>
        <w:t xml:space="preserve"> </w:t>
      </w:r>
      <w:r>
        <w:t>недвижимости.</w:t>
      </w:r>
    </w:p>
    <w:p w14:paraId="3B29EFC7" w14:textId="77777777" w:rsidR="009359AC" w:rsidRDefault="00D57DEF">
      <w:pPr>
        <w:pStyle w:val="a6"/>
        <w:spacing w:before="1"/>
        <w:ind w:right="533" w:firstLine="708"/>
      </w:pPr>
      <w:r>
        <w:t>2.8.9.</w:t>
      </w:r>
      <w:r>
        <w:rPr>
          <w:spacing w:val="1"/>
        </w:rPr>
        <w:t xml:space="preserve"> </w:t>
      </w:r>
      <w:r>
        <w:t>Решение</w:t>
      </w:r>
      <w:r>
        <w:rPr>
          <w:spacing w:val="1"/>
        </w:rPr>
        <w:t xml:space="preserve"> </w:t>
      </w:r>
      <w:r>
        <w:t>суда</w:t>
      </w:r>
      <w:r>
        <w:rPr>
          <w:spacing w:val="1"/>
        </w:rPr>
        <w:t xml:space="preserve"> </w:t>
      </w:r>
      <w:r>
        <w:t>об</w:t>
      </w:r>
      <w:r>
        <w:rPr>
          <w:spacing w:val="1"/>
        </w:rPr>
        <w:t xml:space="preserve"> </w:t>
      </w:r>
      <w:r>
        <w:t>установлении</w:t>
      </w:r>
      <w:r>
        <w:rPr>
          <w:spacing w:val="1"/>
        </w:rPr>
        <w:t xml:space="preserve"> </w:t>
      </w:r>
      <w:r>
        <w:t>факта</w:t>
      </w:r>
      <w:r>
        <w:rPr>
          <w:spacing w:val="1"/>
        </w:rPr>
        <w:t xml:space="preserve"> </w:t>
      </w:r>
      <w:r>
        <w:t>проживания</w:t>
      </w:r>
      <w:r>
        <w:rPr>
          <w:spacing w:val="1"/>
        </w:rPr>
        <w:t xml:space="preserve"> </w:t>
      </w:r>
      <w:r>
        <w:t>в</w:t>
      </w:r>
      <w:r>
        <w:rPr>
          <w:spacing w:val="1"/>
        </w:rPr>
        <w:t xml:space="preserve"> </w:t>
      </w:r>
      <w:r>
        <w:t>жилом</w:t>
      </w:r>
      <w:r>
        <w:rPr>
          <w:spacing w:val="1"/>
        </w:rPr>
        <w:t xml:space="preserve"> </w:t>
      </w:r>
      <w:r>
        <w:t>помещении</w:t>
      </w:r>
      <w:r>
        <w:rPr>
          <w:spacing w:val="-1"/>
        </w:rPr>
        <w:t xml:space="preserve"> </w:t>
      </w:r>
      <w:r>
        <w:t>для лиц,</w:t>
      </w:r>
      <w:r>
        <w:rPr>
          <w:spacing w:val="-3"/>
        </w:rPr>
        <w:t xml:space="preserve"> </w:t>
      </w:r>
      <w:r>
        <w:t>не</w:t>
      </w:r>
      <w:r>
        <w:rPr>
          <w:spacing w:val="-1"/>
        </w:rPr>
        <w:t xml:space="preserve"> </w:t>
      </w:r>
      <w:r>
        <w:t>имеющих</w:t>
      </w:r>
      <w:r>
        <w:rPr>
          <w:spacing w:val="1"/>
        </w:rPr>
        <w:t xml:space="preserve"> </w:t>
      </w:r>
      <w:r>
        <w:t>регистрацию</w:t>
      </w:r>
      <w:r>
        <w:rPr>
          <w:spacing w:val="-1"/>
        </w:rPr>
        <w:t xml:space="preserve"> </w:t>
      </w:r>
      <w:r>
        <w:t>по месту</w:t>
      </w:r>
      <w:r>
        <w:rPr>
          <w:spacing w:val="-5"/>
        </w:rPr>
        <w:t xml:space="preserve"> </w:t>
      </w:r>
      <w:r>
        <w:t>жительства.</w:t>
      </w:r>
    </w:p>
    <w:p w14:paraId="52E07C6F" w14:textId="77777777" w:rsidR="009359AC" w:rsidRDefault="00D57DEF">
      <w:pPr>
        <w:pStyle w:val="a6"/>
        <w:ind w:right="535" w:firstLine="566"/>
      </w:pPr>
      <w:r>
        <w:t>2.8.10</w:t>
      </w:r>
      <w:r>
        <w:rPr>
          <w:spacing w:val="1"/>
        </w:rPr>
        <w:t xml:space="preserve"> </w:t>
      </w:r>
      <w:r>
        <w:t>Документ,</w:t>
      </w:r>
      <w:r>
        <w:rPr>
          <w:spacing w:val="1"/>
        </w:rPr>
        <w:t xml:space="preserve"> </w:t>
      </w:r>
      <w:r>
        <w:t>удостоверяющий</w:t>
      </w:r>
      <w:r>
        <w:rPr>
          <w:spacing w:val="1"/>
        </w:rPr>
        <w:t xml:space="preserve"> </w:t>
      </w:r>
      <w:r>
        <w:t>права</w:t>
      </w:r>
      <w:r>
        <w:rPr>
          <w:spacing w:val="1"/>
        </w:rPr>
        <w:t xml:space="preserve"> </w:t>
      </w:r>
      <w:r>
        <w:t>(полномочия)</w:t>
      </w:r>
      <w:r>
        <w:rPr>
          <w:spacing w:val="1"/>
        </w:rPr>
        <w:t xml:space="preserve"> </w:t>
      </w:r>
      <w:r>
        <w:t>представителя</w:t>
      </w:r>
      <w:r>
        <w:rPr>
          <w:spacing w:val="1"/>
        </w:rPr>
        <w:t xml:space="preserve"> </w:t>
      </w:r>
      <w:r>
        <w:t>физического лица,</w:t>
      </w:r>
      <w:r>
        <w:rPr>
          <w:spacing w:val="-2"/>
        </w:rPr>
        <w:t xml:space="preserve"> </w:t>
      </w:r>
      <w:r>
        <w:t>если</w:t>
      </w:r>
      <w:r>
        <w:rPr>
          <w:spacing w:val="-1"/>
        </w:rPr>
        <w:t xml:space="preserve"> </w:t>
      </w:r>
      <w:r>
        <w:t>с</w:t>
      </w:r>
      <w:r>
        <w:rPr>
          <w:spacing w:val="-2"/>
        </w:rPr>
        <w:t xml:space="preserve"> </w:t>
      </w:r>
      <w:r>
        <w:t>заявлением</w:t>
      </w:r>
      <w:r>
        <w:rPr>
          <w:spacing w:val="-4"/>
        </w:rPr>
        <w:t xml:space="preserve"> </w:t>
      </w:r>
      <w:r>
        <w:t>обращается</w:t>
      </w:r>
      <w:r>
        <w:rPr>
          <w:spacing w:val="-1"/>
        </w:rPr>
        <w:t xml:space="preserve"> </w:t>
      </w:r>
      <w:r>
        <w:t>представитель</w:t>
      </w:r>
      <w:r>
        <w:rPr>
          <w:spacing w:val="-2"/>
        </w:rPr>
        <w:t xml:space="preserve"> </w:t>
      </w:r>
      <w:r>
        <w:t>заявителя.</w:t>
      </w:r>
    </w:p>
    <w:p w14:paraId="091291AF" w14:textId="77777777" w:rsidR="009359AC" w:rsidRDefault="00D57DEF">
      <w:pPr>
        <w:pStyle w:val="a7"/>
        <w:numPr>
          <w:ilvl w:val="1"/>
          <w:numId w:val="4"/>
        </w:numPr>
        <w:tabs>
          <w:tab w:val="left" w:pos="1294"/>
        </w:tabs>
        <w:ind w:right="529" w:firstLine="566"/>
        <w:jc w:val="both"/>
        <w:rPr>
          <w:sz w:val="28"/>
        </w:rPr>
      </w:pPr>
      <w:r>
        <w:rPr>
          <w:sz w:val="28"/>
        </w:rPr>
        <w:t>Заявления и прилагаемые документы, указанные в пункте 2.8 - 2.10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(подаются)</w:t>
      </w:r>
      <w:r>
        <w:rPr>
          <w:spacing w:val="1"/>
          <w:sz w:val="28"/>
        </w:rPr>
        <w:t xml:space="preserve"> </w:t>
      </w:r>
      <w:r>
        <w:rPr>
          <w:sz w:val="28"/>
        </w:rPr>
        <w:t>в</w:t>
      </w:r>
      <w:r>
        <w:rPr>
          <w:spacing w:val="-67"/>
          <w:sz w:val="28"/>
        </w:rPr>
        <w:t xml:space="preserve"> </w:t>
      </w:r>
      <w:r>
        <w:rPr>
          <w:sz w:val="28"/>
        </w:rPr>
        <w:t>Уполномоченный орган в электронной форме путем заполнения формы запроса</w:t>
      </w:r>
      <w:r>
        <w:rPr>
          <w:spacing w:val="1"/>
          <w:sz w:val="28"/>
        </w:rPr>
        <w:t xml:space="preserve"> </w:t>
      </w:r>
      <w:r>
        <w:rPr>
          <w:sz w:val="28"/>
        </w:rPr>
        <w:t>через</w:t>
      </w:r>
      <w:r>
        <w:rPr>
          <w:spacing w:val="-2"/>
          <w:sz w:val="28"/>
        </w:rPr>
        <w:t xml:space="preserve"> </w:t>
      </w:r>
      <w:r>
        <w:rPr>
          <w:sz w:val="28"/>
        </w:rPr>
        <w:t>личный кабинет на ЕПГУ.</w:t>
      </w:r>
    </w:p>
    <w:p w14:paraId="286B9482" w14:textId="77777777" w:rsidR="009359AC" w:rsidRDefault="009359AC">
      <w:pPr>
        <w:pStyle w:val="a6"/>
        <w:spacing w:before="4"/>
        <w:ind w:left="0"/>
        <w:jc w:val="left"/>
      </w:pPr>
    </w:p>
    <w:p w14:paraId="422CFFF7" w14:textId="77777777" w:rsidR="009359AC" w:rsidRDefault="00D57DEF">
      <w:pPr>
        <w:pStyle w:val="1"/>
        <w:ind w:left="518" w:right="794" w:firstLine="638"/>
        <w:jc w:val="left"/>
      </w:pPr>
      <w:r>
        <w:t>Исчерпывающий перечень документов и сведений, необходимых в</w:t>
      </w:r>
      <w:r>
        <w:rPr>
          <w:spacing w:val="-67"/>
        </w:rPr>
        <w:t xml:space="preserve"> </w:t>
      </w:r>
      <w:r>
        <w:t>соответствии</w:t>
      </w:r>
      <w:r>
        <w:rPr>
          <w:spacing w:val="-5"/>
        </w:rPr>
        <w:t xml:space="preserve"> </w:t>
      </w:r>
      <w:r>
        <w:t>с</w:t>
      </w:r>
      <w:r>
        <w:rPr>
          <w:spacing w:val="-4"/>
        </w:rPr>
        <w:t xml:space="preserve"> </w:t>
      </w:r>
      <w:r>
        <w:t>нормативными</w:t>
      </w:r>
      <w:r>
        <w:rPr>
          <w:spacing w:val="-3"/>
        </w:rPr>
        <w:t xml:space="preserve"> </w:t>
      </w:r>
      <w:r>
        <w:t>правовыми</w:t>
      </w:r>
      <w:r>
        <w:rPr>
          <w:spacing w:val="-4"/>
        </w:rPr>
        <w:t xml:space="preserve"> </w:t>
      </w:r>
      <w:r>
        <w:t>актами</w:t>
      </w:r>
      <w:r>
        <w:rPr>
          <w:spacing w:val="-3"/>
        </w:rPr>
        <w:t xml:space="preserve"> </w:t>
      </w:r>
      <w:r>
        <w:t>для</w:t>
      </w:r>
      <w:r>
        <w:rPr>
          <w:spacing w:val="-7"/>
        </w:rPr>
        <w:t xml:space="preserve"> </w:t>
      </w:r>
      <w:r>
        <w:t>предоставления</w:t>
      </w:r>
    </w:p>
    <w:p w14:paraId="53647E2C" w14:textId="77777777" w:rsidR="009359AC" w:rsidRDefault="00D57DEF">
      <w:pPr>
        <w:ind w:left="201" w:right="562" w:firstLine="3"/>
        <w:jc w:val="center"/>
        <w:rPr>
          <w:b/>
          <w:sz w:val="28"/>
        </w:rPr>
      </w:pPr>
      <w:r>
        <w:rPr>
          <w:b/>
          <w:sz w:val="28"/>
        </w:rPr>
        <w:t>муниципальной услуги, которые находятся в</w:t>
      </w:r>
      <w:r>
        <w:rPr>
          <w:b/>
          <w:spacing w:val="1"/>
          <w:sz w:val="28"/>
        </w:rPr>
        <w:t xml:space="preserve"> </w:t>
      </w:r>
      <w:r>
        <w:rPr>
          <w:b/>
          <w:sz w:val="28"/>
        </w:rPr>
        <w:t>распоряжении государственных органов, органов местного самоуправления</w:t>
      </w:r>
      <w:r>
        <w:rPr>
          <w:b/>
          <w:spacing w:val="-67"/>
          <w:sz w:val="28"/>
        </w:rPr>
        <w:t xml:space="preserve"> </w:t>
      </w:r>
      <w:r>
        <w:rPr>
          <w:b/>
          <w:sz w:val="28"/>
        </w:rPr>
        <w:t>и иных органов, участвующих в предоставлении государственных или</w:t>
      </w:r>
      <w:r>
        <w:rPr>
          <w:b/>
          <w:spacing w:val="1"/>
          <w:sz w:val="28"/>
        </w:rPr>
        <w:t xml:space="preserve"> </w:t>
      </w:r>
      <w:r>
        <w:rPr>
          <w:b/>
          <w:sz w:val="28"/>
        </w:rPr>
        <w:t>муниципальных услуг</w:t>
      </w:r>
    </w:p>
    <w:p w14:paraId="514936D9" w14:textId="77777777" w:rsidR="009359AC" w:rsidRDefault="009359AC">
      <w:pPr>
        <w:pStyle w:val="a6"/>
        <w:spacing w:before="7"/>
        <w:ind w:left="0"/>
        <w:jc w:val="left"/>
        <w:rPr>
          <w:b/>
          <w:sz w:val="27"/>
        </w:rPr>
      </w:pPr>
    </w:p>
    <w:p w14:paraId="00CA0D02" w14:textId="77777777" w:rsidR="009359AC" w:rsidRDefault="00D57DEF">
      <w:pPr>
        <w:pStyle w:val="a7"/>
        <w:numPr>
          <w:ilvl w:val="1"/>
          <w:numId w:val="4"/>
        </w:numPr>
        <w:tabs>
          <w:tab w:val="left" w:pos="1582"/>
        </w:tabs>
        <w:ind w:right="530" w:firstLine="708"/>
        <w:jc w:val="both"/>
        <w:rPr>
          <w:sz w:val="28"/>
        </w:rPr>
      </w:pPr>
      <w:r>
        <w:rPr>
          <w:sz w:val="28"/>
        </w:rPr>
        <w:t>Перечень</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сведений,</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67"/>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 которые находятся в распоряжении 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органов,</w:t>
      </w:r>
      <w:r>
        <w:rPr>
          <w:spacing w:val="1"/>
          <w:sz w:val="28"/>
        </w:rPr>
        <w:t xml:space="preserve"> </w:t>
      </w:r>
      <w:r>
        <w:rPr>
          <w:sz w:val="28"/>
        </w:rPr>
        <w:t>участвующих</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в</w:t>
      </w:r>
      <w:r>
        <w:rPr>
          <w:spacing w:val="71"/>
          <w:sz w:val="28"/>
        </w:rPr>
        <w:t xml:space="preserve"> </w:t>
      </w:r>
      <w:r>
        <w:rPr>
          <w:sz w:val="28"/>
        </w:rPr>
        <w:t>случае</w:t>
      </w:r>
      <w:r>
        <w:rPr>
          <w:spacing w:val="1"/>
          <w:sz w:val="28"/>
        </w:rPr>
        <w:t xml:space="preserve"> </w:t>
      </w:r>
      <w:r>
        <w:rPr>
          <w:sz w:val="28"/>
        </w:rPr>
        <w:t>обращения:</w:t>
      </w:r>
    </w:p>
    <w:p w14:paraId="6261C7F6" w14:textId="77777777" w:rsidR="009359AC" w:rsidRDefault="00D57DEF">
      <w:pPr>
        <w:pStyle w:val="a6"/>
        <w:spacing w:before="1"/>
        <w:ind w:right="532" w:firstLine="708"/>
      </w:pPr>
      <w:r>
        <w:t>сведения</w:t>
      </w:r>
      <w:r>
        <w:rPr>
          <w:spacing w:val="1"/>
        </w:rPr>
        <w:t xml:space="preserve"> </w:t>
      </w:r>
      <w:r>
        <w:t>из</w:t>
      </w:r>
      <w:r>
        <w:rPr>
          <w:spacing w:val="1"/>
        </w:rPr>
        <w:t xml:space="preserve"> </w:t>
      </w:r>
      <w:r>
        <w:t>Единого</w:t>
      </w:r>
      <w:r>
        <w:rPr>
          <w:spacing w:val="1"/>
        </w:rPr>
        <w:t xml:space="preserve"> </w:t>
      </w:r>
      <w:r>
        <w:t>государственного</w:t>
      </w:r>
      <w:r>
        <w:rPr>
          <w:spacing w:val="1"/>
        </w:rPr>
        <w:t xml:space="preserve"> </w:t>
      </w:r>
      <w:r>
        <w:t>реестра</w:t>
      </w:r>
      <w:r>
        <w:rPr>
          <w:spacing w:val="1"/>
        </w:rPr>
        <w:t xml:space="preserve"> </w:t>
      </w:r>
      <w:r>
        <w:t>записей</w:t>
      </w:r>
      <w:r>
        <w:rPr>
          <w:spacing w:val="71"/>
        </w:rPr>
        <w:t xml:space="preserve"> </w:t>
      </w:r>
      <w:r>
        <w:t>актов</w:t>
      </w:r>
      <w:r>
        <w:rPr>
          <w:spacing w:val="-67"/>
        </w:rPr>
        <w:t xml:space="preserve"> </w:t>
      </w:r>
      <w:r>
        <w:t>гражданского</w:t>
      </w:r>
      <w:r>
        <w:rPr>
          <w:spacing w:val="1"/>
        </w:rPr>
        <w:t xml:space="preserve"> </w:t>
      </w:r>
      <w:r>
        <w:t>состояния</w:t>
      </w:r>
      <w:r>
        <w:rPr>
          <w:spacing w:val="1"/>
        </w:rPr>
        <w:t xml:space="preserve"> </w:t>
      </w:r>
      <w:r>
        <w:t>о</w:t>
      </w:r>
      <w:r>
        <w:rPr>
          <w:spacing w:val="1"/>
        </w:rPr>
        <w:t xml:space="preserve"> </w:t>
      </w:r>
      <w:r>
        <w:t>рождении,</w:t>
      </w:r>
      <w:r>
        <w:rPr>
          <w:spacing w:val="1"/>
        </w:rPr>
        <w:t xml:space="preserve"> </w:t>
      </w:r>
      <w:r>
        <w:t>о</w:t>
      </w:r>
      <w:r>
        <w:rPr>
          <w:spacing w:val="1"/>
        </w:rPr>
        <w:t xml:space="preserve"> </w:t>
      </w:r>
      <w:r>
        <w:t>заключении</w:t>
      </w:r>
      <w:r>
        <w:rPr>
          <w:spacing w:val="71"/>
        </w:rPr>
        <w:t xml:space="preserve"> </w:t>
      </w:r>
      <w:r>
        <w:t>брака;</w:t>
      </w:r>
      <w:r>
        <w:rPr>
          <w:spacing w:val="71"/>
        </w:rPr>
        <w:t xml:space="preserve"> </w:t>
      </w:r>
      <w:r>
        <w:t>проверка</w:t>
      </w:r>
      <w:r>
        <w:rPr>
          <w:spacing w:val="1"/>
        </w:rPr>
        <w:t xml:space="preserve"> </w:t>
      </w:r>
      <w:r>
        <w:t>соответствия</w:t>
      </w:r>
      <w:r>
        <w:rPr>
          <w:spacing w:val="-2"/>
        </w:rPr>
        <w:t xml:space="preserve"> </w:t>
      </w:r>
      <w:r>
        <w:t>фамильно-именной</w:t>
      </w:r>
      <w:r>
        <w:rPr>
          <w:spacing w:val="-1"/>
        </w:rPr>
        <w:t xml:space="preserve"> </w:t>
      </w:r>
      <w:r>
        <w:t>группы,</w:t>
      </w:r>
      <w:r>
        <w:rPr>
          <w:spacing w:val="-2"/>
        </w:rPr>
        <w:t xml:space="preserve"> </w:t>
      </w:r>
      <w:r>
        <w:t>даты</w:t>
      </w:r>
      <w:r>
        <w:rPr>
          <w:spacing w:val="-1"/>
        </w:rPr>
        <w:t xml:space="preserve"> </w:t>
      </w:r>
      <w:r>
        <w:t>рождения,</w:t>
      </w:r>
      <w:r>
        <w:rPr>
          <w:spacing w:val="-1"/>
        </w:rPr>
        <w:t xml:space="preserve"> </w:t>
      </w:r>
      <w:r>
        <w:t>пола</w:t>
      </w:r>
      <w:r>
        <w:rPr>
          <w:spacing w:val="-1"/>
        </w:rPr>
        <w:t xml:space="preserve"> </w:t>
      </w:r>
      <w:r>
        <w:t>и</w:t>
      </w:r>
      <w:r>
        <w:rPr>
          <w:spacing w:val="-1"/>
        </w:rPr>
        <w:t xml:space="preserve"> </w:t>
      </w:r>
      <w:r>
        <w:t>СНИЛС;</w:t>
      </w:r>
    </w:p>
    <w:p w14:paraId="5C411816" w14:textId="77777777" w:rsidR="009359AC" w:rsidRDefault="00D57DEF">
      <w:pPr>
        <w:pStyle w:val="a6"/>
        <w:spacing w:before="1"/>
        <w:ind w:right="532" w:firstLine="708"/>
      </w:pPr>
      <w:r>
        <w:t>сведения,</w:t>
      </w:r>
      <w:r>
        <w:rPr>
          <w:spacing w:val="1"/>
        </w:rPr>
        <w:t xml:space="preserve"> </w:t>
      </w:r>
      <w:r>
        <w:t>подтверждающие</w:t>
      </w:r>
      <w:r>
        <w:rPr>
          <w:spacing w:val="1"/>
        </w:rPr>
        <w:t xml:space="preserve"> </w:t>
      </w:r>
      <w:r>
        <w:t>действительность</w:t>
      </w:r>
      <w:r>
        <w:rPr>
          <w:spacing w:val="1"/>
        </w:rPr>
        <w:t xml:space="preserve"> </w:t>
      </w:r>
      <w:r>
        <w:t>паспорта</w:t>
      </w:r>
      <w:r>
        <w:rPr>
          <w:spacing w:val="1"/>
        </w:rPr>
        <w:t xml:space="preserve"> </w:t>
      </w:r>
      <w:r>
        <w:t>гражданина</w:t>
      </w:r>
      <w:r>
        <w:rPr>
          <w:spacing w:val="1"/>
        </w:rPr>
        <w:t xml:space="preserve"> </w:t>
      </w:r>
      <w:r>
        <w:t>Российской</w:t>
      </w:r>
      <w:r>
        <w:rPr>
          <w:spacing w:val="-1"/>
        </w:rPr>
        <w:t xml:space="preserve"> </w:t>
      </w:r>
      <w:r>
        <w:t>Федерации;</w:t>
      </w:r>
    </w:p>
    <w:p w14:paraId="4845E2A0" w14:textId="77777777" w:rsidR="009359AC" w:rsidRDefault="00D57DEF">
      <w:pPr>
        <w:pStyle w:val="a6"/>
        <w:ind w:right="529" w:firstLine="708"/>
      </w:pPr>
      <w:r>
        <w:t>сведения,</w:t>
      </w:r>
      <w:r>
        <w:rPr>
          <w:spacing w:val="1"/>
        </w:rPr>
        <w:t xml:space="preserve"> </w:t>
      </w:r>
      <w:r>
        <w:t>подтверждающие</w:t>
      </w:r>
      <w:r>
        <w:rPr>
          <w:spacing w:val="1"/>
        </w:rPr>
        <w:t xml:space="preserve"> </w:t>
      </w:r>
      <w:r>
        <w:t>место</w:t>
      </w:r>
      <w:r>
        <w:rPr>
          <w:spacing w:val="1"/>
        </w:rPr>
        <w:t xml:space="preserve"> </w:t>
      </w:r>
      <w:r>
        <w:t>жительства,</w:t>
      </w:r>
      <w:r>
        <w:rPr>
          <w:spacing w:val="1"/>
        </w:rPr>
        <w:t xml:space="preserve"> </w:t>
      </w:r>
      <w:r>
        <w:t>сведения</w:t>
      </w:r>
      <w:r>
        <w:rPr>
          <w:spacing w:val="1"/>
        </w:rPr>
        <w:t xml:space="preserve"> </w:t>
      </w:r>
      <w:r>
        <w:t>из</w:t>
      </w:r>
      <w:r>
        <w:rPr>
          <w:spacing w:val="1"/>
        </w:rPr>
        <w:t xml:space="preserve"> </w:t>
      </w:r>
      <w:r>
        <w:t>Единого</w:t>
      </w:r>
      <w:r>
        <w:rPr>
          <w:spacing w:val="1"/>
        </w:rPr>
        <w:t xml:space="preserve"> </w:t>
      </w:r>
      <w:r>
        <w:t>государственного</w:t>
      </w:r>
      <w:r>
        <w:rPr>
          <w:spacing w:val="-4"/>
        </w:rPr>
        <w:t xml:space="preserve"> </w:t>
      </w:r>
      <w:r>
        <w:t>реестра</w:t>
      </w:r>
      <w:r>
        <w:rPr>
          <w:spacing w:val="-1"/>
        </w:rPr>
        <w:t xml:space="preserve"> </w:t>
      </w:r>
      <w:r>
        <w:t>недвижимости</w:t>
      </w:r>
      <w:r>
        <w:rPr>
          <w:spacing w:val="-1"/>
        </w:rPr>
        <w:t xml:space="preserve"> </w:t>
      </w:r>
      <w:r>
        <w:t>об объектах недвижимости;</w:t>
      </w:r>
    </w:p>
    <w:p w14:paraId="3C13FDC6" w14:textId="77777777" w:rsidR="009359AC" w:rsidRDefault="00D57DEF">
      <w:pPr>
        <w:pStyle w:val="a6"/>
        <w:spacing w:line="322" w:lineRule="exact"/>
        <w:ind w:left="950"/>
      </w:pPr>
      <w:r>
        <w:t>сведения</w:t>
      </w:r>
      <w:r>
        <w:rPr>
          <w:spacing w:val="-5"/>
        </w:rPr>
        <w:t xml:space="preserve"> </w:t>
      </w:r>
      <w:r>
        <w:t>об</w:t>
      </w:r>
      <w:r>
        <w:rPr>
          <w:spacing w:val="-2"/>
        </w:rPr>
        <w:t xml:space="preserve"> </w:t>
      </w:r>
      <w:r>
        <w:t>инвалидности;</w:t>
      </w:r>
    </w:p>
    <w:p w14:paraId="65FB731D" w14:textId="77777777" w:rsidR="009359AC" w:rsidRDefault="009359AC">
      <w:pPr>
        <w:spacing w:line="322" w:lineRule="exact"/>
        <w:sectPr w:rsidR="009359AC">
          <w:pgSz w:w="11910" w:h="16840"/>
          <w:pgMar w:top="1020" w:right="460" w:bottom="280" w:left="960" w:header="720" w:footer="720" w:gutter="0"/>
          <w:cols w:space="720"/>
        </w:sectPr>
      </w:pPr>
    </w:p>
    <w:p w14:paraId="7A7C05BC" w14:textId="77777777" w:rsidR="009359AC" w:rsidRDefault="00D57DEF">
      <w:pPr>
        <w:pStyle w:val="a6"/>
        <w:tabs>
          <w:tab w:val="left" w:pos="2167"/>
          <w:tab w:val="left" w:pos="2514"/>
          <w:tab w:val="left" w:pos="4390"/>
          <w:tab w:val="left" w:pos="5229"/>
          <w:tab w:val="left" w:pos="7745"/>
          <w:tab w:val="left" w:pos="8252"/>
        </w:tabs>
        <w:spacing w:before="67" w:line="242" w:lineRule="auto"/>
        <w:ind w:right="528" w:firstLine="708"/>
        <w:jc w:val="left"/>
      </w:pPr>
      <w:r>
        <w:lastRenderedPageBreak/>
        <w:t>сведения</w:t>
      </w:r>
      <w:r>
        <w:tab/>
        <w:t>о</w:t>
      </w:r>
      <w:r>
        <w:tab/>
        <w:t>реабилитации</w:t>
      </w:r>
      <w:r>
        <w:tab/>
        <w:t>лица,</w:t>
      </w:r>
      <w:r>
        <w:tab/>
        <w:t>репрессированного</w:t>
      </w:r>
      <w:r>
        <w:tab/>
        <w:t>по</w:t>
      </w:r>
      <w:r>
        <w:tab/>
      </w:r>
      <w:r>
        <w:rPr>
          <w:spacing w:val="-1"/>
        </w:rPr>
        <w:t>политическим</w:t>
      </w:r>
      <w:r>
        <w:rPr>
          <w:spacing w:val="-67"/>
        </w:rPr>
        <w:t xml:space="preserve"> </w:t>
      </w:r>
      <w:r>
        <w:t>мотивам;</w:t>
      </w:r>
    </w:p>
    <w:p w14:paraId="02F4F436" w14:textId="77777777" w:rsidR="009359AC" w:rsidRDefault="00D57DEF">
      <w:pPr>
        <w:pStyle w:val="a6"/>
        <w:ind w:firstLine="708"/>
        <w:jc w:val="left"/>
      </w:pPr>
      <w:r>
        <w:t>сведения</w:t>
      </w:r>
      <w:r>
        <w:rPr>
          <w:spacing w:val="12"/>
        </w:rPr>
        <w:t xml:space="preserve"> </w:t>
      </w:r>
      <w:r>
        <w:t>о</w:t>
      </w:r>
      <w:r>
        <w:rPr>
          <w:spacing w:val="14"/>
        </w:rPr>
        <w:t xml:space="preserve"> </w:t>
      </w:r>
      <w:r>
        <w:t>признании</w:t>
      </w:r>
      <w:r>
        <w:rPr>
          <w:spacing w:val="13"/>
        </w:rPr>
        <w:t xml:space="preserve"> </w:t>
      </w:r>
      <w:r>
        <w:t>жилого</w:t>
      </w:r>
      <w:r>
        <w:rPr>
          <w:spacing w:val="14"/>
        </w:rPr>
        <w:t xml:space="preserve"> </w:t>
      </w:r>
      <w:r>
        <w:t>помещения</w:t>
      </w:r>
      <w:r>
        <w:rPr>
          <w:spacing w:val="13"/>
        </w:rPr>
        <w:t xml:space="preserve"> </w:t>
      </w:r>
      <w:r>
        <w:t>непригодным</w:t>
      </w:r>
      <w:r>
        <w:rPr>
          <w:spacing w:val="13"/>
        </w:rPr>
        <w:t xml:space="preserve"> </w:t>
      </w:r>
      <w:r>
        <w:t>для</w:t>
      </w:r>
      <w:r>
        <w:rPr>
          <w:spacing w:val="13"/>
        </w:rPr>
        <w:t xml:space="preserve"> </w:t>
      </w:r>
      <w:r>
        <w:t>проживания</w:t>
      </w:r>
      <w:r>
        <w:rPr>
          <w:spacing w:val="11"/>
        </w:rPr>
        <w:t xml:space="preserve"> </w:t>
      </w:r>
      <w:r>
        <w:t>и</w:t>
      </w:r>
      <w:r>
        <w:rPr>
          <w:spacing w:val="-67"/>
        </w:rPr>
        <w:t xml:space="preserve"> </w:t>
      </w:r>
      <w:r>
        <w:t>многоквартирного</w:t>
      </w:r>
      <w:r>
        <w:rPr>
          <w:spacing w:val="-1"/>
        </w:rPr>
        <w:t xml:space="preserve"> </w:t>
      </w:r>
      <w:r>
        <w:t>дома</w:t>
      </w:r>
      <w:r>
        <w:rPr>
          <w:spacing w:val="-1"/>
        </w:rPr>
        <w:t xml:space="preserve"> </w:t>
      </w:r>
      <w:r>
        <w:t>аварийным</w:t>
      </w:r>
      <w:r>
        <w:rPr>
          <w:spacing w:val="-4"/>
        </w:rPr>
        <w:t xml:space="preserve"> </w:t>
      </w:r>
      <w:r>
        <w:t>и</w:t>
      </w:r>
      <w:r>
        <w:rPr>
          <w:spacing w:val="-1"/>
        </w:rPr>
        <w:t xml:space="preserve"> </w:t>
      </w:r>
      <w:r>
        <w:t>подлежащим</w:t>
      </w:r>
      <w:r>
        <w:rPr>
          <w:spacing w:val="-2"/>
        </w:rPr>
        <w:t xml:space="preserve"> </w:t>
      </w:r>
      <w:r>
        <w:t>сносу</w:t>
      </w:r>
      <w:r>
        <w:rPr>
          <w:spacing w:val="-5"/>
        </w:rPr>
        <w:t xml:space="preserve"> </w:t>
      </w:r>
      <w:r>
        <w:t>или</w:t>
      </w:r>
      <w:r>
        <w:rPr>
          <w:spacing w:val="-1"/>
        </w:rPr>
        <w:t xml:space="preserve"> </w:t>
      </w:r>
      <w:r>
        <w:t>реконструкции;</w:t>
      </w:r>
    </w:p>
    <w:p w14:paraId="0A497949" w14:textId="77777777" w:rsidR="009359AC" w:rsidRDefault="00D57DEF">
      <w:pPr>
        <w:pStyle w:val="a6"/>
        <w:ind w:right="529" w:firstLine="708"/>
        <w:jc w:val="left"/>
      </w:pPr>
      <w:r>
        <w:t>сведения о страховом стаже застрахованного лица; сведениями из договора</w:t>
      </w:r>
      <w:r>
        <w:rPr>
          <w:spacing w:val="-67"/>
        </w:rPr>
        <w:t xml:space="preserve"> </w:t>
      </w:r>
      <w:r>
        <w:t>социального найма</w:t>
      </w:r>
      <w:r>
        <w:rPr>
          <w:spacing w:val="-3"/>
        </w:rPr>
        <w:t xml:space="preserve"> </w:t>
      </w:r>
      <w:r>
        <w:t>жилого</w:t>
      </w:r>
      <w:r>
        <w:rPr>
          <w:spacing w:val="-2"/>
        </w:rPr>
        <w:t xml:space="preserve"> </w:t>
      </w:r>
      <w:r>
        <w:t>помещения;</w:t>
      </w:r>
    </w:p>
    <w:p w14:paraId="3FBEABCE" w14:textId="77777777" w:rsidR="009359AC" w:rsidRDefault="00D57DEF">
      <w:pPr>
        <w:pStyle w:val="a6"/>
        <w:tabs>
          <w:tab w:val="left" w:pos="2361"/>
          <w:tab w:val="left" w:pos="4807"/>
          <w:tab w:val="left" w:pos="6119"/>
          <w:tab w:val="left" w:pos="8194"/>
        </w:tabs>
        <w:spacing w:line="242" w:lineRule="auto"/>
        <w:ind w:right="531" w:firstLine="708"/>
        <w:jc w:val="left"/>
      </w:pPr>
      <w:r>
        <w:t>сведения,</w:t>
      </w:r>
      <w:r>
        <w:tab/>
        <w:t>подтверждающие</w:t>
      </w:r>
      <w:r>
        <w:tab/>
        <w:t>наличие</w:t>
      </w:r>
      <w:r>
        <w:tab/>
        <w:t>действующего</w:t>
      </w:r>
      <w:r>
        <w:tab/>
        <w:t>удостоверения</w:t>
      </w:r>
      <w:r>
        <w:rPr>
          <w:spacing w:val="-67"/>
        </w:rPr>
        <w:t xml:space="preserve"> </w:t>
      </w:r>
      <w:r>
        <w:t>многодетной</w:t>
      </w:r>
      <w:r>
        <w:rPr>
          <w:spacing w:val="-1"/>
        </w:rPr>
        <w:t xml:space="preserve"> </w:t>
      </w:r>
      <w:r>
        <w:t>семьи;</w:t>
      </w:r>
    </w:p>
    <w:p w14:paraId="10D1D6D8" w14:textId="77777777" w:rsidR="009359AC" w:rsidRDefault="00D57DEF">
      <w:pPr>
        <w:pStyle w:val="a6"/>
        <w:spacing w:line="317" w:lineRule="exact"/>
        <w:ind w:left="881"/>
        <w:jc w:val="left"/>
      </w:pPr>
      <w:r>
        <w:t>сведения</w:t>
      </w:r>
      <w:r>
        <w:rPr>
          <w:spacing w:val="-4"/>
        </w:rPr>
        <w:t xml:space="preserve"> </w:t>
      </w:r>
      <w:r>
        <w:t>из</w:t>
      </w:r>
      <w:r>
        <w:rPr>
          <w:spacing w:val="-4"/>
        </w:rPr>
        <w:t xml:space="preserve"> </w:t>
      </w:r>
      <w:r>
        <w:t>Единого</w:t>
      </w:r>
      <w:r>
        <w:rPr>
          <w:spacing w:val="-3"/>
        </w:rPr>
        <w:t xml:space="preserve"> </w:t>
      </w:r>
      <w:r>
        <w:t>государственного</w:t>
      </w:r>
      <w:r>
        <w:rPr>
          <w:spacing w:val="-2"/>
        </w:rPr>
        <w:t xml:space="preserve"> </w:t>
      </w:r>
      <w:r>
        <w:t>реестра</w:t>
      </w:r>
      <w:r>
        <w:rPr>
          <w:spacing w:val="-4"/>
        </w:rPr>
        <w:t xml:space="preserve"> </w:t>
      </w:r>
      <w:r>
        <w:t>юридических</w:t>
      </w:r>
      <w:r>
        <w:rPr>
          <w:spacing w:val="-2"/>
        </w:rPr>
        <w:t xml:space="preserve"> </w:t>
      </w:r>
      <w:r>
        <w:t>лиц;</w:t>
      </w:r>
    </w:p>
    <w:p w14:paraId="5D2BDEEE" w14:textId="77777777" w:rsidR="009359AC" w:rsidRDefault="00D57DEF">
      <w:pPr>
        <w:pStyle w:val="a6"/>
        <w:tabs>
          <w:tab w:val="left" w:pos="2293"/>
          <w:tab w:val="left" w:pos="2890"/>
          <w:tab w:val="left" w:pos="4231"/>
          <w:tab w:val="left" w:pos="6686"/>
          <w:tab w:val="left" w:pos="7928"/>
        </w:tabs>
        <w:ind w:right="530" w:firstLine="708"/>
        <w:jc w:val="left"/>
      </w:pPr>
      <w:r>
        <w:t>сведения</w:t>
      </w:r>
      <w:r>
        <w:tab/>
        <w:t>из</w:t>
      </w:r>
      <w:r>
        <w:tab/>
        <w:t>Единого</w:t>
      </w:r>
      <w:r>
        <w:tab/>
        <w:t>государственного</w:t>
      </w:r>
      <w:r>
        <w:tab/>
        <w:t>реестра</w:t>
      </w:r>
      <w:r>
        <w:tab/>
      </w:r>
      <w:r>
        <w:rPr>
          <w:spacing w:val="-1"/>
        </w:rPr>
        <w:t>индивидуальных</w:t>
      </w:r>
      <w:r>
        <w:rPr>
          <w:spacing w:val="-67"/>
        </w:rPr>
        <w:t xml:space="preserve"> </w:t>
      </w:r>
      <w:r>
        <w:t>предпринимателей;</w:t>
      </w:r>
    </w:p>
    <w:p w14:paraId="77142EB8" w14:textId="77777777" w:rsidR="009359AC" w:rsidRDefault="00D57DEF">
      <w:pPr>
        <w:pStyle w:val="a6"/>
        <w:spacing w:line="322" w:lineRule="exact"/>
        <w:ind w:left="881"/>
        <w:jc w:val="left"/>
      </w:pPr>
      <w:r>
        <w:t>сведения</w:t>
      </w:r>
      <w:r>
        <w:rPr>
          <w:spacing w:val="-3"/>
        </w:rPr>
        <w:t xml:space="preserve"> </w:t>
      </w:r>
      <w:r>
        <w:t>о</w:t>
      </w:r>
      <w:r>
        <w:rPr>
          <w:spacing w:val="-6"/>
        </w:rPr>
        <w:t xml:space="preserve"> </w:t>
      </w:r>
      <w:r>
        <w:t>признании</w:t>
      </w:r>
      <w:r>
        <w:rPr>
          <w:spacing w:val="-3"/>
        </w:rPr>
        <w:t xml:space="preserve"> </w:t>
      </w:r>
      <w:r>
        <w:t>гражданина</w:t>
      </w:r>
      <w:r>
        <w:rPr>
          <w:spacing w:val="-2"/>
        </w:rPr>
        <w:t xml:space="preserve"> </w:t>
      </w:r>
      <w:r>
        <w:t>малоимущим.</w:t>
      </w:r>
    </w:p>
    <w:p w14:paraId="5C513603" w14:textId="77777777" w:rsidR="009359AC" w:rsidRDefault="00D57DEF">
      <w:pPr>
        <w:pStyle w:val="a7"/>
        <w:numPr>
          <w:ilvl w:val="1"/>
          <w:numId w:val="4"/>
        </w:numPr>
        <w:tabs>
          <w:tab w:val="left" w:pos="1683"/>
        </w:tabs>
        <w:spacing w:line="242" w:lineRule="auto"/>
        <w:ind w:right="531" w:firstLine="708"/>
        <w:jc w:val="both"/>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 заявителя:</w:t>
      </w:r>
    </w:p>
    <w:p w14:paraId="329203F5" w14:textId="77777777" w:rsidR="009359AC" w:rsidRDefault="00D57DEF">
      <w:pPr>
        <w:pStyle w:val="a7"/>
        <w:numPr>
          <w:ilvl w:val="0"/>
          <w:numId w:val="7"/>
        </w:numPr>
        <w:tabs>
          <w:tab w:val="left" w:pos="1181"/>
        </w:tabs>
        <w:ind w:right="534" w:firstLine="708"/>
        <w:rPr>
          <w:sz w:val="28"/>
        </w:rPr>
      </w:pPr>
      <w:r>
        <w:rPr>
          <w:sz w:val="28"/>
        </w:rPr>
        <w:t>представления документов и информации или осуществления 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67"/>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 муниципальной</w:t>
      </w:r>
      <w:r>
        <w:rPr>
          <w:spacing w:val="-2"/>
          <w:sz w:val="28"/>
        </w:rPr>
        <w:t xml:space="preserve"> </w:t>
      </w:r>
      <w:r>
        <w:rPr>
          <w:sz w:val="28"/>
        </w:rPr>
        <w:t>услуги;</w:t>
      </w:r>
    </w:p>
    <w:p w14:paraId="26AE92F1" w14:textId="77777777" w:rsidR="009359AC" w:rsidRDefault="00D57DEF">
      <w:pPr>
        <w:pStyle w:val="a7"/>
        <w:numPr>
          <w:ilvl w:val="0"/>
          <w:numId w:val="7"/>
        </w:numPr>
        <w:tabs>
          <w:tab w:val="left" w:pos="1234"/>
        </w:tabs>
        <w:ind w:right="527" w:firstLine="708"/>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которые</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67"/>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w:t>
      </w:r>
      <w:r>
        <w:rPr>
          <w:spacing w:val="1"/>
          <w:sz w:val="28"/>
        </w:rPr>
        <w:t xml:space="preserve"> </w:t>
      </w:r>
      <w:r>
        <w:rPr>
          <w:iCs/>
          <w:sz w:val="28"/>
        </w:rPr>
        <w:t xml:space="preserve">Кировской области, </w:t>
      </w:r>
      <w:r>
        <w:rPr>
          <w:sz w:val="28"/>
        </w:rPr>
        <w:t>муниципальными правовыми</w:t>
      </w:r>
      <w:r>
        <w:rPr>
          <w:spacing w:val="1"/>
          <w:sz w:val="28"/>
        </w:rPr>
        <w:t xml:space="preserve"> </w:t>
      </w:r>
      <w:r>
        <w:rPr>
          <w:sz w:val="28"/>
        </w:rPr>
        <w:t>актами</w:t>
      </w:r>
      <w:r>
        <w:rPr>
          <w:spacing w:val="1"/>
          <w:sz w:val="28"/>
        </w:rPr>
        <w:t xml:space="preserve"> администрации </w:t>
      </w:r>
      <w:proofErr w:type="spellStart"/>
      <w:r>
        <w:rPr>
          <w:iCs/>
          <w:sz w:val="28"/>
        </w:rPr>
        <w:t>Стуловского</w:t>
      </w:r>
      <w:proofErr w:type="spellEnd"/>
      <w:r>
        <w:rPr>
          <w:iCs/>
          <w:sz w:val="28"/>
        </w:rPr>
        <w:t xml:space="preserve"> сельского поселения</w:t>
      </w:r>
      <w:r>
        <w:rPr>
          <w:i/>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распоряжении</w:t>
      </w:r>
      <w:r>
        <w:rPr>
          <w:spacing w:val="1"/>
          <w:sz w:val="28"/>
        </w:rPr>
        <w:t xml:space="preserve"> </w:t>
      </w:r>
      <w:r>
        <w:rPr>
          <w:sz w:val="28"/>
        </w:rPr>
        <w:t>органов,</w:t>
      </w:r>
      <w:r>
        <w:rPr>
          <w:spacing w:val="1"/>
          <w:sz w:val="28"/>
        </w:rPr>
        <w:t xml:space="preserve"> </w:t>
      </w:r>
      <w:r>
        <w:rPr>
          <w:sz w:val="28"/>
        </w:rPr>
        <w:t>предоставляющих</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государственных</w:t>
      </w:r>
      <w:r>
        <w:rPr>
          <w:spacing w:val="1"/>
          <w:sz w:val="28"/>
        </w:rPr>
        <w:t xml:space="preserve"> </w:t>
      </w:r>
      <w:r>
        <w:rPr>
          <w:sz w:val="28"/>
        </w:rPr>
        <w:t>органов,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подведомственных</w:t>
      </w:r>
      <w:r>
        <w:rPr>
          <w:spacing w:val="1"/>
          <w:sz w:val="28"/>
        </w:rPr>
        <w:t xml:space="preserve"> </w:t>
      </w:r>
      <w:r>
        <w:rPr>
          <w:sz w:val="28"/>
        </w:rPr>
        <w:t>государственным</w:t>
      </w:r>
      <w:r>
        <w:rPr>
          <w:spacing w:val="1"/>
          <w:sz w:val="28"/>
        </w:rPr>
        <w:t xml:space="preserve"> </w:t>
      </w:r>
      <w:r>
        <w:rPr>
          <w:sz w:val="28"/>
        </w:rPr>
        <w:t>органам</w:t>
      </w:r>
      <w:r>
        <w:rPr>
          <w:spacing w:val="1"/>
          <w:sz w:val="28"/>
        </w:rPr>
        <w:t xml:space="preserve"> </w:t>
      </w:r>
      <w:r>
        <w:rPr>
          <w:sz w:val="28"/>
        </w:rPr>
        <w:t>и</w:t>
      </w:r>
      <w:r>
        <w:rPr>
          <w:spacing w:val="1"/>
          <w:sz w:val="28"/>
        </w:rPr>
        <w:t xml:space="preserve"> </w:t>
      </w:r>
      <w:r>
        <w:rPr>
          <w:sz w:val="28"/>
        </w:rPr>
        <w:t>органам</w:t>
      </w:r>
      <w:r>
        <w:rPr>
          <w:spacing w:val="1"/>
          <w:sz w:val="28"/>
        </w:rPr>
        <w:t xml:space="preserve"> </w:t>
      </w:r>
      <w:r>
        <w:rPr>
          <w:sz w:val="28"/>
        </w:rPr>
        <w:t>местного</w:t>
      </w:r>
      <w:r>
        <w:rPr>
          <w:spacing w:val="1"/>
          <w:sz w:val="28"/>
        </w:rPr>
        <w:t xml:space="preserve"> </w:t>
      </w:r>
      <w:r>
        <w:rPr>
          <w:sz w:val="28"/>
        </w:rPr>
        <w:t>самоуправления организаций, участвующих в предоставлении муниципальных</w:t>
      </w:r>
      <w:r>
        <w:rPr>
          <w:spacing w:val="1"/>
          <w:sz w:val="28"/>
        </w:rPr>
        <w:t xml:space="preserve"> </w:t>
      </w:r>
      <w:r>
        <w:rPr>
          <w:sz w:val="28"/>
        </w:rPr>
        <w:t>услуг, за исключением документов, указанных в части 6 статьи 7 Федерального</w:t>
      </w:r>
      <w:r>
        <w:rPr>
          <w:spacing w:val="1"/>
          <w:sz w:val="28"/>
        </w:rPr>
        <w:t xml:space="preserve"> </w:t>
      </w:r>
      <w:r>
        <w:rPr>
          <w:sz w:val="28"/>
        </w:rPr>
        <w:t>закона</w:t>
      </w:r>
      <w:r>
        <w:rPr>
          <w:spacing w:val="1"/>
          <w:sz w:val="28"/>
        </w:rPr>
        <w:t xml:space="preserve"> </w:t>
      </w:r>
      <w:r>
        <w:rPr>
          <w:sz w:val="28"/>
        </w:rPr>
        <w:t>от</w:t>
      </w:r>
      <w:r>
        <w:rPr>
          <w:spacing w:val="1"/>
          <w:sz w:val="28"/>
        </w:rPr>
        <w:t xml:space="preserve"> </w:t>
      </w:r>
      <w:r>
        <w:rPr>
          <w:sz w:val="28"/>
        </w:rPr>
        <w:t>27</w:t>
      </w:r>
      <w:r>
        <w:rPr>
          <w:spacing w:val="1"/>
          <w:sz w:val="28"/>
        </w:rPr>
        <w:t xml:space="preserve"> </w:t>
      </w:r>
      <w:r>
        <w:rPr>
          <w:sz w:val="28"/>
        </w:rPr>
        <w:t>июля</w:t>
      </w:r>
      <w:r>
        <w:rPr>
          <w:spacing w:val="1"/>
          <w:sz w:val="28"/>
        </w:rPr>
        <w:t xml:space="preserve"> </w:t>
      </w:r>
      <w:r>
        <w:rPr>
          <w:sz w:val="28"/>
        </w:rPr>
        <w:t>2010</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210-ФЗ</w:t>
      </w:r>
      <w:r>
        <w:rPr>
          <w:spacing w:val="1"/>
          <w:sz w:val="28"/>
        </w:rPr>
        <w:t xml:space="preserve"> </w:t>
      </w:r>
      <w:r>
        <w:rPr>
          <w:sz w:val="28"/>
        </w:rPr>
        <w:t>«Об</w:t>
      </w:r>
      <w:r>
        <w:rPr>
          <w:spacing w:val="1"/>
          <w:sz w:val="28"/>
        </w:rPr>
        <w:t xml:space="preserve"> </w:t>
      </w:r>
      <w:r>
        <w:rPr>
          <w:sz w:val="28"/>
        </w:rPr>
        <w:t>организации</w:t>
      </w:r>
      <w:r>
        <w:rPr>
          <w:spacing w:val="1"/>
          <w:sz w:val="28"/>
        </w:rPr>
        <w:t xml:space="preserve"> </w:t>
      </w:r>
      <w:r>
        <w:rPr>
          <w:sz w:val="28"/>
        </w:rPr>
        <w:t>предоставления</w:t>
      </w:r>
      <w:r>
        <w:rPr>
          <w:spacing w:val="1"/>
          <w:sz w:val="28"/>
        </w:rPr>
        <w:t xml:space="preserve"> </w:t>
      </w:r>
      <w:r>
        <w:rPr>
          <w:sz w:val="28"/>
        </w:rPr>
        <w:t>государственных и муниципальных услуг» (далее – Федеральный закон № 210-</w:t>
      </w:r>
      <w:r>
        <w:rPr>
          <w:spacing w:val="1"/>
          <w:sz w:val="28"/>
        </w:rPr>
        <w:t xml:space="preserve"> </w:t>
      </w:r>
      <w:r>
        <w:rPr>
          <w:sz w:val="28"/>
        </w:rPr>
        <w:t>ФЗ);</w:t>
      </w:r>
    </w:p>
    <w:p w14:paraId="1247DF3A" w14:textId="77777777" w:rsidR="009359AC" w:rsidRDefault="00D57DEF">
      <w:pPr>
        <w:pStyle w:val="a7"/>
        <w:numPr>
          <w:ilvl w:val="0"/>
          <w:numId w:val="7"/>
        </w:numPr>
        <w:tabs>
          <w:tab w:val="left" w:pos="1363"/>
        </w:tabs>
        <w:ind w:right="528" w:firstLine="708"/>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 которых не указывались при первоначальном отказе в 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2"/>
          <w:sz w:val="28"/>
        </w:rPr>
        <w:t xml:space="preserve"> </w:t>
      </w:r>
      <w:r>
        <w:rPr>
          <w:sz w:val="28"/>
        </w:rPr>
        <w:t>услуги,</w:t>
      </w:r>
      <w:r>
        <w:rPr>
          <w:spacing w:val="-1"/>
          <w:sz w:val="28"/>
        </w:rPr>
        <w:t xml:space="preserve"> </w:t>
      </w:r>
      <w:r>
        <w:rPr>
          <w:sz w:val="28"/>
        </w:rPr>
        <w:t>за</w:t>
      </w:r>
      <w:r>
        <w:rPr>
          <w:spacing w:val="-2"/>
          <w:sz w:val="28"/>
        </w:rPr>
        <w:t xml:space="preserve"> </w:t>
      </w:r>
      <w:r>
        <w:rPr>
          <w:sz w:val="28"/>
        </w:rPr>
        <w:t>исключением следующих случаев:</w:t>
      </w:r>
    </w:p>
    <w:p w14:paraId="6A4B65F8" w14:textId="77777777" w:rsidR="009359AC" w:rsidRDefault="00D57DEF">
      <w:pPr>
        <w:pStyle w:val="a6"/>
        <w:ind w:right="527" w:firstLine="708"/>
      </w:pPr>
      <w:r>
        <w:t>изменение</w:t>
      </w:r>
      <w:r>
        <w:rPr>
          <w:spacing w:val="1"/>
        </w:rPr>
        <w:t xml:space="preserve"> </w:t>
      </w:r>
      <w:r>
        <w:t>требований</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касающихся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71"/>
        </w:rPr>
        <w:t xml:space="preserve"> </w:t>
      </w:r>
      <w:r>
        <w:t>после</w:t>
      </w:r>
      <w:r>
        <w:rPr>
          <w:spacing w:val="1"/>
        </w:rPr>
        <w:t xml:space="preserve"> </w:t>
      </w:r>
      <w:r>
        <w:t>первоначальной</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p>
    <w:p w14:paraId="6993DA3F" w14:textId="77777777" w:rsidR="009359AC" w:rsidRDefault="00D57DEF">
      <w:pPr>
        <w:pStyle w:val="a6"/>
        <w:ind w:right="528" w:firstLine="708"/>
      </w:pPr>
      <w:r>
        <w:t>наличие</w:t>
      </w:r>
      <w:r>
        <w:rPr>
          <w:spacing w:val="1"/>
        </w:rPr>
        <w:t xml:space="preserve"> </w:t>
      </w:r>
      <w:r>
        <w:t>ошибок</w:t>
      </w:r>
      <w:r>
        <w:rPr>
          <w:spacing w:val="1"/>
        </w:rPr>
        <w:t xml:space="preserve"> </w:t>
      </w:r>
      <w:r>
        <w:t>в</w:t>
      </w:r>
      <w:r>
        <w:rPr>
          <w:spacing w:val="1"/>
        </w:rPr>
        <w:t xml:space="preserve"> </w:t>
      </w:r>
      <w:r>
        <w:t>заявлении</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документах,</w:t>
      </w:r>
      <w:r>
        <w:rPr>
          <w:spacing w:val="1"/>
        </w:rPr>
        <w:t xml:space="preserve"> </w:t>
      </w:r>
      <w:r>
        <w:t>поданных</w:t>
      </w:r>
      <w:r>
        <w:rPr>
          <w:spacing w:val="1"/>
        </w:rPr>
        <w:t xml:space="preserve"> </w:t>
      </w:r>
      <w:r>
        <w:t>заявителем</w:t>
      </w:r>
      <w:r>
        <w:rPr>
          <w:spacing w:val="1"/>
        </w:rPr>
        <w:t xml:space="preserve"> </w:t>
      </w:r>
      <w:r>
        <w:t>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муниципальной услуги и не включенных в представленный</w:t>
      </w:r>
      <w:r>
        <w:rPr>
          <w:spacing w:val="1"/>
        </w:rPr>
        <w:t xml:space="preserve"> </w:t>
      </w:r>
      <w:r>
        <w:t>ранее</w:t>
      </w:r>
      <w:r>
        <w:rPr>
          <w:spacing w:val="-1"/>
        </w:rPr>
        <w:t xml:space="preserve"> </w:t>
      </w:r>
      <w:r>
        <w:t>комплект документов;</w:t>
      </w:r>
    </w:p>
    <w:p w14:paraId="68288617" w14:textId="77777777" w:rsidR="009359AC" w:rsidRDefault="009359AC">
      <w:pPr>
        <w:sectPr w:rsidR="009359AC">
          <w:pgSz w:w="11910" w:h="16840"/>
          <w:pgMar w:top="1040" w:right="460" w:bottom="280" w:left="960" w:header="720" w:footer="720" w:gutter="0"/>
          <w:cols w:space="720"/>
        </w:sectPr>
      </w:pPr>
    </w:p>
    <w:p w14:paraId="75AD0D13" w14:textId="77777777" w:rsidR="009359AC" w:rsidRDefault="00D57DEF">
      <w:pPr>
        <w:pStyle w:val="a6"/>
        <w:spacing w:before="67"/>
        <w:ind w:right="529" w:firstLine="708"/>
      </w:pPr>
      <w:r>
        <w:lastRenderedPageBreak/>
        <w:t>истечение срока действия документов или изменение информации после</w:t>
      </w:r>
      <w:r>
        <w:rPr>
          <w:spacing w:val="1"/>
        </w:rPr>
        <w:t xml:space="preserve"> </w:t>
      </w:r>
      <w:r>
        <w:t>первоначального отказа в приеме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муниципальной</w:t>
      </w:r>
      <w:r>
        <w:rPr>
          <w:spacing w:val="4"/>
        </w:rPr>
        <w:t xml:space="preserve"> </w:t>
      </w:r>
      <w:r>
        <w:t>услуги;</w:t>
      </w:r>
    </w:p>
    <w:p w14:paraId="0ADB8140" w14:textId="77777777" w:rsidR="009359AC" w:rsidRDefault="00D57DEF">
      <w:pPr>
        <w:pStyle w:val="a6"/>
        <w:spacing w:before="1"/>
        <w:ind w:right="528" w:firstLine="708"/>
      </w:pPr>
      <w:r>
        <w:t>выявление</w:t>
      </w:r>
      <w:r>
        <w:rPr>
          <w:spacing w:val="1"/>
        </w:rPr>
        <w:t xml:space="preserve"> </w:t>
      </w:r>
      <w:r>
        <w:t>документально</w:t>
      </w:r>
      <w:r>
        <w:rPr>
          <w:spacing w:val="1"/>
        </w:rPr>
        <w:t xml:space="preserve"> </w:t>
      </w:r>
      <w:r>
        <w:t>подтвержденного</w:t>
      </w:r>
      <w:r>
        <w:rPr>
          <w:spacing w:val="1"/>
        </w:rPr>
        <w:t xml:space="preserve"> </w:t>
      </w:r>
      <w:r>
        <w:t>факта</w:t>
      </w:r>
      <w:r>
        <w:rPr>
          <w:spacing w:val="71"/>
        </w:rPr>
        <w:t xml:space="preserve"> </w:t>
      </w:r>
      <w:r>
        <w:t>(признаков)</w:t>
      </w:r>
      <w:r>
        <w:rPr>
          <w:spacing w:val="1"/>
        </w:rPr>
        <w:t xml:space="preserve"> </w:t>
      </w:r>
      <w:r>
        <w:t>ошибочного или противоправного действия (бездействия) должностного лица</w:t>
      </w:r>
      <w:r>
        <w:rPr>
          <w:spacing w:val="1"/>
        </w:rPr>
        <w:t xml:space="preserve"> </w:t>
      </w:r>
      <w:r>
        <w:t>Уполномоченного органа, служащего, работника многофункционального центра,</w:t>
      </w:r>
      <w:r>
        <w:rPr>
          <w:spacing w:val="-67"/>
        </w:rPr>
        <w:t xml:space="preserve"> </w:t>
      </w:r>
      <w:r>
        <w:t>работника организации, предусмотренной частью 1.1 статьи 16 Федерального</w:t>
      </w:r>
      <w:r>
        <w:rPr>
          <w:spacing w:val="1"/>
        </w:rPr>
        <w:t xml:space="preserve"> </w:t>
      </w:r>
      <w:r>
        <w:t>закона</w:t>
      </w:r>
      <w:r>
        <w:rPr>
          <w:spacing w:val="1"/>
        </w:rPr>
        <w:t xml:space="preserve"> </w:t>
      </w:r>
      <w:r>
        <w:t>№</w:t>
      </w:r>
      <w:r>
        <w:rPr>
          <w:spacing w:val="1"/>
        </w:rPr>
        <w:t xml:space="preserve"> </w:t>
      </w:r>
      <w:r>
        <w:t>210-ФЗ,</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за</w:t>
      </w:r>
      <w:r>
        <w:rPr>
          <w:spacing w:val="1"/>
        </w:rPr>
        <w:t xml:space="preserve"> </w:t>
      </w:r>
      <w:r>
        <w:t>подписью</w:t>
      </w:r>
      <w:r>
        <w:rPr>
          <w:spacing w:val="1"/>
        </w:rPr>
        <w:t xml:space="preserve"> </w:t>
      </w:r>
      <w:r>
        <w:t>руководителя</w:t>
      </w:r>
      <w:r>
        <w:rPr>
          <w:spacing w:val="1"/>
        </w:rPr>
        <w:t xml:space="preserve"> </w:t>
      </w:r>
      <w:r>
        <w:t>Уполномоченного</w:t>
      </w:r>
      <w:r>
        <w:rPr>
          <w:spacing w:val="1"/>
        </w:rPr>
        <w:t xml:space="preserve"> </w:t>
      </w:r>
      <w:r>
        <w:t>органа,</w:t>
      </w:r>
      <w:r>
        <w:rPr>
          <w:spacing w:val="1"/>
        </w:rPr>
        <w:t xml:space="preserve"> </w:t>
      </w:r>
      <w:r>
        <w:t>руководителя</w:t>
      </w:r>
      <w:r>
        <w:rPr>
          <w:spacing w:val="1"/>
        </w:rPr>
        <w:t xml:space="preserve"> </w:t>
      </w:r>
      <w:r>
        <w:t>многофункционального</w:t>
      </w:r>
      <w:r>
        <w:rPr>
          <w:spacing w:val="1"/>
        </w:rPr>
        <w:t xml:space="preserve"> </w:t>
      </w:r>
      <w:r>
        <w:t>центра</w:t>
      </w:r>
      <w:r>
        <w:rPr>
          <w:spacing w:val="1"/>
        </w:rPr>
        <w:t xml:space="preserve"> </w:t>
      </w:r>
      <w:r>
        <w:t>при</w:t>
      </w:r>
      <w:r>
        <w:rPr>
          <w:spacing w:val="1"/>
        </w:rPr>
        <w:t xml:space="preserve"> </w:t>
      </w:r>
      <w:r>
        <w:t>первоначальном</w:t>
      </w:r>
      <w:r>
        <w:rPr>
          <w:spacing w:val="1"/>
        </w:rPr>
        <w:t xml:space="preserve"> </w:t>
      </w:r>
      <w:r>
        <w:t>отказе</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руководителя</w:t>
      </w:r>
      <w:r>
        <w:rPr>
          <w:spacing w:val="1"/>
        </w:rPr>
        <w:t xml:space="preserve"> </w:t>
      </w:r>
      <w:r>
        <w:t>организации,</w:t>
      </w:r>
      <w:r>
        <w:rPr>
          <w:spacing w:val="1"/>
        </w:rPr>
        <w:t xml:space="preserve"> </w:t>
      </w:r>
      <w:r>
        <w:t>предусмотренной</w:t>
      </w:r>
      <w:r>
        <w:rPr>
          <w:spacing w:val="1"/>
        </w:rPr>
        <w:t xml:space="preserve"> </w:t>
      </w:r>
      <w:r>
        <w:t>частью 1.1 статьи 16 Федерального закона № 210-ФЗ, уведомляется заявитель, а</w:t>
      </w:r>
      <w:r>
        <w:rPr>
          <w:spacing w:val="1"/>
        </w:rPr>
        <w:t xml:space="preserve"> </w:t>
      </w:r>
      <w:r>
        <w:t>также</w:t>
      </w:r>
      <w:r>
        <w:rPr>
          <w:spacing w:val="-4"/>
        </w:rPr>
        <w:t xml:space="preserve"> </w:t>
      </w:r>
      <w:r>
        <w:t>приносятся извинения за</w:t>
      </w:r>
      <w:r>
        <w:rPr>
          <w:spacing w:val="-2"/>
        </w:rPr>
        <w:t xml:space="preserve"> </w:t>
      </w:r>
      <w:r>
        <w:t>доставленные</w:t>
      </w:r>
      <w:r>
        <w:rPr>
          <w:spacing w:val="-3"/>
        </w:rPr>
        <w:t xml:space="preserve"> </w:t>
      </w:r>
      <w:r>
        <w:t>неудобства.</w:t>
      </w:r>
    </w:p>
    <w:p w14:paraId="21FA24BB" w14:textId="77777777" w:rsidR="009359AC" w:rsidRDefault="00D57DEF">
      <w:pPr>
        <w:pStyle w:val="a6"/>
        <w:spacing w:before="1"/>
        <w:ind w:right="528" w:firstLine="708"/>
      </w:pPr>
      <w:r>
        <w:t>4.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14:paraId="145FE16B" w14:textId="77777777" w:rsidR="009359AC" w:rsidRDefault="00D57DEF">
      <w:pPr>
        <w:pStyle w:val="a6"/>
        <w:spacing w:before="1"/>
        <w:ind w:right="528" w:firstLine="708"/>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D578449" w14:textId="77777777" w:rsidR="009359AC" w:rsidRDefault="009359AC">
      <w:pPr>
        <w:pStyle w:val="a6"/>
        <w:spacing w:before="5"/>
        <w:ind w:left="0"/>
        <w:jc w:val="left"/>
      </w:pPr>
    </w:p>
    <w:p w14:paraId="617ACA1F" w14:textId="77777777" w:rsidR="009359AC" w:rsidRDefault="00D57DEF">
      <w:pPr>
        <w:pStyle w:val="1"/>
        <w:ind w:left="271" w:right="0" w:firstLine="230"/>
      </w:pPr>
      <w:r>
        <w:t>Исчерпывающий перечень оснований для отказа в приеме документов,</w:t>
      </w:r>
      <w:r>
        <w:rPr>
          <w:spacing w:val="1"/>
        </w:rPr>
        <w:t xml:space="preserve"> </w:t>
      </w:r>
      <w:r>
        <w:t>необходимых</w:t>
      </w:r>
      <w:r>
        <w:rPr>
          <w:spacing w:val="-4"/>
        </w:rPr>
        <w:t xml:space="preserve"> </w:t>
      </w:r>
      <w:r>
        <w:t>для</w:t>
      </w:r>
      <w:r>
        <w:rPr>
          <w:spacing w:val="-6"/>
        </w:rPr>
        <w:t xml:space="preserve"> </w:t>
      </w:r>
      <w:r>
        <w:t>предоставления</w:t>
      </w:r>
      <w:r>
        <w:rPr>
          <w:spacing w:val="-4"/>
        </w:rPr>
        <w:t xml:space="preserve"> </w:t>
      </w:r>
      <w:r>
        <w:t>муниципальной</w:t>
      </w:r>
      <w:r>
        <w:rPr>
          <w:spacing w:val="-7"/>
        </w:rPr>
        <w:t xml:space="preserve"> </w:t>
      </w:r>
      <w:r>
        <w:t>услуги</w:t>
      </w:r>
    </w:p>
    <w:p w14:paraId="3EA8ECCA" w14:textId="77777777" w:rsidR="009359AC" w:rsidRDefault="009359AC">
      <w:pPr>
        <w:pStyle w:val="a6"/>
        <w:spacing w:before="9"/>
        <w:ind w:left="0"/>
        <w:jc w:val="left"/>
        <w:rPr>
          <w:b/>
          <w:sz w:val="27"/>
        </w:rPr>
      </w:pPr>
    </w:p>
    <w:p w14:paraId="7190DFF1" w14:textId="77777777" w:rsidR="009359AC" w:rsidRDefault="00D57DEF">
      <w:pPr>
        <w:pStyle w:val="a7"/>
        <w:numPr>
          <w:ilvl w:val="1"/>
          <w:numId w:val="4"/>
        </w:numPr>
        <w:tabs>
          <w:tab w:val="left" w:pos="1616"/>
        </w:tabs>
        <w:ind w:right="529" w:firstLine="708"/>
        <w:jc w:val="both"/>
        <w:rPr>
          <w:sz w:val="28"/>
        </w:rPr>
      </w:pPr>
      <w:r>
        <w:rPr>
          <w:sz w:val="28"/>
        </w:rPr>
        <w:t>Основаниями</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к</w:t>
      </w:r>
      <w:r>
        <w:rPr>
          <w:spacing w:val="1"/>
          <w:sz w:val="28"/>
        </w:rPr>
        <w:t xml:space="preserve"> </w:t>
      </w:r>
      <w:r>
        <w:rPr>
          <w:sz w:val="28"/>
        </w:rPr>
        <w:t>рассмотрению</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14:paraId="5DEC033B" w14:textId="77777777" w:rsidR="009359AC" w:rsidRDefault="00D57DEF">
      <w:pPr>
        <w:pStyle w:val="a7"/>
        <w:numPr>
          <w:ilvl w:val="0"/>
          <w:numId w:val="8"/>
        </w:numPr>
        <w:tabs>
          <w:tab w:val="left" w:pos="1205"/>
        </w:tabs>
        <w:ind w:right="537" w:firstLine="708"/>
        <w:rPr>
          <w:sz w:val="28"/>
        </w:rPr>
      </w:pPr>
      <w:r>
        <w:rPr>
          <w:sz w:val="28"/>
        </w:rPr>
        <w:t>запрос о предоставлении услуги подан в орган государственной власти,</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или</w:t>
      </w:r>
      <w:r>
        <w:rPr>
          <w:spacing w:val="1"/>
          <w:sz w:val="28"/>
        </w:rPr>
        <w:t xml:space="preserve"> </w:t>
      </w:r>
      <w:r>
        <w:rPr>
          <w:sz w:val="28"/>
        </w:rPr>
        <w:t>организацию,</w:t>
      </w:r>
      <w:r>
        <w:rPr>
          <w:spacing w:val="1"/>
          <w:sz w:val="28"/>
        </w:rPr>
        <w:t xml:space="preserve"> </w:t>
      </w:r>
      <w:r>
        <w:rPr>
          <w:sz w:val="28"/>
        </w:rPr>
        <w:t>в</w:t>
      </w:r>
      <w:r>
        <w:rPr>
          <w:spacing w:val="1"/>
          <w:sz w:val="28"/>
        </w:rPr>
        <w:t xml:space="preserve"> </w:t>
      </w:r>
      <w:r>
        <w:rPr>
          <w:sz w:val="28"/>
        </w:rPr>
        <w:t>полномочия</w:t>
      </w:r>
      <w:r>
        <w:rPr>
          <w:spacing w:val="1"/>
          <w:sz w:val="28"/>
        </w:rPr>
        <w:t xml:space="preserve"> </w:t>
      </w:r>
      <w:r>
        <w:rPr>
          <w:sz w:val="28"/>
        </w:rPr>
        <w:t>которых</w:t>
      </w:r>
      <w:r>
        <w:rPr>
          <w:spacing w:val="1"/>
          <w:sz w:val="28"/>
        </w:rPr>
        <w:t xml:space="preserve"> </w:t>
      </w:r>
      <w:r>
        <w:rPr>
          <w:sz w:val="28"/>
        </w:rPr>
        <w:t>не</w:t>
      </w:r>
      <w:r>
        <w:rPr>
          <w:spacing w:val="-67"/>
          <w:sz w:val="28"/>
        </w:rPr>
        <w:t xml:space="preserve"> </w:t>
      </w:r>
      <w:r>
        <w:rPr>
          <w:sz w:val="28"/>
        </w:rPr>
        <w:t>входит</w:t>
      </w:r>
      <w:r>
        <w:rPr>
          <w:spacing w:val="-5"/>
          <w:sz w:val="28"/>
        </w:rPr>
        <w:t xml:space="preserve"> </w:t>
      </w:r>
      <w:r>
        <w:rPr>
          <w:sz w:val="28"/>
        </w:rPr>
        <w:t>предоставление услуги;</w:t>
      </w:r>
    </w:p>
    <w:p w14:paraId="4244D0D1" w14:textId="77777777" w:rsidR="009359AC" w:rsidRDefault="00D57DEF">
      <w:pPr>
        <w:pStyle w:val="a7"/>
        <w:numPr>
          <w:ilvl w:val="0"/>
          <w:numId w:val="8"/>
        </w:numPr>
        <w:tabs>
          <w:tab w:val="left" w:pos="1373"/>
        </w:tabs>
        <w:ind w:right="535" w:firstLine="708"/>
        <w:rPr>
          <w:sz w:val="28"/>
        </w:rPr>
      </w:pPr>
      <w:r>
        <w:rPr>
          <w:sz w:val="28"/>
        </w:rPr>
        <w:t>неполное</w:t>
      </w:r>
      <w:r>
        <w:rPr>
          <w:spacing w:val="1"/>
          <w:sz w:val="28"/>
        </w:rPr>
        <w:t xml:space="preserve"> </w:t>
      </w:r>
      <w:r>
        <w:rPr>
          <w:sz w:val="28"/>
        </w:rPr>
        <w:t>заполнение</w:t>
      </w:r>
      <w:r>
        <w:rPr>
          <w:spacing w:val="1"/>
          <w:sz w:val="28"/>
        </w:rPr>
        <w:t xml:space="preserve"> </w:t>
      </w:r>
      <w:r>
        <w:rPr>
          <w:sz w:val="28"/>
        </w:rPr>
        <w:t>обязательных</w:t>
      </w:r>
      <w:r>
        <w:rPr>
          <w:spacing w:val="1"/>
          <w:sz w:val="28"/>
        </w:rPr>
        <w:t xml:space="preserve"> </w:t>
      </w:r>
      <w:r>
        <w:rPr>
          <w:sz w:val="28"/>
        </w:rPr>
        <w:t>полей</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(недостоверное,</w:t>
      </w:r>
      <w:r>
        <w:rPr>
          <w:spacing w:val="-2"/>
          <w:sz w:val="28"/>
        </w:rPr>
        <w:t xml:space="preserve"> </w:t>
      </w:r>
      <w:r>
        <w:rPr>
          <w:sz w:val="28"/>
        </w:rPr>
        <w:t>неправильное);</w:t>
      </w:r>
    </w:p>
    <w:p w14:paraId="650BA85B" w14:textId="77777777" w:rsidR="009359AC" w:rsidRDefault="00D57DEF">
      <w:pPr>
        <w:pStyle w:val="a7"/>
        <w:numPr>
          <w:ilvl w:val="0"/>
          <w:numId w:val="8"/>
        </w:numPr>
        <w:tabs>
          <w:tab w:val="left" w:pos="1187"/>
        </w:tabs>
        <w:spacing w:line="321" w:lineRule="exact"/>
        <w:ind w:left="1186" w:hanging="306"/>
        <w:rPr>
          <w:sz w:val="28"/>
        </w:rPr>
      </w:pPr>
      <w:r>
        <w:rPr>
          <w:sz w:val="28"/>
        </w:rPr>
        <w:t>представление</w:t>
      </w:r>
      <w:r>
        <w:rPr>
          <w:spacing w:val="-8"/>
          <w:sz w:val="28"/>
        </w:rPr>
        <w:t xml:space="preserve"> </w:t>
      </w:r>
      <w:r>
        <w:rPr>
          <w:sz w:val="28"/>
        </w:rPr>
        <w:t>неполного</w:t>
      </w:r>
      <w:r>
        <w:rPr>
          <w:spacing w:val="-3"/>
          <w:sz w:val="28"/>
        </w:rPr>
        <w:t xml:space="preserve"> </w:t>
      </w:r>
      <w:r>
        <w:rPr>
          <w:sz w:val="28"/>
        </w:rPr>
        <w:t>комплекта</w:t>
      </w:r>
      <w:r>
        <w:rPr>
          <w:spacing w:val="-8"/>
          <w:sz w:val="28"/>
        </w:rPr>
        <w:t xml:space="preserve"> </w:t>
      </w:r>
      <w:r>
        <w:rPr>
          <w:sz w:val="28"/>
        </w:rPr>
        <w:t>документов;</w:t>
      </w:r>
    </w:p>
    <w:p w14:paraId="0B46A160" w14:textId="77777777" w:rsidR="009359AC" w:rsidRDefault="00D57DEF">
      <w:pPr>
        <w:pStyle w:val="a7"/>
        <w:numPr>
          <w:ilvl w:val="0"/>
          <w:numId w:val="8"/>
        </w:numPr>
        <w:tabs>
          <w:tab w:val="left" w:pos="1270"/>
        </w:tabs>
        <w:ind w:right="530" w:firstLine="708"/>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утратили</w:t>
      </w:r>
      <w:r>
        <w:rPr>
          <w:spacing w:val="1"/>
          <w:sz w:val="28"/>
        </w:rPr>
        <w:t xml:space="preserve"> </w:t>
      </w:r>
      <w:r>
        <w:rPr>
          <w:sz w:val="28"/>
        </w:rPr>
        <w:t>силу</w:t>
      </w:r>
      <w:r>
        <w:rPr>
          <w:spacing w:val="1"/>
          <w:sz w:val="28"/>
        </w:rPr>
        <w:t xml:space="preserve"> </w:t>
      </w:r>
      <w:r>
        <w:rPr>
          <w:sz w:val="28"/>
        </w:rPr>
        <w:t>на</w:t>
      </w:r>
      <w:r>
        <w:rPr>
          <w:spacing w:val="1"/>
          <w:sz w:val="28"/>
        </w:rPr>
        <w:t xml:space="preserve"> </w:t>
      </w:r>
      <w:r>
        <w:rPr>
          <w:sz w:val="28"/>
        </w:rPr>
        <w:t>момент</w:t>
      </w:r>
      <w:r>
        <w:rPr>
          <w:spacing w:val="1"/>
          <w:sz w:val="28"/>
        </w:rPr>
        <w:t xml:space="preserve"> </w:t>
      </w:r>
      <w:r>
        <w:rPr>
          <w:sz w:val="28"/>
        </w:rPr>
        <w:t>обращения</w:t>
      </w:r>
      <w:r>
        <w:rPr>
          <w:spacing w:val="1"/>
          <w:sz w:val="28"/>
        </w:rPr>
        <w:t xml:space="preserve"> </w:t>
      </w:r>
      <w:r>
        <w:rPr>
          <w:sz w:val="28"/>
        </w:rPr>
        <w:t>за</w:t>
      </w:r>
      <w:r>
        <w:rPr>
          <w:spacing w:val="1"/>
          <w:sz w:val="28"/>
        </w:rPr>
        <w:t xml:space="preserve"> </w:t>
      </w:r>
      <w:r>
        <w:rPr>
          <w:sz w:val="28"/>
        </w:rPr>
        <w:t>услугой</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полномочия представителя Заявителя, в случае обращения за предоставлением</w:t>
      </w:r>
      <w:r>
        <w:rPr>
          <w:spacing w:val="1"/>
          <w:sz w:val="28"/>
        </w:rPr>
        <w:t xml:space="preserve"> </w:t>
      </w:r>
      <w:r>
        <w:rPr>
          <w:sz w:val="28"/>
        </w:rPr>
        <w:t>услуги указанным лицом);</w:t>
      </w:r>
    </w:p>
    <w:p w14:paraId="2FA98C16" w14:textId="77777777" w:rsidR="009359AC" w:rsidRDefault="00D57DEF">
      <w:pPr>
        <w:pStyle w:val="a7"/>
        <w:numPr>
          <w:ilvl w:val="0"/>
          <w:numId w:val="8"/>
        </w:numPr>
        <w:tabs>
          <w:tab w:val="left" w:pos="1219"/>
        </w:tabs>
        <w:spacing w:before="1"/>
        <w:ind w:right="533" w:firstLine="708"/>
        <w:rPr>
          <w:sz w:val="28"/>
        </w:rPr>
      </w:pPr>
      <w:r>
        <w:rPr>
          <w:sz w:val="28"/>
        </w:rPr>
        <w:t>представленные документы содержат подчистки и исправления текста,</w:t>
      </w:r>
      <w:r>
        <w:rPr>
          <w:spacing w:val="1"/>
          <w:sz w:val="28"/>
        </w:rPr>
        <w:t xml:space="preserve"> </w:t>
      </w:r>
      <w:r>
        <w:rPr>
          <w:sz w:val="28"/>
        </w:rPr>
        <w:lastRenderedPageBreak/>
        <w:t>не</w:t>
      </w:r>
      <w:r>
        <w:rPr>
          <w:spacing w:val="1"/>
          <w:sz w:val="28"/>
        </w:rPr>
        <w:t xml:space="preserve"> </w:t>
      </w:r>
      <w:r>
        <w:rPr>
          <w:sz w:val="28"/>
        </w:rPr>
        <w:t>заверенные</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p>
    <w:p w14:paraId="166FE1EA" w14:textId="77777777" w:rsidR="009359AC" w:rsidRDefault="00D57DEF">
      <w:pPr>
        <w:pStyle w:val="a7"/>
        <w:numPr>
          <w:ilvl w:val="0"/>
          <w:numId w:val="8"/>
        </w:numPr>
        <w:tabs>
          <w:tab w:val="left" w:pos="1205"/>
        </w:tabs>
        <w:ind w:right="530" w:firstLine="708"/>
        <w:rPr>
          <w:sz w:val="28"/>
        </w:rPr>
      </w:pPr>
      <w:r>
        <w:rPr>
          <w:sz w:val="28"/>
        </w:rPr>
        <w:t>подача заявления о предоставлении услуги и документов, необходимых</w:t>
      </w:r>
      <w:r>
        <w:rPr>
          <w:spacing w:val="1"/>
          <w:sz w:val="28"/>
        </w:rPr>
        <w:t xml:space="preserve"> </w:t>
      </w:r>
      <w:r>
        <w:rPr>
          <w:sz w:val="28"/>
        </w:rPr>
        <w:t>для предоставления услуги, в электронной форме с нарушением установленных</w:t>
      </w:r>
      <w:r>
        <w:rPr>
          <w:spacing w:val="1"/>
          <w:sz w:val="28"/>
        </w:rPr>
        <w:t xml:space="preserve"> </w:t>
      </w:r>
      <w:r>
        <w:rPr>
          <w:sz w:val="28"/>
        </w:rPr>
        <w:t>требований;</w:t>
      </w:r>
    </w:p>
    <w:p w14:paraId="5D3A9124" w14:textId="77777777" w:rsidR="009359AC" w:rsidRDefault="00D57DEF">
      <w:pPr>
        <w:pStyle w:val="a7"/>
        <w:numPr>
          <w:ilvl w:val="0"/>
          <w:numId w:val="8"/>
        </w:numPr>
        <w:tabs>
          <w:tab w:val="left" w:pos="1459"/>
        </w:tabs>
        <w:ind w:right="532" w:firstLine="708"/>
        <w:rPr>
          <w:sz w:val="28"/>
        </w:rPr>
      </w:pPr>
      <w:r>
        <w:rPr>
          <w:sz w:val="28"/>
        </w:rPr>
        <w:t>представленные</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документы</w:t>
      </w:r>
      <w:r>
        <w:rPr>
          <w:spacing w:val="1"/>
          <w:sz w:val="28"/>
        </w:rPr>
        <w:t xml:space="preserve"> </w:t>
      </w:r>
      <w:r>
        <w:rPr>
          <w:sz w:val="28"/>
        </w:rPr>
        <w:t>содержат</w:t>
      </w:r>
      <w:r>
        <w:rPr>
          <w:spacing w:val="1"/>
          <w:sz w:val="28"/>
        </w:rPr>
        <w:t xml:space="preserve"> </w:t>
      </w:r>
      <w:r>
        <w:rPr>
          <w:sz w:val="28"/>
        </w:rPr>
        <w:t>повреждения,</w:t>
      </w:r>
      <w:r>
        <w:rPr>
          <w:spacing w:val="1"/>
          <w:sz w:val="28"/>
        </w:rPr>
        <w:t xml:space="preserve"> </w:t>
      </w:r>
      <w:r>
        <w:rPr>
          <w:sz w:val="28"/>
        </w:rPr>
        <w:t>наличие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позволяет</w:t>
      </w:r>
      <w:r>
        <w:rPr>
          <w:spacing w:val="1"/>
          <w:sz w:val="28"/>
        </w:rPr>
        <w:t xml:space="preserve"> </w:t>
      </w:r>
      <w:r>
        <w:rPr>
          <w:sz w:val="28"/>
        </w:rPr>
        <w:t>в</w:t>
      </w:r>
      <w:r>
        <w:rPr>
          <w:spacing w:val="1"/>
          <w:sz w:val="28"/>
        </w:rPr>
        <w:t xml:space="preserve"> </w:t>
      </w:r>
      <w:r>
        <w:rPr>
          <w:sz w:val="28"/>
        </w:rPr>
        <w:t>полном</w:t>
      </w:r>
      <w:r>
        <w:rPr>
          <w:spacing w:val="1"/>
          <w:sz w:val="28"/>
        </w:rPr>
        <w:t xml:space="preserve"> </w:t>
      </w:r>
      <w:r>
        <w:rPr>
          <w:sz w:val="28"/>
        </w:rPr>
        <w:t>объеме</w:t>
      </w:r>
      <w:r>
        <w:rPr>
          <w:spacing w:val="1"/>
          <w:sz w:val="28"/>
        </w:rPr>
        <w:t xml:space="preserve"> </w:t>
      </w:r>
      <w:r>
        <w:rPr>
          <w:sz w:val="28"/>
        </w:rPr>
        <w:t>использовать</w:t>
      </w:r>
      <w:r>
        <w:rPr>
          <w:spacing w:val="1"/>
          <w:sz w:val="28"/>
        </w:rPr>
        <w:t xml:space="preserve"> </w:t>
      </w:r>
      <w:r>
        <w:rPr>
          <w:sz w:val="28"/>
        </w:rPr>
        <w:t>информацию</w:t>
      </w:r>
      <w:r>
        <w:rPr>
          <w:spacing w:val="1"/>
          <w:sz w:val="28"/>
        </w:rPr>
        <w:t xml:space="preserve"> </w:t>
      </w:r>
      <w:r>
        <w:rPr>
          <w:sz w:val="28"/>
        </w:rPr>
        <w:t>и</w:t>
      </w:r>
      <w:r>
        <w:rPr>
          <w:spacing w:val="1"/>
          <w:sz w:val="28"/>
        </w:rPr>
        <w:t xml:space="preserve"> </w:t>
      </w:r>
      <w:r>
        <w:rPr>
          <w:sz w:val="28"/>
        </w:rPr>
        <w:t>сведения,</w:t>
      </w:r>
      <w:r>
        <w:rPr>
          <w:spacing w:val="1"/>
          <w:sz w:val="28"/>
        </w:rPr>
        <w:t xml:space="preserve"> </w:t>
      </w:r>
      <w:r>
        <w:rPr>
          <w:sz w:val="28"/>
        </w:rPr>
        <w:t>содержащиеся</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услуги;</w:t>
      </w:r>
    </w:p>
    <w:p w14:paraId="2ADF08B1" w14:textId="77777777" w:rsidR="009359AC" w:rsidRDefault="00D57DEF">
      <w:pPr>
        <w:pStyle w:val="a7"/>
        <w:numPr>
          <w:ilvl w:val="0"/>
          <w:numId w:val="8"/>
        </w:numPr>
        <w:tabs>
          <w:tab w:val="left" w:pos="1322"/>
        </w:tabs>
        <w:spacing w:before="67" w:line="242" w:lineRule="auto"/>
        <w:ind w:right="534" w:firstLine="708"/>
        <w:rPr>
          <w:sz w:val="28"/>
        </w:rPr>
      </w:pPr>
      <w:r>
        <w:rPr>
          <w:sz w:val="28"/>
        </w:rPr>
        <w:t>заявление</w:t>
      </w:r>
      <w:r>
        <w:rPr>
          <w:spacing w:val="1"/>
          <w:sz w:val="28"/>
        </w:rPr>
        <w:t xml:space="preserve"> </w:t>
      </w:r>
      <w:r>
        <w:rPr>
          <w:sz w:val="28"/>
        </w:rPr>
        <w:t>подано</w:t>
      </w:r>
      <w:r>
        <w:rPr>
          <w:spacing w:val="1"/>
          <w:sz w:val="28"/>
        </w:rPr>
        <w:t xml:space="preserve"> </w:t>
      </w:r>
      <w:r>
        <w:rPr>
          <w:sz w:val="28"/>
        </w:rPr>
        <w:t>лицом,</w:t>
      </w:r>
      <w:r>
        <w:rPr>
          <w:spacing w:val="1"/>
          <w:sz w:val="28"/>
        </w:rPr>
        <w:t xml:space="preserve"> </w:t>
      </w:r>
      <w:r>
        <w:rPr>
          <w:sz w:val="28"/>
        </w:rPr>
        <w:t>не</w:t>
      </w:r>
      <w:r>
        <w:rPr>
          <w:spacing w:val="1"/>
          <w:sz w:val="28"/>
        </w:rPr>
        <w:t xml:space="preserve"> </w:t>
      </w:r>
      <w:r>
        <w:rPr>
          <w:sz w:val="28"/>
        </w:rPr>
        <w:t>имеющим</w:t>
      </w:r>
      <w:r>
        <w:rPr>
          <w:spacing w:val="1"/>
          <w:sz w:val="28"/>
        </w:rPr>
        <w:t xml:space="preserve"> </w:t>
      </w:r>
      <w:r>
        <w:rPr>
          <w:sz w:val="28"/>
        </w:rPr>
        <w:t>полномочий</w:t>
      </w:r>
      <w:r>
        <w:rPr>
          <w:spacing w:val="1"/>
          <w:sz w:val="28"/>
        </w:rPr>
        <w:t xml:space="preserve"> </w:t>
      </w:r>
      <w:r>
        <w:rPr>
          <w:sz w:val="28"/>
        </w:rPr>
        <w:t>представлять</w:t>
      </w:r>
      <w:r>
        <w:rPr>
          <w:spacing w:val="1"/>
          <w:sz w:val="28"/>
        </w:rPr>
        <w:t xml:space="preserve"> </w:t>
      </w:r>
      <w:r>
        <w:rPr>
          <w:sz w:val="28"/>
        </w:rPr>
        <w:t>интересы</w:t>
      </w:r>
      <w:r>
        <w:rPr>
          <w:spacing w:val="-1"/>
          <w:sz w:val="28"/>
        </w:rPr>
        <w:t xml:space="preserve"> </w:t>
      </w:r>
      <w:r>
        <w:rPr>
          <w:sz w:val="28"/>
        </w:rPr>
        <w:t>заявителя.</w:t>
      </w:r>
    </w:p>
    <w:p w14:paraId="495D3662" w14:textId="77777777" w:rsidR="009359AC" w:rsidRDefault="009359AC">
      <w:pPr>
        <w:pStyle w:val="a7"/>
        <w:tabs>
          <w:tab w:val="left" w:pos="1322"/>
        </w:tabs>
        <w:spacing w:before="67" w:line="242" w:lineRule="auto"/>
        <w:ind w:left="880" w:right="534" w:firstLine="0"/>
        <w:rPr>
          <w:sz w:val="28"/>
        </w:rPr>
      </w:pPr>
    </w:p>
    <w:p w14:paraId="17FC1D67" w14:textId="77777777" w:rsidR="009359AC" w:rsidRDefault="00D57DEF">
      <w:pPr>
        <w:pStyle w:val="1"/>
        <w:spacing w:before="1"/>
        <w:ind w:left="770" w:right="939" w:firstLine="530"/>
      </w:pPr>
      <w:r>
        <w:t>Исчерпывающий перечень оснований для приостановления или</w:t>
      </w:r>
      <w:r>
        <w:rPr>
          <w:spacing w:val="-67"/>
        </w:rPr>
        <w:t xml:space="preserve"> </w:t>
      </w:r>
      <w:r>
        <w:t>отказа</w:t>
      </w:r>
      <w:r>
        <w:rPr>
          <w:spacing w:val="-3"/>
        </w:rPr>
        <w:t xml:space="preserve"> </w:t>
      </w:r>
      <w:r>
        <w:t>в</w:t>
      </w:r>
      <w:r>
        <w:rPr>
          <w:spacing w:val="-4"/>
        </w:rPr>
        <w:t xml:space="preserve"> </w:t>
      </w:r>
      <w:r>
        <w:t>предоставлении</w:t>
      </w:r>
      <w:r>
        <w:rPr>
          <w:spacing w:val="-2"/>
        </w:rPr>
        <w:t xml:space="preserve"> </w:t>
      </w:r>
      <w:r>
        <w:t>муниципальной услуги</w:t>
      </w:r>
    </w:p>
    <w:p w14:paraId="3E00BD0D" w14:textId="77777777" w:rsidR="009359AC" w:rsidRDefault="009359AC">
      <w:pPr>
        <w:pStyle w:val="a6"/>
        <w:spacing w:before="5"/>
        <w:ind w:left="0"/>
        <w:jc w:val="left"/>
        <w:rPr>
          <w:b/>
          <w:sz w:val="27"/>
        </w:rPr>
      </w:pPr>
    </w:p>
    <w:p w14:paraId="3D618440" w14:textId="77777777" w:rsidR="009359AC" w:rsidRDefault="00D57DEF">
      <w:pPr>
        <w:pStyle w:val="a7"/>
        <w:numPr>
          <w:ilvl w:val="1"/>
          <w:numId w:val="4"/>
        </w:numPr>
        <w:tabs>
          <w:tab w:val="left" w:pos="1604"/>
        </w:tabs>
        <w:ind w:right="528" w:firstLine="708"/>
        <w:jc w:val="both"/>
        <w:rPr>
          <w:sz w:val="28"/>
        </w:rPr>
      </w:pPr>
      <w:r>
        <w:rPr>
          <w:sz w:val="28"/>
        </w:rPr>
        <w:t>Оснований</w:t>
      </w:r>
      <w:r>
        <w:rPr>
          <w:spacing w:val="1"/>
          <w:sz w:val="28"/>
        </w:rPr>
        <w:t xml:space="preserve"> </w:t>
      </w:r>
      <w:r>
        <w:rPr>
          <w:sz w:val="28"/>
        </w:rPr>
        <w:t>для</w:t>
      </w:r>
      <w:r>
        <w:rPr>
          <w:spacing w:val="1"/>
          <w:sz w:val="28"/>
        </w:rPr>
        <w:t xml:space="preserve"> </w:t>
      </w:r>
      <w:r>
        <w:rPr>
          <w:sz w:val="28"/>
        </w:rPr>
        <w:t>приостановления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не</w:t>
      </w:r>
      <w:r>
        <w:rPr>
          <w:spacing w:val="1"/>
          <w:sz w:val="28"/>
        </w:rPr>
        <w:t xml:space="preserve"> </w:t>
      </w:r>
      <w:r>
        <w:rPr>
          <w:sz w:val="28"/>
        </w:rPr>
        <w:t>предусмотрено.</w:t>
      </w:r>
    </w:p>
    <w:p w14:paraId="611B4DA3" w14:textId="77777777" w:rsidR="009359AC" w:rsidRDefault="00D57DEF">
      <w:pPr>
        <w:pStyle w:val="a7"/>
        <w:numPr>
          <w:ilvl w:val="1"/>
          <w:numId w:val="4"/>
        </w:numPr>
        <w:tabs>
          <w:tab w:val="left" w:pos="1772"/>
        </w:tabs>
        <w:spacing w:before="1"/>
        <w:ind w:right="529" w:firstLine="708"/>
        <w:jc w:val="both"/>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14:paraId="6F7E3D81" w14:textId="77777777" w:rsidR="009359AC" w:rsidRDefault="00D57DEF">
      <w:pPr>
        <w:pStyle w:val="a7"/>
        <w:numPr>
          <w:ilvl w:val="0"/>
          <w:numId w:val="9"/>
        </w:numPr>
        <w:tabs>
          <w:tab w:val="left" w:pos="1359"/>
        </w:tabs>
        <w:ind w:right="531" w:firstLine="708"/>
        <w:rPr>
          <w:sz w:val="28"/>
        </w:rPr>
      </w:pPr>
      <w:r>
        <w:rPr>
          <w:sz w:val="28"/>
        </w:rPr>
        <w:t>документы</w:t>
      </w:r>
      <w:r>
        <w:rPr>
          <w:spacing w:val="1"/>
          <w:sz w:val="28"/>
        </w:rPr>
        <w:t xml:space="preserve"> </w:t>
      </w:r>
      <w:r>
        <w:rPr>
          <w:sz w:val="28"/>
        </w:rPr>
        <w:t>(сведения),</w:t>
      </w:r>
      <w:r>
        <w:rPr>
          <w:spacing w:val="1"/>
          <w:sz w:val="28"/>
        </w:rPr>
        <w:t xml:space="preserve"> </w:t>
      </w:r>
      <w:r>
        <w:rPr>
          <w:sz w:val="28"/>
        </w:rPr>
        <w:t>представленные</w:t>
      </w:r>
      <w:r>
        <w:rPr>
          <w:spacing w:val="1"/>
          <w:sz w:val="28"/>
        </w:rPr>
        <w:t xml:space="preserve"> </w:t>
      </w:r>
      <w:r>
        <w:rPr>
          <w:sz w:val="28"/>
        </w:rPr>
        <w:t>заявителем,</w:t>
      </w:r>
      <w:r>
        <w:rPr>
          <w:spacing w:val="1"/>
          <w:sz w:val="28"/>
        </w:rPr>
        <w:t xml:space="preserve"> </w:t>
      </w:r>
      <w:r>
        <w:rPr>
          <w:sz w:val="28"/>
        </w:rPr>
        <w:t>противоречат</w:t>
      </w:r>
      <w:r>
        <w:rPr>
          <w:spacing w:val="1"/>
          <w:sz w:val="28"/>
        </w:rPr>
        <w:t xml:space="preserve"> </w:t>
      </w:r>
      <w:r>
        <w:rPr>
          <w:sz w:val="28"/>
        </w:rPr>
        <w:t>документам</w:t>
      </w:r>
      <w:r>
        <w:rPr>
          <w:spacing w:val="1"/>
          <w:sz w:val="28"/>
        </w:rPr>
        <w:t xml:space="preserve"> </w:t>
      </w:r>
      <w:r>
        <w:rPr>
          <w:sz w:val="28"/>
        </w:rPr>
        <w:t>(сведениям),</w:t>
      </w:r>
      <w:r>
        <w:rPr>
          <w:spacing w:val="1"/>
          <w:sz w:val="28"/>
        </w:rPr>
        <w:t xml:space="preserve"> </w:t>
      </w:r>
      <w:r>
        <w:rPr>
          <w:sz w:val="28"/>
        </w:rPr>
        <w:t>полученным</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межведомственного</w:t>
      </w:r>
      <w:r>
        <w:rPr>
          <w:spacing w:val="1"/>
          <w:sz w:val="28"/>
        </w:rPr>
        <w:t xml:space="preserve"> </w:t>
      </w:r>
      <w:r>
        <w:rPr>
          <w:sz w:val="28"/>
        </w:rPr>
        <w:t>взаимодействия;</w:t>
      </w:r>
    </w:p>
    <w:p w14:paraId="590A6F27" w14:textId="77777777" w:rsidR="009359AC" w:rsidRDefault="00D57DEF">
      <w:pPr>
        <w:pStyle w:val="a7"/>
        <w:numPr>
          <w:ilvl w:val="0"/>
          <w:numId w:val="9"/>
        </w:numPr>
        <w:tabs>
          <w:tab w:val="left" w:pos="1215"/>
        </w:tabs>
        <w:spacing w:before="1"/>
        <w:ind w:right="537" w:firstLine="708"/>
        <w:rPr>
          <w:sz w:val="28"/>
        </w:rPr>
      </w:pPr>
      <w:r>
        <w:rPr>
          <w:sz w:val="28"/>
        </w:rPr>
        <w:t>представленными документами и сведениями не подтверждается право</w:t>
      </w:r>
      <w:r>
        <w:rPr>
          <w:spacing w:val="1"/>
          <w:sz w:val="28"/>
        </w:rPr>
        <w:t xml:space="preserve"> </w:t>
      </w:r>
      <w:r>
        <w:rPr>
          <w:sz w:val="28"/>
        </w:rPr>
        <w:t>гражданина</w:t>
      </w:r>
      <w:r>
        <w:rPr>
          <w:spacing w:val="-1"/>
          <w:sz w:val="28"/>
        </w:rPr>
        <w:t xml:space="preserve"> </w:t>
      </w:r>
      <w:r>
        <w:rPr>
          <w:sz w:val="28"/>
        </w:rPr>
        <w:t>состоять</w:t>
      </w:r>
      <w:r>
        <w:rPr>
          <w:spacing w:val="-2"/>
          <w:sz w:val="28"/>
        </w:rPr>
        <w:t xml:space="preserve"> </w:t>
      </w:r>
      <w:r>
        <w:rPr>
          <w:sz w:val="28"/>
        </w:rPr>
        <w:t>на</w:t>
      </w:r>
      <w:r>
        <w:rPr>
          <w:spacing w:val="-1"/>
          <w:sz w:val="28"/>
        </w:rPr>
        <w:t xml:space="preserve"> </w:t>
      </w:r>
      <w:r>
        <w:rPr>
          <w:sz w:val="28"/>
        </w:rPr>
        <w:t>учете в</w:t>
      </w:r>
      <w:r>
        <w:rPr>
          <w:spacing w:val="-3"/>
          <w:sz w:val="28"/>
        </w:rPr>
        <w:t xml:space="preserve"> </w:t>
      </w:r>
      <w:r>
        <w:rPr>
          <w:sz w:val="28"/>
        </w:rPr>
        <w:t>качестве</w:t>
      </w:r>
      <w:r>
        <w:rPr>
          <w:spacing w:val="-2"/>
          <w:sz w:val="28"/>
        </w:rPr>
        <w:t xml:space="preserve"> </w:t>
      </w:r>
      <w:r>
        <w:rPr>
          <w:sz w:val="28"/>
        </w:rPr>
        <w:t>нуждающихся</w:t>
      </w:r>
      <w:r>
        <w:rPr>
          <w:spacing w:val="-1"/>
          <w:sz w:val="28"/>
        </w:rPr>
        <w:t xml:space="preserve"> </w:t>
      </w:r>
      <w:r>
        <w:rPr>
          <w:sz w:val="28"/>
        </w:rPr>
        <w:t>в</w:t>
      </w:r>
      <w:r>
        <w:rPr>
          <w:spacing w:val="-2"/>
          <w:sz w:val="28"/>
        </w:rPr>
        <w:t xml:space="preserve"> </w:t>
      </w:r>
      <w:r>
        <w:rPr>
          <w:sz w:val="28"/>
        </w:rPr>
        <w:t>жилых помещениях;</w:t>
      </w:r>
    </w:p>
    <w:p w14:paraId="00571D96" w14:textId="77777777" w:rsidR="009359AC" w:rsidRDefault="00D57DEF">
      <w:pPr>
        <w:pStyle w:val="a7"/>
        <w:numPr>
          <w:ilvl w:val="0"/>
          <w:numId w:val="9"/>
        </w:numPr>
        <w:tabs>
          <w:tab w:val="left" w:pos="1297"/>
        </w:tabs>
        <w:ind w:right="537" w:firstLine="708"/>
        <w:rPr>
          <w:sz w:val="28"/>
        </w:rPr>
      </w:pPr>
      <w:r>
        <w:rPr>
          <w:sz w:val="28"/>
        </w:rPr>
        <w:t>не</w:t>
      </w:r>
      <w:r>
        <w:rPr>
          <w:spacing w:val="1"/>
          <w:sz w:val="28"/>
        </w:rPr>
        <w:t xml:space="preserve"> </w:t>
      </w:r>
      <w:r>
        <w:rPr>
          <w:sz w:val="28"/>
        </w:rPr>
        <w:t>истек</w:t>
      </w:r>
      <w:r>
        <w:rPr>
          <w:spacing w:val="1"/>
          <w:sz w:val="28"/>
        </w:rPr>
        <w:t xml:space="preserve"> </w:t>
      </w:r>
      <w:r>
        <w:rPr>
          <w:sz w:val="28"/>
        </w:rPr>
        <w:t>срок</w:t>
      </w:r>
      <w:r>
        <w:rPr>
          <w:spacing w:val="1"/>
          <w:sz w:val="28"/>
        </w:rPr>
        <w:t xml:space="preserve"> </w:t>
      </w:r>
      <w:r>
        <w:rPr>
          <w:sz w:val="28"/>
        </w:rPr>
        <w:t>совершения</w:t>
      </w:r>
      <w:r>
        <w:rPr>
          <w:spacing w:val="1"/>
          <w:sz w:val="28"/>
        </w:rPr>
        <w:t xml:space="preserve"> </w:t>
      </w:r>
      <w:r>
        <w:rPr>
          <w:sz w:val="28"/>
        </w:rPr>
        <w:t>действий,</w:t>
      </w:r>
      <w:r>
        <w:rPr>
          <w:spacing w:val="1"/>
          <w:sz w:val="28"/>
        </w:rPr>
        <w:t xml:space="preserve"> </w:t>
      </w:r>
      <w:r>
        <w:rPr>
          <w:sz w:val="28"/>
        </w:rPr>
        <w:t>предусмотренных</w:t>
      </w:r>
      <w:r>
        <w:rPr>
          <w:spacing w:val="1"/>
          <w:sz w:val="28"/>
        </w:rPr>
        <w:t xml:space="preserve"> </w:t>
      </w:r>
      <w:r>
        <w:rPr>
          <w:sz w:val="28"/>
        </w:rPr>
        <w:t>статьей</w:t>
      </w:r>
      <w:r>
        <w:rPr>
          <w:spacing w:val="1"/>
          <w:sz w:val="28"/>
        </w:rPr>
        <w:t xml:space="preserve"> </w:t>
      </w:r>
      <w:r>
        <w:rPr>
          <w:sz w:val="28"/>
        </w:rPr>
        <w:t>53</w:t>
      </w:r>
      <w:r>
        <w:rPr>
          <w:spacing w:val="1"/>
          <w:sz w:val="28"/>
        </w:rPr>
        <w:t xml:space="preserve"> </w:t>
      </w:r>
      <w:r>
        <w:rPr>
          <w:sz w:val="28"/>
        </w:rPr>
        <w:t>Жилищного кодекса,</w:t>
      </w:r>
      <w:r>
        <w:rPr>
          <w:spacing w:val="-2"/>
          <w:sz w:val="28"/>
        </w:rPr>
        <w:t xml:space="preserve"> </w:t>
      </w:r>
      <w:r>
        <w:rPr>
          <w:sz w:val="28"/>
        </w:rPr>
        <w:t>которые</w:t>
      </w:r>
      <w:r>
        <w:rPr>
          <w:spacing w:val="-1"/>
          <w:sz w:val="28"/>
        </w:rPr>
        <w:t xml:space="preserve"> </w:t>
      </w:r>
      <w:r>
        <w:rPr>
          <w:sz w:val="28"/>
        </w:rPr>
        <w:t>привели</w:t>
      </w:r>
      <w:r>
        <w:rPr>
          <w:spacing w:val="-1"/>
          <w:sz w:val="28"/>
        </w:rPr>
        <w:t xml:space="preserve"> </w:t>
      </w:r>
      <w:r>
        <w:rPr>
          <w:sz w:val="28"/>
        </w:rPr>
        <w:t>к</w:t>
      </w:r>
      <w:r>
        <w:rPr>
          <w:spacing w:val="-2"/>
          <w:sz w:val="28"/>
        </w:rPr>
        <w:t xml:space="preserve"> </w:t>
      </w:r>
      <w:r>
        <w:rPr>
          <w:sz w:val="28"/>
        </w:rPr>
        <w:t>ухудшению</w:t>
      </w:r>
      <w:r>
        <w:rPr>
          <w:spacing w:val="-2"/>
          <w:sz w:val="28"/>
        </w:rPr>
        <w:t xml:space="preserve"> </w:t>
      </w:r>
      <w:r>
        <w:rPr>
          <w:sz w:val="28"/>
        </w:rPr>
        <w:t>жилищных условий.</w:t>
      </w:r>
    </w:p>
    <w:p w14:paraId="2916C4FB" w14:textId="77777777" w:rsidR="009359AC" w:rsidRDefault="00D57DEF">
      <w:pPr>
        <w:pStyle w:val="a7"/>
        <w:numPr>
          <w:ilvl w:val="1"/>
          <w:numId w:val="4"/>
        </w:numPr>
        <w:tabs>
          <w:tab w:val="left" w:pos="1515"/>
        </w:tabs>
        <w:ind w:right="530" w:firstLine="708"/>
        <w:jc w:val="both"/>
        <w:rPr>
          <w:i/>
          <w:sz w:val="28"/>
        </w:rPr>
      </w:pPr>
      <w:r>
        <w:rPr>
          <w:sz w:val="28"/>
        </w:rPr>
        <w:t xml:space="preserve">В случае обращения по </w:t>
      </w:r>
      <w:proofErr w:type="spellStart"/>
      <w:r>
        <w:rPr>
          <w:sz w:val="28"/>
        </w:rPr>
        <w:t>подуслуге</w:t>
      </w:r>
      <w:proofErr w:type="spellEnd"/>
      <w:r>
        <w:rPr>
          <w:sz w:val="28"/>
        </w:rPr>
        <w:t xml:space="preserve"> «Внесение изменений в сведения о</w:t>
      </w:r>
      <w:r>
        <w:rPr>
          <w:spacing w:val="1"/>
          <w:sz w:val="28"/>
        </w:rPr>
        <w:t xml:space="preserve"> </w:t>
      </w:r>
      <w:r>
        <w:rPr>
          <w:sz w:val="28"/>
        </w:rPr>
        <w:t>гражданах, нуждающихся в предоставлении жилого помещения» основаниями</w:t>
      </w:r>
      <w:r>
        <w:rPr>
          <w:spacing w:val="1"/>
          <w:sz w:val="28"/>
        </w:rPr>
        <w:t xml:space="preserve"> </w:t>
      </w:r>
      <w:r>
        <w:rPr>
          <w:sz w:val="28"/>
        </w:rPr>
        <w:t>для</w:t>
      </w:r>
      <w:r>
        <w:rPr>
          <w:spacing w:val="-1"/>
          <w:sz w:val="28"/>
        </w:rPr>
        <w:t xml:space="preserve"> </w:t>
      </w:r>
      <w:r>
        <w:rPr>
          <w:sz w:val="28"/>
        </w:rPr>
        <w:t>отказа в</w:t>
      </w:r>
      <w:r>
        <w:rPr>
          <w:spacing w:val="-1"/>
          <w:sz w:val="28"/>
        </w:rPr>
        <w:t xml:space="preserve"> </w:t>
      </w:r>
      <w:r>
        <w:rPr>
          <w:sz w:val="28"/>
        </w:rPr>
        <w:t xml:space="preserve">предоставлении </w:t>
      </w:r>
      <w:proofErr w:type="spellStart"/>
      <w:r>
        <w:rPr>
          <w:sz w:val="28"/>
        </w:rPr>
        <w:t>подуслуги</w:t>
      </w:r>
      <w:proofErr w:type="spellEnd"/>
      <w:r>
        <w:rPr>
          <w:spacing w:val="1"/>
          <w:sz w:val="28"/>
        </w:rPr>
        <w:t xml:space="preserve"> </w:t>
      </w:r>
      <w:r>
        <w:rPr>
          <w:sz w:val="28"/>
        </w:rPr>
        <w:t>являются</w:t>
      </w:r>
      <w:r>
        <w:rPr>
          <w:i/>
          <w:sz w:val="28"/>
        </w:rPr>
        <w:t>:</w:t>
      </w:r>
    </w:p>
    <w:p w14:paraId="698FA195" w14:textId="77777777" w:rsidR="009359AC" w:rsidRDefault="00D57DEF">
      <w:pPr>
        <w:pStyle w:val="a7"/>
        <w:numPr>
          <w:ilvl w:val="0"/>
          <w:numId w:val="10"/>
        </w:numPr>
        <w:tabs>
          <w:tab w:val="left" w:pos="1359"/>
        </w:tabs>
        <w:ind w:right="532" w:firstLine="708"/>
        <w:rPr>
          <w:sz w:val="28"/>
        </w:rPr>
      </w:pPr>
      <w:r>
        <w:rPr>
          <w:sz w:val="28"/>
        </w:rPr>
        <w:t>документы</w:t>
      </w:r>
      <w:r>
        <w:rPr>
          <w:spacing w:val="1"/>
          <w:sz w:val="28"/>
        </w:rPr>
        <w:t xml:space="preserve"> </w:t>
      </w:r>
      <w:r>
        <w:rPr>
          <w:sz w:val="28"/>
        </w:rPr>
        <w:t>(сведения),</w:t>
      </w:r>
      <w:r>
        <w:rPr>
          <w:spacing w:val="1"/>
          <w:sz w:val="28"/>
        </w:rPr>
        <w:t xml:space="preserve"> </w:t>
      </w:r>
      <w:r>
        <w:rPr>
          <w:sz w:val="28"/>
        </w:rPr>
        <w:t>представленные</w:t>
      </w:r>
      <w:r>
        <w:rPr>
          <w:spacing w:val="1"/>
          <w:sz w:val="28"/>
        </w:rPr>
        <w:t xml:space="preserve"> </w:t>
      </w:r>
      <w:r>
        <w:rPr>
          <w:sz w:val="28"/>
        </w:rPr>
        <w:t>заявителем,</w:t>
      </w:r>
      <w:r>
        <w:rPr>
          <w:spacing w:val="1"/>
          <w:sz w:val="28"/>
        </w:rPr>
        <w:t xml:space="preserve"> </w:t>
      </w:r>
      <w:r>
        <w:rPr>
          <w:sz w:val="28"/>
        </w:rPr>
        <w:t>противоречат</w:t>
      </w:r>
      <w:r>
        <w:rPr>
          <w:spacing w:val="1"/>
          <w:sz w:val="28"/>
        </w:rPr>
        <w:t xml:space="preserve"> </w:t>
      </w:r>
      <w:r>
        <w:rPr>
          <w:sz w:val="28"/>
        </w:rPr>
        <w:t>документам</w:t>
      </w:r>
      <w:r>
        <w:rPr>
          <w:spacing w:val="1"/>
          <w:sz w:val="28"/>
        </w:rPr>
        <w:t xml:space="preserve"> </w:t>
      </w:r>
      <w:r>
        <w:rPr>
          <w:sz w:val="28"/>
        </w:rPr>
        <w:t>(сведениям),</w:t>
      </w:r>
      <w:r>
        <w:rPr>
          <w:spacing w:val="1"/>
          <w:sz w:val="28"/>
        </w:rPr>
        <w:t xml:space="preserve"> </w:t>
      </w:r>
      <w:r>
        <w:rPr>
          <w:sz w:val="28"/>
        </w:rPr>
        <w:t>полученным</w:t>
      </w:r>
      <w:r>
        <w:rPr>
          <w:spacing w:val="1"/>
          <w:sz w:val="28"/>
        </w:rPr>
        <w:t xml:space="preserve"> </w:t>
      </w:r>
      <w:r>
        <w:rPr>
          <w:sz w:val="28"/>
        </w:rPr>
        <w:t>в</w:t>
      </w:r>
      <w:r>
        <w:rPr>
          <w:spacing w:val="1"/>
          <w:sz w:val="28"/>
        </w:rPr>
        <w:t xml:space="preserve"> </w:t>
      </w:r>
      <w:r>
        <w:rPr>
          <w:sz w:val="28"/>
        </w:rPr>
        <w:t>рамках</w:t>
      </w:r>
      <w:r>
        <w:rPr>
          <w:spacing w:val="1"/>
          <w:sz w:val="28"/>
        </w:rPr>
        <w:t xml:space="preserve"> </w:t>
      </w:r>
      <w:r>
        <w:rPr>
          <w:sz w:val="28"/>
        </w:rPr>
        <w:t>межведомственного</w:t>
      </w:r>
      <w:r>
        <w:rPr>
          <w:spacing w:val="1"/>
          <w:sz w:val="28"/>
        </w:rPr>
        <w:t xml:space="preserve"> </w:t>
      </w:r>
      <w:r>
        <w:rPr>
          <w:sz w:val="28"/>
        </w:rPr>
        <w:t>взаимодействия;</w:t>
      </w:r>
    </w:p>
    <w:p w14:paraId="4636B588" w14:textId="77777777" w:rsidR="009359AC" w:rsidRDefault="00D57DEF">
      <w:pPr>
        <w:pStyle w:val="a7"/>
        <w:numPr>
          <w:ilvl w:val="0"/>
          <w:numId w:val="10"/>
        </w:numPr>
        <w:tabs>
          <w:tab w:val="left" w:pos="1464"/>
        </w:tabs>
        <w:ind w:right="528" w:firstLine="708"/>
        <w:rPr>
          <w:sz w:val="28"/>
        </w:rPr>
      </w:pPr>
      <w:r>
        <w:rPr>
          <w:sz w:val="28"/>
        </w:rPr>
        <w:t>представлены</w:t>
      </w:r>
      <w:r>
        <w:rPr>
          <w:spacing w:val="1"/>
          <w:sz w:val="28"/>
        </w:rPr>
        <w:t xml:space="preserve"> </w:t>
      </w:r>
      <w:r>
        <w:rPr>
          <w:sz w:val="28"/>
        </w:rPr>
        <w:t>документы,</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подтверждают</w:t>
      </w:r>
      <w:r>
        <w:rPr>
          <w:spacing w:val="1"/>
          <w:sz w:val="28"/>
        </w:rPr>
        <w:t xml:space="preserve"> </w:t>
      </w:r>
      <w:r>
        <w:rPr>
          <w:sz w:val="28"/>
        </w:rPr>
        <w:t>право</w:t>
      </w:r>
      <w:r>
        <w:rPr>
          <w:spacing w:val="1"/>
          <w:sz w:val="28"/>
        </w:rPr>
        <w:t xml:space="preserve"> </w:t>
      </w:r>
      <w:r>
        <w:rPr>
          <w:sz w:val="28"/>
        </w:rPr>
        <w:t>соответствующих граждан состоять на учете в качестве нуждающихся в жилых</w:t>
      </w:r>
      <w:r>
        <w:rPr>
          <w:spacing w:val="1"/>
          <w:sz w:val="28"/>
        </w:rPr>
        <w:t xml:space="preserve"> </w:t>
      </w:r>
      <w:r>
        <w:rPr>
          <w:sz w:val="28"/>
        </w:rPr>
        <w:t>помещениях.</w:t>
      </w:r>
    </w:p>
    <w:p w14:paraId="3BDF0B88" w14:textId="77777777" w:rsidR="009359AC" w:rsidRDefault="00D57DEF">
      <w:pPr>
        <w:pStyle w:val="a7"/>
        <w:numPr>
          <w:ilvl w:val="1"/>
          <w:numId w:val="4"/>
        </w:numPr>
        <w:tabs>
          <w:tab w:val="left" w:pos="1556"/>
        </w:tabs>
        <w:spacing w:before="1"/>
        <w:ind w:right="534" w:firstLine="708"/>
        <w:jc w:val="both"/>
        <w:rPr>
          <w:sz w:val="28"/>
        </w:rPr>
      </w:pPr>
      <w:r>
        <w:rPr>
          <w:sz w:val="28"/>
        </w:rPr>
        <w:t xml:space="preserve">В случае обращения по </w:t>
      </w:r>
      <w:proofErr w:type="spellStart"/>
      <w:r>
        <w:rPr>
          <w:sz w:val="28"/>
        </w:rPr>
        <w:t>подуслуге</w:t>
      </w:r>
      <w:proofErr w:type="spellEnd"/>
      <w:r>
        <w:rPr>
          <w:sz w:val="28"/>
        </w:rPr>
        <w:t xml:space="preserve"> «Предоставление информации о</w:t>
      </w:r>
      <w:r>
        <w:rPr>
          <w:spacing w:val="1"/>
          <w:sz w:val="28"/>
        </w:rPr>
        <w:t xml:space="preserve"> </w:t>
      </w:r>
      <w:r>
        <w:rPr>
          <w:sz w:val="28"/>
        </w:rPr>
        <w:t>движении</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граждан,</w:t>
      </w:r>
      <w:r>
        <w:rPr>
          <w:spacing w:val="1"/>
          <w:sz w:val="28"/>
        </w:rPr>
        <w:t xml:space="preserve"> </w:t>
      </w:r>
      <w:r>
        <w:rPr>
          <w:sz w:val="28"/>
        </w:rPr>
        <w:t>нуждающихся</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жилого</w:t>
      </w:r>
      <w:r>
        <w:rPr>
          <w:spacing w:val="1"/>
          <w:sz w:val="28"/>
        </w:rPr>
        <w:t xml:space="preserve"> </w:t>
      </w:r>
      <w:r>
        <w:rPr>
          <w:sz w:val="28"/>
        </w:rPr>
        <w:t>помещения»</w:t>
      </w:r>
      <w:r>
        <w:rPr>
          <w:spacing w:val="-5"/>
          <w:sz w:val="28"/>
        </w:rPr>
        <w:t xml:space="preserve"> </w:t>
      </w:r>
      <w:r>
        <w:rPr>
          <w:sz w:val="28"/>
        </w:rPr>
        <w:t>основаниями</w:t>
      </w:r>
      <w:r>
        <w:rPr>
          <w:spacing w:val="-3"/>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t>предоставлении</w:t>
      </w:r>
      <w:r>
        <w:rPr>
          <w:spacing w:val="-1"/>
          <w:sz w:val="28"/>
        </w:rPr>
        <w:t xml:space="preserve"> </w:t>
      </w:r>
      <w:proofErr w:type="spellStart"/>
      <w:r>
        <w:rPr>
          <w:sz w:val="28"/>
        </w:rPr>
        <w:t>подуслуги</w:t>
      </w:r>
      <w:proofErr w:type="spellEnd"/>
      <w:r>
        <w:rPr>
          <w:sz w:val="28"/>
        </w:rPr>
        <w:t xml:space="preserve"> являются:</w:t>
      </w:r>
    </w:p>
    <w:p w14:paraId="76CA342C" w14:textId="77777777" w:rsidR="009359AC" w:rsidRDefault="00D57DEF">
      <w:pPr>
        <w:pStyle w:val="a6"/>
        <w:ind w:right="531" w:firstLine="708"/>
      </w:pPr>
      <w:r>
        <w:t>документы</w:t>
      </w:r>
      <w:r>
        <w:rPr>
          <w:spacing w:val="1"/>
        </w:rPr>
        <w:t xml:space="preserve"> </w:t>
      </w:r>
      <w:r>
        <w:t>(сведения),</w:t>
      </w:r>
      <w:r>
        <w:rPr>
          <w:spacing w:val="1"/>
        </w:rPr>
        <w:t xml:space="preserve"> </w:t>
      </w:r>
      <w:r>
        <w:t>представленные</w:t>
      </w:r>
      <w:r>
        <w:rPr>
          <w:spacing w:val="1"/>
        </w:rPr>
        <w:t xml:space="preserve"> </w:t>
      </w:r>
      <w:r>
        <w:t>заявителем,</w:t>
      </w:r>
      <w:r>
        <w:rPr>
          <w:spacing w:val="1"/>
        </w:rPr>
        <w:t xml:space="preserve"> </w:t>
      </w:r>
      <w:r>
        <w:t>противоречат</w:t>
      </w:r>
      <w:r>
        <w:rPr>
          <w:spacing w:val="-67"/>
        </w:rPr>
        <w:t xml:space="preserve"> </w:t>
      </w:r>
      <w:r>
        <w:t>документам</w:t>
      </w:r>
      <w:r>
        <w:rPr>
          <w:spacing w:val="1"/>
        </w:rPr>
        <w:t xml:space="preserve"> </w:t>
      </w:r>
      <w:r>
        <w:t>(сведениям),</w:t>
      </w:r>
      <w:r>
        <w:rPr>
          <w:spacing w:val="1"/>
        </w:rPr>
        <w:t xml:space="preserve"> </w:t>
      </w:r>
      <w:r>
        <w:t>полученным</w:t>
      </w:r>
      <w:r>
        <w:rPr>
          <w:spacing w:val="1"/>
        </w:rPr>
        <w:t xml:space="preserve"> </w:t>
      </w:r>
      <w:r>
        <w:t>в</w:t>
      </w:r>
      <w:r>
        <w:rPr>
          <w:spacing w:val="1"/>
        </w:rPr>
        <w:t xml:space="preserve"> </w:t>
      </w:r>
      <w:r>
        <w:t>рамках</w:t>
      </w:r>
      <w:r>
        <w:rPr>
          <w:spacing w:val="1"/>
        </w:rPr>
        <w:t xml:space="preserve"> </w:t>
      </w:r>
      <w:r>
        <w:t>межведомственного</w:t>
      </w:r>
      <w:r>
        <w:rPr>
          <w:spacing w:val="1"/>
        </w:rPr>
        <w:t xml:space="preserve"> </w:t>
      </w:r>
      <w:r>
        <w:t>взаимодействия.</w:t>
      </w:r>
    </w:p>
    <w:p w14:paraId="46407F09" w14:textId="77777777" w:rsidR="009359AC" w:rsidRDefault="00D57DEF">
      <w:pPr>
        <w:pStyle w:val="a7"/>
        <w:numPr>
          <w:ilvl w:val="1"/>
          <w:numId w:val="4"/>
        </w:numPr>
        <w:tabs>
          <w:tab w:val="left" w:pos="1642"/>
        </w:tabs>
        <w:ind w:right="530" w:firstLine="708"/>
        <w:jc w:val="both"/>
        <w:rPr>
          <w:sz w:val="28"/>
        </w:rPr>
      </w:pPr>
      <w:r>
        <w:rPr>
          <w:sz w:val="28"/>
        </w:rPr>
        <w:t>В</w:t>
      </w:r>
      <w:r>
        <w:rPr>
          <w:spacing w:val="1"/>
          <w:sz w:val="28"/>
        </w:rPr>
        <w:t xml:space="preserve"> </w:t>
      </w:r>
      <w:r>
        <w:rPr>
          <w:sz w:val="28"/>
        </w:rPr>
        <w:t>случае</w:t>
      </w:r>
      <w:r>
        <w:rPr>
          <w:spacing w:val="1"/>
          <w:sz w:val="28"/>
        </w:rPr>
        <w:t xml:space="preserve"> </w:t>
      </w:r>
      <w:r>
        <w:rPr>
          <w:sz w:val="28"/>
        </w:rPr>
        <w:t>обращения</w:t>
      </w:r>
      <w:r>
        <w:rPr>
          <w:spacing w:val="1"/>
          <w:sz w:val="28"/>
        </w:rPr>
        <w:t xml:space="preserve"> </w:t>
      </w:r>
      <w:r>
        <w:rPr>
          <w:sz w:val="28"/>
        </w:rPr>
        <w:t>по</w:t>
      </w:r>
      <w:r>
        <w:rPr>
          <w:spacing w:val="1"/>
          <w:sz w:val="28"/>
        </w:rPr>
        <w:t xml:space="preserve"> </w:t>
      </w:r>
      <w:proofErr w:type="spellStart"/>
      <w:r>
        <w:rPr>
          <w:sz w:val="28"/>
        </w:rPr>
        <w:t>подуслуге</w:t>
      </w:r>
      <w:proofErr w:type="spellEnd"/>
      <w:r>
        <w:rPr>
          <w:spacing w:val="1"/>
          <w:sz w:val="28"/>
        </w:rPr>
        <w:t xml:space="preserve"> </w:t>
      </w:r>
      <w:r>
        <w:rPr>
          <w:sz w:val="28"/>
        </w:rPr>
        <w:t>«Снятие</w:t>
      </w:r>
      <w:r>
        <w:rPr>
          <w:spacing w:val="1"/>
          <w:sz w:val="28"/>
        </w:rPr>
        <w:t xml:space="preserve"> </w:t>
      </w:r>
      <w:r>
        <w:rPr>
          <w:sz w:val="28"/>
        </w:rPr>
        <w:t>с</w:t>
      </w:r>
      <w:r>
        <w:rPr>
          <w:spacing w:val="1"/>
          <w:sz w:val="28"/>
        </w:rPr>
        <w:t xml:space="preserve"> </w:t>
      </w:r>
      <w:r>
        <w:rPr>
          <w:sz w:val="28"/>
        </w:rPr>
        <w:t>учета</w:t>
      </w:r>
      <w:r>
        <w:rPr>
          <w:spacing w:val="1"/>
          <w:sz w:val="28"/>
        </w:rPr>
        <w:t xml:space="preserve"> </w:t>
      </w:r>
      <w:r>
        <w:rPr>
          <w:sz w:val="28"/>
        </w:rPr>
        <w:t>граждан,</w:t>
      </w:r>
      <w:r>
        <w:rPr>
          <w:spacing w:val="-68"/>
          <w:sz w:val="28"/>
        </w:rPr>
        <w:t xml:space="preserve"> </w:t>
      </w:r>
      <w:r>
        <w:rPr>
          <w:sz w:val="28"/>
        </w:rPr>
        <w:t>нуждающихся в предоставлении жилого помещения» основаниями для отказа в</w:t>
      </w:r>
      <w:r>
        <w:rPr>
          <w:spacing w:val="1"/>
          <w:sz w:val="28"/>
        </w:rPr>
        <w:t xml:space="preserve"> </w:t>
      </w:r>
      <w:r>
        <w:rPr>
          <w:sz w:val="28"/>
        </w:rPr>
        <w:t>предоставлении</w:t>
      </w:r>
      <w:r>
        <w:rPr>
          <w:spacing w:val="-1"/>
          <w:sz w:val="28"/>
        </w:rPr>
        <w:t xml:space="preserve"> </w:t>
      </w:r>
      <w:proofErr w:type="spellStart"/>
      <w:r>
        <w:rPr>
          <w:sz w:val="28"/>
        </w:rPr>
        <w:t>подуслуги</w:t>
      </w:r>
      <w:proofErr w:type="spellEnd"/>
      <w:r>
        <w:rPr>
          <w:spacing w:val="1"/>
          <w:sz w:val="28"/>
        </w:rPr>
        <w:t xml:space="preserve"> </w:t>
      </w:r>
      <w:r>
        <w:rPr>
          <w:sz w:val="28"/>
        </w:rPr>
        <w:t>являются:</w:t>
      </w:r>
    </w:p>
    <w:p w14:paraId="33564A45" w14:textId="77777777" w:rsidR="009359AC" w:rsidRDefault="009359AC">
      <w:pPr>
        <w:jc w:val="both"/>
        <w:rPr>
          <w:sz w:val="28"/>
        </w:rPr>
        <w:sectPr w:rsidR="009359AC">
          <w:pgSz w:w="11910" w:h="16840"/>
          <w:pgMar w:top="1040" w:right="460" w:bottom="280" w:left="960" w:header="720" w:footer="720" w:gutter="0"/>
          <w:cols w:space="720"/>
        </w:sectPr>
      </w:pPr>
    </w:p>
    <w:p w14:paraId="106C1648" w14:textId="77777777" w:rsidR="009359AC" w:rsidRDefault="00D57DEF">
      <w:pPr>
        <w:pStyle w:val="a6"/>
        <w:ind w:right="531" w:firstLine="708"/>
      </w:pPr>
      <w:r>
        <w:lastRenderedPageBreak/>
        <w:t>документы</w:t>
      </w:r>
      <w:r>
        <w:rPr>
          <w:spacing w:val="1"/>
        </w:rPr>
        <w:t xml:space="preserve"> </w:t>
      </w:r>
      <w:r>
        <w:t>(сведения),</w:t>
      </w:r>
      <w:r>
        <w:rPr>
          <w:spacing w:val="1"/>
        </w:rPr>
        <w:t xml:space="preserve"> </w:t>
      </w:r>
      <w:r>
        <w:t>представленные</w:t>
      </w:r>
      <w:r>
        <w:rPr>
          <w:spacing w:val="1"/>
        </w:rPr>
        <w:t xml:space="preserve"> </w:t>
      </w:r>
      <w:r>
        <w:t>заявителем,</w:t>
      </w:r>
      <w:r>
        <w:rPr>
          <w:spacing w:val="1"/>
        </w:rPr>
        <w:t xml:space="preserve"> </w:t>
      </w:r>
      <w:r>
        <w:t>противоречат</w:t>
      </w:r>
      <w:r>
        <w:rPr>
          <w:spacing w:val="-67"/>
        </w:rPr>
        <w:t xml:space="preserve"> </w:t>
      </w:r>
      <w:r>
        <w:t>документам</w:t>
      </w:r>
      <w:r>
        <w:rPr>
          <w:spacing w:val="1"/>
        </w:rPr>
        <w:t xml:space="preserve"> </w:t>
      </w:r>
      <w:r>
        <w:t>(сведениям),</w:t>
      </w:r>
      <w:r>
        <w:rPr>
          <w:spacing w:val="1"/>
        </w:rPr>
        <w:t xml:space="preserve"> </w:t>
      </w:r>
      <w:r>
        <w:t>полученным</w:t>
      </w:r>
      <w:r>
        <w:rPr>
          <w:spacing w:val="1"/>
        </w:rPr>
        <w:t xml:space="preserve"> </w:t>
      </w:r>
      <w:r>
        <w:t>в</w:t>
      </w:r>
      <w:r>
        <w:rPr>
          <w:spacing w:val="1"/>
        </w:rPr>
        <w:t xml:space="preserve"> </w:t>
      </w:r>
      <w:r>
        <w:t>рамках</w:t>
      </w:r>
      <w:r>
        <w:rPr>
          <w:spacing w:val="1"/>
        </w:rPr>
        <w:t xml:space="preserve"> </w:t>
      </w:r>
      <w:r>
        <w:t>межведомственного</w:t>
      </w:r>
      <w:r>
        <w:rPr>
          <w:spacing w:val="1"/>
        </w:rPr>
        <w:t xml:space="preserve"> </w:t>
      </w:r>
      <w:r>
        <w:t>взаимодействия.</w:t>
      </w:r>
    </w:p>
    <w:p w14:paraId="1D9F7A23" w14:textId="77777777" w:rsidR="009359AC" w:rsidRDefault="009359AC">
      <w:pPr>
        <w:pStyle w:val="a6"/>
        <w:spacing w:before="5"/>
        <w:ind w:left="0"/>
        <w:jc w:val="left"/>
      </w:pPr>
    </w:p>
    <w:p w14:paraId="0A1D4A1D" w14:textId="77777777" w:rsidR="009359AC" w:rsidRDefault="00D57DEF">
      <w:pPr>
        <w:pStyle w:val="1"/>
        <w:ind w:left="261" w:right="622" w:firstLine="772"/>
      </w:pPr>
      <w:r>
        <w:t>Перечень услуг, которые являются необходимыми и обязательными</w:t>
      </w:r>
      <w:r>
        <w:rPr>
          <w:spacing w:val="1"/>
        </w:rPr>
        <w:t xml:space="preserve"> </w:t>
      </w:r>
      <w:r>
        <w:t>для</w:t>
      </w:r>
      <w:r>
        <w:rPr>
          <w:spacing w:val="-4"/>
        </w:rPr>
        <w:t xml:space="preserve"> </w:t>
      </w:r>
      <w:r>
        <w:t>предоставления</w:t>
      </w:r>
      <w:r>
        <w:rPr>
          <w:spacing w:val="-4"/>
        </w:rPr>
        <w:t xml:space="preserve"> </w:t>
      </w:r>
      <w:r>
        <w:t>муниципальной</w:t>
      </w:r>
      <w:r>
        <w:rPr>
          <w:spacing w:val="-5"/>
        </w:rPr>
        <w:t xml:space="preserve"> </w:t>
      </w:r>
      <w:r>
        <w:t>услуги,</w:t>
      </w:r>
      <w:r>
        <w:rPr>
          <w:spacing w:val="-4"/>
        </w:rPr>
        <w:t xml:space="preserve"> </w:t>
      </w:r>
      <w:r>
        <w:t>в</w:t>
      </w:r>
      <w:r>
        <w:rPr>
          <w:spacing w:val="-3"/>
        </w:rPr>
        <w:t xml:space="preserve"> </w:t>
      </w:r>
      <w:r>
        <w:t>том</w:t>
      </w:r>
      <w:r>
        <w:rPr>
          <w:spacing w:val="-3"/>
        </w:rPr>
        <w:t xml:space="preserve"> </w:t>
      </w:r>
      <w:r>
        <w:t>числе</w:t>
      </w:r>
    </w:p>
    <w:p w14:paraId="20B0F342" w14:textId="77777777" w:rsidR="009359AC" w:rsidRDefault="00D57DEF">
      <w:pPr>
        <w:ind w:left="765" w:right="1123" w:hanging="8"/>
        <w:jc w:val="center"/>
        <w:rPr>
          <w:b/>
          <w:sz w:val="28"/>
        </w:rPr>
      </w:pPr>
      <w:r>
        <w:rPr>
          <w:b/>
          <w:sz w:val="28"/>
        </w:rPr>
        <w:t>сведения о документе (документах), выдаваемом (выдаваемых)</w:t>
      </w:r>
      <w:r>
        <w:rPr>
          <w:b/>
          <w:spacing w:val="1"/>
          <w:sz w:val="28"/>
        </w:rPr>
        <w:t xml:space="preserve"> </w:t>
      </w:r>
      <w:r>
        <w:rPr>
          <w:b/>
          <w:sz w:val="28"/>
        </w:rPr>
        <w:t>организациями, участвующими в предоставлении муниципальной услуги</w:t>
      </w:r>
    </w:p>
    <w:p w14:paraId="3F70F1B6" w14:textId="77777777" w:rsidR="009359AC" w:rsidRDefault="009359AC">
      <w:pPr>
        <w:jc w:val="center"/>
        <w:rPr>
          <w:sz w:val="28"/>
        </w:rPr>
      </w:pPr>
    </w:p>
    <w:p w14:paraId="6AF59893" w14:textId="77777777" w:rsidR="009359AC" w:rsidRDefault="009359AC">
      <w:pPr>
        <w:jc w:val="both"/>
        <w:rPr>
          <w:sz w:val="28"/>
        </w:rPr>
      </w:pPr>
    </w:p>
    <w:p w14:paraId="6AEB27DA" w14:textId="77777777" w:rsidR="009359AC" w:rsidRDefault="00D57DEF">
      <w:pPr>
        <w:ind w:firstLine="720"/>
        <w:jc w:val="both"/>
        <w:rPr>
          <w:sz w:val="28"/>
        </w:rPr>
      </w:pPr>
      <w:r>
        <w:rPr>
          <w:sz w:val="28"/>
        </w:rPr>
        <w:t>2.18.</w:t>
      </w:r>
      <w:r>
        <w:rPr>
          <w:sz w:val="28"/>
        </w:rPr>
        <w:tab/>
        <w:t>Услуги, необходимые и обязательные для предоставления муниципальной услуги, отсутствуют.</w:t>
      </w:r>
    </w:p>
    <w:p w14:paraId="5A64B820" w14:textId="77777777" w:rsidR="009359AC" w:rsidRDefault="009359AC">
      <w:pPr>
        <w:rPr>
          <w:sz w:val="28"/>
        </w:rPr>
      </w:pPr>
    </w:p>
    <w:p w14:paraId="64F88D0C" w14:textId="77777777" w:rsidR="009359AC" w:rsidRDefault="009359AC">
      <w:pPr>
        <w:rPr>
          <w:sz w:val="28"/>
        </w:rPr>
      </w:pPr>
    </w:p>
    <w:p w14:paraId="2E47F501" w14:textId="77777777" w:rsidR="009359AC" w:rsidRDefault="00D57DEF">
      <w:pPr>
        <w:jc w:val="center"/>
        <w:rPr>
          <w:b/>
          <w:bCs/>
          <w:sz w:val="28"/>
        </w:rPr>
      </w:pPr>
      <w:r>
        <w:rPr>
          <w:b/>
          <w:bCs/>
          <w:sz w:val="28"/>
        </w:rPr>
        <w:t xml:space="preserve">Порядок, размер и основания взимания государственной пошлины или иной оплаты, взимаемой за предоставление </w:t>
      </w:r>
    </w:p>
    <w:p w14:paraId="198EF391" w14:textId="77777777" w:rsidR="009359AC" w:rsidRDefault="00D57DEF">
      <w:pPr>
        <w:jc w:val="center"/>
        <w:rPr>
          <w:b/>
          <w:sz w:val="28"/>
        </w:rPr>
      </w:pPr>
      <w:r>
        <w:rPr>
          <w:b/>
          <w:sz w:val="28"/>
        </w:rPr>
        <w:t>муниципальной услуги</w:t>
      </w:r>
    </w:p>
    <w:p w14:paraId="1C22D11A" w14:textId="77777777" w:rsidR="009359AC" w:rsidRDefault="009359AC">
      <w:pPr>
        <w:rPr>
          <w:sz w:val="28"/>
        </w:rPr>
      </w:pPr>
    </w:p>
    <w:p w14:paraId="7EBC9A99" w14:textId="77777777" w:rsidR="009359AC" w:rsidRDefault="009359AC">
      <w:pPr>
        <w:rPr>
          <w:sz w:val="28"/>
        </w:rPr>
      </w:pPr>
    </w:p>
    <w:p w14:paraId="2483DCB7" w14:textId="77777777" w:rsidR="009359AC" w:rsidRDefault="00D57DEF">
      <w:pPr>
        <w:rPr>
          <w:sz w:val="28"/>
        </w:rPr>
      </w:pPr>
      <w:r>
        <w:rPr>
          <w:sz w:val="28"/>
        </w:rPr>
        <w:t xml:space="preserve">          2.19.</w:t>
      </w:r>
      <w:r>
        <w:rPr>
          <w:sz w:val="28"/>
        </w:rPr>
        <w:tab/>
        <w:t>Предоставление муниципальной услуги осуществляется бесплатно.</w:t>
      </w:r>
    </w:p>
    <w:p w14:paraId="71B71924" w14:textId="77777777" w:rsidR="009359AC" w:rsidRDefault="009359AC">
      <w:pPr>
        <w:rPr>
          <w:sz w:val="28"/>
        </w:rPr>
      </w:pPr>
    </w:p>
    <w:p w14:paraId="184C70EB" w14:textId="77777777" w:rsidR="009359AC" w:rsidRDefault="009359AC">
      <w:pPr>
        <w:rPr>
          <w:sz w:val="28"/>
        </w:rPr>
      </w:pPr>
    </w:p>
    <w:p w14:paraId="47949E25" w14:textId="77777777" w:rsidR="009359AC" w:rsidRDefault="00D57DEF">
      <w:pPr>
        <w:jc w:val="center"/>
        <w:rPr>
          <w:b/>
          <w:bCs/>
          <w:sz w:val="28"/>
        </w:rPr>
      </w:pPr>
      <w:r>
        <w:rPr>
          <w:b/>
          <w:bCs/>
          <w:sz w:val="28"/>
        </w:rPr>
        <w:t>Порядок, размер и основания взимания платы за предоставление услуг, которые являются необходимыми и обязательными для</w:t>
      </w:r>
    </w:p>
    <w:p w14:paraId="2B83C2D1" w14:textId="77777777" w:rsidR="009359AC" w:rsidRDefault="00D57DEF">
      <w:pPr>
        <w:jc w:val="center"/>
        <w:rPr>
          <w:b/>
          <w:sz w:val="28"/>
        </w:rPr>
      </w:pPr>
      <w:r>
        <w:rPr>
          <w:b/>
          <w:sz w:val="28"/>
        </w:rPr>
        <w:t>предоставления муниципальной услуги, включая информацию о методике расчета размера такой платы</w:t>
      </w:r>
    </w:p>
    <w:p w14:paraId="78D58970" w14:textId="77777777" w:rsidR="009359AC" w:rsidRDefault="009359AC">
      <w:pPr>
        <w:rPr>
          <w:sz w:val="28"/>
        </w:rPr>
      </w:pPr>
    </w:p>
    <w:p w14:paraId="330692C3" w14:textId="77777777" w:rsidR="009359AC" w:rsidRDefault="009359AC">
      <w:pPr>
        <w:rPr>
          <w:sz w:val="28"/>
        </w:rPr>
      </w:pPr>
    </w:p>
    <w:p w14:paraId="1E390D19" w14:textId="77777777" w:rsidR="009359AC" w:rsidRDefault="00D57DEF">
      <w:pPr>
        <w:jc w:val="both"/>
        <w:rPr>
          <w:sz w:val="28"/>
        </w:rPr>
      </w:pPr>
      <w:r>
        <w:rPr>
          <w:sz w:val="28"/>
        </w:rPr>
        <w:t xml:space="preserve">          2.20.</w:t>
      </w:r>
      <w:r>
        <w:rPr>
          <w:sz w:val="28"/>
        </w:rPr>
        <w:tab/>
        <w:t>Услуги, необходимые и обязательные для предоставления муниципальной услуги, отсутствуют.</w:t>
      </w:r>
    </w:p>
    <w:p w14:paraId="0DB82BC9" w14:textId="77777777" w:rsidR="009359AC" w:rsidRDefault="009359AC">
      <w:pPr>
        <w:jc w:val="both"/>
        <w:rPr>
          <w:sz w:val="28"/>
        </w:rPr>
      </w:pPr>
    </w:p>
    <w:p w14:paraId="6D747E3B" w14:textId="77777777" w:rsidR="009359AC" w:rsidRDefault="009359AC">
      <w:pPr>
        <w:jc w:val="both"/>
        <w:rPr>
          <w:sz w:val="28"/>
        </w:rPr>
      </w:pPr>
    </w:p>
    <w:p w14:paraId="291B90D3" w14:textId="77777777" w:rsidR="009359AC" w:rsidRDefault="00D57DEF">
      <w:pPr>
        <w:jc w:val="center"/>
        <w:rPr>
          <w:b/>
          <w:bCs/>
          <w:sz w:val="28"/>
        </w:rPr>
      </w:pPr>
      <w:r>
        <w:rPr>
          <w:b/>
          <w:bCs/>
          <w:sz w:val="28"/>
        </w:rPr>
        <w:t>Максимальный срок ожидания в очереди при подаче запроса о предоставлении муниципальной услуги и при получении</w:t>
      </w:r>
    </w:p>
    <w:p w14:paraId="218FBE01" w14:textId="77777777" w:rsidR="009359AC" w:rsidRDefault="00D57DEF">
      <w:pPr>
        <w:jc w:val="center"/>
        <w:rPr>
          <w:b/>
          <w:sz w:val="28"/>
        </w:rPr>
      </w:pPr>
      <w:r>
        <w:rPr>
          <w:b/>
          <w:sz w:val="28"/>
        </w:rPr>
        <w:t>результата предоставления муниципальной услуги</w:t>
      </w:r>
    </w:p>
    <w:p w14:paraId="2278ED8E" w14:textId="77777777" w:rsidR="009359AC" w:rsidRDefault="009359AC">
      <w:pPr>
        <w:jc w:val="both"/>
        <w:rPr>
          <w:sz w:val="28"/>
        </w:rPr>
      </w:pPr>
    </w:p>
    <w:p w14:paraId="143E151D" w14:textId="77777777" w:rsidR="009359AC" w:rsidRDefault="009359AC">
      <w:pPr>
        <w:jc w:val="both"/>
        <w:rPr>
          <w:sz w:val="28"/>
        </w:rPr>
      </w:pPr>
    </w:p>
    <w:p w14:paraId="2CBCB9AD" w14:textId="77777777" w:rsidR="009359AC" w:rsidRDefault="00D57DEF">
      <w:pPr>
        <w:jc w:val="both"/>
        <w:rPr>
          <w:sz w:val="28"/>
        </w:rPr>
      </w:pPr>
      <w:r>
        <w:rPr>
          <w:sz w:val="28"/>
        </w:rPr>
        <w:t xml:space="preserve">           2.21.</w:t>
      </w:r>
      <w:r>
        <w:rPr>
          <w:sz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F2BE7E7" w14:textId="77777777" w:rsidR="009359AC" w:rsidRDefault="009359AC">
      <w:pPr>
        <w:jc w:val="both"/>
        <w:rPr>
          <w:sz w:val="28"/>
        </w:rPr>
      </w:pPr>
    </w:p>
    <w:p w14:paraId="326C82C1" w14:textId="77777777" w:rsidR="009359AC" w:rsidRDefault="009359AC">
      <w:pPr>
        <w:jc w:val="both"/>
        <w:rPr>
          <w:sz w:val="28"/>
        </w:rPr>
      </w:pPr>
    </w:p>
    <w:p w14:paraId="07E0E6EE" w14:textId="77777777" w:rsidR="009359AC" w:rsidRDefault="00D57DEF">
      <w:pPr>
        <w:jc w:val="center"/>
        <w:rPr>
          <w:b/>
          <w:bCs/>
          <w:sz w:val="28"/>
        </w:rPr>
      </w:pPr>
      <w:r>
        <w:rPr>
          <w:b/>
          <w:bCs/>
          <w:sz w:val="28"/>
        </w:rPr>
        <w:t>Срок и порядок регистрации запроса заявителя о предоставлении муниципальной услуги, в том числе в электронной форме</w:t>
      </w:r>
    </w:p>
    <w:p w14:paraId="5A07F082" w14:textId="77777777" w:rsidR="009359AC" w:rsidRDefault="009359AC">
      <w:pPr>
        <w:jc w:val="center"/>
        <w:rPr>
          <w:sz w:val="28"/>
        </w:rPr>
      </w:pPr>
    </w:p>
    <w:p w14:paraId="7DA27FF8" w14:textId="77777777" w:rsidR="009359AC" w:rsidRDefault="00D57DEF">
      <w:pPr>
        <w:jc w:val="both"/>
        <w:rPr>
          <w:sz w:val="28"/>
        </w:rPr>
      </w:pPr>
      <w:r>
        <w:rPr>
          <w:sz w:val="28"/>
        </w:rPr>
        <w:t xml:space="preserve">          2.22.</w:t>
      </w:r>
      <w:r>
        <w:rPr>
          <w:sz w:val="28"/>
        </w:rPr>
        <w:tab/>
        <w:t xml:space="preserve">Срок регистрации заявления о предоставлении муниципальной услуги </w:t>
      </w:r>
      <w:r>
        <w:rPr>
          <w:sz w:val="28"/>
        </w:rPr>
        <w:lastRenderedPageBreak/>
        <w:t>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E1437A4" w14:textId="77777777" w:rsidR="009359AC" w:rsidRDefault="00D57DEF">
      <w:pPr>
        <w:jc w:val="both"/>
        <w:rPr>
          <w:sz w:val="28"/>
        </w:rPr>
      </w:pPr>
      <w:r>
        <w:rPr>
          <w:sz w:val="2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14:paraId="48A773CE" w14:textId="77777777" w:rsidR="009359AC" w:rsidRDefault="009359AC">
      <w:pPr>
        <w:jc w:val="both"/>
        <w:rPr>
          <w:sz w:val="28"/>
        </w:rPr>
      </w:pPr>
    </w:p>
    <w:p w14:paraId="5B128EE2" w14:textId="77777777" w:rsidR="009359AC" w:rsidRDefault="009359AC">
      <w:pPr>
        <w:jc w:val="both"/>
        <w:rPr>
          <w:sz w:val="28"/>
        </w:rPr>
      </w:pPr>
    </w:p>
    <w:p w14:paraId="72006743" w14:textId="77777777" w:rsidR="009359AC" w:rsidRDefault="00D57DEF">
      <w:pPr>
        <w:jc w:val="center"/>
        <w:rPr>
          <w:b/>
          <w:bCs/>
          <w:sz w:val="28"/>
        </w:rPr>
      </w:pPr>
      <w:r>
        <w:rPr>
          <w:b/>
          <w:bCs/>
          <w:sz w:val="28"/>
        </w:rPr>
        <w:t xml:space="preserve">Требования к помещениям, в которых предоставляется </w:t>
      </w:r>
    </w:p>
    <w:p w14:paraId="14867C83" w14:textId="77777777" w:rsidR="009359AC" w:rsidRDefault="00D57DEF">
      <w:pPr>
        <w:jc w:val="center"/>
        <w:rPr>
          <w:b/>
          <w:sz w:val="28"/>
        </w:rPr>
      </w:pPr>
      <w:r>
        <w:rPr>
          <w:b/>
          <w:sz w:val="28"/>
        </w:rPr>
        <w:t>муниципальная услуга</w:t>
      </w:r>
    </w:p>
    <w:p w14:paraId="06637B25" w14:textId="77777777" w:rsidR="009359AC" w:rsidRDefault="009359AC">
      <w:pPr>
        <w:jc w:val="center"/>
        <w:rPr>
          <w:b/>
          <w:sz w:val="28"/>
        </w:rPr>
      </w:pPr>
    </w:p>
    <w:p w14:paraId="3177EDD8" w14:textId="77777777" w:rsidR="009359AC" w:rsidRDefault="009359AC">
      <w:pPr>
        <w:jc w:val="both"/>
        <w:rPr>
          <w:b/>
          <w:sz w:val="28"/>
        </w:rPr>
      </w:pPr>
    </w:p>
    <w:p w14:paraId="60EC422C" w14:textId="77777777" w:rsidR="009359AC" w:rsidRDefault="00D57DEF">
      <w:pPr>
        <w:jc w:val="both"/>
        <w:rPr>
          <w:sz w:val="28"/>
        </w:rPr>
      </w:pPr>
      <w:r>
        <w:rPr>
          <w:sz w:val="28"/>
        </w:rPr>
        <w:t xml:space="preserve">          2.23.</w:t>
      </w:r>
      <w:r>
        <w:rPr>
          <w:sz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2B36F7E" w14:textId="77777777" w:rsidR="009359AC" w:rsidRDefault="00D57DEF">
      <w:pPr>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8C928FD" w14:textId="77777777" w:rsidR="009359AC" w:rsidRDefault="00D57DEF">
      <w:pPr>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836412E" w14:textId="77777777" w:rsidR="009359AC" w:rsidRDefault="00D57DEF">
      <w:pPr>
        <w:jc w:val="both"/>
        <w:rPr>
          <w:sz w:val="28"/>
        </w:rPr>
      </w:pPr>
      <w:r>
        <w:rPr>
          <w:sz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46F88A8" w14:textId="77777777" w:rsidR="009359AC" w:rsidRDefault="00D57DEF">
      <w:pPr>
        <w:jc w:val="both"/>
        <w:rPr>
          <w:sz w:val="28"/>
        </w:rPr>
      </w:pPr>
      <w:r>
        <w:rPr>
          <w:sz w:val="28"/>
        </w:rPr>
        <w:t xml:space="preserve">          Центральный вход в здание Уполномоченного органа должен быть оборудован информационной табличкой (вывеской), содержащей информацию:</w:t>
      </w:r>
    </w:p>
    <w:p w14:paraId="55DA741D" w14:textId="77777777" w:rsidR="009359AC" w:rsidRDefault="00D57DEF">
      <w:pPr>
        <w:jc w:val="both"/>
        <w:rPr>
          <w:sz w:val="28"/>
        </w:rPr>
      </w:pPr>
      <w:r>
        <w:rPr>
          <w:sz w:val="28"/>
        </w:rPr>
        <w:t>наименование;</w:t>
      </w:r>
    </w:p>
    <w:p w14:paraId="38A569A2" w14:textId="77777777" w:rsidR="009359AC" w:rsidRDefault="00D57DEF">
      <w:pPr>
        <w:jc w:val="both"/>
        <w:rPr>
          <w:sz w:val="28"/>
        </w:rPr>
      </w:pPr>
      <w:r>
        <w:rPr>
          <w:sz w:val="28"/>
        </w:rPr>
        <w:t>местонахождение и юридический адрес; режим работы;</w:t>
      </w:r>
    </w:p>
    <w:p w14:paraId="3CD23150" w14:textId="77777777" w:rsidR="009359AC" w:rsidRDefault="00D57DEF">
      <w:pPr>
        <w:jc w:val="both"/>
        <w:rPr>
          <w:sz w:val="28"/>
        </w:rPr>
      </w:pPr>
      <w:r>
        <w:rPr>
          <w:sz w:val="28"/>
        </w:rPr>
        <w:t>график приема;</w:t>
      </w:r>
    </w:p>
    <w:p w14:paraId="66BA8C26" w14:textId="77777777" w:rsidR="009359AC" w:rsidRDefault="00D57DEF">
      <w:pPr>
        <w:jc w:val="both"/>
        <w:rPr>
          <w:sz w:val="28"/>
        </w:rPr>
      </w:pPr>
      <w:r>
        <w:rPr>
          <w:sz w:val="28"/>
        </w:rPr>
        <w:t>номера телефонов для справок.</w:t>
      </w:r>
    </w:p>
    <w:p w14:paraId="1D9F6F97" w14:textId="77777777" w:rsidR="009359AC" w:rsidRDefault="00D57DEF">
      <w:pPr>
        <w:jc w:val="both"/>
        <w:rPr>
          <w:sz w:val="28"/>
        </w:rPr>
      </w:pPr>
      <w:r>
        <w:rPr>
          <w:sz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14:paraId="0888A8E9" w14:textId="77777777" w:rsidR="009359AC" w:rsidRDefault="00D57DEF">
      <w:pPr>
        <w:jc w:val="both"/>
        <w:rPr>
          <w:sz w:val="28"/>
        </w:rPr>
      </w:pPr>
      <w:r>
        <w:rPr>
          <w:sz w:val="28"/>
        </w:rPr>
        <w:t xml:space="preserve">          Помещения, в которых предоставляется муниципальная услуга, оснащаются:</w:t>
      </w:r>
    </w:p>
    <w:p w14:paraId="7DC496D5" w14:textId="77777777" w:rsidR="009359AC" w:rsidRDefault="00D57DEF">
      <w:pPr>
        <w:jc w:val="both"/>
        <w:rPr>
          <w:sz w:val="28"/>
        </w:rPr>
      </w:pPr>
      <w:r>
        <w:rPr>
          <w:sz w:val="28"/>
        </w:rPr>
        <w:lastRenderedPageBreak/>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79DB5F50" w14:textId="77777777" w:rsidR="009359AC" w:rsidRDefault="00D57DEF">
      <w:pPr>
        <w:jc w:val="both"/>
        <w:rPr>
          <w:sz w:val="28"/>
        </w:rPr>
      </w:pPr>
      <w:r>
        <w:rPr>
          <w:sz w:val="28"/>
        </w:rPr>
        <w:t>туалетными комнатами для посетителей.</w:t>
      </w:r>
    </w:p>
    <w:p w14:paraId="6FE47CAA" w14:textId="77777777" w:rsidR="009359AC" w:rsidRDefault="00D57DEF">
      <w:pPr>
        <w:jc w:val="both"/>
        <w:rPr>
          <w:sz w:val="28"/>
        </w:rPr>
      </w:pPr>
      <w:r>
        <w:rPr>
          <w:sz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B8F88A9" w14:textId="77777777" w:rsidR="009359AC" w:rsidRDefault="00D57DEF">
      <w:pPr>
        <w:jc w:val="both"/>
        <w:rPr>
          <w:sz w:val="28"/>
        </w:rPr>
      </w:pPr>
      <w:r>
        <w:rPr>
          <w:sz w:val="28"/>
        </w:rPr>
        <w:t xml:space="preserve">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C7A7B75" w14:textId="77777777" w:rsidR="009359AC" w:rsidRDefault="00D57DEF">
      <w:pPr>
        <w:jc w:val="both"/>
        <w:rPr>
          <w:sz w:val="28"/>
        </w:rPr>
      </w:pPr>
      <w:r>
        <w:rPr>
          <w:sz w:val="28"/>
        </w:rPr>
        <w:t xml:space="preserve">         Места для заполнения заявлений оборудуются стульями, столами (стойками), бланками заявлений, письменными принадлежностями.</w:t>
      </w:r>
    </w:p>
    <w:p w14:paraId="41DF1CF5" w14:textId="77777777" w:rsidR="009359AC" w:rsidRDefault="00D57DEF">
      <w:pPr>
        <w:jc w:val="both"/>
        <w:rPr>
          <w:sz w:val="28"/>
        </w:rPr>
      </w:pPr>
      <w:r>
        <w:rPr>
          <w:sz w:val="28"/>
        </w:rPr>
        <w:t xml:space="preserve">         Места приема Заявителей оборудуются информационными табличками (вывесками) с указанием:</w:t>
      </w:r>
    </w:p>
    <w:p w14:paraId="2766BA99" w14:textId="77777777" w:rsidR="009359AC" w:rsidRDefault="00D57DEF">
      <w:pPr>
        <w:jc w:val="both"/>
        <w:rPr>
          <w:sz w:val="28"/>
        </w:rPr>
      </w:pPr>
      <w:r>
        <w:rPr>
          <w:sz w:val="28"/>
        </w:rPr>
        <w:t>номера кабинета и наименования отдела;</w:t>
      </w:r>
    </w:p>
    <w:p w14:paraId="2B114006" w14:textId="77777777" w:rsidR="009359AC" w:rsidRDefault="00D57DEF">
      <w:pPr>
        <w:jc w:val="both"/>
        <w:rPr>
          <w:sz w:val="28"/>
        </w:rPr>
      </w:pPr>
      <w:r>
        <w:rPr>
          <w:sz w:val="28"/>
        </w:rPr>
        <w:t>фамилии, имени и отчества (последнее – при наличии), должности ответственного лица за прием документов;</w:t>
      </w:r>
    </w:p>
    <w:p w14:paraId="4FD1E1BF" w14:textId="77777777" w:rsidR="009359AC" w:rsidRDefault="00D57DEF">
      <w:pPr>
        <w:jc w:val="both"/>
        <w:rPr>
          <w:sz w:val="28"/>
        </w:rPr>
      </w:pPr>
      <w:r>
        <w:rPr>
          <w:sz w:val="28"/>
        </w:rPr>
        <w:t>графика приема Заявителей.</w:t>
      </w:r>
    </w:p>
    <w:p w14:paraId="41CE45BC" w14:textId="77777777" w:rsidR="009359AC" w:rsidRDefault="00D57DEF">
      <w:pPr>
        <w:jc w:val="both"/>
        <w:rPr>
          <w:sz w:val="28"/>
        </w:rPr>
      </w:pPr>
      <w:r>
        <w:rPr>
          <w:sz w:val="28"/>
        </w:rPr>
        <w:t xml:space="preserve">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15625F9" w14:textId="77777777" w:rsidR="009359AC" w:rsidRDefault="00D57DEF">
      <w:pPr>
        <w:jc w:val="both"/>
        <w:rPr>
          <w:sz w:val="28"/>
        </w:rPr>
      </w:pPr>
      <w:r>
        <w:rPr>
          <w:sz w:val="28"/>
        </w:rPr>
        <w:t xml:space="preserve">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0FB91C9" w14:textId="77777777" w:rsidR="009359AC" w:rsidRDefault="00D57DEF">
      <w:pPr>
        <w:jc w:val="both"/>
        <w:rPr>
          <w:sz w:val="28"/>
        </w:rPr>
      </w:pPr>
      <w:r>
        <w:rPr>
          <w:sz w:val="28"/>
        </w:rPr>
        <w:t xml:space="preserve">         При предоставлении муниципальной услуги инвалидам обеспечиваются:</w:t>
      </w:r>
    </w:p>
    <w:p w14:paraId="4E1474B4" w14:textId="77777777" w:rsidR="009359AC" w:rsidRDefault="00D57DEF">
      <w:pPr>
        <w:jc w:val="both"/>
        <w:rPr>
          <w:sz w:val="28"/>
        </w:rPr>
      </w:pPr>
      <w:r>
        <w:rPr>
          <w:sz w:val="28"/>
        </w:rPr>
        <w:t>возможность беспрепятственного доступа к объекту (зданию, помещению), в котором предоставляется государственная (муниципальная) услуга;</w:t>
      </w:r>
    </w:p>
    <w:p w14:paraId="01CE0F70" w14:textId="77777777" w:rsidR="009359AC" w:rsidRDefault="00D57DEF">
      <w:pPr>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932E5CC" w14:textId="77777777" w:rsidR="009359AC" w:rsidRDefault="00D57DEF">
      <w:pPr>
        <w:jc w:val="both"/>
        <w:rPr>
          <w:sz w:val="28"/>
        </w:rPr>
      </w:pPr>
      <w:r>
        <w:rPr>
          <w:sz w:val="28"/>
        </w:rPr>
        <w:t>сопровождение инвалидов, имеющих стойкие расстройства функции зрения и самостоятельного передвижения;</w:t>
      </w:r>
    </w:p>
    <w:p w14:paraId="10A6A01A" w14:textId="77777777" w:rsidR="009359AC" w:rsidRDefault="00D57DEF">
      <w:pPr>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358B985" w14:textId="77777777" w:rsidR="009359AC" w:rsidRDefault="00D57DEF">
      <w:pPr>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D2065F" w14:textId="77777777" w:rsidR="009359AC" w:rsidRDefault="00D57DEF">
      <w:pPr>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14:paraId="5D4B494B" w14:textId="77777777" w:rsidR="009359AC" w:rsidRDefault="00D57DEF">
      <w:pPr>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C47B9D5" w14:textId="77777777" w:rsidR="009359AC" w:rsidRDefault="00D57DEF">
      <w:pPr>
        <w:jc w:val="both"/>
        <w:rPr>
          <w:sz w:val="28"/>
        </w:rPr>
      </w:pPr>
      <w:r>
        <w:rPr>
          <w:sz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56B0F652" w14:textId="77777777" w:rsidR="009359AC" w:rsidRDefault="009359AC">
      <w:pPr>
        <w:jc w:val="both"/>
        <w:rPr>
          <w:sz w:val="28"/>
        </w:rPr>
      </w:pPr>
    </w:p>
    <w:p w14:paraId="5DE68EBD" w14:textId="77777777" w:rsidR="009359AC" w:rsidRDefault="009359AC">
      <w:pPr>
        <w:jc w:val="both"/>
        <w:rPr>
          <w:sz w:val="28"/>
        </w:rPr>
      </w:pPr>
    </w:p>
    <w:p w14:paraId="70FED887" w14:textId="77777777" w:rsidR="009359AC" w:rsidRDefault="00D57DEF">
      <w:pPr>
        <w:jc w:val="center"/>
        <w:rPr>
          <w:b/>
          <w:bCs/>
          <w:sz w:val="28"/>
        </w:rPr>
      </w:pPr>
      <w:r>
        <w:rPr>
          <w:b/>
          <w:bCs/>
          <w:sz w:val="28"/>
        </w:rPr>
        <w:lastRenderedPageBreak/>
        <w:t>Показатели доступности и качества муниципальной услуги</w:t>
      </w:r>
    </w:p>
    <w:p w14:paraId="7BC59426" w14:textId="77777777" w:rsidR="009359AC" w:rsidRDefault="009359AC">
      <w:pPr>
        <w:jc w:val="both"/>
        <w:rPr>
          <w:sz w:val="28"/>
        </w:rPr>
      </w:pPr>
    </w:p>
    <w:p w14:paraId="65D15F3A" w14:textId="77777777" w:rsidR="009359AC" w:rsidRDefault="009359AC">
      <w:pPr>
        <w:jc w:val="both"/>
        <w:rPr>
          <w:sz w:val="28"/>
        </w:rPr>
      </w:pPr>
    </w:p>
    <w:p w14:paraId="2C3F23CA" w14:textId="77777777" w:rsidR="009359AC" w:rsidRDefault="00D57DEF">
      <w:pPr>
        <w:jc w:val="both"/>
        <w:rPr>
          <w:sz w:val="28"/>
        </w:rPr>
      </w:pPr>
      <w:r>
        <w:rPr>
          <w:sz w:val="28"/>
        </w:rPr>
        <w:t xml:space="preserve">         2.24.</w:t>
      </w:r>
      <w:r>
        <w:rPr>
          <w:sz w:val="28"/>
        </w:rPr>
        <w:tab/>
        <w:t>Основными показателями доступности предоставления муниципальной услуги являются:</w:t>
      </w:r>
    </w:p>
    <w:p w14:paraId="0D4CCF8E" w14:textId="77777777" w:rsidR="009359AC" w:rsidRDefault="00D57DEF">
      <w:pPr>
        <w:jc w:val="both"/>
        <w:rPr>
          <w:sz w:val="28"/>
        </w:rPr>
      </w:pPr>
      <w:r>
        <w:rPr>
          <w:sz w:val="28"/>
        </w:rPr>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56C345E3" w14:textId="77777777" w:rsidR="009359AC" w:rsidRDefault="00D57DEF">
      <w:pPr>
        <w:jc w:val="both"/>
        <w:rPr>
          <w:sz w:val="28"/>
        </w:rPr>
      </w:pPr>
      <w:r>
        <w:rPr>
          <w:sz w:val="28"/>
        </w:rPr>
        <w:t>возможность получения заявителем уведомлений о предоставлении муниципальной услуги с помощью ЕПГУ;</w:t>
      </w:r>
    </w:p>
    <w:p w14:paraId="1C5D045C" w14:textId="77777777" w:rsidR="009359AC" w:rsidRDefault="00D57DEF">
      <w:pPr>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77D10AB" w14:textId="77777777" w:rsidR="009359AC" w:rsidRDefault="00D57DEF">
      <w:pPr>
        <w:jc w:val="both"/>
        <w:rPr>
          <w:sz w:val="28"/>
        </w:rPr>
      </w:pPr>
      <w:r>
        <w:rPr>
          <w:sz w:val="28"/>
        </w:rPr>
        <w:t xml:space="preserve">         2.25.</w:t>
      </w:r>
      <w:r>
        <w:rPr>
          <w:sz w:val="28"/>
        </w:rPr>
        <w:tab/>
        <w:t>Основными показателями качества предоставления муниципальной услуги являются:</w:t>
      </w:r>
    </w:p>
    <w:p w14:paraId="53F54264" w14:textId="77777777" w:rsidR="009359AC" w:rsidRDefault="00D57DEF">
      <w:pPr>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300E11B" w14:textId="77777777" w:rsidR="009359AC" w:rsidRDefault="00D57DEF">
      <w:pPr>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14:paraId="53C87610" w14:textId="77777777" w:rsidR="009359AC" w:rsidRDefault="00D57DEF">
      <w:pPr>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14:paraId="4C6638ED" w14:textId="77777777" w:rsidR="009359AC" w:rsidRDefault="00D57DEF">
      <w:pPr>
        <w:jc w:val="both"/>
        <w:rPr>
          <w:sz w:val="28"/>
        </w:rPr>
      </w:pPr>
      <w:r>
        <w:rPr>
          <w:sz w:val="28"/>
        </w:rPr>
        <w:t>отсутствие нарушений установленных сроков в процессе предоставления муниципальной услуги;</w:t>
      </w:r>
    </w:p>
    <w:p w14:paraId="08A2C946" w14:textId="77777777" w:rsidR="009359AC" w:rsidRDefault="00D57DEF">
      <w:pPr>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10287E" w14:textId="77777777" w:rsidR="009359AC" w:rsidRDefault="009359AC">
      <w:pPr>
        <w:jc w:val="both"/>
        <w:rPr>
          <w:sz w:val="28"/>
        </w:rPr>
      </w:pPr>
    </w:p>
    <w:p w14:paraId="4EEE4E1A" w14:textId="77777777" w:rsidR="009359AC" w:rsidRDefault="00D57DEF">
      <w:pPr>
        <w:jc w:val="center"/>
        <w:rPr>
          <w:b/>
          <w:sz w:val="28"/>
        </w:rPr>
      </w:pPr>
      <w:r>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7371D9A" w14:textId="77777777" w:rsidR="009359AC" w:rsidRDefault="009359AC">
      <w:pPr>
        <w:jc w:val="both"/>
        <w:rPr>
          <w:sz w:val="28"/>
        </w:rPr>
      </w:pPr>
    </w:p>
    <w:p w14:paraId="087774D7" w14:textId="77777777" w:rsidR="009359AC" w:rsidRDefault="00D57DEF">
      <w:pPr>
        <w:jc w:val="both"/>
        <w:rPr>
          <w:sz w:val="28"/>
        </w:rPr>
      </w:pPr>
      <w:r>
        <w:rPr>
          <w:sz w:val="28"/>
        </w:rPr>
        <w:t xml:space="preserve">           2.26.</w:t>
      </w:r>
      <w:r>
        <w:rPr>
          <w:sz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9CA120D" w14:textId="77777777" w:rsidR="009359AC" w:rsidRDefault="00D57DEF">
      <w:pPr>
        <w:jc w:val="both"/>
        <w:rPr>
          <w:sz w:val="28"/>
        </w:rPr>
      </w:pPr>
      <w:r>
        <w:rPr>
          <w:sz w:val="28"/>
        </w:rPr>
        <w:t xml:space="preserve">           2.27. Заявителям обеспечивается возможность представления заявления и прилагаемых документов в форме электронных документов посредством ЕПГУ.</w:t>
      </w:r>
    </w:p>
    <w:p w14:paraId="08237489" w14:textId="77777777" w:rsidR="009359AC" w:rsidRDefault="00D57DEF">
      <w:pPr>
        <w:jc w:val="both"/>
        <w:rPr>
          <w:sz w:val="28"/>
        </w:rPr>
      </w:pPr>
      <w:r>
        <w:rPr>
          <w:sz w:val="28"/>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14:paraId="533A7041" w14:textId="77777777" w:rsidR="009359AC" w:rsidRDefault="00D57DEF">
      <w:pPr>
        <w:jc w:val="both"/>
        <w:rPr>
          <w:sz w:val="28"/>
        </w:rPr>
      </w:pPr>
      <w:r>
        <w:rPr>
          <w:sz w:val="28"/>
        </w:rPr>
        <w:t>Заполненное заявление</w:t>
      </w:r>
      <w:r>
        <w:rPr>
          <w:sz w:val="28"/>
        </w:rPr>
        <w:tab/>
        <w:t>о предоставлении муниципальной услуги отправляется заявителем вместе с прикрепленными электронными образами</w:t>
      </w:r>
      <w:r>
        <w:rPr>
          <w:sz w:val="28"/>
        </w:rPr>
        <w:tab/>
        <w:t xml:space="preserve"> документов, необходимыми</w:t>
      </w:r>
      <w:r>
        <w:rPr>
          <w:sz w:val="28"/>
        </w:rPr>
        <w:tab/>
      </w:r>
      <w:r>
        <w:rPr>
          <w:sz w:val="28"/>
        </w:rPr>
        <w:tab/>
        <w:t>для</w:t>
      </w:r>
      <w:r>
        <w:rPr>
          <w:sz w:val="28"/>
        </w:rPr>
        <w:tab/>
      </w:r>
      <w:r>
        <w:rPr>
          <w:sz w:val="28"/>
        </w:rPr>
        <w:tab/>
        <w:t>предоставления</w:t>
      </w:r>
      <w:r>
        <w:rPr>
          <w:sz w:val="28"/>
        </w:rPr>
        <w:tab/>
        <w:t>муниципальной</w:t>
      </w:r>
      <w:r>
        <w:rPr>
          <w:sz w:val="28"/>
        </w:rPr>
        <w:tab/>
        <w:t>услуги,</w:t>
      </w:r>
      <w:r>
        <w:rPr>
          <w:sz w:val="28"/>
        </w:rPr>
        <w:tab/>
        <w:t xml:space="preserve"> в Уполномоченный орган.</w:t>
      </w:r>
      <w:r>
        <w:rPr>
          <w:sz w:val="28"/>
        </w:rPr>
        <w:tab/>
      </w:r>
    </w:p>
    <w:p w14:paraId="03F14835" w14:textId="77777777" w:rsidR="009359AC" w:rsidRDefault="00D57DEF">
      <w:pPr>
        <w:jc w:val="both"/>
        <w:rPr>
          <w:sz w:val="28"/>
        </w:rPr>
      </w:pPr>
      <w:r>
        <w:rPr>
          <w:sz w:val="28"/>
        </w:rPr>
        <w:t xml:space="preserve">          При авторизации</w:t>
      </w:r>
      <w:r>
        <w:rPr>
          <w:sz w:val="28"/>
        </w:rPr>
        <w:tab/>
      </w:r>
      <w:r>
        <w:rPr>
          <w:sz w:val="28"/>
        </w:rPr>
        <w:tab/>
        <w:t>в</w:t>
      </w:r>
      <w:r>
        <w:rPr>
          <w:sz w:val="28"/>
        </w:rPr>
        <w:tab/>
        <w:t>ЕСИА</w:t>
      </w:r>
      <w:r>
        <w:rPr>
          <w:sz w:val="28"/>
        </w:rPr>
        <w:tab/>
        <w:t xml:space="preserve"> заявление</w:t>
      </w:r>
      <w:r>
        <w:rPr>
          <w:sz w:val="28"/>
        </w:rPr>
        <w:tab/>
        <w:t>о предоставлении муниципальной</w:t>
      </w:r>
      <w:r>
        <w:rPr>
          <w:sz w:val="28"/>
        </w:rPr>
        <w:tab/>
        <w:t>услуги</w:t>
      </w:r>
      <w:r>
        <w:rPr>
          <w:sz w:val="28"/>
        </w:rPr>
        <w:tab/>
        <w:t>считается</w:t>
      </w:r>
      <w:r>
        <w:rPr>
          <w:sz w:val="28"/>
        </w:rPr>
        <w:tab/>
        <w:t>подписанным</w:t>
      </w:r>
      <w:r>
        <w:rPr>
          <w:sz w:val="28"/>
        </w:rPr>
        <w:tab/>
        <w:t xml:space="preserve">простой электронной </w:t>
      </w:r>
      <w:r>
        <w:rPr>
          <w:sz w:val="28"/>
        </w:rPr>
        <w:lastRenderedPageBreak/>
        <w:t>подписью заявителя, представителя, уполномоченного на подписание заявления. Результаты предоставления муниципальной услуги, указанные в пункте</w:t>
      </w:r>
      <w:r>
        <w:rPr>
          <w:sz w:val="28"/>
        </w:rPr>
        <w:tab/>
        <w:t>2.5 настоящего</w:t>
      </w:r>
      <w:r>
        <w:rPr>
          <w:sz w:val="28"/>
        </w:rPr>
        <w:tab/>
      </w:r>
      <w:r>
        <w:rPr>
          <w:sz w:val="28"/>
        </w:rPr>
        <w:tab/>
      </w:r>
      <w:r>
        <w:rPr>
          <w:sz w:val="28"/>
        </w:rPr>
        <w:tab/>
        <w:t>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A6BBD85" w14:textId="77777777" w:rsidR="009359AC" w:rsidRDefault="00D57DEF">
      <w:pPr>
        <w:jc w:val="both"/>
        <w:rPr>
          <w:sz w:val="28"/>
        </w:rPr>
      </w:pPr>
      <w:r>
        <w:rPr>
          <w:sz w:val="28"/>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72526DDB" w14:textId="77777777" w:rsidR="009359AC" w:rsidRDefault="00D57DEF">
      <w:pPr>
        <w:jc w:val="both"/>
        <w:rPr>
          <w:sz w:val="28"/>
        </w:rPr>
      </w:pPr>
      <w:r>
        <w:rPr>
          <w:sz w:val="28"/>
        </w:rPr>
        <w:t xml:space="preserve">         2.28.</w:t>
      </w:r>
      <w:r>
        <w:rPr>
          <w:sz w:val="28"/>
        </w:rPr>
        <w:tab/>
        <w:t xml:space="preserve">Электронные документы представляются в следующих форматах: а) </w:t>
      </w:r>
      <w:proofErr w:type="spellStart"/>
      <w:r>
        <w:rPr>
          <w:sz w:val="28"/>
        </w:rPr>
        <w:t>xml</w:t>
      </w:r>
      <w:proofErr w:type="spellEnd"/>
      <w:r>
        <w:rPr>
          <w:sz w:val="28"/>
        </w:rPr>
        <w:t xml:space="preserve"> - для формализованных документов;</w:t>
      </w:r>
    </w:p>
    <w:p w14:paraId="5F4D62E4" w14:textId="77777777" w:rsidR="009359AC" w:rsidRDefault="00D57DEF">
      <w:pPr>
        <w:jc w:val="both"/>
        <w:rPr>
          <w:sz w:val="28"/>
        </w:rPr>
      </w:pPr>
      <w:r>
        <w:rPr>
          <w:sz w:val="28"/>
        </w:rPr>
        <w:t xml:space="preserve">б)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6D7BA3E" w14:textId="77777777" w:rsidR="009359AC" w:rsidRDefault="00D57DEF">
      <w:pPr>
        <w:jc w:val="both"/>
        <w:rPr>
          <w:sz w:val="28"/>
        </w:rPr>
      </w:pPr>
      <w:r>
        <w:rPr>
          <w:sz w:val="28"/>
        </w:rPr>
        <w:t xml:space="preserve">в)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 для документов, содержащих расчеты;</w:t>
      </w:r>
    </w:p>
    <w:p w14:paraId="0D10A834" w14:textId="77777777" w:rsidR="009359AC" w:rsidRDefault="00D57DEF">
      <w:pPr>
        <w:jc w:val="both"/>
        <w:rPr>
          <w:sz w:val="28"/>
        </w:rPr>
      </w:pPr>
      <w:r>
        <w:rPr>
          <w:sz w:val="28"/>
        </w:rPr>
        <w:t xml:space="preserve">г)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31197E6" w14:textId="77777777" w:rsidR="009359AC" w:rsidRDefault="00D57DEF">
      <w:pPr>
        <w:jc w:val="both"/>
        <w:rPr>
          <w:sz w:val="28"/>
        </w:rPr>
      </w:pPr>
      <w:r>
        <w:rPr>
          <w:sz w:val="28"/>
        </w:rPr>
        <w:t xml:space="preserve">д)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14:paraId="64FD378E" w14:textId="77777777" w:rsidR="009359AC" w:rsidRDefault="00D57DEF">
      <w:pPr>
        <w:jc w:val="both"/>
        <w:rPr>
          <w:sz w:val="28"/>
        </w:rPr>
      </w:pPr>
      <w:r>
        <w:rPr>
          <w:sz w:val="28"/>
        </w:rPr>
        <w:t xml:space="preserve">е) </w:t>
      </w:r>
      <w:proofErr w:type="spellStart"/>
      <w:r>
        <w:rPr>
          <w:sz w:val="28"/>
        </w:rPr>
        <w:t>sig</w:t>
      </w:r>
      <w:proofErr w:type="spellEnd"/>
      <w:r>
        <w:rPr>
          <w:sz w:val="28"/>
        </w:rPr>
        <w:t xml:space="preserve"> – для открепленной усиленной квалифицированной электронной подписи.</w:t>
      </w:r>
    </w:p>
    <w:p w14:paraId="61493D18" w14:textId="77777777" w:rsidR="009359AC" w:rsidRDefault="00D57DEF">
      <w:pPr>
        <w:jc w:val="both"/>
        <w:rPr>
          <w:sz w:val="28"/>
        </w:rPr>
      </w:pPr>
      <w:r>
        <w:rPr>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с использованием следующих режимов:</w:t>
      </w:r>
    </w:p>
    <w:p w14:paraId="51B99AE2" w14:textId="77777777" w:rsidR="009359AC" w:rsidRDefault="00D57DEF">
      <w:pPr>
        <w:jc w:val="both"/>
        <w:rPr>
          <w:sz w:val="28"/>
        </w:rPr>
      </w:pPr>
      <w:r>
        <w:rPr>
          <w:sz w:val="28"/>
        </w:rPr>
        <w:t>-</w:t>
      </w:r>
      <w:r>
        <w:rPr>
          <w:sz w:val="28"/>
        </w:rPr>
        <w:tab/>
        <w:t>«черно-белый» (при отсутствии в документе графических изображений и (или) цветного текста);</w:t>
      </w:r>
    </w:p>
    <w:p w14:paraId="5877AFC9" w14:textId="77777777" w:rsidR="009359AC" w:rsidRDefault="00D57DEF">
      <w:pPr>
        <w:jc w:val="both"/>
        <w:rPr>
          <w:sz w:val="28"/>
        </w:rPr>
      </w:pPr>
      <w:r>
        <w:rPr>
          <w:sz w:val="28"/>
        </w:rPr>
        <w:t>-</w:t>
      </w:r>
      <w:r>
        <w:rPr>
          <w:sz w:val="28"/>
        </w:rPr>
        <w:tab/>
        <w:t>«оттенки серого» (при наличии в документе графических изображений, отличных от цветного графического изображения);</w:t>
      </w:r>
    </w:p>
    <w:p w14:paraId="029F8A24" w14:textId="77777777" w:rsidR="009359AC" w:rsidRDefault="00D57DEF">
      <w:pPr>
        <w:jc w:val="both"/>
        <w:rPr>
          <w:sz w:val="28"/>
        </w:rPr>
      </w:pPr>
      <w:r>
        <w:rPr>
          <w:sz w:val="28"/>
        </w:rPr>
        <w:t>-</w:t>
      </w:r>
      <w:r>
        <w:rPr>
          <w:sz w:val="28"/>
        </w:rPr>
        <w:tab/>
        <w:t>«цветной» или «режим полной цветопередачи» (при наличии в документе цветных графических изображений либо цветного текста);</w:t>
      </w:r>
    </w:p>
    <w:p w14:paraId="3D832B92" w14:textId="77777777" w:rsidR="009359AC" w:rsidRDefault="00D57DEF">
      <w:pPr>
        <w:jc w:val="both"/>
        <w:rPr>
          <w:sz w:val="28"/>
        </w:rPr>
      </w:pPr>
      <w:r>
        <w:rPr>
          <w:sz w:val="28"/>
        </w:rPr>
        <w:t>-</w:t>
      </w:r>
      <w:r>
        <w:rPr>
          <w:sz w:val="28"/>
        </w:rPr>
        <w:tab/>
        <w:t>сохранением</w:t>
      </w:r>
      <w:r>
        <w:rPr>
          <w:sz w:val="28"/>
        </w:rPr>
        <w:tab/>
        <w:t>всех</w:t>
      </w:r>
      <w:r>
        <w:rPr>
          <w:sz w:val="28"/>
        </w:rPr>
        <w:tab/>
        <w:t>аутентичных признаков подлинности,</w:t>
      </w:r>
      <w:r>
        <w:rPr>
          <w:sz w:val="28"/>
        </w:rPr>
        <w:tab/>
        <w:t>а</w:t>
      </w:r>
      <w:r>
        <w:rPr>
          <w:sz w:val="28"/>
        </w:rPr>
        <w:tab/>
        <w:t>именно: графической подписи лица, печати, углового штампа бланка;</w:t>
      </w:r>
    </w:p>
    <w:p w14:paraId="6C2B451F" w14:textId="77777777" w:rsidR="009359AC" w:rsidRDefault="00D57DEF">
      <w:pPr>
        <w:jc w:val="both"/>
        <w:rPr>
          <w:sz w:val="28"/>
        </w:rPr>
      </w:pPr>
      <w:r>
        <w:rPr>
          <w:sz w:val="28"/>
        </w:rPr>
        <w:t>-</w:t>
      </w:r>
      <w:r>
        <w:rPr>
          <w:sz w:val="28"/>
        </w:rPr>
        <w:tab/>
        <w:t>количество файлов должно соответствовать количеству документов, каждый из которых содержит текстовую и (или) графическую информацию.</w:t>
      </w:r>
    </w:p>
    <w:p w14:paraId="5307B93C" w14:textId="77777777" w:rsidR="009359AC" w:rsidRDefault="00D57DEF">
      <w:pPr>
        <w:jc w:val="both"/>
        <w:rPr>
          <w:sz w:val="28"/>
        </w:rPr>
      </w:pPr>
      <w:r>
        <w:rPr>
          <w:sz w:val="28"/>
        </w:rPr>
        <w:t>Электронные документы должны обеспечивать:</w:t>
      </w:r>
    </w:p>
    <w:p w14:paraId="6A5A201D" w14:textId="77777777" w:rsidR="009359AC" w:rsidRDefault="00D57DEF">
      <w:pPr>
        <w:jc w:val="both"/>
        <w:rPr>
          <w:sz w:val="28"/>
        </w:rPr>
      </w:pPr>
      <w:r>
        <w:rPr>
          <w:sz w:val="28"/>
        </w:rPr>
        <w:t>-</w:t>
      </w:r>
      <w:r>
        <w:rPr>
          <w:sz w:val="28"/>
        </w:rPr>
        <w:tab/>
        <w:t>возможность идентифицировать документ и количество листов в документе;</w:t>
      </w:r>
    </w:p>
    <w:p w14:paraId="1E8EF944" w14:textId="77777777" w:rsidR="009359AC" w:rsidRDefault="00D57DEF">
      <w:pPr>
        <w:jc w:val="both"/>
        <w:rPr>
          <w:sz w:val="28"/>
        </w:rPr>
      </w:pPr>
      <w:r>
        <w:rPr>
          <w:sz w:val="28"/>
        </w:rPr>
        <w:t>-</w:t>
      </w:r>
      <w:r>
        <w:rPr>
          <w:sz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DFD5B6D" w14:textId="77777777" w:rsidR="009359AC" w:rsidRDefault="00D57DEF">
      <w:pPr>
        <w:jc w:val="both"/>
        <w:rPr>
          <w:sz w:val="28"/>
        </w:rPr>
      </w:pPr>
      <w:r>
        <w:rPr>
          <w:sz w:val="28"/>
        </w:rPr>
        <w:t xml:space="preserve">Документы, подлежащие представлению в форматах </w:t>
      </w:r>
      <w:proofErr w:type="spellStart"/>
      <w:r>
        <w:rPr>
          <w:sz w:val="28"/>
        </w:rPr>
        <w:t>xls</w:t>
      </w:r>
      <w:proofErr w:type="spellEnd"/>
      <w:r>
        <w:rPr>
          <w:sz w:val="28"/>
        </w:rPr>
        <w:t xml:space="preserve">, </w:t>
      </w:r>
      <w:proofErr w:type="spellStart"/>
      <w:r>
        <w:rPr>
          <w:sz w:val="28"/>
        </w:rPr>
        <w:t>xlsx</w:t>
      </w:r>
      <w:proofErr w:type="spellEnd"/>
      <w:r>
        <w:rPr>
          <w:sz w:val="28"/>
        </w:rPr>
        <w:t xml:space="preserve"> или </w:t>
      </w:r>
      <w:proofErr w:type="spellStart"/>
      <w:r>
        <w:rPr>
          <w:sz w:val="28"/>
        </w:rPr>
        <w:t>ods</w:t>
      </w:r>
      <w:proofErr w:type="spellEnd"/>
      <w:r>
        <w:rPr>
          <w:sz w:val="28"/>
        </w:rPr>
        <w:t>, формируются в виде отдельного электронного документа.</w:t>
      </w:r>
    </w:p>
    <w:p w14:paraId="2BA94781" w14:textId="77777777" w:rsidR="009359AC" w:rsidRDefault="009359AC">
      <w:pPr>
        <w:pStyle w:val="a6"/>
        <w:spacing w:before="10"/>
        <w:ind w:left="0"/>
        <w:jc w:val="left"/>
        <w:rPr>
          <w:sz w:val="27"/>
        </w:rPr>
      </w:pPr>
    </w:p>
    <w:p w14:paraId="1828F0B7" w14:textId="77777777" w:rsidR="009359AC" w:rsidRDefault="00D57DEF">
      <w:pPr>
        <w:pStyle w:val="1"/>
        <w:numPr>
          <w:ilvl w:val="0"/>
          <w:numId w:val="1"/>
        </w:numPr>
        <w:tabs>
          <w:tab w:val="left" w:pos="2504"/>
        </w:tabs>
        <w:ind w:left="0" w:right="1180"/>
      </w:pPr>
      <w:r>
        <w:t>Состав, последовательность и сроки выполнения административных</w:t>
      </w:r>
      <w:r>
        <w:rPr>
          <w:spacing w:val="-3"/>
        </w:rPr>
        <w:t xml:space="preserve"> </w:t>
      </w:r>
      <w:r>
        <w:t>процедур</w:t>
      </w:r>
      <w:r>
        <w:rPr>
          <w:spacing w:val="-3"/>
        </w:rPr>
        <w:t xml:space="preserve"> </w:t>
      </w:r>
      <w:r>
        <w:t>(действий),</w:t>
      </w:r>
      <w:r>
        <w:rPr>
          <w:spacing w:val="-4"/>
        </w:rPr>
        <w:t xml:space="preserve"> </w:t>
      </w:r>
      <w:r>
        <w:t>требования</w:t>
      </w:r>
      <w:r>
        <w:rPr>
          <w:spacing w:val="-5"/>
        </w:rPr>
        <w:t xml:space="preserve"> </w:t>
      </w:r>
      <w:r>
        <w:t>к</w:t>
      </w:r>
      <w:r>
        <w:rPr>
          <w:spacing w:val="-5"/>
        </w:rPr>
        <w:t xml:space="preserve"> </w:t>
      </w:r>
      <w:r>
        <w:t>порядку</w:t>
      </w:r>
      <w:r>
        <w:rPr>
          <w:spacing w:val="-2"/>
        </w:rPr>
        <w:t xml:space="preserve"> </w:t>
      </w:r>
      <w:r>
        <w:t xml:space="preserve">их выполнения, в том числе особенности выполнения административных </w:t>
      </w:r>
      <w:r>
        <w:lastRenderedPageBreak/>
        <w:t>процедур</w:t>
      </w:r>
      <w:r>
        <w:rPr>
          <w:spacing w:val="-1"/>
        </w:rPr>
        <w:t xml:space="preserve"> </w:t>
      </w:r>
      <w:r>
        <w:t>в</w:t>
      </w:r>
      <w:r>
        <w:rPr>
          <w:spacing w:val="-4"/>
        </w:rPr>
        <w:t xml:space="preserve"> </w:t>
      </w:r>
      <w:r>
        <w:t>электронной</w:t>
      </w:r>
      <w:r>
        <w:rPr>
          <w:spacing w:val="-1"/>
        </w:rPr>
        <w:t xml:space="preserve"> </w:t>
      </w:r>
      <w:r>
        <w:t>форме</w:t>
      </w:r>
    </w:p>
    <w:p w14:paraId="75A74F94" w14:textId="77777777" w:rsidR="009359AC" w:rsidRDefault="009359AC">
      <w:pPr>
        <w:pStyle w:val="a6"/>
        <w:spacing w:before="6"/>
        <w:ind w:left="0"/>
        <w:jc w:val="left"/>
        <w:rPr>
          <w:b/>
          <w:sz w:val="27"/>
        </w:rPr>
      </w:pPr>
    </w:p>
    <w:p w14:paraId="2EA4DC53" w14:textId="77777777" w:rsidR="009359AC" w:rsidRDefault="00D57DEF">
      <w:pPr>
        <w:pStyle w:val="1"/>
        <w:ind w:right="39"/>
      </w:pPr>
      <w:r>
        <w:t>Исчерпывающий</w:t>
      </w:r>
      <w:r>
        <w:rPr>
          <w:spacing w:val="-3"/>
        </w:rPr>
        <w:t xml:space="preserve"> </w:t>
      </w:r>
      <w:r>
        <w:t>перечень</w:t>
      </w:r>
      <w:r>
        <w:rPr>
          <w:spacing w:val="-6"/>
        </w:rPr>
        <w:t xml:space="preserve"> </w:t>
      </w:r>
      <w:r>
        <w:t>административных</w:t>
      </w:r>
      <w:r>
        <w:rPr>
          <w:spacing w:val="-1"/>
        </w:rPr>
        <w:t xml:space="preserve"> </w:t>
      </w:r>
      <w:r>
        <w:t>процедур</w:t>
      </w:r>
    </w:p>
    <w:p w14:paraId="05A523DD" w14:textId="77777777" w:rsidR="009359AC" w:rsidRDefault="009359AC">
      <w:pPr>
        <w:pStyle w:val="a6"/>
        <w:spacing w:before="6"/>
        <w:ind w:left="0"/>
        <w:jc w:val="left"/>
        <w:rPr>
          <w:b/>
          <w:sz w:val="27"/>
        </w:rPr>
      </w:pPr>
    </w:p>
    <w:p w14:paraId="2B5D823E" w14:textId="77777777" w:rsidR="009359AC" w:rsidRDefault="00D57DEF">
      <w:pPr>
        <w:pStyle w:val="a7"/>
        <w:numPr>
          <w:ilvl w:val="1"/>
          <w:numId w:val="11"/>
        </w:numPr>
        <w:tabs>
          <w:tab w:val="left" w:pos="1393"/>
        </w:tabs>
        <w:ind w:right="531" w:firstLine="708"/>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административные процедуры:</w:t>
      </w:r>
    </w:p>
    <w:p w14:paraId="3D5A5DC3" w14:textId="77777777" w:rsidR="009359AC" w:rsidRDefault="00D57DEF">
      <w:pPr>
        <w:pStyle w:val="a6"/>
        <w:spacing w:before="2" w:line="322" w:lineRule="exact"/>
        <w:ind w:left="881"/>
      </w:pPr>
      <w:r>
        <w:t>проверка</w:t>
      </w:r>
      <w:r>
        <w:rPr>
          <w:spacing w:val="-7"/>
        </w:rPr>
        <w:t xml:space="preserve"> </w:t>
      </w:r>
      <w:r>
        <w:t>документов</w:t>
      </w:r>
      <w:r>
        <w:rPr>
          <w:spacing w:val="-4"/>
        </w:rPr>
        <w:t xml:space="preserve"> </w:t>
      </w:r>
      <w:r>
        <w:t>и</w:t>
      </w:r>
      <w:r>
        <w:rPr>
          <w:spacing w:val="-3"/>
        </w:rPr>
        <w:t xml:space="preserve"> </w:t>
      </w:r>
      <w:r>
        <w:t>регистрация</w:t>
      </w:r>
      <w:r>
        <w:rPr>
          <w:spacing w:val="-3"/>
        </w:rPr>
        <w:t xml:space="preserve"> </w:t>
      </w:r>
      <w:r>
        <w:t>заявления;</w:t>
      </w:r>
    </w:p>
    <w:p w14:paraId="4ECBE87E" w14:textId="77777777" w:rsidR="009359AC" w:rsidRDefault="00D57DEF">
      <w:pPr>
        <w:pStyle w:val="a6"/>
        <w:ind w:right="534" w:firstLine="708"/>
      </w:pPr>
      <w:r>
        <w:t>получение</w:t>
      </w:r>
      <w:r>
        <w:rPr>
          <w:spacing w:val="1"/>
        </w:rPr>
        <w:t xml:space="preserve"> </w:t>
      </w:r>
      <w:r>
        <w:t>сведений</w:t>
      </w:r>
      <w:r>
        <w:rPr>
          <w:spacing w:val="1"/>
        </w:rPr>
        <w:t xml:space="preserve"> </w:t>
      </w:r>
      <w:r>
        <w:t>посредством</w:t>
      </w:r>
      <w:r>
        <w:rPr>
          <w:spacing w:val="1"/>
        </w:rPr>
        <w:t xml:space="preserve"> </w:t>
      </w:r>
      <w:r>
        <w:t>Федеральной</w:t>
      </w:r>
      <w:r>
        <w:rPr>
          <w:spacing w:val="1"/>
        </w:rPr>
        <w:t xml:space="preserve"> </w:t>
      </w:r>
      <w:r>
        <w:t>государственной</w:t>
      </w:r>
      <w:r>
        <w:rPr>
          <w:spacing w:val="1"/>
        </w:rPr>
        <w:t xml:space="preserve"> </w:t>
      </w:r>
      <w:r>
        <w:t>информационной системы «Единая система межведомственного электронного</w:t>
      </w:r>
      <w:r>
        <w:rPr>
          <w:spacing w:val="1"/>
        </w:rPr>
        <w:t xml:space="preserve"> </w:t>
      </w:r>
      <w:r>
        <w:t>взаимодействия»</w:t>
      </w:r>
      <w:r>
        <w:rPr>
          <w:spacing w:val="-1"/>
        </w:rPr>
        <w:t xml:space="preserve"> </w:t>
      </w:r>
      <w:r>
        <w:t>(далее</w:t>
      </w:r>
      <w:r>
        <w:rPr>
          <w:spacing w:val="-1"/>
        </w:rPr>
        <w:t xml:space="preserve"> </w:t>
      </w:r>
      <w:r>
        <w:t>– СМЭВ);</w:t>
      </w:r>
    </w:p>
    <w:p w14:paraId="7FA2FDC4" w14:textId="77777777" w:rsidR="009359AC" w:rsidRDefault="00D57DEF">
      <w:pPr>
        <w:pStyle w:val="a6"/>
        <w:ind w:left="881" w:right="5022"/>
      </w:pPr>
      <w:r>
        <w:t>рассмотрение документов и сведений;</w:t>
      </w:r>
      <w:r>
        <w:rPr>
          <w:spacing w:val="-67"/>
        </w:rPr>
        <w:t xml:space="preserve"> </w:t>
      </w:r>
      <w:r>
        <w:t>принятие</w:t>
      </w:r>
      <w:r>
        <w:rPr>
          <w:spacing w:val="-4"/>
        </w:rPr>
        <w:t xml:space="preserve"> </w:t>
      </w:r>
      <w:r>
        <w:t>решения;</w:t>
      </w:r>
    </w:p>
    <w:p w14:paraId="2AEE39CC" w14:textId="77777777" w:rsidR="009359AC" w:rsidRDefault="00D57DEF">
      <w:pPr>
        <w:pStyle w:val="a6"/>
        <w:ind w:left="881"/>
      </w:pPr>
      <w:r>
        <w:t>выдача</w:t>
      </w:r>
      <w:r>
        <w:rPr>
          <w:spacing w:val="-6"/>
        </w:rPr>
        <w:t xml:space="preserve"> </w:t>
      </w:r>
      <w:r>
        <w:t>результата;</w:t>
      </w:r>
    </w:p>
    <w:p w14:paraId="102C08AD" w14:textId="77777777" w:rsidR="009359AC" w:rsidRDefault="00D57DEF">
      <w:pPr>
        <w:pStyle w:val="a6"/>
        <w:spacing w:before="1"/>
        <w:ind w:right="535" w:firstLine="708"/>
      </w:pPr>
      <w:r>
        <w:t>внесение</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реестр</w:t>
      </w:r>
      <w:r>
        <w:rPr>
          <w:spacing w:val="71"/>
        </w:rPr>
        <w:t xml:space="preserve"> </w:t>
      </w:r>
      <w:r>
        <w:t>юридически</w:t>
      </w:r>
      <w:r>
        <w:rPr>
          <w:spacing w:val="1"/>
        </w:rPr>
        <w:t xml:space="preserve"> </w:t>
      </w:r>
      <w:r>
        <w:t>значимых записей.</w:t>
      </w:r>
    </w:p>
    <w:p w14:paraId="045585DB" w14:textId="77777777" w:rsidR="009359AC" w:rsidRDefault="00D57DEF">
      <w:pPr>
        <w:pStyle w:val="a6"/>
        <w:ind w:right="527" w:firstLine="708"/>
      </w:pPr>
      <w:r>
        <w:t>Описание административных процедур представлено в Приложении № 6 к</w:t>
      </w:r>
      <w:r>
        <w:rPr>
          <w:spacing w:val="1"/>
        </w:rPr>
        <w:t xml:space="preserve"> </w:t>
      </w:r>
      <w:r>
        <w:t>настоящему</w:t>
      </w:r>
      <w:r>
        <w:rPr>
          <w:spacing w:val="-5"/>
        </w:rPr>
        <w:t xml:space="preserve"> </w:t>
      </w:r>
      <w:r>
        <w:t>Административному</w:t>
      </w:r>
      <w:r>
        <w:rPr>
          <w:spacing w:val="-4"/>
        </w:rPr>
        <w:t xml:space="preserve"> </w:t>
      </w:r>
      <w:r>
        <w:t>регламенту.</w:t>
      </w:r>
    </w:p>
    <w:p w14:paraId="5FFCCE17" w14:textId="77777777" w:rsidR="009359AC" w:rsidRDefault="009359AC">
      <w:pPr>
        <w:pStyle w:val="a6"/>
        <w:spacing w:before="2"/>
        <w:ind w:left="0"/>
        <w:jc w:val="left"/>
      </w:pPr>
    </w:p>
    <w:p w14:paraId="007B36A7" w14:textId="77777777" w:rsidR="009359AC" w:rsidRDefault="00D57DEF">
      <w:pPr>
        <w:pStyle w:val="1"/>
        <w:spacing w:before="1" w:line="242" w:lineRule="auto"/>
        <w:ind w:left="840" w:right="0" w:firstLine="1084"/>
        <w:jc w:val="left"/>
        <w:rPr>
          <w:spacing w:val="1"/>
        </w:rPr>
      </w:pPr>
      <w:r>
        <w:t>Перечень административных процедур (действий) при</w:t>
      </w:r>
    </w:p>
    <w:p w14:paraId="11EC6688" w14:textId="77777777" w:rsidR="009359AC" w:rsidRDefault="00D57DEF">
      <w:pPr>
        <w:pStyle w:val="1"/>
        <w:spacing w:before="1" w:line="242" w:lineRule="auto"/>
        <w:ind w:left="840" w:right="0" w:firstLine="1084"/>
        <w:jc w:val="left"/>
      </w:pPr>
      <w:r>
        <w:rPr>
          <w:spacing w:val="1"/>
        </w:rPr>
        <w:t xml:space="preserve">        </w:t>
      </w:r>
      <w:r>
        <w:t>предоставлении</w:t>
      </w:r>
      <w:r>
        <w:rPr>
          <w:spacing w:val="-5"/>
        </w:rPr>
        <w:t xml:space="preserve"> </w:t>
      </w:r>
      <w:r>
        <w:t>муниципальной</w:t>
      </w:r>
      <w:r>
        <w:rPr>
          <w:spacing w:val="-5"/>
        </w:rPr>
        <w:t xml:space="preserve"> </w:t>
      </w:r>
      <w:r>
        <w:t>услуги</w:t>
      </w:r>
      <w:r>
        <w:rPr>
          <w:spacing w:val="-4"/>
        </w:rPr>
        <w:t xml:space="preserve"> </w:t>
      </w:r>
      <w:r>
        <w:t>услуг</w:t>
      </w:r>
      <w:r>
        <w:rPr>
          <w:spacing w:val="-4"/>
        </w:rPr>
        <w:t xml:space="preserve"> </w:t>
      </w:r>
      <w:r>
        <w:t>в</w:t>
      </w:r>
    </w:p>
    <w:p w14:paraId="35263C49" w14:textId="77777777" w:rsidR="009359AC" w:rsidRDefault="00D57DEF">
      <w:pPr>
        <w:spacing w:line="317" w:lineRule="exact"/>
        <w:ind w:left="3814"/>
        <w:rPr>
          <w:b/>
          <w:sz w:val="28"/>
        </w:rPr>
      </w:pPr>
      <w:r>
        <w:rPr>
          <w:b/>
          <w:sz w:val="28"/>
        </w:rPr>
        <w:t>электронной</w:t>
      </w:r>
      <w:r>
        <w:rPr>
          <w:b/>
          <w:spacing w:val="-5"/>
          <w:sz w:val="28"/>
        </w:rPr>
        <w:t xml:space="preserve"> </w:t>
      </w:r>
      <w:r>
        <w:rPr>
          <w:b/>
          <w:sz w:val="28"/>
        </w:rPr>
        <w:t>форме</w:t>
      </w:r>
    </w:p>
    <w:p w14:paraId="16E38970" w14:textId="77777777" w:rsidR="009359AC" w:rsidRDefault="009359AC">
      <w:pPr>
        <w:pStyle w:val="a6"/>
        <w:spacing w:before="6"/>
        <w:ind w:left="0"/>
        <w:jc w:val="left"/>
        <w:rPr>
          <w:b/>
          <w:sz w:val="27"/>
        </w:rPr>
      </w:pPr>
    </w:p>
    <w:p w14:paraId="321C3F67" w14:textId="77777777" w:rsidR="009359AC" w:rsidRDefault="00D57DEF">
      <w:pPr>
        <w:pStyle w:val="a7"/>
        <w:numPr>
          <w:ilvl w:val="1"/>
          <w:numId w:val="11"/>
        </w:numPr>
        <w:tabs>
          <w:tab w:val="left" w:pos="1502"/>
        </w:tabs>
        <w:ind w:right="532" w:firstLine="708"/>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3"/>
          <w:sz w:val="28"/>
        </w:rPr>
        <w:t xml:space="preserve"> </w:t>
      </w:r>
      <w:r>
        <w:rPr>
          <w:sz w:val="28"/>
        </w:rPr>
        <w:t>заявителю</w:t>
      </w:r>
      <w:r>
        <w:rPr>
          <w:spacing w:val="-2"/>
          <w:sz w:val="28"/>
        </w:rPr>
        <w:t xml:space="preserve"> </w:t>
      </w:r>
      <w:r>
        <w:rPr>
          <w:sz w:val="28"/>
        </w:rPr>
        <w:t>обеспечиваются:</w:t>
      </w:r>
    </w:p>
    <w:p w14:paraId="00B92CF9" w14:textId="77777777" w:rsidR="009359AC" w:rsidRDefault="00D57DEF">
      <w:pPr>
        <w:pStyle w:val="a6"/>
        <w:spacing w:line="321" w:lineRule="exact"/>
        <w:ind w:left="881"/>
      </w:pPr>
      <w:r>
        <w:t xml:space="preserve">получение   </w:t>
      </w:r>
      <w:r>
        <w:rPr>
          <w:spacing w:val="39"/>
        </w:rPr>
        <w:t xml:space="preserve"> </w:t>
      </w:r>
      <w:r>
        <w:t xml:space="preserve">информации    </w:t>
      </w:r>
      <w:r>
        <w:rPr>
          <w:spacing w:val="38"/>
        </w:rPr>
        <w:t xml:space="preserve"> </w:t>
      </w:r>
      <w:r>
        <w:t xml:space="preserve">о    </w:t>
      </w:r>
      <w:r>
        <w:rPr>
          <w:spacing w:val="38"/>
        </w:rPr>
        <w:t xml:space="preserve"> </w:t>
      </w:r>
      <w:r>
        <w:t xml:space="preserve">порядке    </w:t>
      </w:r>
      <w:r>
        <w:rPr>
          <w:spacing w:val="38"/>
        </w:rPr>
        <w:t xml:space="preserve"> </w:t>
      </w:r>
      <w:r>
        <w:t xml:space="preserve">и    </w:t>
      </w:r>
      <w:r>
        <w:rPr>
          <w:spacing w:val="38"/>
        </w:rPr>
        <w:t xml:space="preserve"> </w:t>
      </w:r>
      <w:r>
        <w:t xml:space="preserve">сроках    </w:t>
      </w:r>
      <w:r>
        <w:rPr>
          <w:spacing w:val="44"/>
        </w:rPr>
        <w:t xml:space="preserve"> </w:t>
      </w:r>
      <w:r>
        <w:t>предоставления</w:t>
      </w:r>
    </w:p>
    <w:p w14:paraId="5AFF006B" w14:textId="77777777" w:rsidR="009359AC" w:rsidRDefault="00D57DEF">
      <w:pPr>
        <w:pStyle w:val="a6"/>
        <w:spacing w:before="67" w:line="242" w:lineRule="auto"/>
        <w:ind w:left="881" w:right="5178" w:hanging="709"/>
      </w:pPr>
      <w:r>
        <w:t>муниципальной услуги;</w:t>
      </w:r>
      <w:r>
        <w:rPr>
          <w:spacing w:val="-67"/>
        </w:rPr>
        <w:t xml:space="preserve"> </w:t>
      </w:r>
      <w:r>
        <w:t>формирование</w:t>
      </w:r>
      <w:r>
        <w:rPr>
          <w:spacing w:val="-1"/>
        </w:rPr>
        <w:t xml:space="preserve"> </w:t>
      </w:r>
      <w:r>
        <w:t>заявления;</w:t>
      </w:r>
    </w:p>
    <w:p w14:paraId="03BFF4A9" w14:textId="77777777" w:rsidR="009359AC" w:rsidRDefault="00D57DEF">
      <w:pPr>
        <w:pStyle w:val="a6"/>
        <w:ind w:right="528" w:firstLine="708"/>
      </w:pPr>
      <w:r>
        <w:t>прием</w:t>
      </w:r>
      <w:r>
        <w:rPr>
          <w:spacing w:val="1"/>
        </w:rPr>
        <w:t xml:space="preserve"> </w:t>
      </w:r>
      <w:r>
        <w:t>и</w:t>
      </w:r>
      <w:r>
        <w:rPr>
          <w:spacing w:val="1"/>
        </w:rPr>
        <w:t xml:space="preserve"> </w:t>
      </w:r>
      <w:r>
        <w:t>регистрация</w:t>
      </w:r>
      <w:r>
        <w:rPr>
          <w:spacing w:val="1"/>
        </w:rPr>
        <w:t xml:space="preserve"> </w:t>
      </w:r>
      <w:r>
        <w:t>Уполномоченным</w:t>
      </w:r>
      <w:r>
        <w:rPr>
          <w:spacing w:val="1"/>
        </w:rPr>
        <w:t xml:space="preserve"> </w:t>
      </w:r>
      <w:r>
        <w:t>органом</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p>
    <w:p w14:paraId="7619AE50" w14:textId="77777777" w:rsidR="009359AC" w:rsidRDefault="00D57DEF">
      <w:pPr>
        <w:pStyle w:val="a6"/>
        <w:ind w:right="531" w:firstLine="708"/>
      </w:pPr>
      <w:r>
        <w:t>получение результата предоставления муниципальной</w:t>
      </w:r>
      <w:r>
        <w:rPr>
          <w:spacing w:val="1"/>
        </w:rPr>
        <w:t xml:space="preserve"> </w:t>
      </w:r>
      <w:r>
        <w:t>услуги;</w:t>
      </w:r>
    </w:p>
    <w:p w14:paraId="524138BC" w14:textId="77777777" w:rsidR="009359AC" w:rsidRDefault="00D57DEF">
      <w:pPr>
        <w:pStyle w:val="a6"/>
        <w:spacing w:line="322" w:lineRule="exact"/>
        <w:ind w:left="881"/>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14:paraId="2B2A5FF0" w14:textId="77777777" w:rsidR="009359AC" w:rsidRDefault="00D57DEF">
      <w:pPr>
        <w:pStyle w:val="a6"/>
        <w:ind w:right="528" w:firstLine="708"/>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14:paraId="13AF3349" w14:textId="77777777" w:rsidR="009359AC" w:rsidRDefault="00D57DEF">
      <w:pPr>
        <w:pStyle w:val="a6"/>
        <w:tabs>
          <w:tab w:val="left" w:pos="3153"/>
          <w:tab w:val="left" w:pos="4808"/>
          <w:tab w:val="left" w:pos="7875"/>
        </w:tabs>
        <w:ind w:right="529" w:firstLine="708"/>
      </w:pPr>
      <w:r>
        <w:t>досудебное (внесудебное) обжалование решений и действий (бездействия)</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tab/>
        <w:t>органа,</w:t>
      </w:r>
      <w:r>
        <w:tab/>
        <w:t>предоставляющего</w:t>
      </w:r>
      <w:r>
        <w:tab/>
        <w:t>муниципальную</w:t>
      </w:r>
      <w:r>
        <w:rPr>
          <w:spacing w:val="-2"/>
        </w:rPr>
        <w:t xml:space="preserve"> </w:t>
      </w:r>
      <w:r>
        <w:t>услугу,</w:t>
      </w:r>
      <w:r>
        <w:rPr>
          <w:spacing w:val="-4"/>
        </w:rPr>
        <w:t xml:space="preserve"> </w:t>
      </w:r>
      <w:r>
        <w:t>либо</w:t>
      </w:r>
      <w:r>
        <w:rPr>
          <w:spacing w:val="-2"/>
        </w:rPr>
        <w:t xml:space="preserve"> </w:t>
      </w:r>
      <w:r>
        <w:t>государственного</w:t>
      </w:r>
      <w:r>
        <w:rPr>
          <w:spacing w:val="-3"/>
        </w:rPr>
        <w:t xml:space="preserve"> </w:t>
      </w:r>
      <w:r>
        <w:t>(муниципального)</w:t>
      </w:r>
      <w:r>
        <w:rPr>
          <w:spacing w:val="-4"/>
        </w:rPr>
        <w:t xml:space="preserve"> </w:t>
      </w:r>
      <w:r>
        <w:t>служащего.</w:t>
      </w:r>
    </w:p>
    <w:p w14:paraId="434F3ABB" w14:textId="77777777" w:rsidR="009359AC" w:rsidRDefault="009359AC">
      <w:pPr>
        <w:pStyle w:val="a6"/>
        <w:tabs>
          <w:tab w:val="left" w:pos="3153"/>
          <w:tab w:val="left" w:pos="4808"/>
          <w:tab w:val="left" w:pos="7875"/>
        </w:tabs>
        <w:ind w:right="529" w:firstLine="708"/>
      </w:pPr>
    </w:p>
    <w:p w14:paraId="518CEF26" w14:textId="77777777" w:rsidR="009359AC" w:rsidRDefault="00D57DEF">
      <w:pPr>
        <w:pStyle w:val="1"/>
        <w:ind w:left="3814" w:right="1132" w:hanging="3032"/>
        <w:jc w:val="left"/>
      </w:pPr>
      <w:r>
        <w:t>Порядок осуществления административных процедур (действий) в</w:t>
      </w:r>
      <w:r>
        <w:rPr>
          <w:spacing w:val="-67"/>
        </w:rPr>
        <w:t xml:space="preserve"> </w:t>
      </w:r>
      <w:r>
        <w:t>электронной</w:t>
      </w:r>
      <w:r>
        <w:rPr>
          <w:spacing w:val="-2"/>
        </w:rPr>
        <w:t xml:space="preserve"> </w:t>
      </w:r>
      <w:r>
        <w:t>форме</w:t>
      </w:r>
    </w:p>
    <w:p w14:paraId="26BF6F21" w14:textId="77777777" w:rsidR="009359AC" w:rsidRDefault="009359AC">
      <w:pPr>
        <w:pStyle w:val="a6"/>
        <w:spacing w:before="6"/>
        <w:ind w:left="0"/>
        <w:jc w:val="left"/>
        <w:rPr>
          <w:b/>
          <w:sz w:val="27"/>
        </w:rPr>
      </w:pPr>
    </w:p>
    <w:p w14:paraId="1917152A" w14:textId="77777777" w:rsidR="009359AC" w:rsidRDefault="00D57DEF">
      <w:pPr>
        <w:pStyle w:val="a7"/>
        <w:tabs>
          <w:tab w:val="left" w:pos="1374"/>
        </w:tabs>
        <w:spacing w:line="322" w:lineRule="exact"/>
        <w:ind w:firstLine="0"/>
        <w:rPr>
          <w:sz w:val="28"/>
        </w:rPr>
      </w:pPr>
      <w:r>
        <w:rPr>
          <w:sz w:val="28"/>
        </w:rPr>
        <w:t xml:space="preserve">         3.3.Формирование</w:t>
      </w:r>
      <w:r>
        <w:rPr>
          <w:spacing w:val="-7"/>
          <w:sz w:val="28"/>
        </w:rPr>
        <w:t xml:space="preserve"> </w:t>
      </w:r>
      <w:r>
        <w:rPr>
          <w:sz w:val="28"/>
        </w:rPr>
        <w:t>заявления.</w:t>
      </w:r>
    </w:p>
    <w:p w14:paraId="2593AD5F" w14:textId="77777777" w:rsidR="009359AC" w:rsidRDefault="00D57DEF">
      <w:pPr>
        <w:pStyle w:val="a6"/>
        <w:ind w:right="533" w:firstLine="708"/>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на</w:t>
      </w:r>
      <w:r>
        <w:rPr>
          <w:spacing w:val="1"/>
        </w:rPr>
        <w:t xml:space="preserve"> </w:t>
      </w:r>
      <w:r>
        <w:t>ЕПГУ</w:t>
      </w:r>
      <w:r>
        <w:rPr>
          <w:spacing w:val="1"/>
        </w:rPr>
        <w:t xml:space="preserve"> </w:t>
      </w:r>
      <w:r>
        <w:t>без</w:t>
      </w:r>
      <w:r>
        <w:rPr>
          <w:spacing w:val="1"/>
        </w:rPr>
        <w:t xml:space="preserve"> </w:t>
      </w:r>
      <w:r>
        <w:t>необходимости</w:t>
      </w:r>
      <w:r>
        <w:rPr>
          <w:spacing w:val="1"/>
        </w:rPr>
        <w:t xml:space="preserve"> </w:t>
      </w:r>
      <w:r>
        <w:t>дополнительной</w:t>
      </w:r>
      <w:r>
        <w:rPr>
          <w:spacing w:val="1"/>
        </w:rPr>
        <w:t xml:space="preserve"> </w:t>
      </w:r>
      <w:r>
        <w:t>подачи</w:t>
      </w:r>
      <w:r>
        <w:rPr>
          <w:spacing w:val="-1"/>
        </w:rPr>
        <w:t xml:space="preserve"> </w:t>
      </w:r>
      <w:r>
        <w:t>заявления в</w:t>
      </w:r>
      <w:r>
        <w:rPr>
          <w:spacing w:val="-2"/>
        </w:rPr>
        <w:t xml:space="preserve"> </w:t>
      </w:r>
      <w:r>
        <w:t>какой-либо</w:t>
      </w:r>
      <w:r>
        <w:rPr>
          <w:spacing w:val="1"/>
        </w:rPr>
        <w:t xml:space="preserve"> </w:t>
      </w:r>
      <w:r>
        <w:t>иной форме.</w:t>
      </w:r>
    </w:p>
    <w:p w14:paraId="2D6EE96F" w14:textId="77777777" w:rsidR="009359AC" w:rsidRDefault="00D57DEF">
      <w:pPr>
        <w:pStyle w:val="a6"/>
        <w:spacing w:before="1"/>
        <w:ind w:right="529" w:firstLine="708"/>
      </w:pPr>
      <w:r>
        <w:t>Форматно-логическая</w:t>
      </w:r>
      <w:r>
        <w:rPr>
          <w:spacing w:val="1"/>
        </w:rPr>
        <w:t xml:space="preserve"> </w:t>
      </w:r>
      <w:r>
        <w:t>проверка</w:t>
      </w:r>
      <w:r>
        <w:rPr>
          <w:spacing w:val="1"/>
        </w:rPr>
        <w:t xml:space="preserve"> </w:t>
      </w:r>
      <w:r>
        <w:t>сформированного</w:t>
      </w:r>
      <w:r>
        <w:rPr>
          <w:spacing w:val="1"/>
        </w:rPr>
        <w:t xml:space="preserve"> </w:t>
      </w:r>
      <w:r>
        <w:t>заявления</w:t>
      </w:r>
      <w:r>
        <w:rPr>
          <w:spacing w:val="1"/>
        </w:rPr>
        <w:t xml:space="preserve"> </w:t>
      </w:r>
      <w:r>
        <w:t>осуществляется</w:t>
      </w:r>
      <w:r>
        <w:rPr>
          <w:spacing w:val="1"/>
        </w:rPr>
        <w:t xml:space="preserve"> </w:t>
      </w:r>
      <w:r>
        <w:t>после</w:t>
      </w:r>
      <w:r>
        <w:rPr>
          <w:spacing w:val="1"/>
        </w:rPr>
        <w:t xml:space="preserve"> </w:t>
      </w:r>
      <w:r>
        <w:t>заполнения</w:t>
      </w:r>
      <w:r>
        <w:rPr>
          <w:spacing w:val="1"/>
        </w:rPr>
        <w:t xml:space="preserve"> </w:t>
      </w:r>
      <w:r>
        <w:t>заявителем</w:t>
      </w:r>
      <w:r>
        <w:rPr>
          <w:spacing w:val="1"/>
        </w:rPr>
        <w:t xml:space="preserve"> </w:t>
      </w:r>
      <w:r>
        <w:t>каждого</w:t>
      </w:r>
      <w:r>
        <w:rPr>
          <w:spacing w:val="1"/>
        </w:rPr>
        <w:t xml:space="preserve"> </w:t>
      </w:r>
      <w:r>
        <w:t>из</w:t>
      </w:r>
      <w:r>
        <w:rPr>
          <w:spacing w:val="1"/>
        </w:rPr>
        <w:t xml:space="preserve"> </w:t>
      </w:r>
      <w:r>
        <w:t>полей</w:t>
      </w:r>
      <w:r>
        <w:rPr>
          <w:spacing w:val="1"/>
        </w:rPr>
        <w:t xml:space="preserve"> </w:t>
      </w:r>
      <w:r>
        <w:t>электронной</w:t>
      </w:r>
      <w:r>
        <w:rPr>
          <w:spacing w:val="1"/>
        </w:rPr>
        <w:t xml:space="preserve"> </w:t>
      </w:r>
      <w:r>
        <w:t>формы заявления. При выявлении некорректно заполненного поля электронной</w:t>
      </w:r>
      <w:r>
        <w:rPr>
          <w:spacing w:val="1"/>
        </w:rPr>
        <w:t xml:space="preserve"> </w:t>
      </w:r>
      <w:r>
        <w:t>формы</w:t>
      </w:r>
      <w:r>
        <w:rPr>
          <w:spacing w:val="1"/>
        </w:rPr>
        <w:t xml:space="preserve"> </w:t>
      </w:r>
      <w:r>
        <w:t>заявления</w:t>
      </w:r>
      <w:r>
        <w:rPr>
          <w:spacing w:val="1"/>
        </w:rPr>
        <w:t xml:space="preserve"> </w:t>
      </w:r>
      <w:r>
        <w:t>заявитель</w:t>
      </w:r>
      <w:r>
        <w:rPr>
          <w:spacing w:val="1"/>
        </w:rPr>
        <w:t xml:space="preserve"> </w:t>
      </w:r>
      <w:r>
        <w:t>уведомляется</w:t>
      </w:r>
      <w:r>
        <w:rPr>
          <w:spacing w:val="1"/>
        </w:rPr>
        <w:t xml:space="preserve"> </w:t>
      </w:r>
      <w:r>
        <w:t>о</w:t>
      </w:r>
      <w:r>
        <w:rPr>
          <w:spacing w:val="1"/>
        </w:rPr>
        <w:t xml:space="preserve"> </w:t>
      </w:r>
      <w:r>
        <w:t>характере</w:t>
      </w:r>
      <w:r>
        <w:rPr>
          <w:spacing w:val="1"/>
        </w:rPr>
        <w:t xml:space="preserve"> </w:t>
      </w:r>
      <w:r>
        <w:t>выявленной</w:t>
      </w:r>
      <w:r>
        <w:rPr>
          <w:spacing w:val="1"/>
        </w:rPr>
        <w:t xml:space="preserve"> </w:t>
      </w:r>
      <w:r>
        <w:t>ошибки</w:t>
      </w:r>
      <w:r>
        <w:rPr>
          <w:spacing w:val="1"/>
        </w:rPr>
        <w:t xml:space="preserve"> </w:t>
      </w:r>
      <w:r>
        <w:t>и</w:t>
      </w:r>
      <w:r>
        <w:rPr>
          <w:spacing w:val="-67"/>
        </w:rPr>
        <w:t xml:space="preserve"> </w:t>
      </w:r>
      <w:r>
        <w:lastRenderedPageBreak/>
        <w:t>порядке</w:t>
      </w:r>
      <w:r>
        <w:rPr>
          <w:spacing w:val="1"/>
        </w:rPr>
        <w:t xml:space="preserve"> </w:t>
      </w:r>
      <w:r>
        <w:t>ее</w:t>
      </w:r>
      <w:r>
        <w:rPr>
          <w:spacing w:val="1"/>
        </w:rPr>
        <w:t xml:space="preserve"> </w:t>
      </w:r>
      <w:r>
        <w:t>устранения</w:t>
      </w:r>
      <w:r>
        <w:rPr>
          <w:spacing w:val="1"/>
        </w:rPr>
        <w:t xml:space="preserve"> </w:t>
      </w:r>
      <w:r>
        <w:t>посредством</w:t>
      </w:r>
      <w:r>
        <w:rPr>
          <w:spacing w:val="1"/>
        </w:rPr>
        <w:t xml:space="preserve"> </w:t>
      </w:r>
      <w:r>
        <w:t>информационного</w:t>
      </w:r>
      <w:r>
        <w:rPr>
          <w:spacing w:val="1"/>
        </w:rPr>
        <w:t xml:space="preserve"> </w:t>
      </w:r>
      <w:r>
        <w:t>сообщения</w:t>
      </w:r>
      <w:r>
        <w:rPr>
          <w:spacing w:val="1"/>
        </w:rPr>
        <w:t xml:space="preserve"> </w:t>
      </w:r>
      <w:r>
        <w:t>непосредственно в</w:t>
      </w:r>
      <w:r>
        <w:rPr>
          <w:spacing w:val="-1"/>
        </w:rPr>
        <w:t xml:space="preserve"> </w:t>
      </w:r>
      <w:r>
        <w:t>электронной форме</w:t>
      </w:r>
      <w:r>
        <w:rPr>
          <w:spacing w:val="-1"/>
        </w:rPr>
        <w:t xml:space="preserve"> </w:t>
      </w:r>
      <w:r>
        <w:t>заявления.</w:t>
      </w:r>
    </w:p>
    <w:p w14:paraId="12FE0B96" w14:textId="77777777" w:rsidR="009359AC" w:rsidRDefault="00D57DEF">
      <w:pPr>
        <w:pStyle w:val="a6"/>
        <w:spacing w:before="1" w:line="322" w:lineRule="exact"/>
        <w:ind w:left="881"/>
      </w:pPr>
      <w:r>
        <w:t>При</w:t>
      </w:r>
      <w:r>
        <w:rPr>
          <w:spacing w:val="-5"/>
        </w:rPr>
        <w:t xml:space="preserve"> </w:t>
      </w:r>
      <w:r>
        <w:t>формировании</w:t>
      </w:r>
      <w:r>
        <w:rPr>
          <w:spacing w:val="-7"/>
        </w:rPr>
        <w:t xml:space="preserve"> </w:t>
      </w:r>
      <w:r>
        <w:t>заявления</w:t>
      </w:r>
      <w:r>
        <w:rPr>
          <w:spacing w:val="-5"/>
        </w:rPr>
        <w:t xml:space="preserve"> </w:t>
      </w:r>
      <w:r>
        <w:t>заявителю</w:t>
      </w:r>
      <w:r>
        <w:rPr>
          <w:spacing w:val="-5"/>
        </w:rPr>
        <w:t xml:space="preserve"> </w:t>
      </w:r>
      <w:r>
        <w:t>обеспечивается:</w:t>
      </w:r>
    </w:p>
    <w:p w14:paraId="370F3F2D" w14:textId="77777777" w:rsidR="009359AC" w:rsidRDefault="00D57DEF">
      <w:pPr>
        <w:pStyle w:val="a6"/>
        <w:ind w:right="528" w:firstLine="708"/>
      </w:pPr>
      <w:r>
        <w:t>а) возможность копирования и сохранения заявления и иных документов,</w:t>
      </w:r>
      <w:r>
        <w:rPr>
          <w:spacing w:val="1"/>
        </w:rPr>
        <w:t xml:space="preserve"> </w:t>
      </w:r>
      <w:r>
        <w:t>указанных</w:t>
      </w:r>
      <w:r>
        <w:rPr>
          <w:spacing w:val="1"/>
        </w:rPr>
        <w:t xml:space="preserve"> </w:t>
      </w:r>
      <w:r>
        <w:t>в</w:t>
      </w:r>
      <w:r>
        <w:rPr>
          <w:spacing w:val="1"/>
        </w:rPr>
        <w:t xml:space="preserve"> </w:t>
      </w:r>
      <w:r>
        <w:t>пунктах</w:t>
      </w:r>
      <w:r>
        <w:rPr>
          <w:spacing w:val="1"/>
        </w:rPr>
        <w:t xml:space="preserve"> </w:t>
      </w:r>
      <w:r>
        <w:t>2.8</w:t>
      </w:r>
      <w:r>
        <w:rPr>
          <w:spacing w:val="1"/>
        </w:rPr>
        <w:t xml:space="preserve"> </w:t>
      </w:r>
      <w:r>
        <w:t>–</w:t>
      </w:r>
      <w:r>
        <w:rPr>
          <w:spacing w:val="1"/>
        </w:rPr>
        <w:t xml:space="preserve"> </w:t>
      </w:r>
      <w:r>
        <w:t>2.10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необходимых</w:t>
      </w:r>
      <w:r>
        <w:rPr>
          <w:spacing w:val="-2"/>
        </w:rPr>
        <w:t xml:space="preserve"> </w:t>
      </w:r>
      <w:r>
        <w:t>для</w:t>
      </w:r>
      <w:r>
        <w:rPr>
          <w:spacing w:val="-3"/>
        </w:rPr>
        <w:t xml:space="preserve"> </w:t>
      </w:r>
      <w:r>
        <w:t>предоставления</w:t>
      </w:r>
      <w:r>
        <w:rPr>
          <w:spacing w:val="1"/>
        </w:rPr>
        <w:t xml:space="preserve"> </w:t>
      </w:r>
      <w:r>
        <w:t>муниципальной</w:t>
      </w:r>
      <w:r>
        <w:rPr>
          <w:spacing w:val="-3"/>
        </w:rPr>
        <w:t xml:space="preserve"> </w:t>
      </w:r>
      <w:r>
        <w:t>услуги;</w:t>
      </w:r>
    </w:p>
    <w:p w14:paraId="5EF77856" w14:textId="77777777" w:rsidR="009359AC" w:rsidRDefault="00D57DEF">
      <w:pPr>
        <w:pStyle w:val="a6"/>
        <w:spacing w:line="242" w:lineRule="auto"/>
        <w:ind w:right="537" w:firstLine="708"/>
      </w:pPr>
      <w:r>
        <w:t>б) возможность печати на бумажном носителе копии электронной формы</w:t>
      </w:r>
      <w:r>
        <w:rPr>
          <w:spacing w:val="1"/>
        </w:rPr>
        <w:t xml:space="preserve"> </w:t>
      </w:r>
      <w:r>
        <w:t>заявления;</w:t>
      </w:r>
    </w:p>
    <w:p w14:paraId="56D07706" w14:textId="77777777" w:rsidR="009359AC" w:rsidRDefault="00D57DEF">
      <w:pPr>
        <w:pStyle w:val="a6"/>
        <w:ind w:right="533" w:firstLine="708"/>
      </w:pPr>
      <w:r>
        <w:t>в) сохранение ранее введенных в электронную форму заявления значений в</w:t>
      </w:r>
      <w:r>
        <w:rPr>
          <w:spacing w:val="-67"/>
        </w:rPr>
        <w:t xml:space="preserve"> </w:t>
      </w:r>
      <w:r>
        <w:t>любой</w:t>
      </w:r>
      <w:r>
        <w:rPr>
          <w:spacing w:val="1"/>
        </w:rPr>
        <w:t xml:space="preserve"> </w:t>
      </w:r>
      <w:r>
        <w:t>момент</w:t>
      </w:r>
      <w:r>
        <w:rPr>
          <w:spacing w:val="1"/>
        </w:rPr>
        <w:t xml:space="preserve"> </w:t>
      </w:r>
      <w:r>
        <w:t>по</w:t>
      </w:r>
      <w:r>
        <w:rPr>
          <w:spacing w:val="1"/>
        </w:rPr>
        <w:t xml:space="preserve"> </w:t>
      </w:r>
      <w:r>
        <w:t>желанию</w:t>
      </w:r>
      <w:r>
        <w:rPr>
          <w:spacing w:val="1"/>
        </w:rPr>
        <w:t xml:space="preserve"> </w:t>
      </w:r>
      <w:r>
        <w:t>пользователя,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при</w:t>
      </w:r>
      <w:r>
        <w:rPr>
          <w:spacing w:val="70"/>
        </w:rPr>
        <w:t xml:space="preserve"> </w:t>
      </w:r>
      <w:r>
        <w:t>возникновении</w:t>
      </w:r>
      <w:r>
        <w:rPr>
          <w:spacing w:val="1"/>
        </w:rPr>
        <w:t xml:space="preserve"> </w:t>
      </w:r>
      <w:r>
        <w:t>ошибок ввода и возврате для повторного ввода значений в электронную форму</w:t>
      </w:r>
      <w:r>
        <w:rPr>
          <w:spacing w:val="1"/>
        </w:rPr>
        <w:t xml:space="preserve"> </w:t>
      </w:r>
      <w:r>
        <w:t>заявления;</w:t>
      </w:r>
    </w:p>
    <w:p w14:paraId="1672FDB8" w14:textId="77777777" w:rsidR="009359AC" w:rsidRDefault="00D57DEF">
      <w:pPr>
        <w:pStyle w:val="a6"/>
        <w:ind w:right="533" w:firstLine="708"/>
      </w:pPr>
      <w:r>
        <w:t>г)</w:t>
      </w:r>
      <w:r>
        <w:rPr>
          <w:spacing w:val="1"/>
        </w:rPr>
        <w:t xml:space="preserve"> </w:t>
      </w:r>
      <w:r>
        <w:t>заполнение</w:t>
      </w:r>
      <w:r>
        <w:rPr>
          <w:spacing w:val="1"/>
        </w:rPr>
        <w:t xml:space="preserve"> </w:t>
      </w:r>
      <w:r>
        <w:t>полей</w:t>
      </w:r>
      <w:r>
        <w:rPr>
          <w:spacing w:val="1"/>
        </w:rPr>
        <w:t xml:space="preserve"> </w:t>
      </w:r>
      <w:r>
        <w:t>электронной</w:t>
      </w:r>
      <w:r>
        <w:rPr>
          <w:spacing w:val="1"/>
        </w:rPr>
        <w:t xml:space="preserve"> </w:t>
      </w:r>
      <w:r>
        <w:t>формы</w:t>
      </w:r>
      <w:r>
        <w:rPr>
          <w:spacing w:val="1"/>
        </w:rPr>
        <w:t xml:space="preserve"> </w:t>
      </w:r>
      <w:r>
        <w:t>заявления</w:t>
      </w:r>
      <w:r>
        <w:rPr>
          <w:spacing w:val="1"/>
        </w:rPr>
        <w:t xml:space="preserve"> </w:t>
      </w:r>
      <w:r>
        <w:t>до</w:t>
      </w:r>
      <w:r>
        <w:rPr>
          <w:spacing w:val="1"/>
        </w:rPr>
        <w:t xml:space="preserve"> </w:t>
      </w:r>
      <w:r>
        <w:t>начала</w:t>
      </w:r>
      <w:r>
        <w:rPr>
          <w:spacing w:val="1"/>
        </w:rPr>
        <w:t xml:space="preserve"> </w:t>
      </w:r>
      <w:r>
        <w:t>ввода</w:t>
      </w:r>
      <w:r>
        <w:rPr>
          <w:spacing w:val="1"/>
        </w:rPr>
        <w:t xml:space="preserve"> </w:t>
      </w:r>
      <w:r>
        <w:t>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1"/>
        </w:rPr>
        <w:t xml:space="preserve"> </w:t>
      </w:r>
      <w:r>
        <w:t>на</w:t>
      </w:r>
      <w:r>
        <w:rPr>
          <w:spacing w:val="1"/>
        </w:rPr>
        <w:t xml:space="preserve"> </w:t>
      </w:r>
      <w:r>
        <w:t>ЕПГУ,</w:t>
      </w:r>
      <w:r>
        <w:rPr>
          <w:spacing w:val="1"/>
        </w:rPr>
        <w:t xml:space="preserve"> </w:t>
      </w:r>
      <w:r>
        <w:t>в</w:t>
      </w:r>
      <w:r>
        <w:rPr>
          <w:spacing w:val="1"/>
        </w:rPr>
        <w:t xml:space="preserve"> </w:t>
      </w:r>
      <w:r>
        <w:t>части,</w:t>
      </w:r>
      <w:r>
        <w:rPr>
          <w:spacing w:val="1"/>
        </w:rPr>
        <w:t xml:space="preserve"> </w:t>
      </w:r>
      <w:r>
        <w:t>касающейся</w:t>
      </w:r>
      <w:r>
        <w:rPr>
          <w:spacing w:val="1"/>
        </w:rPr>
        <w:t xml:space="preserve"> </w:t>
      </w:r>
      <w:r>
        <w:t>сведений,</w:t>
      </w:r>
      <w:r>
        <w:rPr>
          <w:spacing w:val="-67"/>
        </w:rPr>
        <w:t xml:space="preserve"> </w:t>
      </w:r>
      <w:r>
        <w:t>отсутствующих в</w:t>
      </w:r>
      <w:r>
        <w:rPr>
          <w:spacing w:val="-1"/>
        </w:rPr>
        <w:t xml:space="preserve"> </w:t>
      </w:r>
      <w:r>
        <w:t>ЕСИА;</w:t>
      </w:r>
    </w:p>
    <w:p w14:paraId="547C3BD5" w14:textId="77777777" w:rsidR="009359AC" w:rsidRDefault="00D57DEF">
      <w:pPr>
        <w:pStyle w:val="a6"/>
        <w:ind w:right="531" w:firstLine="708"/>
      </w:pPr>
      <w:r>
        <w:t>д) возможность вернуться на любой из</w:t>
      </w:r>
      <w:r>
        <w:rPr>
          <w:spacing w:val="1"/>
        </w:rPr>
        <w:t xml:space="preserve"> </w:t>
      </w:r>
      <w:r>
        <w:t>этапов заполнения электронной</w:t>
      </w:r>
      <w:r>
        <w:rPr>
          <w:spacing w:val="1"/>
        </w:rPr>
        <w:t xml:space="preserve"> </w:t>
      </w:r>
      <w:r>
        <w:t>формы заявления</w:t>
      </w:r>
      <w:r>
        <w:rPr>
          <w:spacing w:val="-3"/>
        </w:rPr>
        <w:t xml:space="preserve"> </w:t>
      </w:r>
      <w:r>
        <w:t>без</w:t>
      </w:r>
      <w:r>
        <w:rPr>
          <w:spacing w:val="-2"/>
        </w:rPr>
        <w:t xml:space="preserve"> </w:t>
      </w:r>
      <w:r>
        <w:t>потери</w:t>
      </w:r>
      <w:r>
        <w:rPr>
          <w:spacing w:val="-3"/>
        </w:rPr>
        <w:t xml:space="preserve"> </w:t>
      </w:r>
      <w:r>
        <w:t>ранее</w:t>
      </w:r>
      <w:r>
        <w:rPr>
          <w:spacing w:val="-1"/>
        </w:rPr>
        <w:t xml:space="preserve"> </w:t>
      </w:r>
      <w:r>
        <w:t>введенной информации;</w:t>
      </w:r>
    </w:p>
    <w:p w14:paraId="3D1038DD" w14:textId="77777777" w:rsidR="009359AC" w:rsidRDefault="00D57DEF">
      <w:pPr>
        <w:pStyle w:val="a6"/>
        <w:spacing w:line="321" w:lineRule="exact"/>
        <w:ind w:left="881"/>
      </w:pPr>
      <w:r>
        <w:t>е)</w:t>
      </w:r>
      <w:r>
        <w:rPr>
          <w:spacing w:val="62"/>
        </w:rPr>
        <w:t xml:space="preserve"> </w:t>
      </w:r>
      <w:r>
        <w:t>возможность</w:t>
      </w:r>
      <w:r>
        <w:rPr>
          <w:spacing w:val="128"/>
        </w:rPr>
        <w:t xml:space="preserve"> </w:t>
      </w:r>
      <w:r>
        <w:t>доступа</w:t>
      </w:r>
      <w:r>
        <w:rPr>
          <w:spacing w:val="131"/>
        </w:rPr>
        <w:t xml:space="preserve"> </w:t>
      </w:r>
      <w:r>
        <w:t>заявителя</w:t>
      </w:r>
      <w:r>
        <w:rPr>
          <w:spacing w:val="129"/>
        </w:rPr>
        <w:t xml:space="preserve"> </w:t>
      </w:r>
      <w:r>
        <w:t>на</w:t>
      </w:r>
      <w:r>
        <w:rPr>
          <w:spacing w:val="131"/>
        </w:rPr>
        <w:t xml:space="preserve"> </w:t>
      </w:r>
      <w:r>
        <w:t>ЕПГУ</w:t>
      </w:r>
      <w:r>
        <w:rPr>
          <w:spacing w:val="133"/>
        </w:rPr>
        <w:t xml:space="preserve"> </w:t>
      </w:r>
      <w:r>
        <w:t>к</w:t>
      </w:r>
      <w:r>
        <w:rPr>
          <w:spacing w:val="129"/>
        </w:rPr>
        <w:t xml:space="preserve"> </w:t>
      </w:r>
      <w:r>
        <w:t>ранее</w:t>
      </w:r>
      <w:r>
        <w:rPr>
          <w:spacing w:val="129"/>
        </w:rPr>
        <w:t xml:space="preserve"> </w:t>
      </w:r>
      <w:r>
        <w:t>поданным</w:t>
      </w:r>
      <w:r>
        <w:rPr>
          <w:spacing w:val="132"/>
        </w:rPr>
        <w:t xml:space="preserve"> </w:t>
      </w:r>
      <w:r>
        <w:t>им</w:t>
      </w:r>
    </w:p>
    <w:p w14:paraId="32625200" w14:textId="77777777" w:rsidR="009359AC" w:rsidRDefault="00D57DEF">
      <w:pPr>
        <w:pStyle w:val="a6"/>
        <w:spacing w:before="67" w:line="242" w:lineRule="auto"/>
        <w:ind w:right="536"/>
      </w:pPr>
      <w:r>
        <w:t>заявлениям в течение не менее одного года, а также частично сформированных</w:t>
      </w:r>
      <w:r>
        <w:rPr>
          <w:spacing w:val="1"/>
        </w:rPr>
        <w:t xml:space="preserve"> </w:t>
      </w:r>
      <w:r>
        <w:t>заявлений</w:t>
      </w:r>
      <w:r>
        <w:rPr>
          <w:spacing w:val="-3"/>
        </w:rPr>
        <w:t xml:space="preserve"> </w:t>
      </w:r>
      <w:r>
        <w:t>– в</w:t>
      </w:r>
      <w:r>
        <w:rPr>
          <w:spacing w:val="-2"/>
        </w:rPr>
        <w:t xml:space="preserve"> </w:t>
      </w:r>
      <w:r>
        <w:t>течение не менее 3 месяцев.</w:t>
      </w:r>
    </w:p>
    <w:p w14:paraId="00F08A11" w14:textId="77777777" w:rsidR="009359AC" w:rsidRDefault="00D57DEF">
      <w:pPr>
        <w:pStyle w:val="a6"/>
        <w:ind w:right="527" w:firstLine="708"/>
      </w:pPr>
      <w:r>
        <w:t>Сформированное</w:t>
      </w:r>
      <w:r>
        <w:rPr>
          <w:spacing w:val="1"/>
        </w:rPr>
        <w:t xml:space="preserve"> </w:t>
      </w:r>
      <w:r>
        <w:t>и</w:t>
      </w:r>
      <w:r>
        <w:rPr>
          <w:spacing w:val="1"/>
        </w:rPr>
        <w:t xml:space="preserve"> </w:t>
      </w:r>
      <w:r>
        <w:t>подписанное</w:t>
      </w:r>
      <w:r>
        <w:rPr>
          <w:spacing w:val="1"/>
        </w:rPr>
        <w:t xml:space="preserve"> </w:t>
      </w:r>
      <w:r>
        <w:t>заявление</w:t>
      </w:r>
      <w:r>
        <w:rPr>
          <w:spacing w:val="1"/>
        </w:rPr>
        <w:t xml:space="preserve"> </w:t>
      </w:r>
      <w:r>
        <w:t>и</w:t>
      </w:r>
      <w:r>
        <w:rPr>
          <w:spacing w:val="1"/>
        </w:rPr>
        <w:t xml:space="preserve"> </w:t>
      </w:r>
      <w:r>
        <w:t>иные</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направляются</w:t>
      </w:r>
      <w:r>
        <w:rPr>
          <w:spacing w:val="-1"/>
        </w:rPr>
        <w:t xml:space="preserve"> </w:t>
      </w:r>
      <w:r>
        <w:t>в</w:t>
      </w:r>
      <w:r>
        <w:rPr>
          <w:spacing w:val="-3"/>
        </w:rPr>
        <w:t xml:space="preserve"> </w:t>
      </w:r>
      <w:r>
        <w:t>Уполномоченный орган</w:t>
      </w:r>
      <w:r>
        <w:rPr>
          <w:spacing w:val="1"/>
        </w:rPr>
        <w:t xml:space="preserve"> </w:t>
      </w:r>
      <w:r>
        <w:t>посредством</w:t>
      </w:r>
      <w:r>
        <w:rPr>
          <w:spacing w:val="-1"/>
        </w:rPr>
        <w:t xml:space="preserve"> </w:t>
      </w:r>
      <w:r>
        <w:t>ЕПГУ.</w:t>
      </w:r>
    </w:p>
    <w:p w14:paraId="26ED6D44" w14:textId="77777777" w:rsidR="009359AC" w:rsidRDefault="00D57DEF">
      <w:pPr>
        <w:tabs>
          <w:tab w:val="left" w:pos="1375"/>
        </w:tabs>
        <w:ind w:left="142" w:right="530"/>
        <w:rPr>
          <w:sz w:val="28"/>
        </w:rPr>
      </w:pPr>
      <w:r>
        <w:rPr>
          <w:sz w:val="28"/>
        </w:rPr>
        <w:t xml:space="preserve">         3.4.Уполномоченный орган обеспечивает в срок не позднее 1 рабочего дня</w:t>
      </w:r>
      <w:r>
        <w:rPr>
          <w:spacing w:val="-67"/>
          <w:sz w:val="28"/>
        </w:rPr>
        <w:t xml:space="preserve"> </w:t>
      </w:r>
      <w:r>
        <w:rPr>
          <w:sz w:val="28"/>
        </w:rPr>
        <w:t>с момента подачи заявления на ЕПГУ, а в случае его поступления в нерабочий</w:t>
      </w:r>
      <w:r>
        <w:rPr>
          <w:spacing w:val="1"/>
          <w:sz w:val="28"/>
        </w:rPr>
        <w:t xml:space="preserve"> </w:t>
      </w:r>
      <w:r>
        <w:rPr>
          <w:sz w:val="28"/>
        </w:rPr>
        <w:t>или</w:t>
      </w:r>
      <w:r>
        <w:rPr>
          <w:spacing w:val="-1"/>
          <w:sz w:val="28"/>
        </w:rPr>
        <w:t xml:space="preserve"> </w:t>
      </w:r>
      <w:r>
        <w:rPr>
          <w:sz w:val="28"/>
        </w:rPr>
        <w:t>праздничный</w:t>
      </w:r>
      <w:r>
        <w:rPr>
          <w:spacing w:val="-1"/>
          <w:sz w:val="28"/>
        </w:rPr>
        <w:t xml:space="preserve"> </w:t>
      </w:r>
      <w:r>
        <w:rPr>
          <w:sz w:val="28"/>
        </w:rPr>
        <w:t>день,</w:t>
      </w:r>
      <w:r>
        <w:rPr>
          <w:spacing w:val="1"/>
          <w:sz w:val="28"/>
        </w:rPr>
        <w:t xml:space="preserve"> </w:t>
      </w:r>
      <w:r>
        <w:rPr>
          <w:sz w:val="28"/>
        </w:rPr>
        <w:t>– в</w:t>
      </w:r>
      <w:r>
        <w:rPr>
          <w:spacing w:val="-2"/>
          <w:sz w:val="28"/>
        </w:rPr>
        <w:t xml:space="preserve"> </w:t>
      </w:r>
      <w:r>
        <w:rPr>
          <w:sz w:val="28"/>
        </w:rPr>
        <w:t>следующий за ним</w:t>
      </w:r>
      <w:r>
        <w:rPr>
          <w:spacing w:val="-4"/>
          <w:sz w:val="28"/>
        </w:rPr>
        <w:t xml:space="preserve"> </w:t>
      </w:r>
      <w:r>
        <w:rPr>
          <w:sz w:val="28"/>
        </w:rPr>
        <w:t>первый</w:t>
      </w:r>
      <w:r>
        <w:rPr>
          <w:spacing w:val="-1"/>
          <w:sz w:val="28"/>
        </w:rPr>
        <w:t xml:space="preserve"> </w:t>
      </w:r>
      <w:r>
        <w:rPr>
          <w:sz w:val="28"/>
        </w:rPr>
        <w:t>рабочий</w:t>
      </w:r>
      <w:r>
        <w:rPr>
          <w:spacing w:val="-3"/>
          <w:sz w:val="28"/>
        </w:rPr>
        <w:t xml:space="preserve"> </w:t>
      </w:r>
      <w:r>
        <w:rPr>
          <w:sz w:val="28"/>
        </w:rPr>
        <w:t>день:</w:t>
      </w:r>
    </w:p>
    <w:p w14:paraId="7D85A14B" w14:textId="77777777" w:rsidR="009359AC" w:rsidRDefault="00D57DEF">
      <w:pPr>
        <w:pStyle w:val="a6"/>
        <w:ind w:right="528" w:firstLine="708"/>
      </w:pPr>
      <w:r>
        <w:t>а) прием документов, необходимых для предоставления муниципальной услуги, и направление заявителю электронного сообщения о</w:t>
      </w:r>
      <w:r>
        <w:rPr>
          <w:spacing w:val="1"/>
        </w:rPr>
        <w:t xml:space="preserve"> </w:t>
      </w:r>
      <w:r>
        <w:t>поступлении</w:t>
      </w:r>
      <w:r>
        <w:rPr>
          <w:spacing w:val="-1"/>
        </w:rPr>
        <w:t xml:space="preserve"> </w:t>
      </w:r>
      <w:r>
        <w:t>заявления;</w:t>
      </w:r>
    </w:p>
    <w:p w14:paraId="0A89AC8E" w14:textId="77777777" w:rsidR="009359AC" w:rsidRDefault="00D57DEF">
      <w:pPr>
        <w:pStyle w:val="a6"/>
        <w:ind w:right="534" w:firstLine="708"/>
      </w:pPr>
      <w:r>
        <w:t>б)</w:t>
      </w:r>
      <w:r>
        <w:rPr>
          <w:spacing w:val="1"/>
        </w:rPr>
        <w:t xml:space="preserve"> </w:t>
      </w:r>
      <w:r>
        <w:t>регистрацию</w:t>
      </w:r>
      <w:r>
        <w:rPr>
          <w:spacing w:val="1"/>
        </w:rPr>
        <w:t xml:space="preserve"> </w:t>
      </w:r>
      <w:r>
        <w:t>заявления</w:t>
      </w:r>
      <w:r>
        <w:rPr>
          <w:spacing w:val="1"/>
        </w:rPr>
        <w:t xml:space="preserve"> </w:t>
      </w:r>
      <w:r>
        <w:t>и</w:t>
      </w:r>
      <w:r>
        <w:rPr>
          <w:spacing w:val="1"/>
        </w:rPr>
        <w:t xml:space="preserve"> </w:t>
      </w:r>
      <w:r>
        <w:t>направление</w:t>
      </w:r>
      <w:r>
        <w:rPr>
          <w:spacing w:val="1"/>
        </w:rPr>
        <w:t xml:space="preserve"> </w:t>
      </w:r>
      <w:r>
        <w:t>заявителю</w:t>
      </w:r>
      <w:r>
        <w:rPr>
          <w:spacing w:val="1"/>
        </w:rPr>
        <w:t xml:space="preserve"> </w:t>
      </w:r>
      <w:r>
        <w:t>уведомления</w:t>
      </w:r>
      <w:r>
        <w:rPr>
          <w:spacing w:val="1"/>
        </w:rPr>
        <w:t xml:space="preserve"> </w:t>
      </w:r>
      <w:r>
        <w:t>о</w:t>
      </w:r>
      <w:r>
        <w:rPr>
          <w:spacing w:val="-67"/>
        </w:rPr>
        <w:t xml:space="preserve"> </w:t>
      </w:r>
      <w:r>
        <w:t>регистрации заявления либо об отказе в приеме документов, необходимых для</w:t>
      </w:r>
      <w:r>
        <w:rPr>
          <w:spacing w:val="1"/>
        </w:rPr>
        <w:t xml:space="preserve"> </w:t>
      </w:r>
      <w:r>
        <w:t>предоставления муниципальной</w:t>
      </w:r>
      <w:r>
        <w:rPr>
          <w:spacing w:val="-1"/>
        </w:rPr>
        <w:t xml:space="preserve"> </w:t>
      </w:r>
      <w:r>
        <w:t>услуги.</w:t>
      </w:r>
    </w:p>
    <w:p w14:paraId="5EAD677A" w14:textId="77777777" w:rsidR="009359AC" w:rsidRDefault="00D57DEF">
      <w:pPr>
        <w:tabs>
          <w:tab w:val="left" w:pos="1387"/>
        </w:tabs>
        <w:ind w:left="142" w:right="527"/>
        <w:jc w:val="both"/>
        <w:rPr>
          <w:sz w:val="28"/>
        </w:rPr>
      </w:pPr>
      <w:r>
        <w:rPr>
          <w:sz w:val="28"/>
        </w:rPr>
        <w:t xml:space="preserve">           3.5.Электронное заявление становится доступным для должностного 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ответственного</w:t>
      </w:r>
      <w:r>
        <w:rPr>
          <w:spacing w:val="1"/>
          <w:sz w:val="28"/>
        </w:rPr>
        <w:t xml:space="preserve"> </w:t>
      </w:r>
      <w:r>
        <w:rPr>
          <w:sz w:val="28"/>
        </w:rPr>
        <w:t>за</w:t>
      </w:r>
      <w:r>
        <w:rPr>
          <w:spacing w:val="1"/>
          <w:sz w:val="28"/>
        </w:rPr>
        <w:t xml:space="preserve"> </w:t>
      </w:r>
      <w:r>
        <w:rPr>
          <w:sz w:val="28"/>
        </w:rPr>
        <w:t>прием</w:t>
      </w:r>
      <w:r>
        <w:rPr>
          <w:spacing w:val="1"/>
          <w:sz w:val="28"/>
        </w:rPr>
        <w:t xml:space="preserve"> </w:t>
      </w:r>
      <w:r>
        <w:rPr>
          <w:sz w:val="28"/>
        </w:rPr>
        <w:t>и</w:t>
      </w:r>
      <w:r>
        <w:rPr>
          <w:spacing w:val="1"/>
          <w:sz w:val="28"/>
        </w:rPr>
        <w:t xml:space="preserve"> </w:t>
      </w:r>
      <w:r>
        <w:rPr>
          <w:sz w:val="28"/>
        </w:rPr>
        <w:t>регистрацию</w:t>
      </w:r>
      <w:r>
        <w:rPr>
          <w:spacing w:val="1"/>
          <w:sz w:val="28"/>
        </w:rPr>
        <w:t xml:space="preserve"> </w:t>
      </w:r>
      <w:r>
        <w:rPr>
          <w:sz w:val="28"/>
        </w:rPr>
        <w:t>заявления</w:t>
      </w:r>
      <w:r>
        <w:rPr>
          <w:spacing w:val="-67"/>
          <w:sz w:val="28"/>
        </w:rPr>
        <w:t xml:space="preserve"> </w:t>
      </w:r>
      <w:r>
        <w:rPr>
          <w:sz w:val="28"/>
        </w:rPr>
        <w:t>(далее – ответственное должностное лицо), в государственной информационной</w:t>
      </w:r>
      <w:r>
        <w:rPr>
          <w:spacing w:val="1"/>
          <w:sz w:val="28"/>
        </w:rPr>
        <w:t xml:space="preserve"> </w:t>
      </w:r>
      <w:r>
        <w:rPr>
          <w:sz w:val="28"/>
        </w:rPr>
        <w:t>системе,</w:t>
      </w:r>
      <w:r>
        <w:rPr>
          <w:spacing w:val="1"/>
          <w:sz w:val="28"/>
        </w:rPr>
        <w:t xml:space="preserve"> </w:t>
      </w:r>
      <w:r>
        <w:rPr>
          <w:sz w:val="28"/>
        </w:rPr>
        <w:t>используемой</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r>
        <w:rPr>
          <w:spacing w:val="4"/>
          <w:sz w:val="28"/>
        </w:rPr>
        <w:t xml:space="preserve"> </w:t>
      </w:r>
      <w:r>
        <w:rPr>
          <w:sz w:val="28"/>
        </w:rPr>
        <w:t>(далее</w:t>
      </w:r>
      <w:r>
        <w:rPr>
          <w:spacing w:val="-1"/>
          <w:sz w:val="28"/>
        </w:rPr>
        <w:t xml:space="preserve"> </w:t>
      </w:r>
      <w:r>
        <w:rPr>
          <w:sz w:val="28"/>
        </w:rPr>
        <w:t>–</w:t>
      </w:r>
      <w:r>
        <w:rPr>
          <w:spacing w:val="-3"/>
          <w:sz w:val="28"/>
        </w:rPr>
        <w:t xml:space="preserve"> </w:t>
      </w:r>
      <w:r>
        <w:rPr>
          <w:sz w:val="28"/>
        </w:rPr>
        <w:t>ГИС).</w:t>
      </w:r>
    </w:p>
    <w:p w14:paraId="3D678D62" w14:textId="77777777" w:rsidR="009359AC" w:rsidRDefault="00D57DEF">
      <w:pPr>
        <w:pStyle w:val="a6"/>
        <w:spacing w:line="320" w:lineRule="exact"/>
        <w:ind w:left="881"/>
        <w:jc w:val="left"/>
      </w:pPr>
      <w:r>
        <w:t>Ответственное</w:t>
      </w:r>
      <w:r>
        <w:rPr>
          <w:spacing w:val="-6"/>
        </w:rPr>
        <w:t xml:space="preserve"> </w:t>
      </w:r>
      <w:r>
        <w:t>должностное</w:t>
      </w:r>
      <w:r>
        <w:rPr>
          <w:spacing w:val="-3"/>
        </w:rPr>
        <w:t xml:space="preserve"> </w:t>
      </w:r>
      <w:r>
        <w:t>лицо:</w:t>
      </w:r>
    </w:p>
    <w:p w14:paraId="48A7CF2E" w14:textId="77777777" w:rsidR="009359AC" w:rsidRDefault="00D57DEF">
      <w:pPr>
        <w:pStyle w:val="a6"/>
        <w:ind w:rightChars="268" w:right="590" w:firstLine="708"/>
      </w:pPr>
      <w:r>
        <w:t>проверяет</w:t>
      </w:r>
      <w:r>
        <w:rPr>
          <w:spacing w:val="54"/>
        </w:rPr>
        <w:t xml:space="preserve"> </w:t>
      </w:r>
      <w:r>
        <w:t>наличие</w:t>
      </w:r>
      <w:r>
        <w:rPr>
          <w:spacing w:val="54"/>
        </w:rPr>
        <w:t xml:space="preserve"> </w:t>
      </w:r>
      <w:r>
        <w:t>электронных</w:t>
      </w:r>
      <w:r>
        <w:rPr>
          <w:spacing w:val="57"/>
        </w:rPr>
        <w:t xml:space="preserve"> </w:t>
      </w:r>
      <w:r>
        <w:t>заявлений,</w:t>
      </w:r>
      <w:r>
        <w:rPr>
          <w:spacing w:val="56"/>
        </w:rPr>
        <w:t xml:space="preserve"> </w:t>
      </w:r>
      <w:r>
        <w:t>поступивших</w:t>
      </w:r>
      <w:r>
        <w:rPr>
          <w:spacing w:val="57"/>
        </w:rPr>
        <w:t xml:space="preserve"> </w:t>
      </w:r>
      <w:r>
        <w:t>с</w:t>
      </w:r>
      <w:r>
        <w:rPr>
          <w:spacing w:val="57"/>
        </w:rPr>
        <w:t xml:space="preserve"> </w:t>
      </w:r>
      <w:r>
        <w:t>ЕПГУ,</w:t>
      </w:r>
      <w:r>
        <w:rPr>
          <w:spacing w:val="56"/>
        </w:rPr>
        <w:t xml:space="preserve"> </w:t>
      </w:r>
      <w:r>
        <w:t>с</w:t>
      </w:r>
      <w:r>
        <w:rPr>
          <w:spacing w:val="-67"/>
        </w:rPr>
        <w:t xml:space="preserve"> </w:t>
      </w:r>
      <w:r>
        <w:t>периодом</w:t>
      </w:r>
      <w:r>
        <w:rPr>
          <w:spacing w:val="-4"/>
        </w:rPr>
        <w:t xml:space="preserve"> </w:t>
      </w:r>
      <w:r>
        <w:t>не реже</w:t>
      </w:r>
      <w:r>
        <w:rPr>
          <w:spacing w:val="-3"/>
        </w:rPr>
        <w:t xml:space="preserve"> </w:t>
      </w:r>
      <w:r>
        <w:t>2</w:t>
      </w:r>
      <w:r>
        <w:rPr>
          <w:spacing w:val="1"/>
        </w:rPr>
        <w:t xml:space="preserve"> </w:t>
      </w:r>
      <w:r>
        <w:t>раз в</w:t>
      </w:r>
      <w:r>
        <w:rPr>
          <w:spacing w:val="-1"/>
        </w:rPr>
        <w:t xml:space="preserve"> </w:t>
      </w:r>
      <w:r>
        <w:t>день;</w:t>
      </w:r>
    </w:p>
    <w:p w14:paraId="68C3E4BC" w14:textId="77777777" w:rsidR="009359AC" w:rsidRDefault="00D57DEF">
      <w:pPr>
        <w:pStyle w:val="a6"/>
        <w:ind w:firstLine="708"/>
        <w:jc w:val="left"/>
      </w:pPr>
      <w:r>
        <w:t>рассматривает</w:t>
      </w:r>
      <w:r>
        <w:rPr>
          <w:spacing w:val="8"/>
        </w:rPr>
        <w:t xml:space="preserve"> </w:t>
      </w:r>
      <w:r>
        <w:t>поступившие</w:t>
      </w:r>
      <w:r>
        <w:rPr>
          <w:spacing w:val="11"/>
        </w:rPr>
        <w:t xml:space="preserve"> </w:t>
      </w:r>
      <w:r>
        <w:t>заявления</w:t>
      </w:r>
      <w:r>
        <w:rPr>
          <w:spacing w:val="9"/>
        </w:rPr>
        <w:t xml:space="preserve"> </w:t>
      </w:r>
      <w:r>
        <w:t>и</w:t>
      </w:r>
      <w:r>
        <w:rPr>
          <w:spacing w:val="12"/>
        </w:rPr>
        <w:t xml:space="preserve"> </w:t>
      </w:r>
      <w:r>
        <w:t>приложенные</w:t>
      </w:r>
      <w:r>
        <w:rPr>
          <w:spacing w:val="8"/>
        </w:rPr>
        <w:t xml:space="preserve"> </w:t>
      </w:r>
      <w:r>
        <w:t>образы</w:t>
      </w:r>
      <w:r>
        <w:rPr>
          <w:spacing w:val="12"/>
        </w:rPr>
        <w:t xml:space="preserve"> </w:t>
      </w:r>
      <w:r>
        <w:t>документов</w:t>
      </w:r>
      <w:r>
        <w:rPr>
          <w:spacing w:val="-67"/>
        </w:rPr>
        <w:t xml:space="preserve"> </w:t>
      </w:r>
      <w:r>
        <w:t>(документы);</w:t>
      </w:r>
    </w:p>
    <w:p w14:paraId="3E2AF602" w14:textId="77777777" w:rsidR="009359AC" w:rsidRDefault="009359AC">
      <w:pPr>
        <w:spacing w:line="321" w:lineRule="exact"/>
        <w:sectPr w:rsidR="009359AC">
          <w:pgSz w:w="11910" w:h="16840"/>
          <w:pgMar w:top="1040" w:right="460" w:bottom="280" w:left="960" w:header="720" w:footer="720" w:gutter="0"/>
          <w:cols w:space="720"/>
        </w:sectPr>
      </w:pPr>
    </w:p>
    <w:p w14:paraId="112C9248" w14:textId="77777777" w:rsidR="009359AC" w:rsidRDefault="00D57DEF">
      <w:pPr>
        <w:pStyle w:val="a6"/>
        <w:tabs>
          <w:tab w:val="left" w:pos="2547"/>
          <w:tab w:val="left" w:pos="3911"/>
          <w:tab w:val="left" w:pos="4333"/>
          <w:tab w:val="left" w:pos="6205"/>
          <w:tab w:val="left" w:pos="6618"/>
          <w:tab w:val="left" w:pos="7922"/>
          <w:tab w:val="left" w:pos="8562"/>
        </w:tabs>
        <w:ind w:right="537" w:firstLine="708"/>
        <w:jc w:val="left"/>
      </w:pPr>
      <w:r>
        <w:lastRenderedPageBreak/>
        <w:t>производит</w:t>
      </w:r>
      <w:r>
        <w:tab/>
        <w:t>действия</w:t>
      </w:r>
      <w:r>
        <w:tab/>
        <w:t>в</w:t>
      </w:r>
      <w:r>
        <w:tab/>
        <w:t>соответствии</w:t>
      </w:r>
      <w:r>
        <w:tab/>
        <w:t>с</w:t>
      </w:r>
      <w:r>
        <w:tab/>
        <w:t>пунктом</w:t>
      </w:r>
      <w:r>
        <w:tab/>
        <w:t>3.4</w:t>
      </w:r>
      <w:r>
        <w:tab/>
      </w:r>
      <w:r>
        <w:rPr>
          <w:spacing w:val="-1"/>
        </w:rPr>
        <w:t>настоящего</w:t>
      </w:r>
      <w:r>
        <w:rPr>
          <w:spacing w:val="-67"/>
        </w:rPr>
        <w:t xml:space="preserve"> </w:t>
      </w:r>
      <w:r>
        <w:t>Административного</w:t>
      </w:r>
      <w:r>
        <w:rPr>
          <w:spacing w:val="-2"/>
        </w:rPr>
        <w:t xml:space="preserve"> </w:t>
      </w:r>
      <w:r>
        <w:t>регламента.</w:t>
      </w:r>
    </w:p>
    <w:p w14:paraId="75F488AE" w14:textId="77777777" w:rsidR="009359AC" w:rsidRDefault="00D57DEF">
      <w:pPr>
        <w:tabs>
          <w:tab w:val="left" w:pos="1474"/>
        </w:tabs>
        <w:spacing w:line="322" w:lineRule="exact"/>
        <w:ind w:left="142"/>
        <w:rPr>
          <w:sz w:val="28"/>
          <w:szCs w:val="28"/>
        </w:rPr>
      </w:pPr>
      <w:r>
        <w:rPr>
          <w:sz w:val="28"/>
        </w:rPr>
        <w:t xml:space="preserve">           3.6.Заявителю</w:t>
      </w:r>
      <w:r>
        <w:rPr>
          <w:spacing w:val="30"/>
          <w:sz w:val="28"/>
        </w:rPr>
        <w:t xml:space="preserve"> </w:t>
      </w:r>
      <w:r>
        <w:rPr>
          <w:sz w:val="28"/>
        </w:rPr>
        <w:t>в</w:t>
      </w:r>
      <w:r>
        <w:rPr>
          <w:spacing w:val="96"/>
          <w:sz w:val="28"/>
        </w:rPr>
        <w:t xml:space="preserve"> </w:t>
      </w:r>
      <w:r>
        <w:rPr>
          <w:sz w:val="28"/>
        </w:rPr>
        <w:t>качестве</w:t>
      </w:r>
      <w:r>
        <w:rPr>
          <w:spacing w:val="97"/>
          <w:sz w:val="28"/>
        </w:rPr>
        <w:t xml:space="preserve"> </w:t>
      </w:r>
      <w:r>
        <w:rPr>
          <w:sz w:val="28"/>
        </w:rPr>
        <w:t>результата</w:t>
      </w:r>
      <w:r>
        <w:rPr>
          <w:spacing w:val="100"/>
          <w:sz w:val="28"/>
        </w:rPr>
        <w:t xml:space="preserve"> </w:t>
      </w:r>
      <w:r>
        <w:rPr>
          <w:sz w:val="28"/>
        </w:rPr>
        <w:t>предоставления</w:t>
      </w:r>
      <w:r>
        <w:rPr>
          <w:spacing w:val="104"/>
          <w:sz w:val="28"/>
        </w:rPr>
        <w:t xml:space="preserve"> </w:t>
      </w:r>
      <w:proofErr w:type="gramStart"/>
      <w:r>
        <w:rPr>
          <w:sz w:val="28"/>
          <w:szCs w:val="28"/>
        </w:rPr>
        <w:t>муниципальной</w:t>
      </w:r>
      <w:proofErr w:type="gramEnd"/>
      <w:r>
        <w:rPr>
          <w:sz w:val="28"/>
          <w:szCs w:val="28"/>
        </w:rPr>
        <w:t xml:space="preserve"> </w:t>
      </w:r>
    </w:p>
    <w:p w14:paraId="412C61B7" w14:textId="77777777" w:rsidR="009359AC" w:rsidRDefault="00D57DEF">
      <w:pPr>
        <w:tabs>
          <w:tab w:val="left" w:pos="1474"/>
        </w:tabs>
        <w:spacing w:line="322" w:lineRule="exact"/>
        <w:ind w:left="142"/>
        <w:rPr>
          <w:sz w:val="28"/>
          <w:szCs w:val="28"/>
        </w:rPr>
      </w:pPr>
      <w:r>
        <w:rPr>
          <w:sz w:val="28"/>
          <w:szCs w:val="28"/>
        </w:rPr>
        <w:t>услуги обеспечивается</w:t>
      </w:r>
      <w:r>
        <w:rPr>
          <w:spacing w:val="-4"/>
          <w:sz w:val="28"/>
          <w:szCs w:val="28"/>
        </w:rPr>
        <w:t xml:space="preserve"> </w:t>
      </w:r>
      <w:r>
        <w:rPr>
          <w:sz w:val="28"/>
          <w:szCs w:val="28"/>
        </w:rPr>
        <w:t>возможность</w:t>
      </w:r>
      <w:r>
        <w:rPr>
          <w:spacing w:val="-5"/>
          <w:sz w:val="28"/>
          <w:szCs w:val="28"/>
        </w:rPr>
        <w:t xml:space="preserve"> </w:t>
      </w:r>
      <w:r>
        <w:rPr>
          <w:sz w:val="28"/>
          <w:szCs w:val="28"/>
        </w:rPr>
        <w:t>получения</w:t>
      </w:r>
      <w:r>
        <w:rPr>
          <w:spacing w:val="-4"/>
          <w:sz w:val="28"/>
          <w:szCs w:val="28"/>
        </w:rPr>
        <w:t xml:space="preserve"> </w:t>
      </w:r>
      <w:r>
        <w:rPr>
          <w:sz w:val="28"/>
          <w:szCs w:val="28"/>
        </w:rPr>
        <w:t>документа:</w:t>
      </w:r>
    </w:p>
    <w:p w14:paraId="5EAD6F89" w14:textId="77777777" w:rsidR="009359AC" w:rsidRDefault="00D57DEF">
      <w:pPr>
        <w:pStyle w:val="a6"/>
        <w:ind w:right="535" w:firstLine="708"/>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усиленной</w:t>
      </w:r>
      <w:r>
        <w:rPr>
          <w:spacing w:val="1"/>
        </w:rPr>
        <w:t xml:space="preserve"> </w:t>
      </w:r>
      <w:r>
        <w:t>квалифицированной</w:t>
      </w:r>
      <w:r>
        <w:rPr>
          <w:spacing w:val="1"/>
        </w:rPr>
        <w:t xml:space="preserve"> </w:t>
      </w:r>
      <w:r>
        <w:t>электронной</w:t>
      </w:r>
      <w:r>
        <w:rPr>
          <w:spacing w:val="1"/>
        </w:rPr>
        <w:t xml:space="preserve"> </w:t>
      </w:r>
      <w:r>
        <w:t>подписью</w:t>
      </w:r>
      <w:r>
        <w:rPr>
          <w:spacing w:val="1"/>
        </w:rPr>
        <w:t xml:space="preserve"> </w:t>
      </w:r>
      <w:r>
        <w:t>уполномоченного</w:t>
      </w:r>
      <w:r>
        <w:rPr>
          <w:spacing w:val="1"/>
        </w:rPr>
        <w:t xml:space="preserve"> </w:t>
      </w:r>
      <w:r>
        <w:t>должностного</w:t>
      </w:r>
      <w:r>
        <w:rPr>
          <w:spacing w:val="1"/>
        </w:rPr>
        <w:t xml:space="preserve"> </w:t>
      </w:r>
      <w:r>
        <w:t>лица Уполномоченного органа, направленного заявителю в личный кабинет на</w:t>
      </w:r>
      <w:r>
        <w:rPr>
          <w:spacing w:val="1"/>
        </w:rPr>
        <w:t xml:space="preserve"> </w:t>
      </w:r>
      <w:r>
        <w:t>ЕПГУ;</w:t>
      </w:r>
    </w:p>
    <w:p w14:paraId="3E9CD49A" w14:textId="77777777" w:rsidR="009359AC" w:rsidRDefault="00D57DEF">
      <w:pPr>
        <w:pStyle w:val="a6"/>
        <w:ind w:right="528" w:firstLine="708"/>
      </w:pPr>
      <w:r>
        <w:t>в виде бумажного документа, подтверждающего содержание электронного</w:t>
      </w:r>
      <w:r>
        <w:rPr>
          <w:spacing w:val="1"/>
        </w:rPr>
        <w:t xml:space="preserve"> </w:t>
      </w:r>
      <w:r>
        <w:t>документа,</w:t>
      </w:r>
      <w:r>
        <w:rPr>
          <w:spacing w:val="1"/>
        </w:rPr>
        <w:t xml:space="preserve"> </w:t>
      </w:r>
      <w:r>
        <w:t>который</w:t>
      </w:r>
      <w:r>
        <w:rPr>
          <w:spacing w:val="1"/>
        </w:rPr>
        <w:t xml:space="preserve"> </w:t>
      </w:r>
      <w:r>
        <w:t>заявитель</w:t>
      </w:r>
      <w:r>
        <w:rPr>
          <w:spacing w:val="1"/>
        </w:rPr>
        <w:t xml:space="preserve"> </w:t>
      </w:r>
      <w:r>
        <w:t>получает</w:t>
      </w:r>
      <w:r>
        <w:rPr>
          <w:spacing w:val="1"/>
        </w:rPr>
        <w:t xml:space="preserve"> </w:t>
      </w:r>
      <w:r>
        <w:t>при</w:t>
      </w:r>
      <w:r>
        <w:rPr>
          <w:spacing w:val="1"/>
        </w:rPr>
        <w:t xml:space="preserve"> </w:t>
      </w:r>
      <w:r>
        <w:t>личном</w:t>
      </w:r>
      <w:r>
        <w:rPr>
          <w:spacing w:val="1"/>
        </w:rPr>
        <w:t xml:space="preserve"> </w:t>
      </w:r>
      <w:r>
        <w:t>обращении</w:t>
      </w:r>
      <w:r>
        <w:rPr>
          <w:spacing w:val="1"/>
        </w:rPr>
        <w:t xml:space="preserve"> </w:t>
      </w:r>
      <w:r>
        <w:t>в</w:t>
      </w:r>
      <w:r>
        <w:rPr>
          <w:spacing w:val="1"/>
        </w:rPr>
        <w:t xml:space="preserve"> </w:t>
      </w:r>
      <w:r>
        <w:t>многофункциональном</w:t>
      </w:r>
      <w:r>
        <w:rPr>
          <w:spacing w:val="-4"/>
        </w:rPr>
        <w:t xml:space="preserve"> </w:t>
      </w:r>
      <w:r>
        <w:t>центре.</w:t>
      </w:r>
    </w:p>
    <w:p w14:paraId="2194FF20" w14:textId="77777777" w:rsidR="009359AC" w:rsidRDefault="00D57DEF">
      <w:pPr>
        <w:tabs>
          <w:tab w:val="left" w:pos="1385"/>
        </w:tabs>
        <w:ind w:left="142" w:right="532"/>
        <w:jc w:val="both"/>
        <w:rPr>
          <w:sz w:val="28"/>
        </w:rPr>
      </w:pPr>
      <w:r>
        <w:rPr>
          <w:sz w:val="28"/>
        </w:rPr>
        <w:t xml:space="preserve">           3.7. Получение информации о ходе рассмотрения заявления и о 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производится</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w:t>
      </w:r>
      <w:r>
        <w:rPr>
          <w:spacing w:val="1"/>
          <w:sz w:val="28"/>
        </w:rPr>
        <w:t xml:space="preserve"> </w:t>
      </w:r>
      <w:r>
        <w:rPr>
          <w:sz w:val="28"/>
        </w:rPr>
        <w:t>статус</w:t>
      </w:r>
      <w:r>
        <w:rPr>
          <w:spacing w:val="1"/>
          <w:sz w:val="28"/>
        </w:rPr>
        <w:t xml:space="preserve"> </w:t>
      </w:r>
      <w:r>
        <w:rPr>
          <w:sz w:val="28"/>
        </w:rPr>
        <w:t>электронного</w:t>
      </w:r>
      <w:r>
        <w:rPr>
          <w:spacing w:val="1"/>
          <w:sz w:val="28"/>
        </w:rPr>
        <w:t xml:space="preserve"> </w:t>
      </w:r>
      <w:r>
        <w:rPr>
          <w:sz w:val="28"/>
        </w:rPr>
        <w:t>заявления,</w:t>
      </w:r>
      <w:r>
        <w:rPr>
          <w:spacing w:val="1"/>
          <w:sz w:val="28"/>
        </w:rPr>
        <w:t xml:space="preserve"> </w:t>
      </w:r>
      <w:r>
        <w:rPr>
          <w:sz w:val="28"/>
        </w:rPr>
        <w:t>а</w:t>
      </w:r>
      <w:r>
        <w:rPr>
          <w:spacing w:val="71"/>
          <w:sz w:val="28"/>
        </w:rPr>
        <w:t xml:space="preserve"> </w:t>
      </w:r>
      <w:r>
        <w:rPr>
          <w:sz w:val="28"/>
        </w:rPr>
        <w:t>также</w:t>
      </w:r>
      <w:r>
        <w:rPr>
          <w:spacing w:val="1"/>
          <w:sz w:val="28"/>
        </w:rPr>
        <w:t xml:space="preserve"> </w:t>
      </w:r>
      <w:r>
        <w:rPr>
          <w:sz w:val="28"/>
        </w:rPr>
        <w:t>информацию</w:t>
      </w:r>
      <w:r>
        <w:rPr>
          <w:spacing w:val="1"/>
          <w:sz w:val="28"/>
        </w:rPr>
        <w:t xml:space="preserve"> </w:t>
      </w:r>
      <w:r>
        <w:rPr>
          <w:sz w:val="28"/>
        </w:rPr>
        <w:t>о</w:t>
      </w:r>
      <w:r>
        <w:rPr>
          <w:spacing w:val="1"/>
          <w:sz w:val="28"/>
        </w:rPr>
        <w:t xml:space="preserve"> </w:t>
      </w:r>
      <w:r>
        <w:rPr>
          <w:sz w:val="28"/>
        </w:rPr>
        <w:t>дальнейших</w:t>
      </w:r>
      <w:r>
        <w:rPr>
          <w:spacing w:val="1"/>
          <w:sz w:val="28"/>
        </w:rPr>
        <w:t xml:space="preserve"> </w:t>
      </w:r>
      <w:r>
        <w:rPr>
          <w:sz w:val="28"/>
        </w:rPr>
        <w:t>действиях</w:t>
      </w:r>
      <w:r>
        <w:rPr>
          <w:spacing w:val="1"/>
          <w:sz w:val="28"/>
        </w:rPr>
        <w:t xml:space="preserve"> </w:t>
      </w:r>
      <w:r>
        <w:rPr>
          <w:sz w:val="28"/>
        </w:rPr>
        <w:t>в</w:t>
      </w:r>
      <w:r>
        <w:rPr>
          <w:spacing w:val="1"/>
          <w:sz w:val="28"/>
        </w:rPr>
        <w:t xml:space="preserve"> </w:t>
      </w:r>
      <w:r>
        <w:rPr>
          <w:sz w:val="28"/>
        </w:rPr>
        <w:t>личном</w:t>
      </w:r>
      <w:r>
        <w:rPr>
          <w:spacing w:val="1"/>
          <w:sz w:val="28"/>
        </w:rPr>
        <w:t xml:space="preserve"> </w:t>
      </w:r>
      <w:r>
        <w:rPr>
          <w:sz w:val="28"/>
        </w:rPr>
        <w:t>кабинете</w:t>
      </w:r>
      <w:r>
        <w:rPr>
          <w:spacing w:val="1"/>
          <w:sz w:val="28"/>
        </w:rPr>
        <w:t xml:space="preserve"> </w:t>
      </w:r>
      <w:r>
        <w:rPr>
          <w:sz w:val="28"/>
        </w:rPr>
        <w:t>по</w:t>
      </w:r>
      <w:r>
        <w:rPr>
          <w:spacing w:val="1"/>
          <w:sz w:val="28"/>
        </w:rPr>
        <w:t xml:space="preserve"> </w:t>
      </w:r>
      <w:r>
        <w:rPr>
          <w:sz w:val="28"/>
        </w:rPr>
        <w:t>собственной</w:t>
      </w:r>
      <w:r>
        <w:rPr>
          <w:spacing w:val="1"/>
          <w:sz w:val="28"/>
        </w:rPr>
        <w:t xml:space="preserve"> </w:t>
      </w:r>
      <w:r>
        <w:rPr>
          <w:sz w:val="28"/>
        </w:rPr>
        <w:t>инициативе,</w:t>
      </w:r>
      <w:r>
        <w:rPr>
          <w:spacing w:val="-2"/>
          <w:sz w:val="28"/>
        </w:rPr>
        <w:t xml:space="preserve"> </w:t>
      </w:r>
      <w:r>
        <w:rPr>
          <w:sz w:val="28"/>
        </w:rPr>
        <w:t>в</w:t>
      </w:r>
      <w:r>
        <w:rPr>
          <w:spacing w:val="-1"/>
          <w:sz w:val="28"/>
        </w:rPr>
        <w:t xml:space="preserve"> </w:t>
      </w:r>
      <w:r>
        <w:rPr>
          <w:sz w:val="28"/>
        </w:rPr>
        <w:t>любое время.</w:t>
      </w:r>
    </w:p>
    <w:p w14:paraId="6C0C26AB" w14:textId="77777777" w:rsidR="009359AC" w:rsidRDefault="00D57DEF">
      <w:pPr>
        <w:pStyle w:val="a6"/>
        <w:ind w:right="531" w:firstLine="708"/>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3"/>
        </w:rPr>
        <w:t xml:space="preserve"> </w:t>
      </w:r>
      <w:r>
        <w:t>заявителю</w:t>
      </w:r>
      <w:r>
        <w:rPr>
          <w:spacing w:val="-2"/>
        </w:rPr>
        <w:t xml:space="preserve"> </w:t>
      </w:r>
      <w:r>
        <w:t>направляется:</w:t>
      </w:r>
    </w:p>
    <w:p w14:paraId="2934693B" w14:textId="77777777" w:rsidR="009359AC" w:rsidRDefault="00D57DEF">
      <w:pPr>
        <w:pStyle w:val="a6"/>
        <w:ind w:right="529" w:firstLine="708"/>
      </w:pPr>
      <w:r>
        <w:t>а) уведомление о приеме и регистрации заявления и иных документов,</w:t>
      </w:r>
      <w:r>
        <w:rPr>
          <w:spacing w:val="1"/>
        </w:rPr>
        <w:t xml:space="preserve"> </w:t>
      </w:r>
      <w:r>
        <w:t>необходимых</w:t>
      </w:r>
      <w:r>
        <w:rPr>
          <w:spacing w:val="26"/>
        </w:rPr>
        <w:t xml:space="preserve"> </w:t>
      </w:r>
      <w:r>
        <w:t>для</w:t>
      </w:r>
      <w:r>
        <w:rPr>
          <w:spacing w:val="25"/>
        </w:rPr>
        <w:t xml:space="preserve"> </w:t>
      </w:r>
      <w:r>
        <w:t>предоставления</w:t>
      </w:r>
      <w:r>
        <w:rPr>
          <w:spacing w:val="33"/>
        </w:rPr>
        <w:t xml:space="preserve"> </w:t>
      </w:r>
      <w:r>
        <w:t>муниципальной</w:t>
      </w:r>
      <w:r>
        <w:rPr>
          <w:spacing w:val="27"/>
        </w:rPr>
        <w:t xml:space="preserve"> </w:t>
      </w:r>
      <w:r>
        <w:t>услуги, содержащее сведения о факте приема заявления и документов, необходимых для</w:t>
      </w:r>
      <w:r>
        <w:rPr>
          <w:spacing w:val="1"/>
        </w:rPr>
        <w:t xml:space="preserve"> </w:t>
      </w:r>
      <w:r>
        <w:t>предоставления муниципальной услуги, и начале процедуры</w:t>
      </w:r>
      <w:r>
        <w:rPr>
          <w:spacing w:val="1"/>
        </w:rPr>
        <w:t xml:space="preserve"> </w:t>
      </w:r>
      <w:r>
        <w:t>предоставления муниципальной услуги, а также сведения о</w:t>
      </w:r>
      <w:r>
        <w:rPr>
          <w:spacing w:val="1"/>
        </w:rPr>
        <w:t xml:space="preserve"> </w:t>
      </w:r>
      <w:r>
        <w:t>дате</w:t>
      </w:r>
      <w:r>
        <w:rPr>
          <w:spacing w:val="1"/>
        </w:rPr>
        <w:t xml:space="preserve"> </w:t>
      </w:r>
      <w:r>
        <w:t>и</w:t>
      </w:r>
      <w:r>
        <w:rPr>
          <w:spacing w:val="1"/>
        </w:rPr>
        <w:t xml:space="preserve"> </w:t>
      </w:r>
      <w:r>
        <w:t>времени</w:t>
      </w:r>
      <w:r>
        <w:rPr>
          <w:spacing w:val="1"/>
        </w:rPr>
        <w:t xml:space="preserve"> </w:t>
      </w:r>
      <w:r>
        <w:t>окончания</w:t>
      </w:r>
      <w:r>
        <w:rPr>
          <w:spacing w:val="1"/>
        </w:rPr>
        <w:t xml:space="preserve"> </w:t>
      </w:r>
      <w:r>
        <w:t>предоставления</w:t>
      </w:r>
      <w:r>
        <w:rPr>
          <w:spacing w:val="1"/>
        </w:rPr>
        <w:t xml:space="preserve"> </w:t>
      </w:r>
      <w:r>
        <w:t>муниципальной</w:t>
      </w:r>
      <w:r>
        <w:rPr>
          <w:spacing w:val="-67"/>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 муниципальной</w:t>
      </w:r>
      <w:r>
        <w:rPr>
          <w:spacing w:val="3"/>
        </w:rPr>
        <w:t xml:space="preserve"> </w:t>
      </w:r>
      <w:r>
        <w:t>услуги;</w:t>
      </w:r>
    </w:p>
    <w:p w14:paraId="5AB5C0B1" w14:textId="77777777" w:rsidR="009359AC" w:rsidRDefault="00D57DEF">
      <w:pPr>
        <w:pStyle w:val="a6"/>
        <w:spacing w:before="1"/>
        <w:ind w:right="528" w:firstLine="708"/>
      </w:pPr>
      <w:r>
        <w:t>б) уведомление о результатах рассмотрения документов, необходимых для</w:t>
      </w:r>
      <w:r>
        <w:rPr>
          <w:spacing w:val="1"/>
        </w:rPr>
        <w:t xml:space="preserve"> </w:t>
      </w:r>
      <w:r>
        <w:t>предоставления муниципальной услуги, содержащее сведения</w:t>
      </w:r>
      <w:r>
        <w:rPr>
          <w:spacing w:val="-67"/>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либо</w:t>
      </w:r>
      <w:r>
        <w:rPr>
          <w:spacing w:val="1"/>
        </w:rPr>
        <w:t xml:space="preserve"> </w:t>
      </w:r>
      <w:r>
        <w:t>мотивированный</w:t>
      </w:r>
      <w:r>
        <w:rPr>
          <w:spacing w:val="1"/>
        </w:rPr>
        <w:t xml:space="preserve"> </w:t>
      </w:r>
      <w:r>
        <w:t>отказ</w:t>
      </w:r>
      <w:r>
        <w:rPr>
          <w:spacing w:val="1"/>
        </w:rPr>
        <w:t xml:space="preserve"> </w:t>
      </w:r>
      <w:r>
        <w:t>в</w:t>
      </w:r>
      <w:r>
        <w:rPr>
          <w:spacing w:val="1"/>
        </w:rPr>
        <w:t xml:space="preserve"> </w:t>
      </w:r>
      <w:r>
        <w:t>предоставлении</w:t>
      </w:r>
      <w:r>
        <w:rPr>
          <w:spacing w:val="1"/>
        </w:rPr>
        <w:t xml:space="preserve"> </w:t>
      </w:r>
      <w:r>
        <w:t>муниципальной услуги.</w:t>
      </w:r>
    </w:p>
    <w:p w14:paraId="09AE325A" w14:textId="77777777" w:rsidR="009359AC" w:rsidRDefault="00D57DEF">
      <w:pPr>
        <w:tabs>
          <w:tab w:val="left" w:pos="1374"/>
        </w:tabs>
        <w:ind w:left="142"/>
        <w:jc w:val="both"/>
        <w:rPr>
          <w:sz w:val="28"/>
          <w:szCs w:val="28"/>
        </w:rPr>
      </w:pPr>
      <w:r>
        <w:rPr>
          <w:sz w:val="28"/>
          <w:szCs w:val="28"/>
        </w:rPr>
        <w:t xml:space="preserve">           3.8.Оценка</w:t>
      </w:r>
      <w:r>
        <w:rPr>
          <w:spacing w:val="-7"/>
          <w:sz w:val="28"/>
          <w:szCs w:val="28"/>
        </w:rPr>
        <w:t xml:space="preserve"> </w:t>
      </w:r>
      <w:r>
        <w:rPr>
          <w:sz w:val="28"/>
          <w:szCs w:val="28"/>
        </w:rPr>
        <w:t>качества</w:t>
      </w:r>
      <w:r>
        <w:rPr>
          <w:spacing w:val="-4"/>
          <w:sz w:val="28"/>
          <w:szCs w:val="28"/>
        </w:rPr>
        <w:t xml:space="preserve"> </w:t>
      </w:r>
      <w:r>
        <w:rPr>
          <w:sz w:val="28"/>
          <w:szCs w:val="28"/>
        </w:rPr>
        <w:t>предоставления</w:t>
      </w:r>
      <w:r>
        <w:rPr>
          <w:spacing w:val="-4"/>
          <w:sz w:val="28"/>
          <w:szCs w:val="28"/>
        </w:rPr>
        <w:t xml:space="preserve"> </w:t>
      </w:r>
      <w:r>
        <w:rPr>
          <w:sz w:val="28"/>
          <w:szCs w:val="28"/>
        </w:rPr>
        <w:t>муниципальной</w:t>
      </w:r>
      <w:r>
        <w:rPr>
          <w:spacing w:val="-4"/>
          <w:sz w:val="28"/>
          <w:szCs w:val="28"/>
        </w:rPr>
        <w:t xml:space="preserve"> </w:t>
      </w:r>
      <w:r>
        <w:rPr>
          <w:sz w:val="28"/>
          <w:szCs w:val="28"/>
        </w:rPr>
        <w:t>услуги.</w:t>
      </w:r>
    </w:p>
    <w:p w14:paraId="7ACE5752" w14:textId="77777777" w:rsidR="009359AC" w:rsidRDefault="00D57DEF">
      <w:pPr>
        <w:jc w:val="both"/>
        <w:sectPr w:rsidR="009359AC">
          <w:pgSz w:w="11910" w:h="16840"/>
          <w:pgMar w:top="1040" w:right="853" w:bottom="280" w:left="960" w:header="720" w:footer="720" w:gutter="0"/>
          <w:cols w:space="720"/>
        </w:sectPr>
      </w:pPr>
      <w:r>
        <w:rPr>
          <w:sz w:val="28"/>
          <w:szCs w:val="28"/>
        </w:rPr>
        <w:t xml:space="preserve">              Оценка качества предоставления муниципальной услуги</w:t>
      </w:r>
      <w:r>
        <w:rPr>
          <w:spacing w:val="-67"/>
          <w:sz w:val="28"/>
          <w:szCs w:val="28"/>
        </w:rPr>
        <w:t xml:space="preserve"> </w:t>
      </w:r>
      <w:r>
        <w:rPr>
          <w:sz w:val="28"/>
          <w:szCs w:val="28"/>
        </w:rPr>
        <w:t>осуществляется в соответствии с Правилами оценки гражданами эффективности</w:t>
      </w:r>
      <w:r>
        <w:rPr>
          <w:spacing w:val="1"/>
          <w:sz w:val="28"/>
          <w:szCs w:val="28"/>
        </w:rPr>
        <w:t xml:space="preserve"> </w:t>
      </w:r>
      <w:r>
        <w:rPr>
          <w:sz w:val="28"/>
          <w:szCs w:val="28"/>
        </w:rPr>
        <w:t>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w:t>
      </w:r>
      <w:r>
        <w:rPr>
          <w:spacing w:val="1"/>
          <w:sz w:val="28"/>
          <w:szCs w:val="28"/>
        </w:rPr>
        <w:t xml:space="preserve"> </w:t>
      </w:r>
      <w:r>
        <w:rPr>
          <w:sz w:val="28"/>
          <w:szCs w:val="28"/>
        </w:rPr>
        <w:t>органов</w:t>
      </w:r>
      <w:r>
        <w:rPr>
          <w:spacing w:val="1"/>
          <w:sz w:val="28"/>
          <w:szCs w:val="28"/>
        </w:rPr>
        <w:t xml:space="preserve"> </w:t>
      </w:r>
      <w:r>
        <w:rPr>
          <w:sz w:val="28"/>
          <w:szCs w:val="28"/>
        </w:rPr>
        <w:t>исполнительной</w:t>
      </w:r>
      <w:r>
        <w:rPr>
          <w:spacing w:val="1"/>
          <w:sz w:val="28"/>
          <w:szCs w:val="28"/>
        </w:rPr>
        <w:t xml:space="preserve"> </w:t>
      </w:r>
      <w:r>
        <w:rPr>
          <w:sz w:val="28"/>
          <w:szCs w:val="28"/>
        </w:rPr>
        <w:t>власти</w:t>
      </w:r>
      <w:r>
        <w:rPr>
          <w:spacing w:val="1"/>
          <w:sz w:val="28"/>
          <w:szCs w:val="28"/>
        </w:rPr>
        <w:t xml:space="preserve"> </w:t>
      </w:r>
      <w:r>
        <w:rPr>
          <w:sz w:val="28"/>
          <w:szCs w:val="28"/>
        </w:rPr>
        <w:t>(их</w:t>
      </w:r>
      <w:r>
        <w:rPr>
          <w:spacing w:val="1"/>
          <w:sz w:val="28"/>
          <w:szCs w:val="28"/>
        </w:rPr>
        <w:t xml:space="preserve"> </w:t>
      </w:r>
      <w:r>
        <w:rPr>
          <w:sz w:val="28"/>
          <w:szCs w:val="28"/>
        </w:rPr>
        <w:t>структурных</w:t>
      </w:r>
      <w:r>
        <w:rPr>
          <w:spacing w:val="1"/>
          <w:sz w:val="28"/>
          <w:szCs w:val="28"/>
        </w:rPr>
        <w:t xml:space="preserve"> </w:t>
      </w:r>
      <w:r>
        <w:rPr>
          <w:sz w:val="28"/>
          <w:szCs w:val="28"/>
        </w:rPr>
        <w:t>подразделений)</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1"/>
          <w:sz w:val="28"/>
          <w:szCs w:val="28"/>
        </w:rPr>
        <w:t xml:space="preserve"> </w:t>
      </w:r>
      <w:r>
        <w:rPr>
          <w:sz w:val="28"/>
          <w:szCs w:val="28"/>
        </w:rPr>
        <w:t>предоставления ими государственных услуг, а также применения результатов</w:t>
      </w:r>
      <w:r>
        <w:rPr>
          <w:spacing w:val="1"/>
          <w:sz w:val="28"/>
          <w:szCs w:val="28"/>
        </w:rPr>
        <w:t xml:space="preserve"> </w:t>
      </w:r>
      <w:r>
        <w:rPr>
          <w:sz w:val="28"/>
          <w:szCs w:val="28"/>
        </w:rPr>
        <w:t>указанной</w:t>
      </w:r>
      <w:r>
        <w:rPr>
          <w:spacing w:val="1"/>
          <w:sz w:val="28"/>
          <w:szCs w:val="28"/>
        </w:rPr>
        <w:t xml:space="preserve"> </w:t>
      </w:r>
      <w:r>
        <w:rPr>
          <w:sz w:val="28"/>
          <w:szCs w:val="28"/>
        </w:rPr>
        <w:t>оценки</w:t>
      </w:r>
      <w:r>
        <w:rPr>
          <w:spacing w:val="1"/>
          <w:sz w:val="28"/>
          <w:szCs w:val="28"/>
        </w:rPr>
        <w:t xml:space="preserve"> </w:t>
      </w:r>
      <w:r>
        <w:rPr>
          <w:sz w:val="28"/>
          <w:szCs w:val="28"/>
        </w:rPr>
        <w:t>как</w:t>
      </w:r>
      <w:r>
        <w:rPr>
          <w:spacing w:val="1"/>
          <w:sz w:val="28"/>
          <w:szCs w:val="28"/>
        </w:rPr>
        <w:t xml:space="preserve"> </w:t>
      </w:r>
      <w:r>
        <w:rPr>
          <w:sz w:val="28"/>
          <w:szCs w:val="28"/>
        </w:rPr>
        <w:t>основания</w:t>
      </w:r>
      <w:r>
        <w:rPr>
          <w:spacing w:val="1"/>
          <w:sz w:val="28"/>
          <w:szCs w:val="28"/>
        </w:rPr>
        <w:t xml:space="preserve"> </w:t>
      </w:r>
      <w:r>
        <w:rPr>
          <w:sz w:val="28"/>
          <w:szCs w:val="28"/>
        </w:rPr>
        <w:t>для</w:t>
      </w:r>
      <w:r>
        <w:rPr>
          <w:spacing w:val="1"/>
          <w:sz w:val="28"/>
          <w:szCs w:val="28"/>
        </w:rPr>
        <w:t xml:space="preserve"> </w:t>
      </w:r>
      <w:r>
        <w:rPr>
          <w:sz w:val="28"/>
          <w:szCs w:val="28"/>
        </w:rPr>
        <w:t>принятия</w:t>
      </w:r>
      <w:r>
        <w:rPr>
          <w:spacing w:val="1"/>
          <w:sz w:val="28"/>
          <w:szCs w:val="28"/>
        </w:rPr>
        <w:t xml:space="preserve"> </w:t>
      </w:r>
      <w:r>
        <w:rPr>
          <w:sz w:val="28"/>
          <w:szCs w:val="28"/>
        </w:rPr>
        <w:t>решений</w:t>
      </w:r>
      <w:r>
        <w:rPr>
          <w:spacing w:val="1"/>
          <w:sz w:val="28"/>
          <w:szCs w:val="28"/>
        </w:rPr>
        <w:t xml:space="preserve"> </w:t>
      </w:r>
      <w:r>
        <w:rPr>
          <w:sz w:val="28"/>
          <w:szCs w:val="28"/>
        </w:rPr>
        <w:t>о</w:t>
      </w:r>
      <w:r>
        <w:rPr>
          <w:spacing w:val="1"/>
          <w:sz w:val="28"/>
          <w:szCs w:val="28"/>
        </w:rPr>
        <w:t xml:space="preserve"> </w:t>
      </w:r>
      <w:r>
        <w:rPr>
          <w:sz w:val="28"/>
          <w:szCs w:val="28"/>
        </w:rPr>
        <w:t>досрочном</w:t>
      </w:r>
      <w:r>
        <w:rPr>
          <w:spacing w:val="1"/>
          <w:sz w:val="28"/>
          <w:szCs w:val="28"/>
        </w:rPr>
        <w:t xml:space="preserve"> </w:t>
      </w:r>
      <w:r>
        <w:rPr>
          <w:sz w:val="28"/>
          <w:szCs w:val="28"/>
        </w:rPr>
        <w:t>прекращении</w:t>
      </w:r>
      <w:r>
        <w:rPr>
          <w:spacing w:val="1"/>
          <w:sz w:val="28"/>
          <w:szCs w:val="28"/>
        </w:rPr>
        <w:t xml:space="preserve"> </w:t>
      </w:r>
      <w:r>
        <w:rPr>
          <w:sz w:val="28"/>
          <w:szCs w:val="28"/>
        </w:rPr>
        <w:t>исполнения</w:t>
      </w:r>
      <w:r>
        <w:rPr>
          <w:spacing w:val="1"/>
          <w:sz w:val="28"/>
          <w:szCs w:val="28"/>
        </w:rPr>
        <w:t xml:space="preserve"> </w:t>
      </w:r>
      <w:r>
        <w:rPr>
          <w:sz w:val="28"/>
          <w:szCs w:val="28"/>
        </w:rPr>
        <w:t>соответствующими</w:t>
      </w:r>
      <w:r>
        <w:rPr>
          <w:spacing w:val="1"/>
          <w:sz w:val="28"/>
          <w:szCs w:val="28"/>
        </w:rPr>
        <w:t xml:space="preserve"> </w:t>
      </w:r>
      <w:r>
        <w:rPr>
          <w:sz w:val="28"/>
          <w:szCs w:val="28"/>
        </w:rPr>
        <w:t>руководителями</w:t>
      </w:r>
      <w:r>
        <w:rPr>
          <w:spacing w:val="1"/>
          <w:sz w:val="28"/>
          <w:szCs w:val="28"/>
        </w:rPr>
        <w:t xml:space="preserve"> </w:t>
      </w:r>
      <w:r>
        <w:rPr>
          <w:sz w:val="28"/>
          <w:szCs w:val="28"/>
        </w:rPr>
        <w:t>своих</w:t>
      </w:r>
      <w:r>
        <w:rPr>
          <w:spacing w:val="1"/>
          <w:sz w:val="28"/>
          <w:szCs w:val="28"/>
        </w:rPr>
        <w:t xml:space="preserve"> </w:t>
      </w:r>
      <w:r>
        <w:rPr>
          <w:sz w:val="28"/>
          <w:szCs w:val="28"/>
        </w:rPr>
        <w:t>должностных</w:t>
      </w:r>
      <w:r>
        <w:rPr>
          <w:spacing w:val="1"/>
          <w:sz w:val="28"/>
          <w:szCs w:val="28"/>
        </w:rPr>
        <w:t xml:space="preserve"> </w:t>
      </w:r>
      <w:r>
        <w:rPr>
          <w:sz w:val="28"/>
          <w:szCs w:val="28"/>
        </w:rPr>
        <w:t>обязанностей,</w:t>
      </w:r>
      <w:r>
        <w:rPr>
          <w:spacing w:val="1"/>
          <w:sz w:val="28"/>
          <w:szCs w:val="28"/>
        </w:rPr>
        <w:t xml:space="preserve"> </w:t>
      </w:r>
      <w:r>
        <w:rPr>
          <w:sz w:val="28"/>
          <w:szCs w:val="28"/>
        </w:rPr>
        <w:t>утвержденными</w:t>
      </w:r>
      <w:r>
        <w:rPr>
          <w:spacing w:val="1"/>
          <w:sz w:val="28"/>
          <w:szCs w:val="28"/>
        </w:rPr>
        <w:t xml:space="preserve"> </w:t>
      </w:r>
      <w:r>
        <w:rPr>
          <w:sz w:val="28"/>
          <w:szCs w:val="28"/>
        </w:rPr>
        <w:t>постановлением</w:t>
      </w:r>
      <w:r>
        <w:rPr>
          <w:spacing w:val="1"/>
          <w:sz w:val="28"/>
          <w:szCs w:val="28"/>
        </w:rPr>
        <w:t xml:space="preserve"> </w:t>
      </w:r>
      <w:r>
        <w:rPr>
          <w:sz w:val="28"/>
          <w:szCs w:val="28"/>
        </w:rPr>
        <w:t>Правительства</w:t>
      </w:r>
      <w:r>
        <w:rPr>
          <w:spacing w:val="1"/>
          <w:sz w:val="28"/>
          <w:szCs w:val="28"/>
        </w:rPr>
        <w:t xml:space="preserve"> </w:t>
      </w:r>
      <w:r>
        <w:rPr>
          <w:sz w:val="28"/>
          <w:szCs w:val="28"/>
        </w:rPr>
        <w:t>Российской Федерации от 12 декабря 2012 года № 1284 «Об оценке гражданами</w:t>
      </w:r>
      <w:r>
        <w:rPr>
          <w:spacing w:val="1"/>
          <w:sz w:val="28"/>
          <w:szCs w:val="28"/>
        </w:rPr>
        <w:t xml:space="preserve"> </w:t>
      </w:r>
      <w:r>
        <w:rPr>
          <w:sz w:val="28"/>
          <w:szCs w:val="28"/>
        </w:rPr>
        <w:t>эффективности</w:t>
      </w:r>
      <w:r>
        <w:rPr>
          <w:spacing w:val="1"/>
          <w:sz w:val="28"/>
          <w:szCs w:val="28"/>
        </w:rPr>
        <w:t xml:space="preserve"> </w:t>
      </w:r>
      <w:r>
        <w:rPr>
          <w:sz w:val="28"/>
          <w:szCs w:val="28"/>
        </w:rPr>
        <w:t>деятельности</w:t>
      </w:r>
      <w:r>
        <w:rPr>
          <w:spacing w:val="1"/>
          <w:sz w:val="28"/>
          <w:szCs w:val="28"/>
        </w:rPr>
        <w:t xml:space="preserve"> </w:t>
      </w:r>
      <w:r>
        <w:rPr>
          <w:sz w:val="28"/>
          <w:szCs w:val="28"/>
        </w:rPr>
        <w:t>руководителей</w:t>
      </w:r>
      <w:r>
        <w:rPr>
          <w:spacing w:val="1"/>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федеральных органов исполнительной власти (их структурных подразделений) и</w:t>
      </w:r>
      <w:r>
        <w:rPr>
          <w:spacing w:val="-67"/>
          <w:sz w:val="28"/>
          <w:szCs w:val="28"/>
        </w:rPr>
        <w:t xml:space="preserve"> </w:t>
      </w:r>
      <w:r>
        <w:rPr>
          <w:sz w:val="28"/>
          <w:szCs w:val="28"/>
        </w:rPr>
        <w:t>территориальных</w:t>
      </w:r>
      <w:r>
        <w:rPr>
          <w:spacing w:val="1"/>
          <w:sz w:val="28"/>
          <w:szCs w:val="28"/>
        </w:rPr>
        <w:t xml:space="preserve"> </w:t>
      </w:r>
      <w:r>
        <w:rPr>
          <w:sz w:val="28"/>
          <w:szCs w:val="28"/>
        </w:rPr>
        <w:t>органов</w:t>
      </w:r>
      <w:r>
        <w:rPr>
          <w:spacing w:val="1"/>
          <w:sz w:val="28"/>
          <w:szCs w:val="28"/>
        </w:rPr>
        <w:t xml:space="preserve"> </w:t>
      </w:r>
      <w:r>
        <w:rPr>
          <w:sz w:val="28"/>
          <w:szCs w:val="28"/>
        </w:rPr>
        <w:t>государственных</w:t>
      </w:r>
      <w:r>
        <w:rPr>
          <w:spacing w:val="1"/>
          <w:sz w:val="28"/>
          <w:szCs w:val="28"/>
        </w:rPr>
        <w:t xml:space="preserve"> </w:t>
      </w:r>
      <w:r>
        <w:rPr>
          <w:sz w:val="28"/>
          <w:szCs w:val="28"/>
        </w:rPr>
        <w:t>внебюджетных</w:t>
      </w:r>
      <w:r>
        <w:rPr>
          <w:spacing w:val="1"/>
          <w:sz w:val="28"/>
          <w:szCs w:val="28"/>
        </w:rPr>
        <w:t xml:space="preserve"> </w:t>
      </w:r>
      <w:r>
        <w:rPr>
          <w:sz w:val="28"/>
          <w:szCs w:val="28"/>
        </w:rPr>
        <w:t>фондов</w:t>
      </w:r>
      <w:r>
        <w:rPr>
          <w:spacing w:val="1"/>
          <w:sz w:val="28"/>
          <w:szCs w:val="28"/>
        </w:rPr>
        <w:t xml:space="preserve"> </w:t>
      </w:r>
      <w:r>
        <w:rPr>
          <w:sz w:val="28"/>
          <w:szCs w:val="28"/>
        </w:rPr>
        <w:t>(их</w:t>
      </w:r>
      <w:r>
        <w:rPr>
          <w:spacing w:val="1"/>
          <w:sz w:val="28"/>
          <w:szCs w:val="28"/>
        </w:rPr>
        <w:t xml:space="preserve"> </w:t>
      </w:r>
      <w:r>
        <w:rPr>
          <w:sz w:val="28"/>
          <w:szCs w:val="28"/>
        </w:rPr>
        <w:t>региональных отделений) с учетом качества предоставления государственных</w:t>
      </w:r>
      <w:r>
        <w:rPr>
          <w:spacing w:val="1"/>
          <w:sz w:val="28"/>
          <w:szCs w:val="28"/>
        </w:rPr>
        <w:t xml:space="preserve"> </w:t>
      </w:r>
      <w:r>
        <w:rPr>
          <w:sz w:val="28"/>
          <w:szCs w:val="28"/>
        </w:rPr>
        <w:t>услуг,</w:t>
      </w:r>
      <w:r>
        <w:rPr>
          <w:spacing w:val="1"/>
          <w:sz w:val="28"/>
          <w:szCs w:val="28"/>
        </w:rPr>
        <w:t xml:space="preserve"> </w:t>
      </w:r>
      <w:r>
        <w:rPr>
          <w:sz w:val="28"/>
          <w:szCs w:val="28"/>
        </w:rPr>
        <w:t>руководителей</w:t>
      </w:r>
      <w:r>
        <w:rPr>
          <w:spacing w:val="1"/>
          <w:sz w:val="28"/>
          <w:szCs w:val="28"/>
        </w:rPr>
        <w:t xml:space="preserve"> </w:t>
      </w:r>
      <w:r>
        <w:rPr>
          <w:sz w:val="28"/>
          <w:szCs w:val="28"/>
        </w:rPr>
        <w:t>многофункциональных</w:t>
      </w:r>
      <w:r>
        <w:rPr>
          <w:spacing w:val="1"/>
          <w:sz w:val="28"/>
          <w:szCs w:val="28"/>
        </w:rPr>
        <w:t xml:space="preserve"> </w:t>
      </w:r>
      <w:r>
        <w:rPr>
          <w:sz w:val="28"/>
          <w:szCs w:val="28"/>
        </w:rPr>
        <w:t>центров</w:t>
      </w:r>
      <w:r>
        <w:rPr>
          <w:spacing w:val="1"/>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w:t>
      </w:r>
      <w:r>
        <w:rPr>
          <w:spacing w:val="1"/>
          <w:sz w:val="28"/>
          <w:szCs w:val="28"/>
        </w:rPr>
        <w:t xml:space="preserve"> </w:t>
      </w:r>
      <w:r>
        <w:rPr>
          <w:sz w:val="28"/>
          <w:szCs w:val="28"/>
        </w:rPr>
        <w:t>услуг</w:t>
      </w:r>
      <w:r>
        <w:rPr>
          <w:spacing w:val="1"/>
          <w:sz w:val="28"/>
          <w:szCs w:val="28"/>
        </w:rPr>
        <w:t xml:space="preserve"> </w:t>
      </w:r>
      <w:r>
        <w:rPr>
          <w:sz w:val="28"/>
          <w:szCs w:val="28"/>
        </w:rPr>
        <w:t>с</w:t>
      </w:r>
      <w:r>
        <w:rPr>
          <w:spacing w:val="1"/>
          <w:sz w:val="28"/>
          <w:szCs w:val="28"/>
        </w:rPr>
        <w:t xml:space="preserve"> </w:t>
      </w:r>
      <w:r>
        <w:rPr>
          <w:sz w:val="28"/>
          <w:szCs w:val="28"/>
        </w:rPr>
        <w:t>учетом</w:t>
      </w:r>
      <w:r>
        <w:rPr>
          <w:spacing w:val="1"/>
          <w:sz w:val="28"/>
          <w:szCs w:val="28"/>
        </w:rPr>
        <w:t xml:space="preserve"> </w:t>
      </w:r>
      <w:r>
        <w:rPr>
          <w:sz w:val="28"/>
          <w:szCs w:val="28"/>
        </w:rPr>
        <w:t>качества</w:t>
      </w:r>
      <w:r>
        <w:rPr>
          <w:spacing w:val="1"/>
          <w:sz w:val="28"/>
          <w:szCs w:val="28"/>
        </w:rPr>
        <w:t xml:space="preserve"> </w:t>
      </w:r>
      <w:r>
        <w:rPr>
          <w:sz w:val="28"/>
          <w:szCs w:val="28"/>
        </w:rPr>
        <w:t>организации</w:t>
      </w:r>
      <w:r>
        <w:rPr>
          <w:spacing w:val="-67"/>
          <w:sz w:val="28"/>
          <w:szCs w:val="28"/>
        </w:rPr>
        <w:t xml:space="preserve"> </w:t>
      </w:r>
      <w:r>
        <w:rPr>
          <w:sz w:val="28"/>
          <w:szCs w:val="28"/>
        </w:rPr>
        <w:t>предоставления</w:t>
      </w:r>
      <w:r>
        <w:rPr>
          <w:spacing w:val="1"/>
          <w:sz w:val="28"/>
          <w:szCs w:val="28"/>
        </w:rPr>
        <w:t xml:space="preserve"> </w:t>
      </w:r>
      <w:r>
        <w:rPr>
          <w:sz w:val="28"/>
          <w:szCs w:val="28"/>
        </w:rPr>
        <w:t>государственных</w:t>
      </w:r>
      <w:r>
        <w:rPr>
          <w:spacing w:val="1"/>
          <w:sz w:val="28"/>
          <w:szCs w:val="28"/>
        </w:rPr>
        <w:t xml:space="preserve"> </w:t>
      </w:r>
      <w:r>
        <w:rPr>
          <w:sz w:val="28"/>
          <w:szCs w:val="28"/>
        </w:rPr>
        <w:t>и</w:t>
      </w:r>
      <w:r>
        <w:rPr>
          <w:spacing w:val="1"/>
          <w:sz w:val="28"/>
          <w:szCs w:val="28"/>
        </w:rPr>
        <w:t xml:space="preserve"> </w:t>
      </w:r>
      <w:r>
        <w:rPr>
          <w:sz w:val="28"/>
          <w:szCs w:val="28"/>
        </w:rPr>
        <w:t>муниципальных</w:t>
      </w:r>
      <w:r>
        <w:rPr>
          <w:spacing w:val="1"/>
          <w:sz w:val="28"/>
          <w:szCs w:val="28"/>
        </w:rPr>
        <w:t xml:space="preserve"> </w:t>
      </w:r>
      <w:r>
        <w:rPr>
          <w:sz w:val="28"/>
          <w:szCs w:val="28"/>
        </w:rPr>
        <w:t>услуг,</w:t>
      </w:r>
      <w:r>
        <w:rPr>
          <w:spacing w:val="1"/>
          <w:sz w:val="28"/>
          <w:szCs w:val="28"/>
        </w:rPr>
        <w:t xml:space="preserve"> </w:t>
      </w:r>
      <w:r>
        <w:rPr>
          <w:sz w:val="28"/>
          <w:szCs w:val="28"/>
        </w:rPr>
        <w:t>а</w:t>
      </w:r>
      <w:r>
        <w:rPr>
          <w:spacing w:val="71"/>
          <w:sz w:val="28"/>
          <w:szCs w:val="28"/>
        </w:rPr>
        <w:t xml:space="preserve"> </w:t>
      </w:r>
      <w:r>
        <w:rPr>
          <w:sz w:val="28"/>
          <w:szCs w:val="28"/>
        </w:rPr>
        <w:t>также</w:t>
      </w:r>
      <w:r>
        <w:rPr>
          <w:spacing w:val="71"/>
          <w:sz w:val="28"/>
          <w:szCs w:val="28"/>
        </w:rPr>
        <w:t xml:space="preserve"> </w:t>
      </w:r>
      <w:r>
        <w:rPr>
          <w:sz w:val="28"/>
          <w:szCs w:val="28"/>
        </w:rPr>
        <w:t>о</w:t>
      </w:r>
    </w:p>
    <w:p w14:paraId="58F8E092" w14:textId="77777777" w:rsidR="009359AC" w:rsidRDefault="00D57DEF">
      <w:pPr>
        <w:pStyle w:val="a6"/>
        <w:spacing w:before="2"/>
        <w:ind w:right="530"/>
      </w:pPr>
      <w:r>
        <w:lastRenderedPageBreak/>
        <w:t>применении результатов указанной оценки как основания для принятия решений</w:t>
      </w:r>
      <w:r>
        <w:rPr>
          <w:spacing w:val="-67"/>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70"/>
        </w:rPr>
        <w:t xml:space="preserve"> </w:t>
      </w:r>
      <w:r>
        <w:t>руководителями</w:t>
      </w:r>
      <w:r>
        <w:rPr>
          <w:spacing w:val="1"/>
        </w:rPr>
        <w:t xml:space="preserve"> </w:t>
      </w:r>
      <w:r>
        <w:t>своих</w:t>
      </w:r>
      <w:r>
        <w:rPr>
          <w:spacing w:val="-1"/>
        </w:rPr>
        <w:t xml:space="preserve"> </w:t>
      </w:r>
      <w:r>
        <w:t>должностных</w:t>
      </w:r>
      <w:r>
        <w:rPr>
          <w:spacing w:val="-1"/>
        </w:rPr>
        <w:t xml:space="preserve"> </w:t>
      </w:r>
      <w:r>
        <w:t>обязанностей».</w:t>
      </w:r>
    </w:p>
    <w:p w14:paraId="5ECC1D93" w14:textId="77777777" w:rsidR="009359AC" w:rsidRDefault="00D57DEF">
      <w:pPr>
        <w:tabs>
          <w:tab w:val="left" w:pos="1512"/>
        </w:tabs>
        <w:ind w:left="142" w:right="529"/>
        <w:jc w:val="both"/>
        <w:rPr>
          <w:sz w:val="28"/>
        </w:rPr>
      </w:pPr>
      <w:r>
        <w:rPr>
          <w:sz w:val="28"/>
        </w:rPr>
        <w:t xml:space="preserve">             3.9. Заявителю</w:t>
      </w:r>
      <w:r>
        <w:rPr>
          <w:spacing w:val="1"/>
          <w:sz w:val="28"/>
        </w:rPr>
        <w:t xml:space="preserve"> </w:t>
      </w:r>
      <w:r>
        <w:rPr>
          <w:sz w:val="28"/>
        </w:rPr>
        <w:t>обеспечивается</w:t>
      </w:r>
      <w:r>
        <w:rPr>
          <w:spacing w:val="1"/>
          <w:sz w:val="28"/>
        </w:rPr>
        <w:t xml:space="preserve"> </w:t>
      </w:r>
      <w:r>
        <w:rPr>
          <w:sz w:val="28"/>
        </w:rPr>
        <w:t>возможность</w:t>
      </w:r>
      <w:r>
        <w:rPr>
          <w:spacing w:val="1"/>
          <w:sz w:val="28"/>
        </w:rPr>
        <w:t xml:space="preserve"> </w:t>
      </w:r>
      <w:r>
        <w:rPr>
          <w:sz w:val="28"/>
        </w:rPr>
        <w:t>направления</w:t>
      </w:r>
      <w:r>
        <w:rPr>
          <w:spacing w:val="1"/>
          <w:sz w:val="28"/>
        </w:rPr>
        <w:t xml:space="preserve"> </w:t>
      </w:r>
      <w:r>
        <w:rPr>
          <w:sz w:val="28"/>
        </w:rPr>
        <w:t>жалобы</w:t>
      </w:r>
      <w:r>
        <w:rPr>
          <w:spacing w:val="1"/>
          <w:sz w:val="28"/>
        </w:rPr>
        <w:t xml:space="preserve"> </w:t>
      </w:r>
      <w:r>
        <w:rPr>
          <w:sz w:val="28"/>
        </w:rPr>
        <w:t>на</w:t>
      </w:r>
      <w:r>
        <w:rPr>
          <w:spacing w:val="1"/>
          <w:sz w:val="28"/>
        </w:rPr>
        <w:t xml:space="preserve"> </w:t>
      </w:r>
      <w:r>
        <w:rPr>
          <w:sz w:val="28"/>
        </w:rPr>
        <w:t>решения,</w:t>
      </w:r>
      <w:r>
        <w:rPr>
          <w:spacing w:val="1"/>
          <w:sz w:val="28"/>
        </w:rPr>
        <w:t xml:space="preserve"> </w:t>
      </w:r>
      <w:r>
        <w:rPr>
          <w:sz w:val="28"/>
        </w:rPr>
        <w:t>действия</w:t>
      </w:r>
      <w:r>
        <w:rPr>
          <w:spacing w:val="1"/>
          <w:sz w:val="28"/>
        </w:rPr>
        <w:t xml:space="preserve"> </w:t>
      </w:r>
      <w:r>
        <w:rPr>
          <w:sz w:val="28"/>
        </w:rPr>
        <w:t>или</w:t>
      </w:r>
      <w:r>
        <w:rPr>
          <w:spacing w:val="1"/>
          <w:sz w:val="28"/>
        </w:rPr>
        <w:t xml:space="preserve"> </w:t>
      </w:r>
      <w:r>
        <w:rPr>
          <w:sz w:val="28"/>
        </w:rPr>
        <w:t>бездействие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должностного</w:t>
      </w:r>
      <w:r>
        <w:rPr>
          <w:spacing w:val="1"/>
          <w:sz w:val="28"/>
        </w:rPr>
        <w:t xml:space="preserve"> </w:t>
      </w:r>
      <w:r>
        <w:rPr>
          <w:sz w:val="28"/>
        </w:rPr>
        <w:t>лица Уполномоченного органа либо муниципального служащего в соответствии</w:t>
      </w:r>
      <w:r>
        <w:rPr>
          <w:spacing w:val="1"/>
          <w:sz w:val="28"/>
        </w:rPr>
        <w:t xml:space="preserve"> </w:t>
      </w:r>
      <w:r>
        <w:rPr>
          <w:sz w:val="28"/>
        </w:rPr>
        <w:t>со</w:t>
      </w:r>
      <w:r>
        <w:rPr>
          <w:spacing w:val="1"/>
          <w:sz w:val="28"/>
        </w:rPr>
        <w:t xml:space="preserve"> </w:t>
      </w:r>
      <w:r>
        <w:rPr>
          <w:sz w:val="28"/>
        </w:rPr>
        <w:t>статьей 11.2</w:t>
      </w:r>
      <w:r>
        <w:rPr>
          <w:spacing w:val="1"/>
          <w:sz w:val="28"/>
        </w:rPr>
        <w:t xml:space="preserve"> </w:t>
      </w:r>
      <w:r>
        <w:rPr>
          <w:sz w:val="28"/>
        </w:rPr>
        <w:t>Федерального</w:t>
      </w:r>
      <w:r>
        <w:rPr>
          <w:spacing w:val="1"/>
          <w:sz w:val="28"/>
        </w:rPr>
        <w:t xml:space="preserve"> </w:t>
      </w:r>
      <w:r>
        <w:rPr>
          <w:sz w:val="28"/>
        </w:rPr>
        <w:t>закона №</w:t>
      </w:r>
      <w:r>
        <w:rPr>
          <w:spacing w:val="1"/>
          <w:sz w:val="28"/>
        </w:rPr>
        <w:t xml:space="preserve"> </w:t>
      </w:r>
      <w:r>
        <w:rPr>
          <w:sz w:val="28"/>
        </w:rPr>
        <w:t>210-ФЗ и</w:t>
      </w:r>
      <w:r>
        <w:rPr>
          <w:spacing w:val="1"/>
          <w:sz w:val="28"/>
        </w:rPr>
        <w:t xml:space="preserve"> </w:t>
      </w:r>
      <w:r>
        <w:rPr>
          <w:sz w:val="28"/>
        </w:rPr>
        <w:t>в порядке,</w:t>
      </w:r>
      <w:r>
        <w:rPr>
          <w:spacing w:val="1"/>
          <w:sz w:val="28"/>
        </w:rPr>
        <w:t xml:space="preserve"> </w:t>
      </w:r>
      <w:r>
        <w:rPr>
          <w:sz w:val="28"/>
        </w:rPr>
        <w:t>установленном</w:t>
      </w:r>
      <w:r>
        <w:rPr>
          <w:spacing w:val="1"/>
          <w:sz w:val="28"/>
        </w:rPr>
        <w:t xml:space="preserve"> </w:t>
      </w:r>
      <w:r>
        <w:rPr>
          <w:sz w:val="28"/>
        </w:rPr>
        <w:t>постановлением</w:t>
      </w:r>
      <w:r>
        <w:rPr>
          <w:spacing w:val="37"/>
          <w:sz w:val="28"/>
        </w:rPr>
        <w:t xml:space="preserve"> </w:t>
      </w:r>
      <w:r>
        <w:rPr>
          <w:sz w:val="28"/>
        </w:rPr>
        <w:t>Правительства</w:t>
      </w:r>
      <w:r>
        <w:rPr>
          <w:spacing w:val="36"/>
          <w:sz w:val="28"/>
        </w:rPr>
        <w:t xml:space="preserve"> </w:t>
      </w:r>
      <w:r>
        <w:rPr>
          <w:sz w:val="28"/>
        </w:rPr>
        <w:t>Российской</w:t>
      </w:r>
      <w:r>
        <w:rPr>
          <w:spacing w:val="38"/>
          <w:sz w:val="28"/>
        </w:rPr>
        <w:t xml:space="preserve"> </w:t>
      </w:r>
      <w:r>
        <w:rPr>
          <w:sz w:val="28"/>
        </w:rPr>
        <w:t>Федерации</w:t>
      </w:r>
      <w:r>
        <w:rPr>
          <w:spacing w:val="37"/>
          <w:sz w:val="28"/>
        </w:rPr>
        <w:t xml:space="preserve"> </w:t>
      </w:r>
      <w:r>
        <w:rPr>
          <w:sz w:val="28"/>
        </w:rPr>
        <w:t>от</w:t>
      </w:r>
      <w:r>
        <w:rPr>
          <w:spacing w:val="34"/>
          <w:sz w:val="28"/>
        </w:rPr>
        <w:t xml:space="preserve"> </w:t>
      </w:r>
      <w:r>
        <w:rPr>
          <w:sz w:val="28"/>
        </w:rPr>
        <w:t>20</w:t>
      </w:r>
      <w:r>
        <w:rPr>
          <w:spacing w:val="45"/>
          <w:sz w:val="28"/>
        </w:rPr>
        <w:t xml:space="preserve"> </w:t>
      </w:r>
      <w:r>
        <w:rPr>
          <w:sz w:val="28"/>
        </w:rPr>
        <w:t>ноября</w:t>
      </w:r>
      <w:r>
        <w:rPr>
          <w:spacing w:val="36"/>
          <w:sz w:val="28"/>
        </w:rPr>
        <w:t xml:space="preserve"> </w:t>
      </w:r>
      <w:r>
        <w:rPr>
          <w:sz w:val="28"/>
        </w:rPr>
        <w:t>2012</w:t>
      </w:r>
      <w:r>
        <w:rPr>
          <w:spacing w:val="37"/>
          <w:sz w:val="28"/>
        </w:rPr>
        <w:t xml:space="preserve"> </w:t>
      </w:r>
      <w:r>
        <w:rPr>
          <w:sz w:val="28"/>
        </w:rPr>
        <w:t>года</w:t>
      </w:r>
    </w:p>
    <w:p w14:paraId="579776C1" w14:textId="77777777" w:rsidR="009359AC" w:rsidRDefault="00D57DEF">
      <w:pPr>
        <w:pStyle w:val="a6"/>
        <w:ind w:right="535"/>
      </w:pPr>
      <w:r>
        <w:t>№ 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 процесс досудебного, (внесудебного) обжалования решений и</w:t>
      </w:r>
      <w:r>
        <w:rPr>
          <w:spacing w:val="1"/>
        </w:rPr>
        <w:t xml:space="preserve"> </w:t>
      </w:r>
      <w:r>
        <w:t>действий (бездействия), совершенных при предоставлении государственных и</w:t>
      </w:r>
      <w:r>
        <w:rPr>
          <w:spacing w:val="1"/>
        </w:rPr>
        <w:t xml:space="preserve"> </w:t>
      </w:r>
      <w:r>
        <w:t>муниципальных услуг.</w:t>
      </w:r>
    </w:p>
    <w:p w14:paraId="68B3A898" w14:textId="77777777" w:rsidR="009359AC" w:rsidRDefault="009359AC"/>
    <w:p w14:paraId="4F57D14B" w14:textId="77777777" w:rsidR="009359AC" w:rsidRDefault="009359AC">
      <w:pPr>
        <w:rPr>
          <w:sz w:val="24"/>
          <w:szCs w:val="24"/>
        </w:rPr>
      </w:pPr>
    </w:p>
    <w:p w14:paraId="770510AC" w14:textId="77777777" w:rsidR="009359AC" w:rsidRDefault="00D57DEF">
      <w:pPr>
        <w:ind w:right="425"/>
        <w:jc w:val="center"/>
        <w:rPr>
          <w:b/>
          <w:sz w:val="28"/>
          <w:szCs w:val="28"/>
        </w:rPr>
      </w:pPr>
      <w:r>
        <w:rPr>
          <w:b/>
          <w:bCs/>
          <w:sz w:val="28"/>
          <w:szCs w:val="28"/>
        </w:rPr>
        <w:t xml:space="preserve">Порядок исправления допущенных опечаток и ошибок в выданных в результате предоставления муниципальной </w:t>
      </w:r>
      <w:r>
        <w:rPr>
          <w:b/>
          <w:sz w:val="28"/>
          <w:szCs w:val="28"/>
        </w:rPr>
        <w:t>услуги документах</w:t>
      </w:r>
    </w:p>
    <w:p w14:paraId="185D7BF1" w14:textId="77777777" w:rsidR="009359AC" w:rsidRDefault="009359AC">
      <w:pPr>
        <w:jc w:val="center"/>
        <w:rPr>
          <w:b/>
          <w:bCs/>
        </w:rPr>
      </w:pPr>
    </w:p>
    <w:p w14:paraId="55687DED" w14:textId="77777777" w:rsidR="009359AC" w:rsidRDefault="00D57DEF">
      <w:pPr>
        <w:tabs>
          <w:tab w:val="left" w:pos="284"/>
          <w:tab w:val="left" w:pos="1534"/>
        </w:tabs>
        <w:ind w:left="142" w:right="531"/>
        <w:jc w:val="both"/>
        <w:rPr>
          <w:sz w:val="28"/>
        </w:rPr>
      </w:pPr>
      <w:r>
        <w:rPr>
          <w:sz w:val="28"/>
        </w:rPr>
        <w:t xml:space="preserve">            3.10.В</w:t>
      </w:r>
      <w:r>
        <w:rPr>
          <w:spacing w:val="18"/>
          <w:sz w:val="28"/>
        </w:rPr>
        <w:t xml:space="preserve"> </w:t>
      </w:r>
      <w:r>
        <w:rPr>
          <w:sz w:val="28"/>
        </w:rPr>
        <w:t>случае</w:t>
      </w:r>
      <w:r>
        <w:rPr>
          <w:spacing w:val="19"/>
          <w:sz w:val="28"/>
        </w:rPr>
        <w:t xml:space="preserve"> </w:t>
      </w:r>
      <w:r>
        <w:rPr>
          <w:sz w:val="28"/>
        </w:rPr>
        <w:t>выявления</w:t>
      </w:r>
      <w:r>
        <w:rPr>
          <w:spacing w:val="18"/>
          <w:sz w:val="28"/>
        </w:rPr>
        <w:t xml:space="preserve"> </w:t>
      </w:r>
      <w:r>
        <w:rPr>
          <w:sz w:val="28"/>
        </w:rPr>
        <w:t>опечаток</w:t>
      </w:r>
      <w:r>
        <w:rPr>
          <w:spacing w:val="16"/>
          <w:sz w:val="28"/>
        </w:rPr>
        <w:t xml:space="preserve"> </w:t>
      </w:r>
      <w:r>
        <w:rPr>
          <w:sz w:val="28"/>
        </w:rPr>
        <w:t>и</w:t>
      </w:r>
      <w:r>
        <w:rPr>
          <w:spacing w:val="19"/>
          <w:sz w:val="28"/>
        </w:rPr>
        <w:t xml:space="preserve"> </w:t>
      </w:r>
      <w:r>
        <w:rPr>
          <w:sz w:val="28"/>
        </w:rPr>
        <w:t>ошибок</w:t>
      </w:r>
      <w:r>
        <w:rPr>
          <w:spacing w:val="20"/>
          <w:sz w:val="28"/>
        </w:rPr>
        <w:t xml:space="preserve"> </w:t>
      </w:r>
      <w:r>
        <w:rPr>
          <w:sz w:val="28"/>
        </w:rPr>
        <w:t>заявитель</w:t>
      </w:r>
      <w:r>
        <w:rPr>
          <w:spacing w:val="18"/>
          <w:sz w:val="28"/>
        </w:rPr>
        <w:t xml:space="preserve"> </w:t>
      </w:r>
      <w:r>
        <w:rPr>
          <w:sz w:val="28"/>
        </w:rPr>
        <w:t>вправе</w:t>
      </w:r>
      <w:r>
        <w:rPr>
          <w:spacing w:val="16"/>
          <w:sz w:val="28"/>
        </w:rPr>
        <w:t xml:space="preserve"> </w:t>
      </w:r>
      <w:r>
        <w:rPr>
          <w:sz w:val="28"/>
        </w:rPr>
        <w:t>обратиться</w:t>
      </w:r>
      <w:r>
        <w:rPr>
          <w:spacing w:val="-67"/>
          <w:sz w:val="28"/>
        </w:rPr>
        <w:t xml:space="preserve"> </w:t>
      </w:r>
      <w:r>
        <w:rPr>
          <w:sz w:val="28"/>
        </w:rPr>
        <w:t>в Уполномоченный органа с заявлением с</w:t>
      </w:r>
      <w:r>
        <w:rPr>
          <w:spacing w:val="70"/>
          <w:sz w:val="28"/>
        </w:rPr>
        <w:t xml:space="preserve"> </w:t>
      </w:r>
      <w:r>
        <w:rPr>
          <w:sz w:val="28"/>
        </w:rPr>
        <w:t>приложением документов, указанных</w:t>
      </w:r>
      <w:r>
        <w:rPr>
          <w:spacing w:val="1"/>
          <w:sz w:val="28"/>
        </w:rPr>
        <w:t xml:space="preserve"> </w:t>
      </w:r>
      <w:r>
        <w:rPr>
          <w:sz w:val="28"/>
        </w:rPr>
        <w:t>в</w:t>
      </w:r>
      <w:r>
        <w:rPr>
          <w:spacing w:val="-3"/>
          <w:sz w:val="28"/>
        </w:rPr>
        <w:t xml:space="preserve"> </w:t>
      </w:r>
      <w:r>
        <w:rPr>
          <w:sz w:val="28"/>
        </w:rPr>
        <w:t>пункте 2.9.</w:t>
      </w:r>
      <w:r>
        <w:rPr>
          <w:spacing w:val="-2"/>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p>
    <w:p w14:paraId="24B3E1D7" w14:textId="77777777" w:rsidR="009359AC" w:rsidRDefault="00D57DEF">
      <w:pPr>
        <w:tabs>
          <w:tab w:val="left" w:pos="284"/>
          <w:tab w:val="left" w:pos="1577"/>
        </w:tabs>
        <w:spacing w:before="1"/>
        <w:ind w:left="142" w:right="538"/>
        <w:rPr>
          <w:sz w:val="28"/>
        </w:rPr>
      </w:pPr>
      <w:r>
        <w:rPr>
          <w:sz w:val="28"/>
        </w:rPr>
        <w:t xml:space="preserve">            3.11.Основания отказа в приеме заявления об исправлении опечаток и</w:t>
      </w:r>
      <w:r>
        <w:rPr>
          <w:spacing w:val="1"/>
          <w:sz w:val="28"/>
        </w:rPr>
        <w:t xml:space="preserve"> </w:t>
      </w:r>
      <w:r>
        <w:rPr>
          <w:sz w:val="28"/>
        </w:rPr>
        <w:t>ошибок</w:t>
      </w:r>
      <w:r>
        <w:rPr>
          <w:spacing w:val="-2"/>
          <w:sz w:val="28"/>
        </w:rPr>
        <w:t xml:space="preserve"> </w:t>
      </w:r>
      <w:r>
        <w:rPr>
          <w:sz w:val="28"/>
        </w:rPr>
        <w:t>указаны</w:t>
      </w:r>
      <w:r>
        <w:rPr>
          <w:spacing w:val="-1"/>
          <w:sz w:val="28"/>
        </w:rPr>
        <w:t xml:space="preserve"> </w:t>
      </w:r>
      <w:r>
        <w:rPr>
          <w:sz w:val="28"/>
        </w:rPr>
        <w:t>в</w:t>
      </w:r>
      <w:r>
        <w:rPr>
          <w:spacing w:val="-2"/>
          <w:sz w:val="28"/>
        </w:rPr>
        <w:t xml:space="preserve"> </w:t>
      </w:r>
      <w:r>
        <w:rPr>
          <w:sz w:val="28"/>
        </w:rPr>
        <w:t>пункте</w:t>
      </w:r>
      <w:r>
        <w:rPr>
          <w:spacing w:val="-1"/>
          <w:sz w:val="28"/>
        </w:rPr>
        <w:t xml:space="preserve"> </w:t>
      </w:r>
      <w:r>
        <w:rPr>
          <w:sz w:val="28"/>
        </w:rPr>
        <w:t>2.13</w:t>
      </w:r>
      <w:r>
        <w:rPr>
          <w:spacing w:val="-4"/>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14:paraId="23EBA86F" w14:textId="77777777" w:rsidR="009359AC" w:rsidRDefault="00D57DEF">
      <w:pPr>
        <w:tabs>
          <w:tab w:val="left" w:pos="1666"/>
        </w:tabs>
        <w:ind w:left="142" w:right="530"/>
        <w:jc w:val="both"/>
        <w:rPr>
          <w:sz w:val="28"/>
        </w:rPr>
      </w:pPr>
      <w:r>
        <w:rPr>
          <w:sz w:val="28"/>
        </w:rPr>
        <w:t xml:space="preserve">           3.12.Исправление</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выданных</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71"/>
          <w:sz w:val="28"/>
        </w:rPr>
        <w:t xml:space="preserve"> </w:t>
      </w:r>
      <w:r>
        <w:rPr>
          <w:sz w:val="28"/>
        </w:rPr>
        <w:t>услуги</w:t>
      </w:r>
      <w:r>
        <w:rPr>
          <w:spacing w:val="-67"/>
          <w:sz w:val="28"/>
        </w:rPr>
        <w:t xml:space="preserve"> </w:t>
      </w:r>
      <w:r>
        <w:rPr>
          <w:sz w:val="28"/>
        </w:rPr>
        <w:t>документах</w:t>
      </w:r>
      <w:r>
        <w:rPr>
          <w:spacing w:val="-4"/>
          <w:sz w:val="28"/>
        </w:rPr>
        <w:t xml:space="preserve"> </w:t>
      </w:r>
      <w:r>
        <w:rPr>
          <w:sz w:val="28"/>
        </w:rPr>
        <w:t>осуществляется в</w:t>
      </w:r>
      <w:r>
        <w:rPr>
          <w:spacing w:val="-1"/>
          <w:sz w:val="28"/>
        </w:rPr>
        <w:t xml:space="preserve"> </w:t>
      </w:r>
      <w:r>
        <w:rPr>
          <w:sz w:val="28"/>
        </w:rPr>
        <w:t>следующем порядке:</w:t>
      </w:r>
    </w:p>
    <w:p w14:paraId="22A96E10" w14:textId="77777777" w:rsidR="009359AC" w:rsidRDefault="00D57DEF">
      <w:pPr>
        <w:tabs>
          <w:tab w:val="left" w:pos="1817"/>
        </w:tabs>
        <w:ind w:left="142" w:right="530"/>
        <w:jc w:val="both"/>
        <w:rPr>
          <w:sz w:val="28"/>
        </w:rPr>
      </w:pPr>
      <w:r>
        <w:rPr>
          <w:sz w:val="28"/>
        </w:rPr>
        <w:t xml:space="preserve">           3.12.1. Заявитель</w:t>
      </w:r>
      <w:r>
        <w:rPr>
          <w:spacing w:val="1"/>
          <w:sz w:val="28"/>
        </w:rPr>
        <w:t xml:space="preserve"> </w:t>
      </w:r>
      <w:r>
        <w:rPr>
          <w:sz w:val="28"/>
        </w:rPr>
        <w:t>при</w:t>
      </w:r>
      <w:r>
        <w:rPr>
          <w:spacing w:val="1"/>
          <w:sz w:val="28"/>
        </w:rPr>
        <w:t xml:space="preserve"> </w:t>
      </w:r>
      <w:r>
        <w:rPr>
          <w:sz w:val="28"/>
        </w:rPr>
        <w:t>обнаружении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выданных</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обращается</w:t>
      </w:r>
      <w:r>
        <w:rPr>
          <w:spacing w:val="1"/>
          <w:sz w:val="28"/>
        </w:rPr>
        <w:t xml:space="preserve"> </w:t>
      </w:r>
      <w:r>
        <w:rPr>
          <w:sz w:val="28"/>
        </w:rPr>
        <w:t>лично</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необходимости исправления опечаток и ошибок, в котором содержится указание</w:t>
      </w:r>
      <w:r>
        <w:rPr>
          <w:spacing w:val="1"/>
          <w:sz w:val="28"/>
        </w:rPr>
        <w:t xml:space="preserve"> </w:t>
      </w:r>
      <w:r>
        <w:rPr>
          <w:sz w:val="28"/>
        </w:rPr>
        <w:t>на</w:t>
      </w:r>
      <w:r>
        <w:rPr>
          <w:spacing w:val="-1"/>
          <w:sz w:val="28"/>
        </w:rPr>
        <w:t xml:space="preserve"> </w:t>
      </w:r>
      <w:r>
        <w:rPr>
          <w:sz w:val="28"/>
        </w:rPr>
        <w:t>их</w:t>
      </w:r>
      <w:r>
        <w:rPr>
          <w:spacing w:val="1"/>
          <w:sz w:val="28"/>
        </w:rPr>
        <w:t xml:space="preserve"> </w:t>
      </w:r>
      <w:r>
        <w:rPr>
          <w:sz w:val="28"/>
        </w:rPr>
        <w:t>описание.</w:t>
      </w:r>
    </w:p>
    <w:p w14:paraId="58F01714" w14:textId="77777777" w:rsidR="009359AC" w:rsidRDefault="00D57DEF">
      <w:pPr>
        <w:tabs>
          <w:tab w:val="left" w:pos="1802"/>
        </w:tabs>
        <w:ind w:left="142" w:right="534"/>
        <w:jc w:val="both"/>
        <w:rPr>
          <w:sz w:val="28"/>
        </w:rPr>
      </w:pPr>
      <w:r>
        <w:rPr>
          <w:sz w:val="28"/>
        </w:rPr>
        <w:t xml:space="preserve">            3.12.2. Уполномоченный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67"/>
          <w:sz w:val="28"/>
        </w:rPr>
        <w:t xml:space="preserve"> </w:t>
      </w:r>
      <w:r>
        <w:rPr>
          <w:sz w:val="28"/>
        </w:rPr>
        <w:t>подпункте</w:t>
      </w:r>
      <w:r>
        <w:rPr>
          <w:spacing w:val="1"/>
          <w:sz w:val="28"/>
        </w:rPr>
        <w:t xml:space="preserve"> </w:t>
      </w:r>
      <w:r>
        <w:rPr>
          <w:sz w:val="28"/>
        </w:rPr>
        <w:t>3.12.1</w:t>
      </w:r>
      <w:r>
        <w:rPr>
          <w:spacing w:val="1"/>
          <w:sz w:val="28"/>
        </w:rPr>
        <w:t xml:space="preserve"> </w:t>
      </w:r>
      <w:r>
        <w:rPr>
          <w:sz w:val="28"/>
        </w:rPr>
        <w:t>пункта</w:t>
      </w:r>
      <w:r>
        <w:rPr>
          <w:spacing w:val="1"/>
          <w:sz w:val="28"/>
        </w:rPr>
        <w:t xml:space="preserve"> </w:t>
      </w:r>
      <w:r>
        <w:rPr>
          <w:sz w:val="28"/>
        </w:rPr>
        <w:t>3.12</w:t>
      </w:r>
      <w:r>
        <w:rPr>
          <w:spacing w:val="1"/>
          <w:sz w:val="28"/>
        </w:rPr>
        <w:t xml:space="preserve"> </w:t>
      </w:r>
      <w:r>
        <w:rPr>
          <w:sz w:val="28"/>
        </w:rPr>
        <w:t>настоящего</w:t>
      </w:r>
      <w:r>
        <w:rPr>
          <w:spacing w:val="1"/>
          <w:sz w:val="28"/>
        </w:rPr>
        <w:t xml:space="preserve"> </w:t>
      </w:r>
      <w:r>
        <w:rPr>
          <w:sz w:val="28"/>
        </w:rPr>
        <w:t>подраздела,</w:t>
      </w:r>
      <w:r>
        <w:rPr>
          <w:spacing w:val="1"/>
          <w:sz w:val="28"/>
        </w:rPr>
        <w:t xml:space="preserve"> </w:t>
      </w:r>
      <w:r>
        <w:rPr>
          <w:sz w:val="28"/>
        </w:rPr>
        <w:t>рассматривает</w:t>
      </w:r>
      <w:r>
        <w:rPr>
          <w:spacing w:val="1"/>
          <w:sz w:val="28"/>
        </w:rPr>
        <w:t xml:space="preserve"> </w:t>
      </w:r>
      <w:r>
        <w:rPr>
          <w:sz w:val="28"/>
        </w:rPr>
        <w:t>необходимость внесения соответствующих изменений в документы, являющиеся</w:t>
      </w:r>
      <w:r>
        <w:rPr>
          <w:spacing w:val="-67"/>
          <w:sz w:val="28"/>
        </w:rPr>
        <w:t xml:space="preserve"> </w:t>
      </w:r>
      <w:r>
        <w:rPr>
          <w:sz w:val="28"/>
        </w:rPr>
        <w:t>результатом</w:t>
      </w:r>
      <w:r>
        <w:rPr>
          <w:spacing w:val="-2"/>
          <w:sz w:val="28"/>
        </w:rPr>
        <w:t xml:space="preserve"> </w:t>
      </w:r>
      <w:r>
        <w:rPr>
          <w:sz w:val="28"/>
        </w:rPr>
        <w:t>предоставления</w:t>
      </w:r>
      <w:r>
        <w:rPr>
          <w:spacing w:val="-2"/>
          <w:sz w:val="28"/>
        </w:rPr>
        <w:t xml:space="preserve"> </w:t>
      </w:r>
      <w:r>
        <w:rPr>
          <w:sz w:val="28"/>
        </w:rPr>
        <w:t>муниципальной</w:t>
      </w:r>
      <w:r>
        <w:rPr>
          <w:spacing w:val="-2"/>
          <w:sz w:val="28"/>
        </w:rPr>
        <w:t xml:space="preserve"> </w:t>
      </w:r>
      <w:r>
        <w:rPr>
          <w:sz w:val="28"/>
        </w:rPr>
        <w:t>услуги.</w:t>
      </w:r>
    </w:p>
    <w:p w14:paraId="0DB24E1C" w14:textId="77777777" w:rsidR="009359AC" w:rsidRDefault="00D57DEF">
      <w:pPr>
        <w:tabs>
          <w:tab w:val="left" w:pos="1872"/>
        </w:tabs>
        <w:spacing w:before="1"/>
        <w:ind w:left="142" w:right="528"/>
        <w:rPr>
          <w:sz w:val="28"/>
        </w:rPr>
      </w:pPr>
      <w:r>
        <w:rPr>
          <w:sz w:val="28"/>
        </w:rPr>
        <w:t xml:space="preserve">             3.12.3. Уполномоченный</w:t>
      </w:r>
      <w:r>
        <w:rPr>
          <w:spacing w:val="1"/>
          <w:sz w:val="28"/>
        </w:rPr>
        <w:t xml:space="preserve"> </w:t>
      </w:r>
      <w:r>
        <w:rPr>
          <w:sz w:val="28"/>
        </w:rPr>
        <w:t>орган</w:t>
      </w:r>
      <w:r>
        <w:rPr>
          <w:spacing w:val="1"/>
          <w:sz w:val="28"/>
        </w:rPr>
        <w:t xml:space="preserve"> </w:t>
      </w:r>
      <w:r>
        <w:rPr>
          <w:sz w:val="28"/>
        </w:rPr>
        <w:t>обеспечивает</w:t>
      </w:r>
      <w:r>
        <w:rPr>
          <w:spacing w:val="1"/>
          <w:sz w:val="28"/>
        </w:rPr>
        <w:t xml:space="preserve"> </w:t>
      </w:r>
      <w:r>
        <w:rPr>
          <w:sz w:val="28"/>
        </w:rPr>
        <w:t>устранение</w:t>
      </w:r>
      <w:r>
        <w:rPr>
          <w:spacing w:val="1"/>
          <w:sz w:val="28"/>
        </w:rPr>
        <w:t xml:space="preserve"> </w:t>
      </w:r>
      <w:r>
        <w:rPr>
          <w:sz w:val="28"/>
        </w:rPr>
        <w:t>опечаток</w:t>
      </w:r>
      <w:r>
        <w:rPr>
          <w:spacing w:val="1"/>
          <w:sz w:val="28"/>
        </w:rPr>
        <w:t xml:space="preserve"> </w:t>
      </w:r>
      <w:r>
        <w:rPr>
          <w:sz w:val="28"/>
        </w:rPr>
        <w:t>и</w:t>
      </w:r>
      <w:r>
        <w:rPr>
          <w:spacing w:val="-67"/>
          <w:sz w:val="28"/>
        </w:rPr>
        <w:t xml:space="preserve"> </w:t>
      </w:r>
      <w:r>
        <w:rPr>
          <w:sz w:val="28"/>
        </w:rPr>
        <w:t>ошибок</w:t>
      </w:r>
      <w:r>
        <w:rPr>
          <w:spacing w:val="1"/>
          <w:sz w:val="28"/>
        </w:rPr>
        <w:t xml:space="preserve"> </w:t>
      </w:r>
      <w:r>
        <w:rPr>
          <w:sz w:val="28"/>
        </w:rPr>
        <w:t>в</w:t>
      </w:r>
      <w:r>
        <w:rPr>
          <w:spacing w:val="1"/>
          <w:sz w:val="28"/>
        </w:rPr>
        <w:t xml:space="preserve"> </w:t>
      </w:r>
      <w:r>
        <w:rPr>
          <w:sz w:val="28"/>
        </w:rPr>
        <w:t>документах,</w:t>
      </w:r>
      <w:r>
        <w:rPr>
          <w:spacing w:val="1"/>
          <w:sz w:val="28"/>
        </w:rPr>
        <w:t xml:space="preserve"> </w:t>
      </w:r>
      <w:r>
        <w:rPr>
          <w:sz w:val="28"/>
        </w:rPr>
        <w:t>являющихся</w:t>
      </w:r>
      <w:r>
        <w:rPr>
          <w:spacing w:val="1"/>
          <w:sz w:val="28"/>
        </w:rPr>
        <w:t xml:space="preserve"> </w:t>
      </w:r>
      <w:r>
        <w:rPr>
          <w:sz w:val="28"/>
        </w:rPr>
        <w:t>результатом</w:t>
      </w:r>
      <w:r>
        <w:rPr>
          <w:spacing w:val="71"/>
          <w:sz w:val="28"/>
        </w:rPr>
        <w:t xml:space="preserve"> </w:t>
      </w:r>
      <w:r>
        <w:rPr>
          <w:sz w:val="28"/>
        </w:rPr>
        <w:t>предоставления</w:t>
      </w:r>
      <w:r>
        <w:rPr>
          <w:spacing w:val="1"/>
          <w:sz w:val="28"/>
        </w:rPr>
        <w:t xml:space="preserve"> </w:t>
      </w:r>
      <w:r>
        <w:rPr>
          <w:sz w:val="28"/>
        </w:rPr>
        <w:t>муниципальной услуги.</w:t>
      </w:r>
    </w:p>
    <w:p w14:paraId="0C6B349C" w14:textId="77777777" w:rsidR="009359AC" w:rsidRDefault="00D57DEF">
      <w:pPr>
        <w:tabs>
          <w:tab w:val="left" w:pos="1737"/>
        </w:tabs>
        <w:ind w:left="142" w:right="537"/>
        <w:jc w:val="both"/>
        <w:rPr>
          <w:sz w:val="28"/>
        </w:rPr>
      </w:pPr>
      <w:r>
        <w:rPr>
          <w:sz w:val="28"/>
        </w:rPr>
        <w:t xml:space="preserve">             3.12.4.Срок устранения опечаток и ошибок не должен превышать 3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proofErr w:type="gramStart"/>
      <w:r>
        <w:rPr>
          <w:sz w:val="28"/>
        </w:rPr>
        <w:t>с</w:t>
      </w:r>
      <w:r>
        <w:rPr>
          <w:spacing w:val="1"/>
          <w:sz w:val="28"/>
        </w:rPr>
        <w:t xml:space="preserve"> </w:t>
      </w:r>
      <w:r>
        <w:rPr>
          <w:sz w:val="28"/>
        </w:rPr>
        <w:t>даты</w:t>
      </w:r>
      <w:r>
        <w:rPr>
          <w:spacing w:val="1"/>
          <w:sz w:val="28"/>
        </w:rPr>
        <w:t xml:space="preserve"> </w:t>
      </w:r>
      <w:r>
        <w:rPr>
          <w:sz w:val="28"/>
        </w:rPr>
        <w:t>регистрации</w:t>
      </w:r>
      <w:proofErr w:type="gramEnd"/>
      <w:r>
        <w:rPr>
          <w:spacing w:val="1"/>
          <w:sz w:val="28"/>
        </w:rPr>
        <w:t xml:space="preserve"> </w:t>
      </w:r>
      <w:r>
        <w:rPr>
          <w:sz w:val="28"/>
        </w:rPr>
        <w:t>заявления,</w:t>
      </w:r>
      <w:r>
        <w:rPr>
          <w:spacing w:val="1"/>
          <w:sz w:val="28"/>
        </w:rPr>
        <w:t xml:space="preserve"> </w:t>
      </w:r>
      <w:r>
        <w:rPr>
          <w:sz w:val="28"/>
        </w:rPr>
        <w:t>указанного</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3.12.1</w:t>
      </w:r>
      <w:r>
        <w:rPr>
          <w:spacing w:val="1"/>
          <w:sz w:val="28"/>
        </w:rPr>
        <w:t xml:space="preserve"> </w:t>
      </w:r>
      <w:r>
        <w:rPr>
          <w:sz w:val="28"/>
        </w:rPr>
        <w:t>пункта</w:t>
      </w:r>
      <w:r>
        <w:rPr>
          <w:spacing w:val="-1"/>
          <w:sz w:val="28"/>
        </w:rPr>
        <w:t xml:space="preserve"> </w:t>
      </w:r>
      <w:r>
        <w:rPr>
          <w:sz w:val="28"/>
        </w:rPr>
        <w:t>3.12</w:t>
      </w:r>
      <w:r>
        <w:rPr>
          <w:spacing w:val="1"/>
          <w:sz w:val="28"/>
        </w:rPr>
        <w:t xml:space="preserve"> </w:t>
      </w:r>
      <w:r>
        <w:rPr>
          <w:sz w:val="28"/>
        </w:rPr>
        <w:t>настоящего</w:t>
      </w:r>
      <w:r>
        <w:rPr>
          <w:spacing w:val="-3"/>
          <w:sz w:val="28"/>
        </w:rPr>
        <w:t xml:space="preserve"> </w:t>
      </w:r>
      <w:r>
        <w:rPr>
          <w:sz w:val="28"/>
        </w:rPr>
        <w:t>подраздела.</w:t>
      </w:r>
    </w:p>
    <w:p w14:paraId="07CDED23" w14:textId="77777777" w:rsidR="009359AC" w:rsidRDefault="009359AC">
      <w:pPr>
        <w:tabs>
          <w:tab w:val="left" w:pos="1737"/>
        </w:tabs>
        <w:ind w:left="142" w:right="537"/>
        <w:jc w:val="both"/>
        <w:rPr>
          <w:sz w:val="28"/>
        </w:rPr>
      </w:pPr>
    </w:p>
    <w:p w14:paraId="020F0E7E" w14:textId="77777777" w:rsidR="009359AC" w:rsidRDefault="00D57DEF">
      <w:pPr>
        <w:pStyle w:val="a7"/>
        <w:tabs>
          <w:tab w:val="left" w:pos="1737"/>
        </w:tabs>
        <w:ind w:left="142" w:right="537" w:firstLine="0"/>
        <w:jc w:val="center"/>
        <w:rPr>
          <w:b/>
          <w:bCs/>
          <w:sz w:val="28"/>
        </w:rPr>
      </w:pPr>
      <w:r>
        <w:rPr>
          <w:b/>
          <w:bCs/>
          <w:sz w:val="28"/>
        </w:rPr>
        <w:t>Организация предоставления муниципальной услуги в упреждающем (</w:t>
      </w:r>
      <w:proofErr w:type="spellStart"/>
      <w:r>
        <w:rPr>
          <w:b/>
          <w:bCs/>
          <w:sz w:val="28"/>
        </w:rPr>
        <w:t>проактивном</w:t>
      </w:r>
      <w:proofErr w:type="spellEnd"/>
      <w:r>
        <w:rPr>
          <w:b/>
          <w:bCs/>
          <w:sz w:val="28"/>
        </w:rPr>
        <w:t>) режиме</w:t>
      </w:r>
    </w:p>
    <w:p w14:paraId="16ABA2C9" w14:textId="77777777" w:rsidR="009359AC" w:rsidRDefault="009359AC">
      <w:pPr>
        <w:pStyle w:val="a7"/>
        <w:tabs>
          <w:tab w:val="left" w:pos="1737"/>
        </w:tabs>
        <w:ind w:left="142" w:right="537" w:firstLine="0"/>
        <w:jc w:val="center"/>
        <w:rPr>
          <w:b/>
          <w:bCs/>
          <w:sz w:val="28"/>
        </w:rPr>
      </w:pPr>
    </w:p>
    <w:p w14:paraId="5190B68A" w14:textId="77777777" w:rsidR="009359AC" w:rsidRDefault="00D57DEF">
      <w:pPr>
        <w:pStyle w:val="a7"/>
        <w:tabs>
          <w:tab w:val="left" w:pos="1737"/>
        </w:tabs>
        <w:ind w:left="142" w:right="537" w:firstLine="709"/>
        <w:rPr>
          <w:sz w:val="28"/>
        </w:rPr>
      </w:pPr>
      <w:r>
        <w:rPr>
          <w:sz w:val="28"/>
        </w:rPr>
        <w:t xml:space="preserve">    3.13.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37B79B7C" w14:textId="77777777" w:rsidR="009359AC" w:rsidRDefault="00D57DEF">
      <w:pPr>
        <w:pStyle w:val="a7"/>
        <w:tabs>
          <w:tab w:val="left" w:pos="1737"/>
        </w:tabs>
        <w:ind w:left="142" w:right="537" w:firstLine="709"/>
        <w:rPr>
          <w:sz w:val="28"/>
        </w:rPr>
      </w:pPr>
      <w:r>
        <w:rPr>
          <w:sz w:val="28"/>
        </w:rPr>
        <w:t xml:space="preserve">    1) проводить мероприятия, направленные на подготовку результатов предоставления муниципальной услуги, в том числе направлять </w:t>
      </w:r>
      <w:r>
        <w:rPr>
          <w:sz w:val="28"/>
        </w:rPr>
        <w:lastRenderedPageBreak/>
        <w:t>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D4A53D" w14:textId="77777777" w:rsidR="009359AC" w:rsidRDefault="00D57DEF">
      <w:pPr>
        <w:pStyle w:val="a7"/>
        <w:tabs>
          <w:tab w:val="left" w:pos="1737"/>
        </w:tabs>
        <w:ind w:left="142" w:right="537" w:firstLine="709"/>
        <w:rPr>
          <w:sz w:val="28"/>
        </w:rPr>
      </w:pPr>
      <w:r>
        <w:rPr>
          <w:sz w:val="28"/>
        </w:rPr>
        <w:t xml:space="preserve">    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0DD3C9B0" w14:textId="77777777" w:rsidR="009359AC" w:rsidRDefault="00D57DEF">
      <w:pPr>
        <w:pStyle w:val="a7"/>
        <w:tabs>
          <w:tab w:val="left" w:pos="1737"/>
        </w:tabs>
        <w:ind w:left="142" w:right="537" w:firstLine="709"/>
        <w:rPr>
          <w:sz w:val="28"/>
        </w:rPr>
      </w:pPr>
      <w:r>
        <w:rPr>
          <w:sz w:val="28"/>
        </w:rPr>
        <w:t xml:space="preserve">    3.14. Случаи и порядок предоставления муниципальной услуги в упреждающем (</w:t>
      </w:r>
      <w:proofErr w:type="spellStart"/>
      <w:r>
        <w:rPr>
          <w:sz w:val="28"/>
        </w:rPr>
        <w:t>проактивном</w:t>
      </w:r>
      <w:proofErr w:type="spellEnd"/>
      <w:r>
        <w:rPr>
          <w:sz w:val="28"/>
        </w:rPr>
        <w:t>) режиме в соответствии с </w:t>
      </w:r>
      <w:hyperlink r:id="rId8" w:anchor="dst335" w:history="1">
        <w:r>
          <w:rPr>
            <w:rStyle w:val="a3"/>
            <w:color w:val="auto"/>
            <w:sz w:val="28"/>
            <w:u w:val="none"/>
          </w:rPr>
          <w:t>частью 3.1</w:t>
        </w:r>
      </w:hyperlink>
      <w:r>
        <w:rPr>
          <w:rStyle w:val="a3"/>
          <w:color w:val="auto"/>
          <w:sz w:val="28"/>
          <w:u w:val="none"/>
        </w:rPr>
        <w:t>3</w:t>
      </w:r>
      <w:r>
        <w:rPr>
          <w:sz w:val="28"/>
        </w:rPr>
        <w:t> настоящей статьи устанавливаются административным регламентом.</w:t>
      </w:r>
    </w:p>
    <w:p w14:paraId="10ED2514" w14:textId="77777777" w:rsidR="009359AC" w:rsidRDefault="009359AC">
      <w:pPr>
        <w:tabs>
          <w:tab w:val="left" w:pos="1737"/>
        </w:tabs>
        <w:ind w:right="537"/>
        <w:rPr>
          <w:sz w:val="28"/>
        </w:rPr>
      </w:pPr>
    </w:p>
    <w:p w14:paraId="74B43652" w14:textId="77777777" w:rsidR="009359AC" w:rsidRDefault="00D57DEF">
      <w:pPr>
        <w:pStyle w:val="1"/>
        <w:tabs>
          <w:tab w:val="left" w:pos="1333"/>
        </w:tabs>
        <w:spacing w:before="8" w:line="640" w:lineRule="atLeast"/>
        <w:ind w:left="0" w:right="741"/>
      </w:pPr>
      <w:r>
        <w:rPr>
          <w:lang w:val="en-US"/>
        </w:rPr>
        <w:t>IV</w:t>
      </w:r>
      <w:r>
        <w:t>. Формы контроля за исполнением административного регламента</w:t>
      </w:r>
      <w:r>
        <w:rPr>
          <w:spacing w:val="-67"/>
        </w:rPr>
        <w:t xml:space="preserve"> </w:t>
      </w:r>
      <w:r>
        <w:t>Порядок</w:t>
      </w:r>
      <w:r>
        <w:rPr>
          <w:spacing w:val="-2"/>
        </w:rPr>
        <w:t xml:space="preserve"> </w:t>
      </w:r>
      <w:r>
        <w:t>осуществления</w:t>
      </w:r>
      <w:r>
        <w:rPr>
          <w:spacing w:val="-3"/>
        </w:rPr>
        <w:t xml:space="preserve"> </w:t>
      </w:r>
      <w:r>
        <w:t>текущего контроля</w:t>
      </w:r>
      <w:r>
        <w:rPr>
          <w:spacing w:val="-3"/>
        </w:rPr>
        <w:t xml:space="preserve"> </w:t>
      </w:r>
      <w:r>
        <w:t>за соблюдением</w:t>
      </w:r>
    </w:p>
    <w:p w14:paraId="4094E19F" w14:textId="77777777" w:rsidR="009359AC" w:rsidRDefault="00D57DEF">
      <w:pPr>
        <w:spacing w:before="4"/>
        <w:ind w:left="753" w:right="1112"/>
        <w:jc w:val="center"/>
        <w:rPr>
          <w:b/>
          <w:sz w:val="28"/>
        </w:rPr>
      </w:pPr>
      <w:r>
        <w:rPr>
          <w:b/>
          <w:sz w:val="28"/>
        </w:rPr>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Pr>
          <w:b/>
          <w:spacing w:val="-4"/>
          <w:sz w:val="28"/>
        </w:rPr>
        <w:t xml:space="preserve"> </w:t>
      </w:r>
      <w:r>
        <w:rPr>
          <w:b/>
          <w:sz w:val="28"/>
        </w:rPr>
        <w:t>услуги,</w:t>
      </w:r>
      <w:r>
        <w:rPr>
          <w:b/>
          <w:spacing w:val="-4"/>
          <w:sz w:val="28"/>
        </w:rPr>
        <w:t xml:space="preserve"> </w:t>
      </w:r>
      <w:r>
        <w:rPr>
          <w:b/>
          <w:sz w:val="28"/>
        </w:rPr>
        <w:t>а также принятием</w:t>
      </w:r>
      <w:r>
        <w:rPr>
          <w:b/>
          <w:spacing w:val="-1"/>
          <w:sz w:val="28"/>
        </w:rPr>
        <w:t xml:space="preserve"> </w:t>
      </w:r>
      <w:r>
        <w:rPr>
          <w:b/>
          <w:sz w:val="28"/>
        </w:rPr>
        <w:t>ими решений</w:t>
      </w:r>
    </w:p>
    <w:p w14:paraId="2AA07817" w14:textId="77777777" w:rsidR="009359AC" w:rsidRDefault="009359AC">
      <w:pPr>
        <w:pStyle w:val="a6"/>
        <w:spacing w:before="7"/>
        <w:ind w:left="0"/>
        <w:jc w:val="left"/>
        <w:rPr>
          <w:b/>
          <w:sz w:val="27"/>
        </w:rPr>
      </w:pPr>
    </w:p>
    <w:p w14:paraId="692BD056" w14:textId="77777777" w:rsidR="009359AC" w:rsidRDefault="00D57DEF">
      <w:pPr>
        <w:pStyle w:val="a7"/>
        <w:numPr>
          <w:ilvl w:val="1"/>
          <w:numId w:val="12"/>
        </w:numPr>
        <w:tabs>
          <w:tab w:val="left" w:pos="1373"/>
        </w:tabs>
        <w:ind w:right="528" w:firstLine="540"/>
        <w:rPr>
          <w:sz w:val="28"/>
        </w:rPr>
      </w:pPr>
      <w:r>
        <w:rPr>
          <w:sz w:val="28"/>
        </w:rPr>
        <w:t>Текущий</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и</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w:t>
      </w:r>
      <w:r>
        <w:rPr>
          <w:spacing w:val="1"/>
          <w:sz w:val="28"/>
        </w:rPr>
        <w:t xml:space="preserve"> </w:t>
      </w:r>
      <w:r>
        <w:rPr>
          <w:sz w:val="28"/>
        </w:rPr>
        <w:t>требования</w:t>
      </w:r>
      <w:r>
        <w:rPr>
          <w:spacing w:val="1"/>
          <w:sz w:val="28"/>
        </w:rPr>
        <w:t xml:space="preserve"> </w:t>
      </w:r>
      <w:r>
        <w:rPr>
          <w:sz w:val="28"/>
        </w:rPr>
        <w:t>к</w:t>
      </w:r>
      <w:r>
        <w:rPr>
          <w:spacing w:val="1"/>
          <w:sz w:val="28"/>
        </w:rPr>
        <w:t xml:space="preserve"> </w:t>
      </w:r>
      <w:r>
        <w:rPr>
          <w:sz w:val="28"/>
        </w:rPr>
        <w:t>предоставлению</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 на постоянной основе должностными лицами Администрации</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уполномоченными</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 услуги.</w:t>
      </w:r>
    </w:p>
    <w:p w14:paraId="50E4661B" w14:textId="77777777" w:rsidR="009359AC" w:rsidRDefault="00D57DEF">
      <w:pPr>
        <w:pStyle w:val="a6"/>
        <w:spacing w:before="1"/>
        <w:ind w:right="530" w:firstLine="540"/>
      </w:pPr>
      <w:r>
        <w:t>Для</w:t>
      </w:r>
      <w:r>
        <w:rPr>
          <w:spacing w:val="1"/>
        </w:rPr>
        <w:t xml:space="preserve"> </w:t>
      </w:r>
      <w:r>
        <w:t>текущего</w:t>
      </w:r>
      <w:r>
        <w:rPr>
          <w:spacing w:val="1"/>
        </w:rPr>
        <w:t xml:space="preserve"> </w:t>
      </w:r>
      <w:r>
        <w:t>контроля</w:t>
      </w:r>
      <w:r>
        <w:rPr>
          <w:spacing w:val="1"/>
        </w:rPr>
        <w:t xml:space="preserve"> </w:t>
      </w:r>
      <w:r>
        <w:t>используются</w:t>
      </w:r>
      <w:r>
        <w:rPr>
          <w:spacing w:val="1"/>
        </w:rPr>
        <w:t xml:space="preserve"> </w:t>
      </w:r>
      <w:r>
        <w:t>сведения</w:t>
      </w:r>
      <w:r>
        <w:rPr>
          <w:spacing w:val="1"/>
        </w:rPr>
        <w:t xml:space="preserve"> </w:t>
      </w:r>
      <w:r>
        <w:t>служебной</w:t>
      </w:r>
      <w:r>
        <w:rPr>
          <w:spacing w:val="1"/>
        </w:rPr>
        <w:t xml:space="preserve"> </w:t>
      </w:r>
      <w:r>
        <w:t>корреспонденции,</w:t>
      </w:r>
      <w:r>
        <w:rPr>
          <w:spacing w:val="1"/>
        </w:rPr>
        <w:t xml:space="preserve"> </w:t>
      </w:r>
      <w:r>
        <w:t>устная</w:t>
      </w:r>
      <w:r>
        <w:rPr>
          <w:spacing w:val="1"/>
        </w:rPr>
        <w:t xml:space="preserve"> </w:t>
      </w:r>
      <w:r>
        <w:t>и</w:t>
      </w:r>
      <w:r>
        <w:rPr>
          <w:spacing w:val="1"/>
        </w:rPr>
        <w:t xml:space="preserve"> </w:t>
      </w:r>
      <w:r>
        <w:t>письменная</w:t>
      </w:r>
      <w:r>
        <w:rPr>
          <w:spacing w:val="1"/>
        </w:rPr>
        <w:t xml:space="preserve"> </w:t>
      </w:r>
      <w:r>
        <w:t>информация</w:t>
      </w:r>
      <w:r>
        <w:rPr>
          <w:spacing w:val="1"/>
        </w:rPr>
        <w:t xml:space="preserve"> </w:t>
      </w:r>
      <w:r>
        <w:t>специалистов</w:t>
      </w:r>
      <w:r>
        <w:rPr>
          <w:spacing w:val="1"/>
        </w:rPr>
        <w:t xml:space="preserve"> </w:t>
      </w:r>
      <w:r>
        <w:t>и</w:t>
      </w:r>
      <w:r>
        <w:rPr>
          <w:spacing w:val="1"/>
        </w:rPr>
        <w:t xml:space="preserve"> </w:t>
      </w:r>
      <w:r>
        <w:t>должностных лиц</w:t>
      </w:r>
      <w:r>
        <w:rPr>
          <w:spacing w:val="-1"/>
        </w:rPr>
        <w:t xml:space="preserve"> </w:t>
      </w:r>
      <w:r>
        <w:t>Администрации</w:t>
      </w:r>
      <w:r>
        <w:rPr>
          <w:spacing w:val="3"/>
        </w:rPr>
        <w:t xml:space="preserve"> </w:t>
      </w:r>
      <w:r>
        <w:t>(Уполномоченного органа).</w:t>
      </w:r>
    </w:p>
    <w:p w14:paraId="652E051B" w14:textId="77777777" w:rsidR="009359AC" w:rsidRDefault="00D57DEF">
      <w:pPr>
        <w:pStyle w:val="a6"/>
        <w:spacing w:before="67"/>
        <w:ind w:left="713"/>
      </w:pPr>
      <w:r>
        <w:t>Текущий</w:t>
      </w:r>
      <w:r>
        <w:rPr>
          <w:spacing w:val="-2"/>
        </w:rPr>
        <w:t xml:space="preserve"> </w:t>
      </w:r>
      <w:r>
        <w:t>контроль</w:t>
      </w:r>
      <w:r>
        <w:rPr>
          <w:spacing w:val="-4"/>
        </w:rPr>
        <w:t xml:space="preserve"> </w:t>
      </w:r>
      <w:r>
        <w:t>осуществляется</w:t>
      </w:r>
      <w:r>
        <w:rPr>
          <w:spacing w:val="-3"/>
        </w:rPr>
        <w:t xml:space="preserve"> </w:t>
      </w:r>
      <w:r>
        <w:t>путем</w:t>
      </w:r>
      <w:r>
        <w:rPr>
          <w:spacing w:val="-4"/>
        </w:rPr>
        <w:t xml:space="preserve"> </w:t>
      </w:r>
      <w:r>
        <w:t>проведения</w:t>
      </w:r>
      <w:r>
        <w:rPr>
          <w:spacing w:val="-3"/>
        </w:rPr>
        <w:t xml:space="preserve"> </w:t>
      </w:r>
      <w:r>
        <w:t>проверок:</w:t>
      </w:r>
    </w:p>
    <w:p w14:paraId="3186BAD8" w14:textId="77777777" w:rsidR="009359AC" w:rsidRDefault="00D57DEF">
      <w:pPr>
        <w:pStyle w:val="a6"/>
        <w:spacing w:before="2" w:line="322" w:lineRule="exact"/>
        <w:ind w:left="713"/>
      </w:pPr>
      <w:r>
        <w:t>решений</w:t>
      </w:r>
      <w:r>
        <w:rPr>
          <w:spacing w:val="47"/>
        </w:rPr>
        <w:t xml:space="preserve"> </w:t>
      </w:r>
      <w:r>
        <w:t>о</w:t>
      </w:r>
      <w:r>
        <w:rPr>
          <w:spacing w:val="45"/>
        </w:rPr>
        <w:t xml:space="preserve"> </w:t>
      </w:r>
      <w:r>
        <w:t>предоставлении</w:t>
      </w:r>
      <w:r>
        <w:rPr>
          <w:spacing w:val="48"/>
        </w:rPr>
        <w:t xml:space="preserve"> </w:t>
      </w:r>
      <w:r>
        <w:t>(об</w:t>
      </w:r>
      <w:r>
        <w:rPr>
          <w:spacing w:val="47"/>
        </w:rPr>
        <w:t xml:space="preserve"> </w:t>
      </w:r>
      <w:r>
        <w:t>отказе</w:t>
      </w:r>
      <w:r>
        <w:rPr>
          <w:spacing w:val="44"/>
        </w:rPr>
        <w:t xml:space="preserve"> </w:t>
      </w:r>
      <w:r>
        <w:t>в</w:t>
      </w:r>
      <w:r>
        <w:rPr>
          <w:spacing w:val="46"/>
        </w:rPr>
        <w:t xml:space="preserve"> </w:t>
      </w:r>
      <w:r>
        <w:t>предоставлении)</w:t>
      </w:r>
      <w:r>
        <w:rPr>
          <w:spacing w:val="53"/>
        </w:rPr>
        <w:t xml:space="preserve"> </w:t>
      </w:r>
      <w:r>
        <w:t>муниципальной</w:t>
      </w:r>
    </w:p>
    <w:p w14:paraId="18BAC8BD" w14:textId="77777777" w:rsidR="009359AC" w:rsidRDefault="00D57DEF">
      <w:pPr>
        <w:pStyle w:val="a6"/>
        <w:spacing w:line="322" w:lineRule="exact"/>
      </w:pPr>
      <w:r>
        <w:t>услуги;</w:t>
      </w:r>
    </w:p>
    <w:p w14:paraId="50B3AD16" w14:textId="77777777" w:rsidR="009359AC" w:rsidRDefault="00D57DEF">
      <w:pPr>
        <w:pStyle w:val="a6"/>
        <w:spacing w:line="322" w:lineRule="exact"/>
        <w:ind w:left="713"/>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4"/>
        </w:rPr>
        <w:t xml:space="preserve"> </w:t>
      </w:r>
      <w:r>
        <w:t>граждан;</w:t>
      </w:r>
    </w:p>
    <w:p w14:paraId="18040833" w14:textId="77777777" w:rsidR="009359AC" w:rsidRDefault="00D57DEF">
      <w:pPr>
        <w:pStyle w:val="a6"/>
        <w:ind w:right="537" w:firstLine="540"/>
      </w:pPr>
      <w:r>
        <w:t>рассмотрения,</w:t>
      </w:r>
      <w:r>
        <w:rPr>
          <w:spacing w:val="1"/>
        </w:rPr>
        <w:t xml:space="preserve"> </w:t>
      </w:r>
      <w:r>
        <w:t>принятия</w:t>
      </w:r>
      <w:r>
        <w:rPr>
          <w:spacing w:val="1"/>
        </w:rPr>
        <w:t xml:space="preserve"> </w:t>
      </w:r>
      <w:r>
        <w:t>решений</w:t>
      </w:r>
      <w:r>
        <w:rPr>
          <w:spacing w:val="1"/>
        </w:rPr>
        <w:t xml:space="preserve"> </w:t>
      </w:r>
      <w:r>
        <w:t>и</w:t>
      </w:r>
      <w:r>
        <w:rPr>
          <w:spacing w:val="1"/>
        </w:rPr>
        <w:t xml:space="preserve"> </w:t>
      </w:r>
      <w:r>
        <w:t>подготовки</w:t>
      </w:r>
      <w:r>
        <w:rPr>
          <w:spacing w:val="1"/>
        </w:rPr>
        <w:t xml:space="preserve"> </w:t>
      </w:r>
      <w:r>
        <w:t>ответов</w:t>
      </w:r>
      <w:r>
        <w:rPr>
          <w:spacing w:val="1"/>
        </w:rPr>
        <w:t xml:space="preserve"> </w:t>
      </w:r>
      <w:r>
        <w:t>на</w:t>
      </w:r>
      <w:r>
        <w:rPr>
          <w:spacing w:val="1"/>
        </w:rPr>
        <w:t xml:space="preserve"> </w:t>
      </w:r>
      <w:r>
        <w:t>обращения</w:t>
      </w:r>
      <w:r>
        <w:rPr>
          <w:spacing w:val="1"/>
        </w:rPr>
        <w:t xml:space="preserve"> </w:t>
      </w:r>
      <w:r>
        <w:t>граждан, содержащие жалобы на решения, действия (бездействие) должностных</w:t>
      </w:r>
      <w:r>
        <w:rPr>
          <w:spacing w:val="1"/>
        </w:rPr>
        <w:t xml:space="preserve"> </w:t>
      </w:r>
      <w:r>
        <w:t>лиц.</w:t>
      </w:r>
    </w:p>
    <w:p w14:paraId="6DBB52E2" w14:textId="77777777" w:rsidR="009359AC" w:rsidRDefault="009359AC">
      <w:pPr>
        <w:pStyle w:val="a6"/>
        <w:spacing w:before="6"/>
        <w:ind w:left="0"/>
        <w:jc w:val="left"/>
      </w:pPr>
    </w:p>
    <w:p w14:paraId="46679772" w14:textId="77777777" w:rsidR="009359AC" w:rsidRDefault="00D57DEF">
      <w:pPr>
        <w:pStyle w:val="1"/>
        <w:ind w:left="715" w:right="1076" w:firstLine="3"/>
      </w:pPr>
      <w:r>
        <w:t>Порядок и периодичность осуществления плановых и внеплановых</w:t>
      </w:r>
      <w:r>
        <w:rPr>
          <w:spacing w:val="-67"/>
        </w:rPr>
        <w:t xml:space="preserve"> </w:t>
      </w:r>
      <w:r>
        <w:t>проверок полноты и качества предоставления муниципальной услуги, в том числе порядок и формы контроля за</w:t>
      </w:r>
      <w:r>
        <w:rPr>
          <w:spacing w:val="-67"/>
        </w:rPr>
        <w:t xml:space="preserve"> </w:t>
      </w:r>
      <w:r>
        <w:t>полнотой и</w:t>
      </w:r>
      <w:r>
        <w:rPr>
          <w:spacing w:val="-5"/>
        </w:rPr>
        <w:t xml:space="preserve"> </w:t>
      </w:r>
      <w:r>
        <w:t>качеством</w:t>
      </w:r>
      <w:r>
        <w:rPr>
          <w:spacing w:val="-4"/>
        </w:rPr>
        <w:t xml:space="preserve"> </w:t>
      </w:r>
      <w:r>
        <w:t>предоставления</w:t>
      </w:r>
      <w:r>
        <w:rPr>
          <w:spacing w:val="-4"/>
        </w:rPr>
        <w:t xml:space="preserve"> </w:t>
      </w:r>
      <w:r>
        <w:t>муниципальной</w:t>
      </w:r>
      <w:r>
        <w:rPr>
          <w:spacing w:val="-5"/>
        </w:rPr>
        <w:t xml:space="preserve"> </w:t>
      </w:r>
      <w:r>
        <w:t>услуги</w:t>
      </w:r>
    </w:p>
    <w:p w14:paraId="0F29C742" w14:textId="77777777" w:rsidR="009359AC" w:rsidRDefault="009359AC">
      <w:pPr>
        <w:pStyle w:val="a6"/>
        <w:spacing w:before="8"/>
        <w:ind w:left="0"/>
        <w:jc w:val="left"/>
        <w:rPr>
          <w:b/>
          <w:sz w:val="27"/>
        </w:rPr>
      </w:pPr>
    </w:p>
    <w:p w14:paraId="50CDF675" w14:textId="77777777" w:rsidR="009359AC" w:rsidRDefault="00D57DEF">
      <w:pPr>
        <w:pStyle w:val="a7"/>
        <w:numPr>
          <w:ilvl w:val="1"/>
          <w:numId w:val="12"/>
        </w:numPr>
        <w:tabs>
          <w:tab w:val="left" w:pos="1282"/>
        </w:tabs>
        <w:ind w:right="528" w:firstLine="540"/>
        <w:rPr>
          <w:sz w:val="28"/>
        </w:rPr>
      </w:pPr>
      <w:r>
        <w:rPr>
          <w:sz w:val="28"/>
        </w:rPr>
        <w:t>Контроль</w:t>
      </w:r>
      <w:r>
        <w:rPr>
          <w:spacing w:val="1"/>
          <w:sz w:val="28"/>
        </w:rPr>
        <w:t xml:space="preserve"> </w:t>
      </w:r>
      <w:r>
        <w:rPr>
          <w:sz w:val="28"/>
        </w:rPr>
        <w:t>за</w:t>
      </w:r>
      <w:r>
        <w:rPr>
          <w:spacing w:val="1"/>
          <w:sz w:val="28"/>
        </w:rPr>
        <w:t xml:space="preserve"> </w:t>
      </w:r>
      <w:r>
        <w:rPr>
          <w:sz w:val="28"/>
        </w:rPr>
        <w:t>полнотой</w:t>
      </w:r>
      <w:r>
        <w:rPr>
          <w:spacing w:val="1"/>
          <w:sz w:val="28"/>
        </w:rPr>
        <w:t xml:space="preserve"> </w:t>
      </w:r>
      <w:r>
        <w:rPr>
          <w:sz w:val="28"/>
        </w:rPr>
        <w:t>и</w:t>
      </w:r>
      <w:r>
        <w:rPr>
          <w:spacing w:val="1"/>
          <w:sz w:val="28"/>
        </w:rPr>
        <w:t xml:space="preserve"> </w:t>
      </w:r>
      <w:r>
        <w:rPr>
          <w:sz w:val="28"/>
        </w:rPr>
        <w:t>качеством</w:t>
      </w:r>
      <w:r>
        <w:rPr>
          <w:spacing w:val="1"/>
          <w:sz w:val="28"/>
        </w:rPr>
        <w:t xml:space="preserve"> </w:t>
      </w:r>
      <w:r>
        <w:rPr>
          <w:sz w:val="28"/>
        </w:rPr>
        <w:t>предоставления</w:t>
      </w:r>
      <w:r>
        <w:rPr>
          <w:spacing w:val="1"/>
          <w:sz w:val="28"/>
        </w:rPr>
        <w:t xml:space="preserve"> </w:t>
      </w:r>
      <w:r>
        <w:rPr>
          <w:sz w:val="28"/>
        </w:rPr>
        <w:t xml:space="preserve">муниципальной </w:t>
      </w:r>
      <w:r>
        <w:rPr>
          <w:sz w:val="28"/>
        </w:rPr>
        <w:lastRenderedPageBreak/>
        <w:t>услуги включает в себя проведение плановых и внеплановых</w:t>
      </w:r>
      <w:r>
        <w:rPr>
          <w:spacing w:val="1"/>
          <w:sz w:val="28"/>
        </w:rPr>
        <w:t xml:space="preserve"> </w:t>
      </w:r>
      <w:r>
        <w:rPr>
          <w:sz w:val="28"/>
        </w:rPr>
        <w:t>проверок.</w:t>
      </w:r>
    </w:p>
    <w:p w14:paraId="0874CB49" w14:textId="77777777" w:rsidR="009359AC" w:rsidRDefault="00D57DEF">
      <w:pPr>
        <w:pStyle w:val="a7"/>
        <w:numPr>
          <w:ilvl w:val="1"/>
          <w:numId w:val="12"/>
        </w:numPr>
        <w:tabs>
          <w:tab w:val="left" w:pos="1301"/>
        </w:tabs>
        <w:ind w:right="535" w:firstLine="540"/>
        <w:rPr>
          <w:sz w:val="28"/>
        </w:rPr>
      </w:pPr>
      <w:r>
        <w:rPr>
          <w:sz w:val="28"/>
        </w:rPr>
        <w:t>Плановые</w:t>
      </w:r>
      <w:r>
        <w:rPr>
          <w:spacing w:val="1"/>
          <w:sz w:val="28"/>
        </w:rPr>
        <w:t xml:space="preserve"> </w:t>
      </w:r>
      <w:r>
        <w:rPr>
          <w:sz w:val="28"/>
        </w:rPr>
        <w:t>проверки</w:t>
      </w:r>
      <w:r>
        <w:rPr>
          <w:spacing w:val="1"/>
          <w:sz w:val="28"/>
        </w:rPr>
        <w:t xml:space="preserve"> </w:t>
      </w:r>
      <w:r>
        <w:rPr>
          <w:sz w:val="28"/>
        </w:rPr>
        <w:t>осуществляются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годовых</w:t>
      </w:r>
      <w:r>
        <w:rPr>
          <w:spacing w:val="1"/>
          <w:sz w:val="28"/>
        </w:rPr>
        <w:t xml:space="preserve"> </w:t>
      </w:r>
      <w:r>
        <w:rPr>
          <w:sz w:val="28"/>
        </w:rPr>
        <w:t>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3"/>
          <w:sz w:val="28"/>
        </w:rPr>
        <w:t xml:space="preserve"> </w:t>
      </w:r>
      <w:r>
        <w:rPr>
          <w:sz w:val="28"/>
        </w:rPr>
        <w:t>государственной</w:t>
      </w:r>
      <w:r>
        <w:rPr>
          <w:spacing w:val="-4"/>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контролю</w:t>
      </w:r>
      <w:r>
        <w:rPr>
          <w:spacing w:val="-4"/>
          <w:sz w:val="28"/>
        </w:rPr>
        <w:t xml:space="preserve"> </w:t>
      </w:r>
      <w:r>
        <w:rPr>
          <w:sz w:val="28"/>
        </w:rPr>
        <w:t>подлежат:</w:t>
      </w:r>
    </w:p>
    <w:p w14:paraId="03A76EC3" w14:textId="77777777" w:rsidR="009359AC" w:rsidRDefault="00D57DEF">
      <w:pPr>
        <w:pStyle w:val="a6"/>
        <w:spacing w:before="1"/>
        <w:ind w:right="530" w:firstLine="540"/>
      </w:pPr>
      <w:r>
        <w:t>соблюдение</w:t>
      </w:r>
      <w:r>
        <w:rPr>
          <w:spacing w:val="1"/>
        </w:rPr>
        <w:t xml:space="preserve"> </w:t>
      </w:r>
      <w:r>
        <w:t>сроков</w:t>
      </w:r>
      <w:r>
        <w:rPr>
          <w:spacing w:val="1"/>
        </w:rPr>
        <w:t xml:space="preserve"> </w:t>
      </w:r>
      <w:r>
        <w:t>предоставления</w:t>
      </w:r>
      <w:r>
        <w:rPr>
          <w:spacing w:val="1"/>
        </w:rPr>
        <w:t xml:space="preserve"> </w:t>
      </w:r>
      <w:r>
        <w:t>муниципальной</w:t>
      </w:r>
      <w:r>
        <w:rPr>
          <w:spacing w:val="1"/>
        </w:rPr>
        <w:t xml:space="preserve"> </w:t>
      </w:r>
      <w:r>
        <w:t>услуги;</w:t>
      </w:r>
    </w:p>
    <w:p w14:paraId="4950EE01" w14:textId="77777777" w:rsidR="009359AC" w:rsidRDefault="00D57DEF">
      <w:pPr>
        <w:pStyle w:val="a6"/>
        <w:ind w:left="220" w:right="536" w:firstLineChars="200" w:firstLine="560"/>
      </w:pPr>
      <w:r>
        <w:t>соблюдение положений настоящего Административного регламента;</w:t>
      </w:r>
      <w:r>
        <w:rPr>
          <w:spacing w:val="1"/>
        </w:rPr>
        <w:t xml:space="preserve"> </w:t>
      </w:r>
      <w:r>
        <w:t>правильность</w:t>
      </w:r>
      <w:r>
        <w:rPr>
          <w:spacing w:val="19"/>
        </w:rPr>
        <w:t xml:space="preserve"> </w:t>
      </w:r>
      <w:r>
        <w:t>и</w:t>
      </w:r>
      <w:r>
        <w:rPr>
          <w:spacing w:val="18"/>
        </w:rPr>
        <w:t xml:space="preserve"> </w:t>
      </w:r>
      <w:r>
        <w:t>обоснованность</w:t>
      </w:r>
      <w:r>
        <w:rPr>
          <w:spacing w:val="19"/>
        </w:rPr>
        <w:t xml:space="preserve"> </w:t>
      </w:r>
      <w:r>
        <w:t>принятого</w:t>
      </w:r>
      <w:r>
        <w:rPr>
          <w:spacing w:val="20"/>
        </w:rPr>
        <w:t xml:space="preserve"> </w:t>
      </w:r>
      <w:r>
        <w:t>решения</w:t>
      </w:r>
      <w:r>
        <w:rPr>
          <w:spacing w:val="18"/>
        </w:rPr>
        <w:t xml:space="preserve"> </w:t>
      </w:r>
      <w:r>
        <w:t>об</w:t>
      </w:r>
      <w:r>
        <w:rPr>
          <w:spacing w:val="18"/>
        </w:rPr>
        <w:t xml:space="preserve"> </w:t>
      </w:r>
      <w:r>
        <w:t>отказе</w:t>
      </w:r>
      <w:r>
        <w:rPr>
          <w:spacing w:val="17"/>
        </w:rPr>
        <w:t xml:space="preserve"> </w:t>
      </w:r>
      <w:r>
        <w:t>в предоставлении</w:t>
      </w:r>
      <w:r>
        <w:rPr>
          <w:spacing w:val="-5"/>
        </w:rPr>
        <w:t xml:space="preserve"> </w:t>
      </w:r>
      <w:r>
        <w:t>муниципальной</w:t>
      </w:r>
      <w:r>
        <w:rPr>
          <w:spacing w:val="-4"/>
        </w:rPr>
        <w:t xml:space="preserve"> </w:t>
      </w:r>
      <w:r>
        <w:t>услуги.</w:t>
      </w:r>
    </w:p>
    <w:p w14:paraId="40C77AEC" w14:textId="77777777" w:rsidR="009359AC" w:rsidRDefault="00D57DEF">
      <w:pPr>
        <w:pStyle w:val="a6"/>
        <w:spacing w:before="1" w:line="322" w:lineRule="exact"/>
        <w:ind w:left="713"/>
      </w:pPr>
      <w:r>
        <w:t>Основанием</w:t>
      </w:r>
      <w:r>
        <w:rPr>
          <w:spacing w:val="-4"/>
        </w:rPr>
        <w:t xml:space="preserve"> </w:t>
      </w:r>
      <w:r>
        <w:t>для</w:t>
      </w:r>
      <w:r>
        <w:rPr>
          <w:spacing w:val="-6"/>
        </w:rPr>
        <w:t xml:space="preserve"> </w:t>
      </w:r>
      <w:r>
        <w:t>проведения</w:t>
      </w:r>
      <w:r>
        <w:rPr>
          <w:spacing w:val="-3"/>
        </w:rPr>
        <w:t xml:space="preserve"> </w:t>
      </w:r>
      <w:r>
        <w:t>внеплановых</w:t>
      </w:r>
      <w:r>
        <w:rPr>
          <w:spacing w:val="-3"/>
        </w:rPr>
        <w:t xml:space="preserve"> </w:t>
      </w:r>
      <w:r>
        <w:t>проверок</w:t>
      </w:r>
      <w:r>
        <w:rPr>
          <w:spacing w:val="-3"/>
        </w:rPr>
        <w:t xml:space="preserve"> </w:t>
      </w:r>
      <w:r>
        <w:t>являются:</w:t>
      </w:r>
    </w:p>
    <w:p w14:paraId="3FC3926A" w14:textId="77777777" w:rsidR="009359AC" w:rsidRDefault="00D57DEF">
      <w:pPr>
        <w:ind w:left="172" w:right="527" w:firstLine="540"/>
        <w:jc w:val="both"/>
        <w:rPr>
          <w:i/>
          <w:sz w:val="28"/>
        </w:rPr>
      </w:pPr>
      <w:r>
        <w:rPr>
          <w:sz w:val="28"/>
        </w:rPr>
        <w:t>получение от государственных органов, органов местного самоуправления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предполагаемых</w:t>
      </w:r>
      <w:r>
        <w:rPr>
          <w:spacing w:val="1"/>
          <w:sz w:val="28"/>
        </w:rPr>
        <w:t xml:space="preserve"> </w:t>
      </w:r>
      <w:r>
        <w:rPr>
          <w:sz w:val="28"/>
        </w:rPr>
        <w:t>или</w:t>
      </w:r>
      <w:r>
        <w:rPr>
          <w:spacing w:val="1"/>
          <w:sz w:val="28"/>
        </w:rPr>
        <w:t xml:space="preserve"> </w:t>
      </w:r>
      <w:r>
        <w:rPr>
          <w:sz w:val="28"/>
        </w:rPr>
        <w:t>выявленных</w:t>
      </w:r>
      <w:r>
        <w:rPr>
          <w:spacing w:val="1"/>
          <w:sz w:val="28"/>
        </w:rPr>
        <w:t xml:space="preserve"> </w:t>
      </w:r>
      <w:r>
        <w:rPr>
          <w:sz w:val="28"/>
        </w:rPr>
        <w:t>нарушениях</w:t>
      </w:r>
      <w:r>
        <w:rPr>
          <w:spacing w:val="1"/>
          <w:sz w:val="28"/>
        </w:rPr>
        <w:t xml:space="preserve"> </w:t>
      </w:r>
      <w:r>
        <w:rPr>
          <w:sz w:val="28"/>
        </w:rPr>
        <w:t>нормативных</w:t>
      </w:r>
      <w:r>
        <w:rPr>
          <w:spacing w:val="1"/>
          <w:sz w:val="28"/>
        </w:rPr>
        <w:t xml:space="preserve"> </w:t>
      </w:r>
      <w:r>
        <w:rPr>
          <w:sz w:val="28"/>
        </w:rPr>
        <w:t>правовых актов Российской Федерации</w:t>
      </w:r>
      <w:r>
        <w:rPr>
          <w:i/>
          <w:sz w:val="28"/>
        </w:rPr>
        <w:t xml:space="preserve"> </w:t>
      </w:r>
      <w:r>
        <w:rPr>
          <w:sz w:val="28"/>
        </w:rPr>
        <w:t>и нормативных правовых</w:t>
      </w:r>
      <w:r>
        <w:rPr>
          <w:spacing w:val="-67"/>
          <w:sz w:val="28"/>
        </w:rPr>
        <w:t xml:space="preserve"> </w:t>
      </w:r>
      <w:r>
        <w:rPr>
          <w:sz w:val="28"/>
        </w:rPr>
        <w:t xml:space="preserve">актов органов местного самоуправления </w:t>
      </w:r>
      <w:proofErr w:type="spellStart"/>
      <w:r>
        <w:rPr>
          <w:iCs/>
          <w:sz w:val="28"/>
        </w:rPr>
        <w:t>Стуловского</w:t>
      </w:r>
      <w:proofErr w:type="spellEnd"/>
      <w:r>
        <w:rPr>
          <w:iCs/>
          <w:sz w:val="28"/>
        </w:rPr>
        <w:t xml:space="preserve"> сельского поселения</w:t>
      </w:r>
      <w:r>
        <w:rPr>
          <w:i/>
          <w:sz w:val="28"/>
        </w:rPr>
        <w:t>;</w:t>
      </w:r>
    </w:p>
    <w:p w14:paraId="4CD4CED0" w14:textId="77777777" w:rsidR="009359AC" w:rsidRDefault="00D57DEF">
      <w:pPr>
        <w:pStyle w:val="a6"/>
        <w:ind w:right="527" w:firstLine="540"/>
      </w:pPr>
      <w:r>
        <w:t>обращения граждан и юридических лиц на нарушения законодательства, в</w:t>
      </w:r>
      <w:r>
        <w:rPr>
          <w:spacing w:val="1"/>
        </w:rPr>
        <w:t xml:space="preserve"> </w:t>
      </w:r>
      <w:r>
        <w:t>том</w:t>
      </w:r>
      <w:r>
        <w:rPr>
          <w:spacing w:val="1"/>
        </w:rPr>
        <w:t xml:space="preserve"> </w:t>
      </w:r>
      <w:r>
        <w:t>числе</w:t>
      </w:r>
      <w:r>
        <w:rPr>
          <w:spacing w:val="1"/>
        </w:rPr>
        <w:t xml:space="preserve"> </w:t>
      </w:r>
      <w:r>
        <w:t>на</w:t>
      </w:r>
      <w:r>
        <w:rPr>
          <w:spacing w:val="1"/>
        </w:rPr>
        <w:t xml:space="preserve"> </w:t>
      </w:r>
      <w:r>
        <w:t>качество</w:t>
      </w:r>
      <w:r>
        <w:rPr>
          <w:spacing w:val="1"/>
        </w:rPr>
        <w:t xml:space="preserve"> </w:t>
      </w:r>
      <w:r>
        <w:t>предоставления</w:t>
      </w:r>
      <w:r>
        <w:rPr>
          <w:spacing w:val="1"/>
        </w:rPr>
        <w:t xml:space="preserve"> </w:t>
      </w:r>
      <w:r>
        <w:t>муниципальной</w:t>
      </w:r>
      <w:r>
        <w:rPr>
          <w:spacing w:val="1"/>
        </w:rPr>
        <w:t xml:space="preserve"> </w:t>
      </w:r>
      <w:r>
        <w:t>услуги.</w:t>
      </w:r>
    </w:p>
    <w:p w14:paraId="1B0EE765" w14:textId="77777777" w:rsidR="009359AC" w:rsidRDefault="009359AC">
      <w:pPr>
        <w:pStyle w:val="a6"/>
        <w:spacing w:before="5"/>
        <w:ind w:left="0"/>
        <w:jc w:val="left"/>
        <w:rPr>
          <w:sz w:val="26"/>
        </w:rPr>
      </w:pPr>
    </w:p>
    <w:p w14:paraId="25CFBB66" w14:textId="77777777" w:rsidR="009359AC" w:rsidRDefault="00D57DEF">
      <w:pPr>
        <w:pStyle w:val="1"/>
        <w:ind w:left="1337" w:right="1681" w:hanging="17"/>
      </w:pPr>
      <w:r>
        <w:t>Ответственность должностных лиц за решения и действия</w:t>
      </w:r>
      <w:r>
        <w:rPr>
          <w:spacing w:val="-67"/>
        </w:rPr>
        <w:t xml:space="preserve"> </w:t>
      </w:r>
      <w:r>
        <w:t>(бездействие), принимаемые (осуществляемые) ими в ходе</w:t>
      </w:r>
      <w:r>
        <w:rPr>
          <w:spacing w:val="-67"/>
        </w:rPr>
        <w:t xml:space="preserve"> </w:t>
      </w:r>
      <w:r>
        <w:t>предоставления</w:t>
      </w:r>
      <w:r>
        <w:rPr>
          <w:spacing w:val="-8"/>
        </w:rPr>
        <w:t xml:space="preserve"> </w:t>
      </w:r>
      <w:r>
        <w:t>муниципальной</w:t>
      </w:r>
      <w:r>
        <w:rPr>
          <w:spacing w:val="-6"/>
        </w:rPr>
        <w:t xml:space="preserve"> </w:t>
      </w:r>
      <w:r>
        <w:t>услуги</w:t>
      </w:r>
    </w:p>
    <w:p w14:paraId="2D550A41" w14:textId="77777777" w:rsidR="009359AC" w:rsidRDefault="009359AC">
      <w:pPr>
        <w:pStyle w:val="a6"/>
        <w:spacing w:before="6"/>
        <w:ind w:left="0"/>
        <w:jc w:val="left"/>
        <w:rPr>
          <w:b/>
          <w:sz w:val="27"/>
        </w:rPr>
      </w:pPr>
    </w:p>
    <w:p w14:paraId="32771D0E" w14:textId="77777777" w:rsidR="009359AC" w:rsidRDefault="00D57DEF">
      <w:pPr>
        <w:pStyle w:val="a7"/>
        <w:numPr>
          <w:ilvl w:val="1"/>
          <w:numId w:val="13"/>
        </w:numPr>
        <w:tabs>
          <w:tab w:val="left" w:pos="1234"/>
        </w:tabs>
        <w:ind w:right="531" w:firstLine="540"/>
        <w:rPr>
          <w:sz w:val="28"/>
        </w:rPr>
      </w:pPr>
      <w:r>
        <w:rPr>
          <w:sz w:val="28"/>
        </w:rPr>
        <w:t>По результатам проведенных проверок в случае выявления нарушений</w:t>
      </w:r>
      <w:r>
        <w:rPr>
          <w:spacing w:val="1"/>
          <w:sz w:val="28"/>
        </w:rPr>
        <w:t xml:space="preserve"> </w:t>
      </w:r>
      <w:r>
        <w:rPr>
          <w:sz w:val="28"/>
        </w:rPr>
        <w:t>положений</w:t>
      </w:r>
      <w:r>
        <w:rPr>
          <w:spacing w:val="18"/>
          <w:sz w:val="28"/>
        </w:rPr>
        <w:t xml:space="preserve"> </w:t>
      </w:r>
      <w:r>
        <w:rPr>
          <w:sz w:val="28"/>
        </w:rPr>
        <w:t>настоящего</w:t>
      </w:r>
      <w:r>
        <w:rPr>
          <w:spacing w:val="17"/>
          <w:sz w:val="28"/>
        </w:rPr>
        <w:t xml:space="preserve"> </w:t>
      </w:r>
      <w:r>
        <w:rPr>
          <w:sz w:val="28"/>
        </w:rPr>
        <w:t>Административного</w:t>
      </w:r>
      <w:r>
        <w:rPr>
          <w:spacing w:val="13"/>
          <w:sz w:val="28"/>
        </w:rPr>
        <w:t xml:space="preserve"> </w:t>
      </w:r>
      <w:r>
        <w:rPr>
          <w:sz w:val="28"/>
        </w:rPr>
        <w:t>регламента,</w:t>
      </w:r>
      <w:r>
        <w:rPr>
          <w:spacing w:val="14"/>
          <w:sz w:val="28"/>
        </w:rPr>
        <w:t xml:space="preserve"> </w:t>
      </w:r>
      <w:r>
        <w:rPr>
          <w:sz w:val="28"/>
        </w:rPr>
        <w:t>нормативных</w:t>
      </w:r>
      <w:r>
        <w:rPr>
          <w:spacing w:val="14"/>
          <w:sz w:val="28"/>
        </w:rPr>
        <w:t xml:space="preserve"> </w:t>
      </w:r>
      <w:r>
        <w:rPr>
          <w:sz w:val="28"/>
        </w:rPr>
        <w:t>правовых</w:t>
      </w:r>
    </w:p>
    <w:p w14:paraId="1EA279D4" w14:textId="77777777" w:rsidR="009359AC" w:rsidRDefault="00D57DEF">
      <w:pPr>
        <w:spacing w:before="67"/>
        <w:ind w:left="172" w:right="526"/>
        <w:jc w:val="both"/>
        <w:rPr>
          <w:sz w:val="28"/>
        </w:rPr>
      </w:pPr>
      <w:r>
        <w:rPr>
          <w:sz w:val="28"/>
        </w:rPr>
        <w:t>актов</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proofErr w:type="spellStart"/>
      <w:r>
        <w:rPr>
          <w:iCs/>
          <w:sz w:val="28"/>
        </w:rPr>
        <w:t>Стуловского</w:t>
      </w:r>
      <w:proofErr w:type="spellEnd"/>
      <w:r>
        <w:rPr>
          <w:iCs/>
          <w:sz w:val="28"/>
        </w:rPr>
        <w:t xml:space="preserve"> сельского поселения</w:t>
      </w:r>
      <w:r>
        <w:rPr>
          <w:i/>
          <w:sz w:val="28"/>
        </w:rPr>
        <w:t xml:space="preserve"> </w:t>
      </w:r>
      <w:r>
        <w:rPr>
          <w:sz w:val="28"/>
        </w:rPr>
        <w:t>осуществляется</w:t>
      </w:r>
      <w:r>
        <w:rPr>
          <w:spacing w:val="1"/>
          <w:sz w:val="28"/>
        </w:rPr>
        <w:t xml:space="preserve"> </w:t>
      </w:r>
      <w:r>
        <w:rPr>
          <w:sz w:val="28"/>
        </w:rPr>
        <w:t>привлечение</w:t>
      </w:r>
      <w:r>
        <w:rPr>
          <w:spacing w:val="1"/>
          <w:sz w:val="28"/>
        </w:rPr>
        <w:t xml:space="preserve"> </w:t>
      </w:r>
      <w:r>
        <w:rPr>
          <w:sz w:val="28"/>
        </w:rPr>
        <w:t>виновных</w:t>
      </w:r>
      <w:r>
        <w:rPr>
          <w:spacing w:val="1"/>
          <w:sz w:val="28"/>
        </w:rPr>
        <w:t xml:space="preserve"> </w:t>
      </w:r>
      <w:r>
        <w:rPr>
          <w:sz w:val="28"/>
        </w:rPr>
        <w:t>лиц</w:t>
      </w:r>
      <w:r>
        <w:rPr>
          <w:spacing w:val="1"/>
          <w:sz w:val="28"/>
        </w:rPr>
        <w:t xml:space="preserve"> </w:t>
      </w:r>
      <w:r>
        <w:rPr>
          <w:sz w:val="28"/>
        </w:rPr>
        <w:t>к</w:t>
      </w:r>
      <w:r>
        <w:rPr>
          <w:spacing w:val="1"/>
          <w:sz w:val="28"/>
        </w:rPr>
        <w:t xml:space="preserve"> </w:t>
      </w:r>
      <w:r>
        <w:rPr>
          <w:sz w:val="28"/>
        </w:rPr>
        <w:t>ответственности</w:t>
      </w:r>
      <w:r>
        <w:rPr>
          <w:spacing w:val="-2"/>
          <w:sz w:val="28"/>
        </w:rPr>
        <w:t xml:space="preserve"> </w:t>
      </w:r>
      <w:r>
        <w:rPr>
          <w:sz w:val="28"/>
        </w:rPr>
        <w:t>в</w:t>
      </w:r>
      <w:r>
        <w:rPr>
          <w:spacing w:val="-2"/>
          <w:sz w:val="28"/>
        </w:rPr>
        <w:t xml:space="preserve"> </w:t>
      </w:r>
      <w:r>
        <w:rPr>
          <w:sz w:val="28"/>
        </w:rPr>
        <w:t>соответствии</w:t>
      </w:r>
      <w:r>
        <w:rPr>
          <w:spacing w:val="-2"/>
          <w:sz w:val="28"/>
        </w:rPr>
        <w:t xml:space="preserve"> </w:t>
      </w:r>
      <w:r>
        <w:rPr>
          <w:sz w:val="28"/>
        </w:rPr>
        <w:t>с</w:t>
      </w:r>
      <w:r>
        <w:rPr>
          <w:spacing w:val="-2"/>
          <w:sz w:val="28"/>
        </w:rPr>
        <w:t xml:space="preserve"> </w:t>
      </w:r>
      <w:r>
        <w:rPr>
          <w:sz w:val="28"/>
        </w:rPr>
        <w:t>законодательством</w:t>
      </w:r>
      <w:r>
        <w:rPr>
          <w:spacing w:val="-2"/>
          <w:sz w:val="28"/>
        </w:rPr>
        <w:t xml:space="preserve"> </w:t>
      </w:r>
      <w:r>
        <w:rPr>
          <w:sz w:val="28"/>
        </w:rPr>
        <w:t>Российской</w:t>
      </w:r>
      <w:r>
        <w:rPr>
          <w:spacing w:val="-1"/>
          <w:sz w:val="28"/>
        </w:rPr>
        <w:t xml:space="preserve"> </w:t>
      </w:r>
      <w:r>
        <w:rPr>
          <w:sz w:val="28"/>
        </w:rPr>
        <w:t>Федерации.</w:t>
      </w:r>
    </w:p>
    <w:p w14:paraId="5A288864" w14:textId="77777777" w:rsidR="009359AC" w:rsidRDefault="00D57DEF">
      <w:pPr>
        <w:pStyle w:val="a6"/>
        <w:spacing w:before="1"/>
        <w:ind w:right="531" w:firstLine="540"/>
      </w:pPr>
      <w:r>
        <w:t>Персональная</w:t>
      </w:r>
      <w:r>
        <w:rPr>
          <w:spacing w:val="1"/>
        </w:rPr>
        <w:t xml:space="preserve"> </w:t>
      </w:r>
      <w:r>
        <w:t>ответственность</w:t>
      </w:r>
      <w:r>
        <w:rPr>
          <w:spacing w:val="1"/>
        </w:rPr>
        <w:t xml:space="preserve"> </w:t>
      </w:r>
      <w:r>
        <w:t>должностных</w:t>
      </w:r>
      <w:r>
        <w:rPr>
          <w:spacing w:val="1"/>
        </w:rPr>
        <w:t xml:space="preserve"> </w:t>
      </w:r>
      <w:r>
        <w:t>лиц</w:t>
      </w:r>
      <w:r>
        <w:rPr>
          <w:spacing w:val="1"/>
        </w:rPr>
        <w:t xml:space="preserve"> </w:t>
      </w:r>
      <w:r>
        <w:t>за</w:t>
      </w:r>
      <w:r>
        <w:rPr>
          <w:spacing w:val="1"/>
        </w:rPr>
        <w:t xml:space="preserve"> </w:t>
      </w:r>
      <w:r>
        <w:t>правильность</w:t>
      </w:r>
      <w:r>
        <w:rPr>
          <w:spacing w:val="1"/>
        </w:rPr>
        <w:t xml:space="preserve"> </w:t>
      </w:r>
      <w:r>
        <w:t>и</w:t>
      </w:r>
      <w:r>
        <w:rPr>
          <w:spacing w:val="1"/>
        </w:rPr>
        <w:t xml:space="preserve"> </w:t>
      </w:r>
      <w:r>
        <w:t>своевременность</w:t>
      </w:r>
      <w:r>
        <w:rPr>
          <w:spacing w:val="1"/>
        </w:rPr>
        <w:t xml:space="preserve"> </w:t>
      </w:r>
      <w:r>
        <w:t>принятия</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закрепляется</w:t>
      </w:r>
      <w:r>
        <w:rPr>
          <w:spacing w:val="1"/>
        </w:rPr>
        <w:t xml:space="preserve"> </w:t>
      </w:r>
      <w:r>
        <w:t>в</w:t>
      </w:r>
      <w:r>
        <w:rPr>
          <w:spacing w:val="1"/>
        </w:rPr>
        <w:t xml:space="preserve"> </w:t>
      </w:r>
      <w:r>
        <w:t>их</w:t>
      </w:r>
      <w:r>
        <w:rPr>
          <w:spacing w:val="-67"/>
        </w:rPr>
        <w:t xml:space="preserve"> </w:t>
      </w:r>
      <w:r>
        <w:t>должностных</w:t>
      </w:r>
      <w:r>
        <w:rPr>
          <w:spacing w:val="-1"/>
        </w:rPr>
        <w:t xml:space="preserve"> </w:t>
      </w:r>
      <w:r>
        <w:t>регламентах в</w:t>
      </w:r>
      <w:r>
        <w:rPr>
          <w:spacing w:val="-2"/>
        </w:rPr>
        <w:t xml:space="preserve"> </w:t>
      </w:r>
      <w:r>
        <w:t>соответствии</w:t>
      </w:r>
      <w:r>
        <w:rPr>
          <w:spacing w:val="-1"/>
        </w:rPr>
        <w:t xml:space="preserve"> </w:t>
      </w:r>
      <w:r>
        <w:t>с</w:t>
      </w:r>
      <w:r>
        <w:rPr>
          <w:spacing w:val="-2"/>
        </w:rPr>
        <w:t xml:space="preserve"> </w:t>
      </w:r>
      <w:r>
        <w:t>требованиями законодательства.</w:t>
      </w:r>
    </w:p>
    <w:p w14:paraId="60053E04" w14:textId="77777777" w:rsidR="009359AC" w:rsidRDefault="009359AC">
      <w:pPr>
        <w:pStyle w:val="a6"/>
        <w:spacing w:before="5"/>
        <w:ind w:left="0"/>
        <w:jc w:val="left"/>
      </w:pPr>
    </w:p>
    <w:p w14:paraId="4429098D" w14:textId="77777777" w:rsidR="009359AC" w:rsidRDefault="00D57DEF">
      <w:pPr>
        <w:pStyle w:val="1"/>
        <w:spacing w:before="1"/>
        <w:ind w:left="227" w:right="586" w:hanging="4"/>
      </w:pPr>
      <w:r>
        <w:t>Требования к порядку и формам контроля за предоставлением</w:t>
      </w:r>
      <w:r>
        <w:rPr>
          <w:spacing w:val="1"/>
        </w:rPr>
        <w:t xml:space="preserve"> </w:t>
      </w:r>
      <w:r>
        <w:t>муниципальной услуги, в том числе со стороны граждан,</w:t>
      </w:r>
      <w:r>
        <w:rPr>
          <w:spacing w:val="-67"/>
        </w:rPr>
        <w:t xml:space="preserve"> </w:t>
      </w:r>
      <w:r>
        <w:t>их</w:t>
      </w:r>
      <w:r>
        <w:rPr>
          <w:spacing w:val="1"/>
        </w:rPr>
        <w:t xml:space="preserve"> </w:t>
      </w:r>
      <w:r>
        <w:t>объединений</w:t>
      </w:r>
      <w:r>
        <w:rPr>
          <w:spacing w:val="-2"/>
        </w:rPr>
        <w:t xml:space="preserve"> </w:t>
      </w:r>
      <w:r>
        <w:t>и</w:t>
      </w:r>
      <w:r>
        <w:rPr>
          <w:spacing w:val="-2"/>
        </w:rPr>
        <w:t xml:space="preserve"> </w:t>
      </w:r>
      <w:r>
        <w:t>организаций</w:t>
      </w:r>
    </w:p>
    <w:p w14:paraId="756047DA" w14:textId="77777777" w:rsidR="009359AC" w:rsidRDefault="009359AC">
      <w:pPr>
        <w:pStyle w:val="a6"/>
        <w:spacing w:before="7"/>
        <w:ind w:left="0"/>
        <w:jc w:val="left"/>
        <w:rPr>
          <w:b/>
          <w:sz w:val="27"/>
        </w:rPr>
      </w:pPr>
    </w:p>
    <w:p w14:paraId="09B16A0A" w14:textId="77777777" w:rsidR="009359AC" w:rsidRDefault="00D57DEF">
      <w:pPr>
        <w:pStyle w:val="a7"/>
        <w:tabs>
          <w:tab w:val="left" w:pos="1258"/>
        </w:tabs>
        <w:ind w:right="528" w:firstLine="0"/>
        <w:rPr>
          <w:sz w:val="28"/>
        </w:rPr>
      </w:pPr>
      <w:r>
        <w:rPr>
          <w:sz w:val="28"/>
        </w:rPr>
        <w:t xml:space="preserve">         4.6.Граждане, их объединения и организации имеют право осуществлять</w:t>
      </w:r>
      <w:r>
        <w:rPr>
          <w:spacing w:val="1"/>
          <w:sz w:val="28"/>
        </w:rPr>
        <w:t xml:space="preserve"> </w:t>
      </w:r>
      <w:proofErr w:type="gramStart"/>
      <w:r>
        <w:rPr>
          <w:sz w:val="28"/>
        </w:rPr>
        <w:t>контроль за</w:t>
      </w:r>
      <w:proofErr w:type="gramEnd"/>
      <w:r>
        <w:rPr>
          <w:sz w:val="28"/>
        </w:rPr>
        <w:t xml:space="preserve"> предоставлением муниципальной услуги путем</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о сроках завершения административных</w:t>
      </w:r>
      <w:r>
        <w:rPr>
          <w:spacing w:val="1"/>
          <w:sz w:val="28"/>
        </w:rPr>
        <w:t xml:space="preserve"> </w:t>
      </w:r>
      <w:r>
        <w:rPr>
          <w:sz w:val="28"/>
        </w:rPr>
        <w:t>процедур (действий).</w:t>
      </w:r>
    </w:p>
    <w:p w14:paraId="763DAE36" w14:textId="77777777" w:rsidR="009359AC" w:rsidRDefault="00D57DEF">
      <w:pPr>
        <w:pStyle w:val="a6"/>
        <w:spacing w:before="1"/>
        <w:ind w:left="713"/>
        <w:jc w:val="left"/>
      </w:pPr>
      <w:r>
        <w:t>Граждане,</w:t>
      </w:r>
      <w:r>
        <w:rPr>
          <w:spacing w:val="-7"/>
        </w:rPr>
        <w:t xml:space="preserve"> </w:t>
      </w:r>
      <w:r>
        <w:t>их</w:t>
      </w:r>
      <w:r>
        <w:rPr>
          <w:spacing w:val="-5"/>
        </w:rPr>
        <w:t xml:space="preserve"> </w:t>
      </w:r>
      <w:r>
        <w:t>объединения</w:t>
      </w:r>
      <w:r>
        <w:rPr>
          <w:spacing w:val="-2"/>
        </w:rPr>
        <w:t xml:space="preserve"> </w:t>
      </w:r>
      <w:r>
        <w:t>и</w:t>
      </w:r>
      <w:r>
        <w:rPr>
          <w:spacing w:val="-5"/>
        </w:rPr>
        <w:t xml:space="preserve"> </w:t>
      </w:r>
      <w:r>
        <w:t>организации</w:t>
      </w:r>
      <w:r>
        <w:rPr>
          <w:spacing w:val="4"/>
        </w:rPr>
        <w:t xml:space="preserve"> </w:t>
      </w:r>
      <w:r>
        <w:t>также</w:t>
      </w:r>
      <w:r>
        <w:rPr>
          <w:spacing w:val="-2"/>
        </w:rPr>
        <w:t xml:space="preserve"> </w:t>
      </w:r>
      <w:r>
        <w:t>имеют</w:t>
      </w:r>
      <w:r>
        <w:rPr>
          <w:spacing w:val="-3"/>
        </w:rPr>
        <w:t xml:space="preserve"> </w:t>
      </w:r>
      <w:r>
        <w:t>право:</w:t>
      </w:r>
    </w:p>
    <w:p w14:paraId="375150BE" w14:textId="77777777" w:rsidR="009359AC" w:rsidRDefault="00D57DEF">
      <w:pPr>
        <w:pStyle w:val="a6"/>
        <w:tabs>
          <w:tab w:val="left" w:pos="2279"/>
          <w:tab w:val="left" w:pos="3732"/>
          <w:tab w:val="left" w:pos="4107"/>
          <w:tab w:val="left" w:pos="5915"/>
          <w:tab w:val="left" w:pos="6430"/>
          <w:tab w:val="left" w:pos="8063"/>
          <w:tab w:val="left" w:pos="9795"/>
        </w:tabs>
        <w:ind w:right="538" w:firstLine="540"/>
        <w:jc w:val="left"/>
      </w:pPr>
      <w:r>
        <w:t>направлять</w:t>
      </w:r>
      <w:r>
        <w:tab/>
        <w:t>замечания</w:t>
      </w:r>
      <w:r>
        <w:tab/>
        <w:t>и</w:t>
      </w:r>
      <w:r>
        <w:tab/>
        <w:t>предложения</w:t>
      </w:r>
      <w:r>
        <w:tab/>
        <w:t>по</w:t>
      </w:r>
      <w:r>
        <w:tab/>
        <w:t>улучшению</w:t>
      </w:r>
      <w:r>
        <w:tab/>
        <w:t>доступности</w:t>
      </w:r>
      <w:r>
        <w:tab/>
      </w:r>
      <w:r>
        <w:rPr>
          <w:spacing w:val="-1"/>
        </w:rPr>
        <w:t>и</w:t>
      </w:r>
      <w:r>
        <w:rPr>
          <w:spacing w:val="-67"/>
        </w:rPr>
        <w:t xml:space="preserve"> </w:t>
      </w:r>
      <w:r>
        <w:t>качества</w:t>
      </w:r>
      <w:r>
        <w:rPr>
          <w:spacing w:val="-5"/>
        </w:rPr>
        <w:t xml:space="preserve"> </w:t>
      </w:r>
      <w:r>
        <w:t>предоставления</w:t>
      </w:r>
      <w:r>
        <w:rPr>
          <w:spacing w:val="1"/>
        </w:rPr>
        <w:t xml:space="preserve"> </w:t>
      </w:r>
      <w:r>
        <w:t>муниципальной</w:t>
      </w:r>
      <w:r>
        <w:rPr>
          <w:spacing w:val="1"/>
        </w:rPr>
        <w:t xml:space="preserve"> </w:t>
      </w:r>
      <w:r>
        <w:t>услуги;</w:t>
      </w:r>
    </w:p>
    <w:p w14:paraId="45935E11" w14:textId="77777777" w:rsidR="009359AC" w:rsidRDefault="00D57DEF">
      <w:pPr>
        <w:pStyle w:val="a6"/>
        <w:tabs>
          <w:tab w:val="left" w:pos="1861"/>
          <w:tab w:val="left" w:pos="3645"/>
          <w:tab w:val="left" w:pos="3988"/>
          <w:tab w:val="left" w:pos="4894"/>
          <w:tab w:val="left" w:pos="5385"/>
          <w:tab w:val="left" w:pos="7021"/>
          <w:tab w:val="left" w:pos="8565"/>
        </w:tabs>
        <w:ind w:right="538" w:firstLine="540"/>
        <w:jc w:val="left"/>
      </w:pPr>
      <w:r>
        <w:t>вносить</w:t>
      </w:r>
      <w:r>
        <w:tab/>
        <w:t>предложения</w:t>
      </w:r>
      <w:r>
        <w:tab/>
        <w:t>о</w:t>
      </w:r>
      <w:r>
        <w:tab/>
        <w:t>мерах</w:t>
      </w:r>
      <w:r>
        <w:tab/>
        <w:t>по</w:t>
      </w:r>
      <w:r>
        <w:tab/>
        <w:t>устранению</w:t>
      </w:r>
      <w:r>
        <w:tab/>
        <w:t>нарушений</w:t>
      </w:r>
      <w:r>
        <w:tab/>
      </w:r>
      <w:r>
        <w:rPr>
          <w:spacing w:val="-1"/>
        </w:rPr>
        <w:t>настоящего</w:t>
      </w:r>
      <w:r>
        <w:rPr>
          <w:spacing w:val="-67"/>
        </w:rPr>
        <w:t xml:space="preserve"> </w:t>
      </w:r>
      <w:r>
        <w:t>Административного</w:t>
      </w:r>
      <w:r>
        <w:rPr>
          <w:spacing w:val="-2"/>
        </w:rPr>
        <w:t xml:space="preserve"> </w:t>
      </w:r>
      <w:r>
        <w:t>регламента.</w:t>
      </w:r>
    </w:p>
    <w:p w14:paraId="418C923C" w14:textId="77777777" w:rsidR="009359AC" w:rsidRDefault="00D57DEF">
      <w:pPr>
        <w:tabs>
          <w:tab w:val="left" w:pos="1344"/>
        </w:tabs>
        <w:ind w:left="142" w:right="530"/>
        <w:jc w:val="both"/>
        <w:rPr>
          <w:sz w:val="28"/>
        </w:rPr>
      </w:pPr>
      <w:r>
        <w:rPr>
          <w:sz w:val="28"/>
        </w:rPr>
        <w:t xml:space="preserve">         4.7.Должностные</w:t>
      </w:r>
      <w:r>
        <w:rPr>
          <w:spacing w:val="1"/>
          <w:sz w:val="28"/>
        </w:rPr>
        <w:t xml:space="preserve"> </w:t>
      </w:r>
      <w:r>
        <w:rPr>
          <w:sz w:val="28"/>
        </w:rPr>
        <w:t>лица</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принимают</w:t>
      </w:r>
      <w:r>
        <w:rPr>
          <w:spacing w:val="1"/>
          <w:sz w:val="28"/>
        </w:rPr>
        <w:t xml:space="preserve"> </w:t>
      </w:r>
      <w:r>
        <w:rPr>
          <w:sz w:val="28"/>
        </w:rPr>
        <w:t>меры</w:t>
      </w:r>
      <w:r>
        <w:rPr>
          <w:spacing w:val="1"/>
          <w:sz w:val="28"/>
        </w:rPr>
        <w:t xml:space="preserve"> </w:t>
      </w:r>
      <w:r>
        <w:rPr>
          <w:sz w:val="28"/>
        </w:rPr>
        <w:t>к</w:t>
      </w:r>
      <w:r>
        <w:rPr>
          <w:spacing w:val="1"/>
          <w:sz w:val="28"/>
        </w:rPr>
        <w:t xml:space="preserve"> </w:t>
      </w:r>
      <w:r>
        <w:rPr>
          <w:sz w:val="28"/>
        </w:rPr>
        <w:t>прекращению</w:t>
      </w:r>
      <w:r>
        <w:rPr>
          <w:spacing w:val="1"/>
          <w:sz w:val="28"/>
        </w:rPr>
        <w:t xml:space="preserve"> </w:t>
      </w:r>
      <w:r>
        <w:rPr>
          <w:sz w:val="28"/>
        </w:rPr>
        <w:t>допущенных</w:t>
      </w:r>
      <w:r>
        <w:rPr>
          <w:spacing w:val="1"/>
          <w:sz w:val="28"/>
        </w:rPr>
        <w:t xml:space="preserve"> </w:t>
      </w:r>
      <w:r>
        <w:rPr>
          <w:sz w:val="28"/>
        </w:rPr>
        <w:t>нарушений,</w:t>
      </w:r>
      <w:r>
        <w:rPr>
          <w:spacing w:val="1"/>
          <w:sz w:val="28"/>
        </w:rPr>
        <w:t xml:space="preserve"> </w:t>
      </w:r>
      <w:r>
        <w:rPr>
          <w:sz w:val="28"/>
        </w:rPr>
        <w:t>устраняют</w:t>
      </w:r>
      <w:r>
        <w:rPr>
          <w:spacing w:val="1"/>
          <w:sz w:val="28"/>
        </w:rPr>
        <w:t xml:space="preserve"> </w:t>
      </w:r>
      <w:r>
        <w:rPr>
          <w:sz w:val="28"/>
        </w:rPr>
        <w:t>причины</w:t>
      </w:r>
      <w:r>
        <w:rPr>
          <w:spacing w:val="1"/>
          <w:sz w:val="28"/>
        </w:rPr>
        <w:t xml:space="preserve"> </w:t>
      </w:r>
      <w:r>
        <w:rPr>
          <w:sz w:val="28"/>
        </w:rPr>
        <w:t>и</w:t>
      </w:r>
      <w:r>
        <w:rPr>
          <w:spacing w:val="1"/>
          <w:sz w:val="28"/>
        </w:rPr>
        <w:t xml:space="preserve"> </w:t>
      </w:r>
      <w:r>
        <w:rPr>
          <w:sz w:val="28"/>
        </w:rPr>
        <w:t>условия,</w:t>
      </w:r>
      <w:r>
        <w:rPr>
          <w:spacing w:val="1"/>
          <w:sz w:val="28"/>
        </w:rPr>
        <w:t xml:space="preserve"> </w:t>
      </w:r>
      <w:r>
        <w:rPr>
          <w:sz w:val="28"/>
        </w:rPr>
        <w:t>способствующие</w:t>
      </w:r>
      <w:r>
        <w:rPr>
          <w:spacing w:val="-1"/>
          <w:sz w:val="28"/>
        </w:rPr>
        <w:t xml:space="preserve"> </w:t>
      </w:r>
      <w:r>
        <w:rPr>
          <w:sz w:val="28"/>
        </w:rPr>
        <w:t>совершению</w:t>
      </w:r>
      <w:r>
        <w:rPr>
          <w:spacing w:val="-4"/>
          <w:sz w:val="28"/>
        </w:rPr>
        <w:t xml:space="preserve"> </w:t>
      </w:r>
      <w:r>
        <w:rPr>
          <w:sz w:val="28"/>
        </w:rPr>
        <w:t>нарушений.</w:t>
      </w:r>
    </w:p>
    <w:p w14:paraId="48D2DC64" w14:textId="77777777" w:rsidR="009359AC" w:rsidRDefault="00D57DEF">
      <w:pPr>
        <w:pStyle w:val="a6"/>
        <w:ind w:right="527" w:firstLine="540"/>
      </w:pPr>
      <w:r>
        <w:t>Информация</w:t>
      </w:r>
      <w:r>
        <w:rPr>
          <w:spacing w:val="1"/>
        </w:rPr>
        <w:t xml:space="preserve"> </w:t>
      </w:r>
      <w:r>
        <w:t>о</w:t>
      </w:r>
      <w:r>
        <w:rPr>
          <w:spacing w:val="1"/>
        </w:rPr>
        <w:t xml:space="preserve"> </w:t>
      </w:r>
      <w:r>
        <w:t>результатах</w:t>
      </w:r>
      <w:r>
        <w:rPr>
          <w:spacing w:val="1"/>
        </w:rPr>
        <w:t xml:space="preserve"> </w:t>
      </w:r>
      <w:r>
        <w:t>рассмотрения</w:t>
      </w:r>
      <w:r>
        <w:rPr>
          <w:spacing w:val="1"/>
        </w:rPr>
        <w:t xml:space="preserve"> </w:t>
      </w:r>
      <w:r>
        <w:t>замечаний</w:t>
      </w:r>
      <w:r>
        <w:rPr>
          <w:spacing w:val="1"/>
        </w:rPr>
        <w:t xml:space="preserve"> </w:t>
      </w:r>
      <w:r>
        <w:t>и</w:t>
      </w:r>
      <w:r>
        <w:rPr>
          <w:spacing w:val="71"/>
        </w:rPr>
        <w:t xml:space="preserve"> </w:t>
      </w:r>
      <w:r>
        <w:t>предложений</w:t>
      </w:r>
      <w:r>
        <w:rPr>
          <w:spacing w:val="1"/>
        </w:rPr>
        <w:t xml:space="preserve"> </w:t>
      </w:r>
      <w:r>
        <w:lastRenderedPageBreak/>
        <w:t>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 эти замечания</w:t>
      </w:r>
      <w:r>
        <w:rPr>
          <w:spacing w:val="-3"/>
        </w:rPr>
        <w:t xml:space="preserve"> </w:t>
      </w:r>
      <w:r>
        <w:t>и предложения.</w:t>
      </w:r>
    </w:p>
    <w:p w14:paraId="5C5DC4F0" w14:textId="77777777" w:rsidR="009359AC" w:rsidRDefault="009359AC">
      <w:pPr>
        <w:pStyle w:val="a6"/>
        <w:ind w:right="527" w:firstLine="540"/>
      </w:pPr>
    </w:p>
    <w:p w14:paraId="14591883" w14:textId="77777777" w:rsidR="009359AC" w:rsidRDefault="009359AC">
      <w:pPr>
        <w:pStyle w:val="a6"/>
        <w:ind w:right="527" w:firstLine="540"/>
      </w:pPr>
    </w:p>
    <w:p w14:paraId="390E0D97" w14:textId="77777777" w:rsidR="009359AC" w:rsidRDefault="009359AC">
      <w:pPr>
        <w:pStyle w:val="a6"/>
        <w:spacing w:before="3"/>
        <w:ind w:left="0"/>
        <w:jc w:val="left"/>
      </w:pPr>
    </w:p>
    <w:p w14:paraId="6B2C35F1" w14:textId="77777777" w:rsidR="009359AC" w:rsidRDefault="00D57DEF">
      <w:pPr>
        <w:pStyle w:val="1"/>
        <w:tabs>
          <w:tab w:val="left" w:pos="1710"/>
        </w:tabs>
        <w:spacing w:line="242" w:lineRule="auto"/>
        <w:ind w:left="0" w:right="1023"/>
      </w:pPr>
      <w:r>
        <w:rPr>
          <w:lang w:val="en-US"/>
        </w:rPr>
        <w:t>V</w:t>
      </w:r>
      <w:r>
        <w:t>. Досудебный (внесудебный) порядок обжалования решений и</w:t>
      </w:r>
      <w:r>
        <w:rPr>
          <w:spacing w:val="-67"/>
        </w:rPr>
        <w:t xml:space="preserve"> </w:t>
      </w:r>
      <w:r>
        <w:t>действий</w:t>
      </w:r>
      <w:r>
        <w:rPr>
          <w:spacing w:val="-6"/>
        </w:rPr>
        <w:t xml:space="preserve"> </w:t>
      </w:r>
      <w:r>
        <w:t>(бездействия)</w:t>
      </w:r>
      <w:r>
        <w:rPr>
          <w:spacing w:val="-6"/>
        </w:rPr>
        <w:t xml:space="preserve"> </w:t>
      </w:r>
      <w:r>
        <w:t>органа,</w:t>
      </w:r>
      <w:r>
        <w:rPr>
          <w:spacing w:val="-6"/>
        </w:rPr>
        <w:t xml:space="preserve"> </w:t>
      </w:r>
      <w:r>
        <w:t>предоставляющего</w:t>
      </w:r>
      <w:r>
        <w:rPr>
          <w:spacing w:val="-3"/>
        </w:rPr>
        <w:t xml:space="preserve"> </w:t>
      </w:r>
      <w:r>
        <w:t>муниципальную</w:t>
      </w:r>
      <w:r>
        <w:rPr>
          <w:spacing w:val="-5"/>
        </w:rPr>
        <w:t xml:space="preserve"> </w:t>
      </w:r>
      <w:r>
        <w:t>услугу,</w:t>
      </w:r>
      <w:r>
        <w:rPr>
          <w:spacing w:val="-3"/>
        </w:rPr>
        <w:t xml:space="preserve"> </w:t>
      </w:r>
      <w:r>
        <w:t>а</w:t>
      </w:r>
      <w:r>
        <w:rPr>
          <w:spacing w:val="-5"/>
        </w:rPr>
        <w:t xml:space="preserve"> </w:t>
      </w:r>
      <w:r>
        <w:t>также</w:t>
      </w:r>
      <w:r>
        <w:rPr>
          <w:spacing w:val="-1"/>
        </w:rPr>
        <w:t xml:space="preserve"> </w:t>
      </w:r>
      <w:r>
        <w:t>их</w:t>
      </w:r>
      <w:r>
        <w:rPr>
          <w:spacing w:val="-5"/>
        </w:rPr>
        <w:t xml:space="preserve"> </w:t>
      </w:r>
      <w:r>
        <w:t>должностных</w:t>
      </w:r>
      <w:r>
        <w:rPr>
          <w:spacing w:val="-5"/>
        </w:rPr>
        <w:t xml:space="preserve"> </w:t>
      </w:r>
      <w:r>
        <w:t>лиц,</w:t>
      </w:r>
      <w:r>
        <w:rPr>
          <w:spacing w:val="1"/>
        </w:rPr>
        <w:t xml:space="preserve"> </w:t>
      </w:r>
      <w:r>
        <w:t>государственных(муниципальных)</w:t>
      </w:r>
    </w:p>
    <w:p w14:paraId="1A1E4175" w14:textId="77777777" w:rsidR="009359AC" w:rsidRDefault="00D57DEF">
      <w:pPr>
        <w:pStyle w:val="1"/>
        <w:spacing w:line="319" w:lineRule="exact"/>
        <w:ind w:left="249"/>
      </w:pPr>
      <w:r>
        <w:t>служащих</w:t>
      </w:r>
    </w:p>
    <w:p w14:paraId="15C1F65B" w14:textId="77777777" w:rsidR="009359AC" w:rsidRDefault="009359AC"/>
    <w:p w14:paraId="4D14B429" w14:textId="77777777" w:rsidR="009359AC" w:rsidRDefault="00D57DEF">
      <w:pPr>
        <w:pStyle w:val="a7"/>
        <w:numPr>
          <w:ilvl w:val="1"/>
          <w:numId w:val="14"/>
        </w:numPr>
        <w:tabs>
          <w:tab w:val="left" w:pos="1452"/>
        </w:tabs>
        <w:ind w:right="531" w:firstLine="708"/>
        <w:rPr>
          <w:sz w:val="28"/>
        </w:rPr>
      </w:pPr>
      <w:r>
        <w:rPr>
          <w:sz w:val="28"/>
        </w:rPr>
        <w:t>Заявитель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государственных</w:t>
      </w:r>
      <w:r>
        <w:rPr>
          <w:spacing w:val="1"/>
          <w:sz w:val="28"/>
        </w:rPr>
        <w:t xml:space="preserve"> </w:t>
      </w:r>
      <w:r>
        <w:rPr>
          <w:sz w:val="28"/>
        </w:rPr>
        <w:t>(муниципальных)</w:t>
      </w:r>
      <w:r>
        <w:rPr>
          <w:spacing w:val="1"/>
          <w:sz w:val="28"/>
        </w:rPr>
        <w:t xml:space="preserve"> </w:t>
      </w:r>
      <w:r>
        <w:rPr>
          <w:sz w:val="28"/>
        </w:rPr>
        <w:t>служащих,</w:t>
      </w:r>
      <w:r>
        <w:rPr>
          <w:spacing w:val="1"/>
          <w:sz w:val="28"/>
        </w:rPr>
        <w:t xml:space="preserve"> </w:t>
      </w:r>
      <w:r>
        <w:rPr>
          <w:sz w:val="28"/>
        </w:rPr>
        <w:t>многофункционального</w:t>
      </w:r>
      <w:r>
        <w:rPr>
          <w:spacing w:val="-67"/>
          <w:sz w:val="28"/>
        </w:rPr>
        <w:t xml:space="preserve"> </w:t>
      </w:r>
      <w:r>
        <w:rPr>
          <w:sz w:val="28"/>
        </w:rPr>
        <w:t>центра, а также работника многофункционального центра при предоставлении</w:t>
      </w:r>
      <w:r>
        <w:rPr>
          <w:spacing w:val="1"/>
          <w:sz w:val="28"/>
        </w:rPr>
        <w:t xml:space="preserve"> </w:t>
      </w:r>
      <w:r>
        <w:rPr>
          <w:sz w:val="28"/>
        </w:rPr>
        <w:t>муниципальной услуги в досудебном (внесудебном) порядке</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жалоба).</w:t>
      </w:r>
    </w:p>
    <w:p w14:paraId="2E505E17" w14:textId="77777777" w:rsidR="009359AC" w:rsidRDefault="009359AC">
      <w:pPr>
        <w:pStyle w:val="a7"/>
        <w:tabs>
          <w:tab w:val="left" w:pos="1452"/>
        </w:tabs>
        <w:ind w:left="880" w:right="531" w:firstLine="0"/>
        <w:rPr>
          <w:sz w:val="28"/>
        </w:rPr>
      </w:pPr>
    </w:p>
    <w:p w14:paraId="5C365FFC" w14:textId="77777777" w:rsidR="009359AC" w:rsidRDefault="00D57DEF">
      <w:pPr>
        <w:pStyle w:val="1"/>
        <w:spacing w:before="72"/>
        <w:ind w:left="245"/>
      </w:pPr>
      <w:r>
        <w:t>Органы местного самоуправления, организации и уполномоченные на</w:t>
      </w:r>
      <w:r>
        <w:rPr>
          <w:spacing w:val="-67"/>
        </w:rPr>
        <w:t xml:space="preserve"> </w:t>
      </w:r>
      <w:r>
        <w:t>рассмотрение жалобы лица, которым может быть направлена жалоба</w:t>
      </w:r>
      <w:r>
        <w:rPr>
          <w:spacing w:val="1"/>
        </w:rPr>
        <w:t xml:space="preserve"> </w:t>
      </w:r>
      <w:r>
        <w:t>заявителя</w:t>
      </w:r>
      <w:r>
        <w:rPr>
          <w:spacing w:val="-3"/>
        </w:rPr>
        <w:t xml:space="preserve"> </w:t>
      </w:r>
      <w:r>
        <w:t>в</w:t>
      </w:r>
      <w:r>
        <w:rPr>
          <w:spacing w:val="-1"/>
        </w:rPr>
        <w:t xml:space="preserve"> </w:t>
      </w:r>
      <w:r>
        <w:t>досудебном (внесудебном)</w:t>
      </w:r>
      <w:r>
        <w:rPr>
          <w:spacing w:val="-1"/>
        </w:rPr>
        <w:t xml:space="preserve"> </w:t>
      </w:r>
      <w:r>
        <w:t>порядке;</w:t>
      </w:r>
    </w:p>
    <w:p w14:paraId="2D0D3943" w14:textId="77777777" w:rsidR="009359AC" w:rsidRDefault="009359AC">
      <w:pPr>
        <w:pStyle w:val="a6"/>
        <w:spacing w:before="8"/>
        <w:ind w:left="0"/>
        <w:jc w:val="left"/>
        <w:rPr>
          <w:b/>
          <w:sz w:val="27"/>
        </w:rPr>
      </w:pPr>
    </w:p>
    <w:p w14:paraId="6F5A9CB3" w14:textId="77777777" w:rsidR="009359AC" w:rsidRDefault="00D57DEF">
      <w:pPr>
        <w:pStyle w:val="a7"/>
        <w:tabs>
          <w:tab w:val="left" w:pos="1517"/>
        </w:tabs>
        <w:ind w:right="533" w:firstLine="0"/>
        <w:rPr>
          <w:sz w:val="28"/>
        </w:rPr>
      </w:pPr>
      <w:r>
        <w:rPr>
          <w:sz w:val="28"/>
        </w:rPr>
        <w:t xml:space="preserve">          5.2.В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 в</w:t>
      </w:r>
      <w:r>
        <w:rPr>
          <w:spacing w:val="1"/>
          <w:sz w:val="28"/>
        </w:rPr>
        <w:t xml:space="preserve"> </w:t>
      </w:r>
      <w:r>
        <w:rPr>
          <w:sz w:val="28"/>
        </w:rPr>
        <w:t>электронной</w:t>
      </w:r>
      <w:r>
        <w:rPr>
          <w:spacing w:val="-1"/>
          <w:sz w:val="28"/>
        </w:rPr>
        <w:t xml:space="preserve"> </w:t>
      </w:r>
      <w:r>
        <w:rPr>
          <w:sz w:val="28"/>
        </w:rPr>
        <w:t>форме:</w:t>
      </w:r>
    </w:p>
    <w:p w14:paraId="023A654F" w14:textId="77777777" w:rsidR="009359AC" w:rsidRDefault="00D57DEF">
      <w:pPr>
        <w:pStyle w:val="a6"/>
        <w:spacing w:before="1"/>
        <w:ind w:right="529" w:firstLine="708"/>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1"/>
        </w:rPr>
        <w:t xml:space="preserve"> </w:t>
      </w:r>
      <w:r>
        <w:t>Уполномоченного</w:t>
      </w:r>
      <w:r>
        <w:rPr>
          <w:spacing w:val="1"/>
        </w:rPr>
        <w:t xml:space="preserve"> </w:t>
      </w:r>
      <w:r>
        <w:t>органа,</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1"/>
        </w:rPr>
        <w:t xml:space="preserve"> </w:t>
      </w:r>
      <w:r>
        <w:t>(бездействие)</w:t>
      </w:r>
      <w:r>
        <w:rPr>
          <w:spacing w:val="-67"/>
        </w:rPr>
        <w:t xml:space="preserve"> </w:t>
      </w:r>
      <w:r>
        <w:t>Уполномоченного органа,</w:t>
      </w:r>
      <w:r>
        <w:rPr>
          <w:spacing w:val="-2"/>
        </w:rPr>
        <w:t xml:space="preserve"> </w:t>
      </w:r>
      <w:r>
        <w:t>руководителя</w:t>
      </w:r>
      <w:r>
        <w:rPr>
          <w:spacing w:val="-3"/>
        </w:rPr>
        <w:t xml:space="preserve"> </w:t>
      </w:r>
      <w:r>
        <w:t>Уполномоченного</w:t>
      </w:r>
      <w:r>
        <w:rPr>
          <w:spacing w:val="-3"/>
        </w:rPr>
        <w:t xml:space="preserve"> </w:t>
      </w:r>
      <w:r>
        <w:t>органа;</w:t>
      </w:r>
    </w:p>
    <w:p w14:paraId="154D38EE" w14:textId="77777777" w:rsidR="009359AC" w:rsidRDefault="00D57DEF">
      <w:pPr>
        <w:pStyle w:val="a6"/>
        <w:ind w:right="528" w:firstLine="708"/>
      </w:pPr>
      <w:r>
        <w:t>в</w:t>
      </w:r>
      <w:r>
        <w:rPr>
          <w:spacing w:val="1"/>
        </w:rPr>
        <w:t xml:space="preserve"> </w:t>
      </w:r>
      <w:r>
        <w:t>вышестоящий</w:t>
      </w:r>
      <w:r>
        <w:rPr>
          <w:spacing w:val="1"/>
        </w:rPr>
        <w:t xml:space="preserve"> </w:t>
      </w:r>
      <w:r>
        <w:t>орган</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(или)</w:t>
      </w:r>
      <w:r>
        <w:rPr>
          <w:spacing w:val="1"/>
        </w:rPr>
        <w:t xml:space="preserve"> </w:t>
      </w:r>
      <w:r>
        <w:t>действия</w:t>
      </w:r>
      <w:r>
        <w:rPr>
          <w:spacing w:val="1"/>
        </w:rPr>
        <w:t xml:space="preserve"> </w:t>
      </w:r>
      <w:r>
        <w:t>(бездействие)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1"/>
        </w:rPr>
        <w:t xml:space="preserve"> </w:t>
      </w:r>
      <w:r>
        <w:t>Уполномоченного органа;</w:t>
      </w:r>
    </w:p>
    <w:p w14:paraId="4E8DC2E7" w14:textId="77777777" w:rsidR="009359AC" w:rsidRDefault="00D57DEF">
      <w:pPr>
        <w:pStyle w:val="a6"/>
        <w:spacing w:before="1"/>
        <w:ind w:right="531" w:firstLine="708"/>
      </w:pPr>
      <w:r>
        <w:t>к руководителю многофункционального центра – на решения и действия</w:t>
      </w:r>
      <w:r>
        <w:rPr>
          <w:spacing w:val="1"/>
        </w:rPr>
        <w:t xml:space="preserve"> </w:t>
      </w:r>
      <w:r>
        <w:t>(бездействие)</w:t>
      </w:r>
      <w:r>
        <w:rPr>
          <w:spacing w:val="-4"/>
        </w:rPr>
        <w:t xml:space="preserve"> </w:t>
      </w:r>
      <w:r>
        <w:t>работника многофункционального</w:t>
      </w:r>
      <w:r>
        <w:rPr>
          <w:spacing w:val="-3"/>
        </w:rPr>
        <w:t xml:space="preserve"> </w:t>
      </w:r>
      <w:r>
        <w:t>центра;</w:t>
      </w:r>
    </w:p>
    <w:p w14:paraId="2F7AEA7E" w14:textId="77777777" w:rsidR="009359AC" w:rsidRDefault="00D57DEF">
      <w:pPr>
        <w:pStyle w:val="a6"/>
        <w:ind w:right="530" w:firstLine="708"/>
      </w:pPr>
      <w:r>
        <w:t>к</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67"/>
        </w:rPr>
        <w:t xml:space="preserve"> </w:t>
      </w:r>
      <w:r>
        <w:t>(бездействие)</w:t>
      </w:r>
      <w:r>
        <w:rPr>
          <w:spacing w:val="-1"/>
        </w:rPr>
        <w:t xml:space="preserve"> </w:t>
      </w:r>
      <w:r>
        <w:t>многофункционального</w:t>
      </w:r>
      <w:r>
        <w:rPr>
          <w:spacing w:val="1"/>
        </w:rPr>
        <w:t xml:space="preserve"> </w:t>
      </w:r>
      <w:r>
        <w:t>центра.</w:t>
      </w:r>
    </w:p>
    <w:p w14:paraId="19829DB2" w14:textId="77777777" w:rsidR="009359AC" w:rsidRDefault="00D57DEF">
      <w:pPr>
        <w:pStyle w:val="a6"/>
        <w:ind w:right="537" w:firstLine="708"/>
      </w:pPr>
      <w:r>
        <w:t>В Уполномоченном органе, многофункциональном центре, у учредителя</w:t>
      </w:r>
      <w:r>
        <w:rPr>
          <w:spacing w:val="1"/>
        </w:rPr>
        <w:t xml:space="preserve"> </w:t>
      </w:r>
      <w:r>
        <w:t>многофункционального центра определяются уполномоченные на рассмотрение</w:t>
      </w:r>
      <w:r>
        <w:rPr>
          <w:spacing w:val="1"/>
        </w:rPr>
        <w:t xml:space="preserve"> </w:t>
      </w:r>
      <w:r>
        <w:t>жалоб должностные</w:t>
      </w:r>
      <w:r>
        <w:rPr>
          <w:spacing w:val="-3"/>
        </w:rPr>
        <w:t xml:space="preserve"> </w:t>
      </w:r>
      <w:r>
        <w:t>лица.</w:t>
      </w:r>
    </w:p>
    <w:p w14:paraId="42E878CD" w14:textId="77777777" w:rsidR="009359AC" w:rsidRDefault="009359AC">
      <w:pPr>
        <w:pStyle w:val="a6"/>
        <w:spacing w:before="9"/>
        <w:ind w:left="0"/>
        <w:jc w:val="left"/>
        <w:rPr>
          <w:sz w:val="24"/>
        </w:rPr>
      </w:pPr>
    </w:p>
    <w:p w14:paraId="6B6F20B8" w14:textId="77777777" w:rsidR="009359AC" w:rsidRDefault="00D57DEF">
      <w:pPr>
        <w:pStyle w:val="1"/>
        <w:ind w:left="220" w:right="585" w:firstLine="7"/>
      </w:pPr>
      <w:r>
        <w:t>Способы информирования заявителей о порядке подачи и рассмотрения</w:t>
      </w:r>
      <w:r>
        <w:rPr>
          <w:spacing w:val="1"/>
        </w:rPr>
        <w:t xml:space="preserve"> </w:t>
      </w:r>
      <w:r>
        <w:t>жалобы, в том числе с использованием Единого портала государственных и</w:t>
      </w:r>
      <w:r>
        <w:rPr>
          <w:spacing w:val="-67"/>
        </w:rPr>
        <w:t xml:space="preserve"> </w:t>
      </w:r>
      <w:r>
        <w:t>муниципальных услуг</w:t>
      </w:r>
      <w:r>
        <w:rPr>
          <w:spacing w:val="-1"/>
        </w:rPr>
        <w:t xml:space="preserve"> </w:t>
      </w:r>
      <w:r>
        <w:t>(функций)</w:t>
      </w:r>
    </w:p>
    <w:p w14:paraId="2147214A" w14:textId="77777777" w:rsidR="009359AC" w:rsidRDefault="009359AC">
      <w:pPr>
        <w:pStyle w:val="a6"/>
        <w:spacing w:before="5"/>
        <w:ind w:left="0"/>
        <w:jc w:val="left"/>
        <w:rPr>
          <w:b/>
          <w:sz w:val="27"/>
        </w:rPr>
      </w:pPr>
    </w:p>
    <w:p w14:paraId="40D4E3D5" w14:textId="77777777" w:rsidR="009359AC" w:rsidRDefault="00D57DEF">
      <w:pPr>
        <w:tabs>
          <w:tab w:val="left" w:pos="1375"/>
        </w:tabs>
        <w:spacing w:before="1"/>
        <w:ind w:right="528"/>
        <w:jc w:val="both"/>
        <w:rPr>
          <w:sz w:val="28"/>
        </w:rPr>
      </w:pPr>
      <w:r>
        <w:rPr>
          <w:sz w:val="28"/>
        </w:rPr>
        <w:t xml:space="preserve">             5.3.Информация о порядке подачи и рассмотрения жалобы размещается на</w:t>
      </w:r>
      <w:r>
        <w:rPr>
          <w:spacing w:val="-67"/>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ЕПГУ,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предоставляется в устной форме по телефону и (или) на личном приеме либо в</w:t>
      </w:r>
      <w:r>
        <w:rPr>
          <w:spacing w:val="1"/>
          <w:sz w:val="28"/>
        </w:rPr>
        <w:t xml:space="preserve"> </w:t>
      </w:r>
      <w:r>
        <w:rPr>
          <w:sz w:val="28"/>
        </w:rPr>
        <w:t>письменной форме почтовым отправлением по адресу, указанному заявителем</w:t>
      </w:r>
      <w:r>
        <w:rPr>
          <w:spacing w:val="1"/>
          <w:sz w:val="28"/>
        </w:rPr>
        <w:t xml:space="preserve"> </w:t>
      </w:r>
      <w:r>
        <w:rPr>
          <w:sz w:val="28"/>
        </w:rPr>
        <w:t>(представителем).</w:t>
      </w:r>
    </w:p>
    <w:p w14:paraId="423534F3" w14:textId="77777777" w:rsidR="009359AC" w:rsidRDefault="009359AC">
      <w:pPr>
        <w:tabs>
          <w:tab w:val="left" w:pos="1375"/>
        </w:tabs>
        <w:spacing w:before="1"/>
        <w:ind w:right="528"/>
        <w:jc w:val="both"/>
        <w:rPr>
          <w:sz w:val="28"/>
        </w:rPr>
      </w:pPr>
    </w:p>
    <w:p w14:paraId="0E3D2E90" w14:textId="77777777" w:rsidR="009359AC" w:rsidRDefault="00D57DEF">
      <w:pPr>
        <w:pStyle w:val="1"/>
        <w:ind w:left="244"/>
      </w:pPr>
      <w:r>
        <w:lastRenderedPageBreak/>
        <w:t>Перечень нормативных правовых актов, регулирующих порядок</w:t>
      </w:r>
      <w:r>
        <w:rPr>
          <w:spacing w:val="1"/>
        </w:rPr>
        <w:t xml:space="preserve"> </w:t>
      </w:r>
      <w:r>
        <w:t>досудебного (внесудебного) обжалования действий (бездействия) и (или)</w:t>
      </w:r>
      <w:r>
        <w:rPr>
          <w:spacing w:val="-67"/>
        </w:rPr>
        <w:t xml:space="preserve"> </w:t>
      </w:r>
      <w:r>
        <w:t>решений, принятых (осуществленных) в ходе предоставления</w:t>
      </w:r>
      <w:r>
        <w:rPr>
          <w:spacing w:val="1"/>
        </w:rPr>
        <w:t xml:space="preserve"> </w:t>
      </w:r>
      <w:r>
        <w:t>муниципальной</w:t>
      </w:r>
      <w:r>
        <w:rPr>
          <w:spacing w:val="-1"/>
        </w:rPr>
        <w:t xml:space="preserve"> </w:t>
      </w:r>
      <w:r>
        <w:t>услуги</w:t>
      </w:r>
    </w:p>
    <w:p w14:paraId="5C300D72" w14:textId="77777777" w:rsidR="009359AC" w:rsidRDefault="009359AC">
      <w:pPr>
        <w:pStyle w:val="a6"/>
        <w:spacing w:before="5"/>
        <w:ind w:left="0"/>
        <w:jc w:val="left"/>
        <w:rPr>
          <w:b/>
          <w:sz w:val="27"/>
        </w:rPr>
      </w:pPr>
    </w:p>
    <w:p w14:paraId="3A80C507" w14:textId="77777777" w:rsidR="009359AC" w:rsidRDefault="00D57DEF">
      <w:pPr>
        <w:tabs>
          <w:tab w:val="left" w:pos="1560"/>
        </w:tabs>
        <w:ind w:left="142" w:right="530"/>
        <w:jc w:val="both"/>
        <w:rPr>
          <w:sz w:val="28"/>
        </w:rPr>
      </w:pPr>
      <w:r>
        <w:rPr>
          <w:sz w:val="28"/>
        </w:rPr>
        <w:t xml:space="preserve">           5.4.Порядок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его</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регулируется:</w:t>
      </w:r>
    </w:p>
    <w:p w14:paraId="7913659F" w14:textId="77777777" w:rsidR="009359AC" w:rsidRDefault="00D57DEF">
      <w:pPr>
        <w:pStyle w:val="a6"/>
        <w:spacing w:before="1"/>
        <w:ind w:right="534" w:firstLine="708"/>
      </w:pPr>
      <w:r>
        <w:t>Федеральным</w:t>
      </w:r>
      <w:r>
        <w:rPr>
          <w:spacing w:val="24"/>
        </w:rPr>
        <w:t xml:space="preserve"> </w:t>
      </w:r>
      <w:r>
        <w:t>законом</w:t>
      </w:r>
      <w:r>
        <w:rPr>
          <w:spacing w:val="24"/>
        </w:rPr>
        <w:t xml:space="preserve"> </w:t>
      </w:r>
      <w:r>
        <w:t>«Об</w:t>
      </w:r>
      <w:r>
        <w:rPr>
          <w:spacing w:val="23"/>
        </w:rPr>
        <w:t xml:space="preserve"> </w:t>
      </w:r>
      <w:r>
        <w:t>организации</w:t>
      </w:r>
      <w:r>
        <w:rPr>
          <w:spacing w:val="24"/>
        </w:rPr>
        <w:t xml:space="preserve"> </w:t>
      </w:r>
      <w:r>
        <w:t>предоставления</w:t>
      </w:r>
      <w:r>
        <w:rPr>
          <w:spacing w:val="23"/>
        </w:rPr>
        <w:t xml:space="preserve"> </w:t>
      </w:r>
      <w:r>
        <w:t>государственных</w:t>
      </w:r>
      <w:r>
        <w:rPr>
          <w:spacing w:val="-68"/>
        </w:rPr>
        <w:t xml:space="preserve"> </w:t>
      </w:r>
      <w:r>
        <w:t>и</w:t>
      </w:r>
      <w:r>
        <w:rPr>
          <w:spacing w:val="-1"/>
        </w:rPr>
        <w:t xml:space="preserve"> </w:t>
      </w:r>
      <w:r>
        <w:t>муниципальных</w:t>
      </w:r>
      <w:r>
        <w:rPr>
          <w:spacing w:val="1"/>
        </w:rPr>
        <w:t xml:space="preserve"> </w:t>
      </w:r>
      <w:r>
        <w:t>услуг»;</w:t>
      </w:r>
    </w:p>
    <w:p w14:paraId="782E7AEC" w14:textId="77777777" w:rsidR="009359AC" w:rsidRDefault="00D57DEF">
      <w:pPr>
        <w:pStyle w:val="a6"/>
        <w:spacing w:before="1"/>
        <w:ind w:right="533" w:firstLine="708"/>
      </w:pPr>
      <w:r>
        <w:t>постановлением Правительства Российской Федерации от 20 ноября 2012</w:t>
      </w:r>
      <w:r>
        <w:rPr>
          <w:spacing w:val="1"/>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w:t>
      </w:r>
      <w:r>
        <w:rPr>
          <w:spacing w:val="1"/>
        </w:rPr>
        <w:t xml:space="preserve"> </w:t>
      </w:r>
      <w:r>
        <w:t>обеспечивающей процесс досудебного (внесудебного) обжалования решений и</w:t>
      </w:r>
      <w:r>
        <w:rPr>
          <w:spacing w:val="1"/>
        </w:rPr>
        <w:t xml:space="preserve"> </w:t>
      </w:r>
      <w:r>
        <w:t>действий (бездействия), совершенных при предоставлении государственных и</w:t>
      </w:r>
      <w:r>
        <w:rPr>
          <w:spacing w:val="1"/>
        </w:rPr>
        <w:t xml:space="preserve"> </w:t>
      </w:r>
      <w:r>
        <w:t>муниципальных услуг».</w:t>
      </w:r>
    </w:p>
    <w:p w14:paraId="2A2E9ACF" w14:textId="77777777" w:rsidR="009359AC" w:rsidRDefault="009359AC">
      <w:pPr>
        <w:pStyle w:val="a6"/>
        <w:spacing w:before="1"/>
        <w:ind w:right="533" w:firstLine="708"/>
      </w:pPr>
    </w:p>
    <w:p w14:paraId="58F5C067" w14:textId="77777777" w:rsidR="009359AC" w:rsidRDefault="009359AC">
      <w:pPr>
        <w:pStyle w:val="a6"/>
        <w:spacing w:before="1"/>
        <w:ind w:right="533" w:firstLine="708"/>
      </w:pPr>
    </w:p>
    <w:p w14:paraId="66E31B03" w14:textId="77777777" w:rsidR="009359AC" w:rsidRDefault="00D57DEF">
      <w:pPr>
        <w:pStyle w:val="1"/>
        <w:tabs>
          <w:tab w:val="left" w:pos="920"/>
        </w:tabs>
        <w:spacing w:before="1"/>
        <w:ind w:left="0" w:right="829"/>
        <w:rPr>
          <w:highlight w:val="yellow"/>
        </w:rPr>
      </w:pPr>
      <w:r>
        <w:rPr>
          <w:highlight w:val="yellow"/>
          <w:lang w:val="en-US"/>
        </w:rPr>
        <w:t>VI</w:t>
      </w:r>
      <w:r>
        <w:rPr>
          <w:highlight w:val="yellow"/>
        </w:rPr>
        <w:t>.Особенности выполнения административных процедур (действий) в</w:t>
      </w:r>
      <w:r>
        <w:rPr>
          <w:spacing w:val="-67"/>
          <w:highlight w:val="yellow"/>
        </w:rPr>
        <w:t xml:space="preserve"> </w:t>
      </w:r>
      <w:r>
        <w:rPr>
          <w:highlight w:val="yellow"/>
        </w:rPr>
        <w:t>многофункциональных</w:t>
      </w:r>
      <w:r>
        <w:rPr>
          <w:spacing w:val="-3"/>
          <w:highlight w:val="yellow"/>
        </w:rPr>
        <w:t xml:space="preserve"> </w:t>
      </w:r>
      <w:r>
        <w:rPr>
          <w:highlight w:val="yellow"/>
        </w:rPr>
        <w:t>центрах</w:t>
      </w:r>
      <w:r>
        <w:rPr>
          <w:spacing w:val="-2"/>
          <w:highlight w:val="yellow"/>
        </w:rPr>
        <w:t xml:space="preserve"> </w:t>
      </w:r>
      <w:r>
        <w:rPr>
          <w:highlight w:val="yellow"/>
        </w:rPr>
        <w:t>предоставления</w:t>
      </w:r>
      <w:r>
        <w:rPr>
          <w:spacing w:val="-5"/>
          <w:highlight w:val="yellow"/>
        </w:rPr>
        <w:t xml:space="preserve"> </w:t>
      </w:r>
      <w:r>
        <w:rPr>
          <w:highlight w:val="yellow"/>
        </w:rPr>
        <w:t>государственных</w:t>
      </w:r>
      <w:r>
        <w:rPr>
          <w:spacing w:val="-2"/>
          <w:highlight w:val="yellow"/>
        </w:rPr>
        <w:t xml:space="preserve"> </w:t>
      </w:r>
      <w:r>
        <w:rPr>
          <w:highlight w:val="yellow"/>
        </w:rPr>
        <w:t>и</w:t>
      </w:r>
    </w:p>
    <w:p w14:paraId="31903C00" w14:textId="77777777" w:rsidR="009359AC" w:rsidRDefault="00D57DEF">
      <w:pPr>
        <w:spacing w:before="1"/>
        <w:ind w:left="3631"/>
        <w:rPr>
          <w:b/>
          <w:sz w:val="28"/>
        </w:rPr>
      </w:pPr>
      <w:r>
        <w:rPr>
          <w:b/>
          <w:sz w:val="28"/>
          <w:highlight w:val="yellow"/>
        </w:rPr>
        <w:t>муниципальных</w:t>
      </w:r>
      <w:r>
        <w:rPr>
          <w:b/>
          <w:spacing w:val="-2"/>
          <w:sz w:val="28"/>
          <w:highlight w:val="yellow"/>
        </w:rPr>
        <w:t xml:space="preserve"> </w:t>
      </w:r>
      <w:r>
        <w:rPr>
          <w:b/>
          <w:sz w:val="28"/>
          <w:highlight w:val="yellow"/>
        </w:rPr>
        <w:t>услуг</w:t>
      </w:r>
    </w:p>
    <w:p w14:paraId="055A93C9" w14:textId="77777777" w:rsidR="009359AC" w:rsidRDefault="009359AC">
      <w:pPr>
        <w:pStyle w:val="a6"/>
        <w:spacing w:before="11"/>
        <w:ind w:left="0"/>
        <w:jc w:val="left"/>
        <w:rPr>
          <w:b/>
          <w:sz w:val="27"/>
        </w:rPr>
      </w:pPr>
    </w:p>
    <w:p w14:paraId="7EE439F1" w14:textId="77777777" w:rsidR="009359AC" w:rsidRDefault="00D57DEF">
      <w:pPr>
        <w:pStyle w:val="1"/>
        <w:ind w:left="353" w:right="711" w:hanging="1"/>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14:paraId="148FCE09" w14:textId="77777777" w:rsidR="009359AC" w:rsidRDefault="009359AC"/>
    <w:p w14:paraId="6BDFEFEE" w14:textId="77777777" w:rsidR="009359AC" w:rsidRDefault="00D57DEF">
      <w:pPr>
        <w:pStyle w:val="a6"/>
        <w:spacing w:line="316" w:lineRule="exact"/>
        <w:ind w:left="881"/>
      </w:pPr>
      <w:r>
        <w:t>6.1</w:t>
      </w:r>
      <w:r>
        <w:rPr>
          <w:spacing w:val="-4"/>
        </w:rPr>
        <w:t xml:space="preserve"> </w:t>
      </w:r>
      <w:r>
        <w:t>Многофункциональный</w:t>
      </w:r>
      <w:r>
        <w:rPr>
          <w:spacing w:val="-4"/>
        </w:rPr>
        <w:t xml:space="preserve"> </w:t>
      </w:r>
      <w:r>
        <w:t>центр</w:t>
      </w:r>
      <w:r>
        <w:rPr>
          <w:spacing w:val="-6"/>
        </w:rPr>
        <w:t xml:space="preserve"> </w:t>
      </w:r>
      <w:r>
        <w:t>осуществляет:</w:t>
      </w:r>
    </w:p>
    <w:p w14:paraId="0904744D" w14:textId="77777777" w:rsidR="009359AC" w:rsidRDefault="00D57DEF">
      <w:pPr>
        <w:pStyle w:val="a6"/>
        <w:ind w:right="528" w:firstLine="708"/>
      </w:pPr>
      <w:r>
        <w:t>информирование заявителей</w:t>
      </w:r>
      <w:r>
        <w:rPr>
          <w:spacing w:val="1"/>
        </w:rPr>
        <w:t xml:space="preserve"> </w:t>
      </w:r>
      <w:r>
        <w:t>о</w:t>
      </w:r>
      <w:r>
        <w:rPr>
          <w:spacing w:val="1"/>
        </w:rPr>
        <w:t xml:space="preserve"> </w:t>
      </w:r>
      <w:r>
        <w:t>порядке предоставления</w:t>
      </w:r>
      <w:r>
        <w:rPr>
          <w:spacing w:val="1"/>
        </w:rPr>
        <w:t xml:space="preserve"> </w:t>
      </w:r>
      <w:r>
        <w:t>муниципальной услуги в многофункциональном центре, по иным вопросам,</w:t>
      </w:r>
      <w:r>
        <w:rPr>
          <w:spacing w:val="1"/>
        </w:rPr>
        <w:t xml:space="preserve"> </w:t>
      </w:r>
      <w:r>
        <w:t>связанным с предоставлением муниципальной услуги, а также</w:t>
      </w:r>
      <w:r>
        <w:rPr>
          <w:spacing w:val="-67"/>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4"/>
        </w:rPr>
        <w:t xml:space="preserve"> </w:t>
      </w:r>
      <w:r>
        <w:t>в</w:t>
      </w:r>
      <w:r>
        <w:rPr>
          <w:spacing w:val="-2"/>
        </w:rPr>
        <w:t xml:space="preserve"> </w:t>
      </w:r>
      <w:r>
        <w:t>многофункциональном</w:t>
      </w:r>
      <w:r>
        <w:rPr>
          <w:spacing w:val="-3"/>
        </w:rPr>
        <w:t xml:space="preserve"> </w:t>
      </w:r>
      <w:r>
        <w:t>центре;</w:t>
      </w:r>
    </w:p>
    <w:p w14:paraId="0AEE64C0" w14:textId="77777777" w:rsidR="009359AC" w:rsidRDefault="00D57DEF">
      <w:pPr>
        <w:pStyle w:val="a6"/>
        <w:spacing w:before="1"/>
        <w:ind w:right="527" w:firstLine="708"/>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 на бумажном носителе, подтверждающих содержание</w:t>
      </w:r>
      <w:r>
        <w:rPr>
          <w:spacing w:val="1"/>
        </w:rPr>
        <w:t xml:space="preserve"> </w:t>
      </w:r>
      <w:r>
        <w:t>электронных</w:t>
      </w:r>
      <w:r>
        <w:rPr>
          <w:spacing w:val="1"/>
        </w:rPr>
        <w:t xml:space="preserve"> </w:t>
      </w:r>
      <w:r>
        <w:t>документов,</w:t>
      </w:r>
      <w:r>
        <w:rPr>
          <w:spacing w:val="1"/>
        </w:rPr>
        <w:t xml:space="preserve"> </w:t>
      </w:r>
      <w:r>
        <w:t>направленных</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по</w:t>
      </w:r>
      <w:r>
        <w:rPr>
          <w:spacing w:val="1"/>
        </w:rPr>
        <w:t xml:space="preserve"> </w:t>
      </w:r>
      <w:r>
        <w:t xml:space="preserve">результатам предоставления муниципальной </w:t>
      </w:r>
      <w:proofErr w:type="gramStart"/>
      <w:r>
        <w:t>услуги</w:t>
      </w:r>
      <w:proofErr w:type="gramEnd"/>
      <w:r>
        <w:t xml:space="preserve"> а также</w:t>
      </w:r>
      <w:r>
        <w:rPr>
          <w:spacing w:val="1"/>
        </w:rPr>
        <w:t xml:space="preserve"> </w:t>
      </w:r>
      <w:r>
        <w:t>выдача документов, включая составление на бумажном носителе и</w:t>
      </w:r>
      <w:r>
        <w:rPr>
          <w:spacing w:val="1"/>
        </w:rPr>
        <w:t xml:space="preserve"> </w:t>
      </w:r>
      <w:r>
        <w:t>заверение</w:t>
      </w:r>
      <w:r>
        <w:rPr>
          <w:spacing w:val="1"/>
        </w:rPr>
        <w:t xml:space="preserve"> </w:t>
      </w:r>
      <w:r>
        <w:t>выписок</w:t>
      </w:r>
      <w:r>
        <w:rPr>
          <w:spacing w:val="1"/>
        </w:rPr>
        <w:t xml:space="preserve"> </w:t>
      </w:r>
      <w:r>
        <w:t>из</w:t>
      </w:r>
      <w:r>
        <w:rPr>
          <w:spacing w:val="1"/>
        </w:rPr>
        <w:t xml:space="preserve"> </w:t>
      </w:r>
      <w:r>
        <w:t>информационных</w:t>
      </w:r>
      <w:r>
        <w:rPr>
          <w:spacing w:val="1"/>
        </w:rPr>
        <w:t xml:space="preserve"> </w:t>
      </w:r>
      <w:r>
        <w:t>систем</w:t>
      </w:r>
      <w:r>
        <w:rPr>
          <w:spacing w:val="1"/>
        </w:rPr>
        <w:t xml:space="preserve"> </w:t>
      </w:r>
      <w:r>
        <w:t>органов,</w:t>
      </w:r>
      <w:r>
        <w:rPr>
          <w:spacing w:val="1"/>
        </w:rPr>
        <w:t xml:space="preserve"> </w:t>
      </w:r>
      <w:r>
        <w:t>предоставляющих</w:t>
      </w:r>
      <w:r>
        <w:rPr>
          <w:spacing w:val="1"/>
        </w:rPr>
        <w:t xml:space="preserve"> </w:t>
      </w:r>
      <w:r>
        <w:t>муниципальных услуг;</w:t>
      </w:r>
    </w:p>
    <w:p w14:paraId="769BC4C1" w14:textId="77777777" w:rsidR="009359AC" w:rsidRDefault="00D57DEF">
      <w:pPr>
        <w:pStyle w:val="a6"/>
        <w:spacing w:line="322" w:lineRule="exact"/>
        <w:ind w:left="881"/>
      </w:pPr>
      <w:r>
        <w:t>иные</w:t>
      </w:r>
      <w:r>
        <w:rPr>
          <w:spacing w:val="42"/>
        </w:rPr>
        <w:t xml:space="preserve"> </w:t>
      </w:r>
      <w:r>
        <w:t>процедуры</w:t>
      </w:r>
      <w:r>
        <w:rPr>
          <w:spacing w:val="42"/>
        </w:rPr>
        <w:t xml:space="preserve"> </w:t>
      </w:r>
      <w:r>
        <w:t>и</w:t>
      </w:r>
      <w:r>
        <w:rPr>
          <w:spacing w:val="40"/>
        </w:rPr>
        <w:t xml:space="preserve"> </w:t>
      </w:r>
      <w:r>
        <w:t>действия,</w:t>
      </w:r>
      <w:r>
        <w:rPr>
          <w:spacing w:val="40"/>
        </w:rPr>
        <w:t xml:space="preserve"> </w:t>
      </w:r>
      <w:r>
        <w:t>предусмотренные</w:t>
      </w:r>
      <w:r>
        <w:rPr>
          <w:spacing w:val="42"/>
        </w:rPr>
        <w:t xml:space="preserve"> </w:t>
      </w:r>
      <w:r>
        <w:t>Федеральным</w:t>
      </w:r>
      <w:r>
        <w:rPr>
          <w:spacing w:val="41"/>
        </w:rPr>
        <w:t xml:space="preserve"> </w:t>
      </w:r>
      <w:r>
        <w:t>законом</w:t>
      </w:r>
      <w:r>
        <w:rPr>
          <w:spacing w:val="40"/>
        </w:rPr>
        <w:t xml:space="preserve"> </w:t>
      </w:r>
      <w:r>
        <w:t>№</w:t>
      </w:r>
    </w:p>
    <w:p w14:paraId="50D82A5B" w14:textId="77777777" w:rsidR="009359AC" w:rsidRDefault="00D57DEF">
      <w:pPr>
        <w:pStyle w:val="a6"/>
        <w:jc w:val="left"/>
      </w:pPr>
      <w:r>
        <w:t>210-ФЗ.</w:t>
      </w:r>
    </w:p>
    <w:p w14:paraId="0FDDC3D9" w14:textId="77777777" w:rsidR="009359AC" w:rsidRDefault="00D57DEF">
      <w:pPr>
        <w:pStyle w:val="a6"/>
        <w:spacing w:before="2"/>
        <w:ind w:right="530" w:firstLine="708"/>
      </w:pPr>
      <w:r>
        <w:t>В соответствии с частью 1.1 статьи 16 Федерального закона № 210-ФЗ для</w:t>
      </w:r>
      <w:r>
        <w:rPr>
          <w:spacing w:val="1"/>
        </w:rPr>
        <w:t xml:space="preserve"> </w:t>
      </w:r>
      <w:r>
        <w:t>реализации</w:t>
      </w:r>
      <w:r>
        <w:rPr>
          <w:spacing w:val="1"/>
        </w:rPr>
        <w:t xml:space="preserve"> </w:t>
      </w:r>
      <w:r>
        <w:t>своих</w:t>
      </w:r>
      <w:r>
        <w:rPr>
          <w:spacing w:val="1"/>
        </w:rPr>
        <w:t xml:space="preserve"> </w:t>
      </w:r>
      <w:r>
        <w:t>функций</w:t>
      </w:r>
      <w:r>
        <w:rPr>
          <w:spacing w:val="1"/>
        </w:rPr>
        <w:t xml:space="preserve"> </w:t>
      </w:r>
      <w:r>
        <w:t>многофункциональные</w:t>
      </w:r>
      <w:r>
        <w:rPr>
          <w:spacing w:val="1"/>
        </w:rPr>
        <w:t xml:space="preserve"> </w:t>
      </w:r>
      <w:r>
        <w:t>центры</w:t>
      </w:r>
      <w:r>
        <w:rPr>
          <w:spacing w:val="1"/>
        </w:rPr>
        <w:t xml:space="preserve"> </w:t>
      </w:r>
      <w:r>
        <w:t>вправе</w:t>
      </w:r>
      <w:r>
        <w:rPr>
          <w:spacing w:val="1"/>
        </w:rPr>
        <w:t xml:space="preserve"> </w:t>
      </w:r>
      <w:r>
        <w:t>привлекать</w:t>
      </w:r>
      <w:r>
        <w:rPr>
          <w:spacing w:val="-67"/>
        </w:rPr>
        <w:t xml:space="preserve"> </w:t>
      </w:r>
      <w:r>
        <w:t>иные</w:t>
      </w:r>
      <w:r>
        <w:rPr>
          <w:spacing w:val="-1"/>
        </w:rPr>
        <w:t xml:space="preserve"> </w:t>
      </w:r>
      <w:r>
        <w:t>организации.</w:t>
      </w:r>
    </w:p>
    <w:p w14:paraId="49AF06B1" w14:textId="77777777" w:rsidR="009359AC" w:rsidRDefault="009359AC">
      <w:pPr>
        <w:pStyle w:val="a6"/>
        <w:spacing w:before="3"/>
        <w:ind w:left="0"/>
        <w:jc w:val="left"/>
      </w:pPr>
    </w:p>
    <w:p w14:paraId="5AA08A3E" w14:textId="77777777" w:rsidR="009359AC" w:rsidRDefault="00D57DEF">
      <w:pPr>
        <w:pStyle w:val="1"/>
        <w:spacing w:line="319" w:lineRule="exact"/>
        <w:ind w:left="3190" w:right="0"/>
        <w:jc w:val="both"/>
      </w:pPr>
      <w:r>
        <w:t>Информирование</w:t>
      </w:r>
      <w:r>
        <w:rPr>
          <w:spacing w:val="-4"/>
        </w:rPr>
        <w:t xml:space="preserve"> </w:t>
      </w:r>
      <w:r>
        <w:t>заявителей</w:t>
      </w:r>
    </w:p>
    <w:p w14:paraId="5BE45379" w14:textId="77777777" w:rsidR="009359AC" w:rsidRDefault="009359AC"/>
    <w:p w14:paraId="616338D3" w14:textId="77777777" w:rsidR="009359AC" w:rsidRDefault="00D57DEF">
      <w:pPr>
        <w:pStyle w:val="a7"/>
        <w:numPr>
          <w:ilvl w:val="1"/>
          <w:numId w:val="15"/>
        </w:numPr>
        <w:tabs>
          <w:tab w:val="left" w:pos="1623"/>
        </w:tabs>
        <w:spacing w:line="242" w:lineRule="auto"/>
        <w:ind w:right="535" w:firstLine="708"/>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многофункциональными</w:t>
      </w:r>
      <w:r>
        <w:rPr>
          <w:spacing w:val="1"/>
          <w:sz w:val="28"/>
        </w:rPr>
        <w:t xml:space="preserve"> </w:t>
      </w:r>
      <w:r>
        <w:rPr>
          <w:sz w:val="28"/>
        </w:rPr>
        <w:t>центрами</w:t>
      </w:r>
      <w:r>
        <w:rPr>
          <w:spacing w:val="1"/>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14:paraId="3687D7C3" w14:textId="77777777" w:rsidR="009359AC" w:rsidRDefault="00D57DEF">
      <w:pPr>
        <w:pStyle w:val="a6"/>
        <w:ind w:right="531" w:firstLine="708"/>
      </w:pPr>
      <w:r>
        <w:t>а) посредством привлечения средств массовой информации, а также путем</w:t>
      </w:r>
      <w:r>
        <w:rPr>
          <w:spacing w:val="1"/>
        </w:rPr>
        <w:t xml:space="preserve"> </w:t>
      </w:r>
      <w:r>
        <w:t>размещения информации на официальных сайтах и информационных стендах</w:t>
      </w:r>
      <w:r>
        <w:rPr>
          <w:spacing w:val="1"/>
        </w:rPr>
        <w:t xml:space="preserve"> </w:t>
      </w:r>
      <w:r>
        <w:lastRenderedPageBreak/>
        <w:t>многофункциональных центров;</w:t>
      </w:r>
    </w:p>
    <w:p w14:paraId="146D16E7" w14:textId="77777777" w:rsidR="009359AC" w:rsidRDefault="00D57DEF">
      <w:pPr>
        <w:pStyle w:val="a6"/>
        <w:ind w:right="538" w:firstLine="708"/>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многофункциональный</w:t>
      </w:r>
      <w:r>
        <w:rPr>
          <w:spacing w:val="1"/>
        </w:rPr>
        <w:t xml:space="preserve"> </w:t>
      </w:r>
      <w:r>
        <w:t>центр</w:t>
      </w:r>
      <w:r>
        <w:rPr>
          <w:spacing w:val="1"/>
        </w:rPr>
        <w:t xml:space="preserve"> </w:t>
      </w:r>
      <w:r>
        <w:t>лично,</w:t>
      </w:r>
      <w:r>
        <w:rPr>
          <w:spacing w:val="1"/>
        </w:rPr>
        <w:t xml:space="preserve"> </w:t>
      </w:r>
      <w:r>
        <w:t>по</w:t>
      </w:r>
      <w:r>
        <w:rPr>
          <w:spacing w:val="1"/>
        </w:rPr>
        <w:t xml:space="preserve"> </w:t>
      </w:r>
      <w:r>
        <w:t>телефону,</w:t>
      </w:r>
      <w:r>
        <w:rPr>
          <w:spacing w:val="-3"/>
        </w:rPr>
        <w:t xml:space="preserve"> </w:t>
      </w:r>
      <w:r>
        <w:t>посредством</w:t>
      </w:r>
      <w:r>
        <w:rPr>
          <w:spacing w:val="-1"/>
        </w:rPr>
        <w:t xml:space="preserve"> </w:t>
      </w:r>
      <w:r>
        <w:t>почтовых</w:t>
      </w:r>
      <w:r>
        <w:rPr>
          <w:spacing w:val="-1"/>
        </w:rPr>
        <w:t xml:space="preserve"> </w:t>
      </w:r>
      <w:r>
        <w:t>отправлений,</w:t>
      </w:r>
      <w:r>
        <w:rPr>
          <w:spacing w:val="-2"/>
        </w:rPr>
        <w:t xml:space="preserve"> </w:t>
      </w:r>
      <w:r>
        <w:t>либо</w:t>
      </w:r>
      <w:r>
        <w:rPr>
          <w:spacing w:val="-1"/>
        </w:rPr>
        <w:t xml:space="preserve"> </w:t>
      </w:r>
      <w:r>
        <w:t>по электронной</w:t>
      </w:r>
      <w:r>
        <w:rPr>
          <w:spacing w:val="-2"/>
        </w:rPr>
        <w:t xml:space="preserve"> </w:t>
      </w:r>
      <w:r>
        <w:t>почте.</w:t>
      </w:r>
    </w:p>
    <w:p w14:paraId="38146533" w14:textId="77777777" w:rsidR="009359AC" w:rsidRDefault="00D57DEF">
      <w:pPr>
        <w:pStyle w:val="a6"/>
        <w:spacing w:before="67"/>
        <w:ind w:right="531" w:firstLine="708"/>
      </w:pPr>
      <w:r>
        <w:t>При личном обращении работник многофункционального центра подробно</w:t>
      </w:r>
      <w:r>
        <w:rPr>
          <w:spacing w:val="-67"/>
        </w:rPr>
        <w:t xml:space="preserve"> </w:t>
      </w:r>
      <w:r>
        <w:t>информирует заявителей по интересующим их вопросам в вежливой корректной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70"/>
        </w:rPr>
        <w:t xml:space="preserve"> </w:t>
      </w:r>
      <w:r>
        <w:t>речи.</w:t>
      </w:r>
      <w:r>
        <w:rPr>
          <w:spacing w:val="70"/>
        </w:rPr>
        <w:t xml:space="preserve"> </w:t>
      </w:r>
      <w:r>
        <w:t>Рекомендуемое</w:t>
      </w:r>
      <w:r>
        <w:rPr>
          <w:spacing w:val="1"/>
        </w:rPr>
        <w:t xml:space="preserve"> </w:t>
      </w:r>
      <w:r>
        <w:t>время предоставления консультации</w:t>
      </w:r>
      <w:r>
        <w:rPr>
          <w:spacing w:val="1"/>
        </w:rPr>
        <w:t xml:space="preserve"> </w:t>
      </w:r>
      <w:r>
        <w:t>– не более 15 минут, время ожидания 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2"/>
        </w:rPr>
        <w:t xml:space="preserve"> </w:t>
      </w:r>
      <w:r>
        <w:t>15</w:t>
      </w:r>
      <w:r>
        <w:rPr>
          <w:spacing w:val="1"/>
        </w:rPr>
        <w:t xml:space="preserve"> </w:t>
      </w:r>
      <w:r>
        <w:t>минут.</w:t>
      </w:r>
    </w:p>
    <w:p w14:paraId="017B21BC" w14:textId="77777777" w:rsidR="009359AC" w:rsidRDefault="00D57DEF">
      <w:pPr>
        <w:pStyle w:val="a6"/>
        <w:spacing w:before="1"/>
        <w:ind w:right="530" w:firstLine="708"/>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1"/>
        </w:rPr>
        <w:t xml:space="preserve"> </w:t>
      </w:r>
      <w:r>
        <w:t>центра,</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при</w:t>
      </w:r>
      <w:r>
        <w:rPr>
          <w:spacing w:val="1"/>
        </w:rPr>
        <w:t xml:space="preserve"> </w:t>
      </w:r>
      <w:r>
        <w:t>обращении</w:t>
      </w:r>
      <w:r>
        <w:rPr>
          <w:spacing w:val="1"/>
        </w:rPr>
        <w:t xml:space="preserve"> </w:t>
      </w:r>
      <w:r>
        <w:t>заявителя</w:t>
      </w:r>
      <w:r>
        <w:rPr>
          <w:spacing w:val="71"/>
        </w:rPr>
        <w:t xml:space="preserve"> </w:t>
      </w:r>
      <w:r>
        <w:t>по</w:t>
      </w:r>
      <w:r>
        <w:rPr>
          <w:spacing w:val="1"/>
        </w:rPr>
        <w:t xml:space="preserve"> </w:t>
      </w:r>
      <w:r>
        <w:t>телефону</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осуществляет</w:t>
      </w:r>
      <w:r>
        <w:rPr>
          <w:spacing w:val="1"/>
        </w:rPr>
        <w:t xml:space="preserve"> </w:t>
      </w:r>
      <w:r>
        <w:t>не</w:t>
      </w:r>
      <w:r>
        <w:rPr>
          <w:spacing w:val="1"/>
        </w:rPr>
        <w:t xml:space="preserve"> </w:t>
      </w:r>
      <w:r>
        <w:t>более</w:t>
      </w:r>
      <w:r>
        <w:rPr>
          <w:spacing w:val="1"/>
        </w:rPr>
        <w:t xml:space="preserve"> </w:t>
      </w:r>
      <w:r>
        <w:t>10</w:t>
      </w:r>
      <w:r>
        <w:rPr>
          <w:spacing w:val="-67"/>
        </w:rPr>
        <w:t xml:space="preserve"> </w:t>
      </w:r>
      <w:r>
        <w:t>минут;</w:t>
      </w:r>
    </w:p>
    <w:p w14:paraId="6BC9D25B" w14:textId="77777777" w:rsidR="009359AC" w:rsidRDefault="00D57DEF">
      <w:pPr>
        <w:pStyle w:val="a6"/>
        <w:ind w:right="530" w:firstLine="708"/>
      </w:pPr>
      <w:r>
        <w:t>В случае если для подготовки ответа требуется более продолжительное</w:t>
      </w:r>
      <w:r>
        <w:rPr>
          <w:spacing w:val="1"/>
        </w:rPr>
        <w:t xml:space="preserve"> </w:t>
      </w:r>
      <w:r>
        <w:t>время,</w:t>
      </w:r>
      <w:r>
        <w:rPr>
          <w:spacing w:val="1"/>
        </w:rPr>
        <w:t xml:space="preserve"> </w:t>
      </w:r>
      <w:r>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14:paraId="3897DB94" w14:textId="77777777" w:rsidR="009359AC" w:rsidRDefault="00D57DEF">
      <w:pPr>
        <w:pStyle w:val="a6"/>
        <w:spacing w:before="1"/>
        <w:ind w:right="533" w:firstLine="708"/>
      </w:pPr>
      <w:r>
        <w:t>изложить обращение в письменной форме (ответ направляется Заявителю в</w:t>
      </w:r>
      <w:r>
        <w:rPr>
          <w:spacing w:val="-67"/>
        </w:rPr>
        <w:t xml:space="preserve"> </w:t>
      </w:r>
      <w:r>
        <w:t>соответствии</w:t>
      </w:r>
      <w:r>
        <w:rPr>
          <w:spacing w:val="-1"/>
        </w:rPr>
        <w:t xml:space="preserve"> </w:t>
      </w:r>
      <w:r>
        <w:t>со</w:t>
      </w:r>
      <w:r>
        <w:rPr>
          <w:spacing w:val="1"/>
        </w:rPr>
        <w:t xml:space="preserve"> </w:t>
      </w:r>
      <w:r>
        <w:t>способом,</w:t>
      </w:r>
      <w:r>
        <w:rPr>
          <w:spacing w:val="-2"/>
        </w:rPr>
        <w:t xml:space="preserve"> </w:t>
      </w:r>
      <w:r>
        <w:t>указанным</w:t>
      </w:r>
      <w:r>
        <w:rPr>
          <w:spacing w:val="-1"/>
        </w:rPr>
        <w:t xml:space="preserve"> </w:t>
      </w:r>
      <w:r>
        <w:t>в</w:t>
      </w:r>
      <w:r>
        <w:rPr>
          <w:spacing w:val="-5"/>
        </w:rPr>
        <w:t xml:space="preserve"> </w:t>
      </w:r>
      <w:r>
        <w:t>обращении);</w:t>
      </w:r>
    </w:p>
    <w:p w14:paraId="34CF9F26" w14:textId="77777777" w:rsidR="009359AC" w:rsidRDefault="00D57DEF">
      <w:pPr>
        <w:pStyle w:val="a6"/>
        <w:spacing w:line="321" w:lineRule="exact"/>
        <w:ind w:left="881"/>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14:paraId="1C193B3D" w14:textId="77777777" w:rsidR="009359AC" w:rsidRDefault="00D57DEF">
      <w:pPr>
        <w:pStyle w:val="a6"/>
        <w:ind w:right="528" w:firstLine="708"/>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w:t>
      </w:r>
      <w:r>
        <w:rPr>
          <w:spacing w:val="1"/>
        </w:rPr>
        <w:t xml:space="preserve"> </w:t>
      </w:r>
      <w:r>
        <w:t>в</w:t>
      </w:r>
      <w:r>
        <w:rPr>
          <w:spacing w:val="1"/>
        </w:rPr>
        <w:t xml:space="preserve"> </w:t>
      </w:r>
      <w:r>
        <w:t>письменном</w:t>
      </w:r>
      <w:r>
        <w:rPr>
          <w:spacing w:val="1"/>
        </w:rPr>
        <w:t xml:space="preserve"> </w:t>
      </w:r>
      <w:r>
        <w:t>виде</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30</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 регистрации обращения в</w:t>
      </w:r>
      <w:r>
        <w:rPr>
          <w:spacing w:val="1"/>
        </w:rPr>
        <w:t xml:space="preserve"> </w:t>
      </w:r>
      <w:r>
        <w:t>форме</w:t>
      </w:r>
      <w:r>
        <w:rPr>
          <w:spacing w:val="1"/>
        </w:rPr>
        <w:t xml:space="preserve"> </w:t>
      </w:r>
      <w:r>
        <w:t>электронного документа по адресу</w:t>
      </w:r>
      <w:r>
        <w:rPr>
          <w:spacing w:val="1"/>
        </w:rPr>
        <w:t xml:space="preserve"> </w:t>
      </w:r>
      <w:r>
        <w:t>электронной</w:t>
      </w:r>
      <w:r>
        <w:rPr>
          <w:spacing w:val="1"/>
        </w:rPr>
        <w:t xml:space="preserve"> </w:t>
      </w:r>
      <w:r>
        <w:t>почты,</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 центр в форме электронного документа, и в письменной</w:t>
      </w:r>
      <w:r>
        <w:rPr>
          <w:spacing w:val="1"/>
        </w:rPr>
        <w:t xml:space="preserve"> </w:t>
      </w:r>
      <w:r>
        <w:t>форме</w:t>
      </w:r>
      <w:r>
        <w:rPr>
          <w:spacing w:val="1"/>
        </w:rPr>
        <w:t xml:space="preserve"> </w:t>
      </w:r>
      <w:r>
        <w:t>по</w:t>
      </w:r>
      <w:r>
        <w:rPr>
          <w:spacing w:val="1"/>
        </w:rPr>
        <w:t xml:space="preserve"> </w:t>
      </w:r>
      <w:r>
        <w:t>почтовому</w:t>
      </w:r>
      <w:r>
        <w:rPr>
          <w:spacing w:val="1"/>
        </w:rPr>
        <w:t xml:space="preserve"> </w:t>
      </w:r>
      <w:r>
        <w:t>адресу,</w:t>
      </w:r>
      <w:r>
        <w:rPr>
          <w:spacing w:val="1"/>
        </w:rPr>
        <w:t xml:space="preserve"> </w:t>
      </w:r>
      <w:r>
        <w:t>указанному</w:t>
      </w:r>
      <w:r>
        <w:rPr>
          <w:spacing w:val="1"/>
        </w:rPr>
        <w:t xml:space="preserve"> </w:t>
      </w:r>
      <w:r>
        <w:t>в</w:t>
      </w:r>
      <w:r>
        <w:rPr>
          <w:spacing w:val="1"/>
        </w:rPr>
        <w:t xml:space="preserve"> </w:t>
      </w:r>
      <w:r>
        <w:t>обращении,</w:t>
      </w:r>
      <w:r>
        <w:rPr>
          <w:spacing w:val="1"/>
        </w:rPr>
        <w:t xml:space="preserve"> </w:t>
      </w:r>
      <w:r>
        <w:t>поступившем</w:t>
      </w:r>
      <w:r>
        <w:rPr>
          <w:spacing w:val="1"/>
        </w:rPr>
        <w:t xml:space="preserve"> </w:t>
      </w:r>
      <w:r>
        <w:t>в</w:t>
      </w:r>
      <w:r>
        <w:rPr>
          <w:spacing w:val="1"/>
        </w:rPr>
        <w:t xml:space="preserve"> </w:t>
      </w:r>
      <w:r>
        <w:t>многофункциональный</w:t>
      </w:r>
      <w:r>
        <w:rPr>
          <w:spacing w:val="-1"/>
        </w:rPr>
        <w:t xml:space="preserve"> </w:t>
      </w:r>
      <w:r>
        <w:t>центр</w:t>
      </w:r>
      <w:r>
        <w:rPr>
          <w:spacing w:val="3"/>
        </w:rPr>
        <w:t xml:space="preserve"> </w:t>
      </w:r>
      <w:r>
        <w:t>в</w:t>
      </w:r>
      <w:r>
        <w:rPr>
          <w:spacing w:val="-1"/>
        </w:rPr>
        <w:t xml:space="preserve"> </w:t>
      </w:r>
      <w:r>
        <w:t>письменной</w:t>
      </w:r>
      <w:r>
        <w:rPr>
          <w:spacing w:val="-3"/>
        </w:rPr>
        <w:t xml:space="preserve"> </w:t>
      </w:r>
      <w:r>
        <w:t>форме.</w:t>
      </w:r>
    </w:p>
    <w:p w14:paraId="0F02631D" w14:textId="77777777" w:rsidR="009359AC" w:rsidRDefault="009359AC">
      <w:pPr>
        <w:pStyle w:val="a6"/>
        <w:spacing w:before="7"/>
        <w:ind w:left="0"/>
        <w:jc w:val="left"/>
      </w:pPr>
    </w:p>
    <w:p w14:paraId="69A0FBBE" w14:textId="77777777" w:rsidR="009359AC" w:rsidRDefault="00D57DEF">
      <w:pPr>
        <w:pStyle w:val="1"/>
        <w:spacing w:line="322" w:lineRule="exact"/>
        <w:ind w:left="250"/>
      </w:pPr>
      <w:r>
        <w:t>Выдача</w:t>
      </w:r>
      <w:r>
        <w:rPr>
          <w:spacing w:val="-4"/>
        </w:rPr>
        <w:t xml:space="preserve"> </w:t>
      </w:r>
      <w:r>
        <w:t>заявителю</w:t>
      </w:r>
      <w:r>
        <w:rPr>
          <w:spacing w:val="-7"/>
        </w:rPr>
        <w:t xml:space="preserve"> </w:t>
      </w:r>
      <w:r>
        <w:t>результата</w:t>
      </w:r>
      <w:r>
        <w:rPr>
          <w:spacing w:val="-3"/>
        </w:rPr>
        <w:t xml:space="preserve"> </w:t>
      </w:r>
      <w:r>
        <w:t>предоставления</w:t>
      </w:r>
      <w:r>
        <w:rPr>
          <w:spacing w:val="-3"/>
        </w:rPr>
        <w:t xml:space="preserve"> </w:t>
      </w:r>
    </w:p>
    <w:p w14:paraId="5FE6884E" w14:textId="77777777" w:rsidR="009359AC" w:rsidRDefault="00D57DEF">
      <w:pPr>
        <w:ind w:left="254" w:right="607"/>
        <w:jc w:val="center"/>
        <w:rPr>
          <w:b/>
          <w:sz w:val="28"/>
        </w:rPr>
      </w:pPr>
      <w:r>
        <w:rPr>
          <w:b/>
          <w:sz w:val="28"/>
        </w:rPr>
        <w:t>муниципальной</w:t>
      </w:r>
      <w:r>
        <w:rPr>
          <w:b/>
          <w:spacing w:val="-5"/>
          <w:sz w:val="28"/>
        </w:rPr>
        <w:t xml:space="preserve"> </w:t>
      </w:r>
      <w:r>
        <w:rPr>
          <w:b/>
          <w:sz w:val="28"/>
        </w:rPr>
        <w:t>услуги</w:t>
      </w:r>
    </w:p>
    <w:p w14:paraId="2A0801D6" w14:textId="77777777" w:rsidR="009359AC" w:rsidRDefault="009359AC">
      <w:pPr>
        <w:pStyle w:val="a6"/>
        <w:spacing w:before="6"/>
        <w:ind w:left="0"/>
        <w:jc w:val="left"/>
        <w:rPr>
          <w:b/>
          <w:sz w:val="27"/>
        </w:rPr>
      </w:pPr>
    </w:p>
    <w:p w14:paraId="103B3EFE" w14:textId="77777777" w:rsidR="009359AC" w:rsidRDefault="00D57DEF">
      <w:pPr>
        <w:pStyle w:val="a7"/>
        <w:tabs>
          <w:tab w:val="left" w:pos="1553"/>
        </w:tabs>
        <w:ind w:right="526" w:firstLine="0"/>
        <w:rPr>
          <w:sz w:val="28"/>
        </w:rPr>
      </w:pPr>
      <w:r>
        <w:rPr>
          <w:sz w:val="28"/>
        </w:rPr>
        <w:t xml:space="preserve">            6.3.При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 услуги указания о выдаче результатов оказания услуги через</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передает</w:t>
      </w:r>
      <w:r>
        <w:rPr>
          <w:spacing w:val="1"/>
          <w:sz w:val="28"/>
        </w:rPr>
        <w:t xml:space="preserve"> </w:t>
      </w:r>
      <w:r>
        <w:rPr>
          <w:sz w:val="28"/>
        </w:rPr>
        <w:t>документы</w:t>
      </w:r>
      <w:r>
        <w:rPr>
          <w:spacing w:val="1"/>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для</w:t>
      </w:r>
      <w:r>
        <w:rPr>
          <w:spacing w:val="1"/>
          <w:sz w:val="28"/>
        </w:rPr>
        <w:t xml:space="preserve"> </w:t>
      </w:r>
      <w:r>
        <w:rPr>
          <w:sz w:val="28"/>
        </w:rPr>
        <w:t>последующей</w:t>
      </w:r>
      <w:r>
        <w:rPr>
          <w:spacing w:val="1"/>
          <w:sz w:val="28"/>
        </w:rPr>
        <w:t xml:space="preserve"> </w:t>
      </w:r>
      <w:r>
        <w:rPr>
          <w:sz w:val="28"/>
        </w:rPr>
        <w:t>выдачи</w:t>
      </w:r>
      <w:r>
        <w:rPr>
          <w:spacing w:val="1"/>
          <w:sz w:val="28"/>
        </w:rPr>
        <w:t xml:space="preserve"> </w:t>
      </w:r>
      <w:r>
        <w:rPr>
          <w:sz w:val="28"/>
        </w:rPr>
        <w:t>заявителю</w:t>
      </w:r>
      <w:r>
        <w:rPr>
          <w:spacing w:val="-67"/>
          <w:sz w:val="28"/>
        </w:rPr>
        <w:t xml:space="preserve"> </w:t>
      </w:r>
      <w:r>
        <w:rPr>
          <w:sz w:val="28"/>
        </w:rPr>
        <w:t>(представителю)</w:t>
      </w:r>
      <w:r>
        <w:rPr>
          <w:spacing w:val="1"/>
          <w:sz w:val="28"/>
        </w:rPr>
        <w:t xml:space="preserve"> </w:t>
      </w:r>
      <w:r>
        <w:rPr>
          <w:sz w:val="28"/>
        </w:rPr>
        <w:t>способом,</w:t>
      </w:r>
      <w:r>
        <w:rPr>
          <w:spacing w:val="1"/>
          <w:sz w:val="28"/>
        </w:rPr>
        <w:t xml:space="preserve"> </w:t>
      </w:r>
      <w:r>
        <w:rPr>
          <w:sz w:val="28"/>
        </w:rPr>
        <w:t>согласно</w:t>
      </w:r>
      <w:r>
        <w:rPr>
          <w:spacing w:val="1"/>
          <w:sz w:val="28"/>
        </w:rPr>
        <w:t xml:space="preserve"> </w:t>
      </w:r>
      <w:r>
        <w:rPr>
          <w:sz w:val="28"/>
        </w:rPr>
        <w:t>заключенным</w:t>
      </w:r>
      <w:r>
        <w:rPr>
          <w:spacing w:val="1"/>
          <w:sz w:val="28"/>
        </w:rPr>
        <w:t xml:space="preserve"> </w:t>
      </w:r>
      <w:r>
        <w:rPr>
          <w:sz w:val="28"/>
        </w:rPr>
        <w:t>соглашениям</w:t>
      </w:r>
      <w:r>
        <w:rPr>
          <w:spacing w:val="1"/>
          <w:sz w:val="28"/>
        </w:rPr>
        <w:t xml:space="preserve"> </w:t>
      </w:r>
      <w:r>
        <w:rPr>
          <w:sz w:val="28"/>
        </w:rPr>
        <w:t>о</w:t>
      </w:r>
      <w:r>
        <w:rPr>
          <w:spacing w:val="-67"/>
          <w:sz w:val="28"/>
        </w:rPr>
        <w:t xml:space="preserve"> </w:t>
      </w:r>
      <w:r>
        <w:rPr>
          <w:sz w:val="28"/>
        </w:rPr>
        <w:t>взаимодействии</w:t>
      </w:r>
      <w:r>
        <w:rPr>
          <w:spacing w:val="1"/>
          <w:sz w:val="28"/>
        </w:rPr>
        <w:t xml:space="preserve"> </w:t>
      </w:r>
      <w:r>
        <w:rPr>
          <w:sz w:val="28"/>
        </w:rPr>
        <w:t>заключенным</w:t>
      </w:r>
      <w:r>
        <w:rPr>
          <w:spacing w:val="1"/>
          <w:sz w:val="28"/>
        </w:rPr>
        <w:t xml:space="preserve"> </w:t>
      </w:r>
      <w:r>
        <w:rPr>
          <w:sz w:val="28"/>
        </w:rPr>
        <w:t>между</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и</w:t>
      </w:r>
      <w:r>
        <w:rPr>
          <w:spacing w:val="-67"/>
          <w:sz w:val="28"/>
        </w:rPr>
        <w:t xml:space="preserve"> </w:t>
      </w:r>
      <w:r>
        <w:rPr>
          <w:sz w:val="28"/>
        </w:rPr>
        <w:t>многофункциональным центром в порядке, утвержденном Постановлением №</w:t>
      </w:r>
      <w:r>
        <w:rPr>
          <w:spacing w:val="1"/>
          <w:sz w:val="28"/>
        </w:rPr>
        <w:t xml:space="preserve"> </w:t>
      </w:r>
      <w:r>
        <w:rPr>
          <w:sz w:val="28"/>
        </w:rPr>
        <w:t>797.</w:t>
      </w:r>
    </w:p>
    <w:p w14:paraId="4BEC5E5B" w14:textId="77777777" w:rsidR="009359AC" w:rsidRDefault="00D57DEF">
      <w:pPr>
        <w:pStyle w:val="a6"/>
        <w:ind w:right="529" w:firstLine="708"/>
      </w:pPr>
      <w:r>
        <w:t>Порядок и сроки передачи Уполномоченным органом таких документов в</w:t>
      </w:r>
      <w:r>
        <w:rPr>
          <w:spacing w:val="1"/>
        </w:rPr>
        <w:t xml:space="preserve"> </w:t>
      </w:r>
      <w:r>
        <w:t>многофункциональный</w:t>
      </w:r>
      <w:r>
        <w:rPr>
          <w:spacing w:val="1"/>
        </w:rPr>
        <w:t xml:space="preserve"> </w:t>
      </w:r>
      <w:r>
        <w:t>центр</w:t>
      </w:r>
      <w:r>
        <w:rPr>
          <w:spacing w:val="1"/>
        </w:rPr>
        <w:t xml:space="preserve"> </w:t>
      </w:r>
      <w:r>
        <w:t>определяются</w:t>
      </w:r>
      <w:r>
        <w:rPr>
          <w:spacing w:val="1"/>
        </w:rPr>
        <w:t xml:space="preserve"> </w:t>
      </w:r>
      <w:r>
        <w:t>соглашением</w:t>
      </w:r>
      <w:r>
        <w:rPr>
          <w:spacing w:val="1"/>
        </w:rPr>
        <w:t xml:space="preserve"> </w:t>
      </w:r>
      <w:r>
        <w:t>о</w:t>
      </w:r>
      <w:r>
        <w:rPr>
          <w:spacing w:val="1"/>
        </w:rPr>
        <w:t xml:space="preserve"> </w:t>
      </w:r>
      <w:r>
        <w:t>взаимодействии,</w:t>
      </w:r>
      <w:r>
        <w:rPr>
          <w:spacing w:val="1"/>
        </w:rPr>
        <w:t xml:space="preserve"> </w:t>
      </w:r>
      <w:r>
        <w:t>заключенным</w:t>
      </w:r>
      <w:r>
        <w:rPr>
          <w:spacing w:val="-4"/>
        </w:rPr>
        <w:t xml:space="preserve"> </w:t>
      </w:r>
      <w:r>
        <w:t>ими</w:t>
      </w:r>
      <w:r>
        <w:rPr>
          <w:spacing w:val="-1"/>
        </w:rPr>
        <w:t xml:space="preserve"> </w:t>
      </w:r>
      <w:r>
        <w:t>в</w:t>
      </w:r>
      <w:r>
        <w:rPr>
          <w:spacing w:val="-2"/>
        </w:rPr>
        <w:t xml:space="preserve"> </w:t>
      </w:r>
      <w:r>
        <w:t>порядке, установленном</w:t>
      </w:r>
      <w:r>
        <w:rPr>
          <w:spacing w:val="2"/>
        </w:rPr>
        <w:t xml:space="preserve"> </w:t>
      </w:r>
      <w:r>
        <w:t>Постановлением</w:t>
      </w:r>
      <w:r>
        <w:rPr>
          <w:spacing w:val="-2"/>
        </w:rPr>
        <w:t xml:space="preserve"> </w:t>
      </w:r>
      <w:r>
        <w:t>№ 797.</w:t>
      </w:r>
    </w:p>
    <w:p w14:paraId="45EC98DB" w14:textId="77777777" w:rsidR="009359AC" w:rsidRDefault="00D57DEF">
      <w:pPr>
        <w:tabs>
          <w:tab w:val="left" w:pos="1421"/>
        </w:tabs>
        <w:spacing w:before="1"/>
        <w:ind w:left="142" w:right="532"/>
        <w:jc w:val="both"/>
        <w:rPr>
          <w:sz w:val="28"/>
        </w:rPr>
      </w:pPr>
      <w:r>
        <w:rPr>
          <w:sz w:val="28"/>
        </w:rPr>
        <w:t xml:space="preserve">            6.4.Прием заявителей для выдачи документов, являющихся результатом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очередности</w:t>
      </w:r>
      <w:r>
        <w:rPr>
          <w:spacing w:val="71"/>
          <w:sz w:val="28"/>
        </w:rPr>
        <w:t xml:space="preserve"> </w:t>
      </w:r>
      <w:r>
        <w:rPr>
          <w:sz w:val="28"/>
        </w:rPr>
        <w:t>при</w:t>
      </w:r>
      <w:r>
        <w:rPr>
          <w:spacing w:val="1"/>
          <w:sz w:val="28"/>
        </w:rPr>
        <w:t xml:space="preserve"> </w:t>
      </w:r>
      <w:r>
        <w:rPr>
          <w:sz w:val="28"/>
        </w:rPr>
        <w:t>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 цели</w:t>
      </w:r>
      <w:r>
        <w:rPr>
          <w:spacing w:val="-1"/>
          <w:sz w:val="28"/>
        </w:rPr>
        <w:t xml:space="preserve"> </w:t>
      </w:r>
      <w:r>
        <w:rPr>
          <w:sz w:val="28"/>
        </w:rPr>
        <w:t>обращения,</w:t>
      </w:r>
      <w:r>
        <w:rPr>
          <w:spacing w:val="-1"/>
          <w:sz w:val="28"/>
        </w:rPr>
        <w:t xml:space="preserve"> </w:t>
      </w:r>
      <w:r>
        <w:rPr>
          <w:sz w:val="28"/>
        </w:rPr>
        <w:t>либо по предварительной</w:t>
      </w:r>
      <w:r>
        <w:rPr>
          <w:spacing w:val="-1"/>
          <w:sz w:val="28"/>
        </w:rPr>
        <w:t xml:space="preserve"> </w:t>
      </w:r>
      <w:r>
        <w:rPr>
          <w:sz w:val="28"/>
        </w:rPr>
        <w:t>записи.</w:t>
      </w:r>
    </w:p>
    <w:p w14:paraId="20B0F48F" w14:textId="77777777" w:rsidR="009359AC" w:rsidRDefault="00D57DEF">
      <w:pPr>
        <w:pStyle w:val="a6"/>
        <w:spacing w:before="67" w:line="242" w:lineRule="auto"/>
        <w:ind w:right="531" w:firstLine="708"/>
      </w:pPr>
      <w:r>
        <w:lastRenderedPageBreak/>
        <w:t>Работник</w:t>
      </w:r>
      <w:r>
        <w:rPr>
          <w:spacing w:val="1"/>
        </w:rPr>
        <w:t xml:space="preserve"> </w:t>
      </w:r>
      <w:r>
        <w:t>многофункционального</w:t>
      </w:r>
      <w:r>
        <w:rPr>
          <w:spacing w:val="1"/>
        </w:rPr>
        <w:t xml:space="preserve"> </w:t>
      </w:r>
      <w:r>
        <w:t>центра</w:t>
      </w:r>
      <w:r>
        <w:rPr>
          <w:spacing w:val="1"/>
        </w:rPr>
        <w:t xml:space="preserve"> </w:t>
      </w:r>
      <w:r>
        <w:t>осуществляет</w:t>
      </w:r>
      <w:r>
        <w:rPr>
          <w:spacing w:val="1"/>
        </w:rPr>
        <w:t xml:space="preserve"> </w:t>
      </w:r>
      <w:r>
        <w:t>следующие</w:t>
      </w:r>
      <w:r>
        <w:rPr>
          <w:spacing w:val="1"/>
        </w:rPr>
        <w:t xml:space="preserve"> </w:t>
      </w:r>
      <w:r>
        <w:t>действия:</w:t>
      </w:r>
    </w:p>
    <w:p w14:paraId="3FA2D41C" w14:textId="77777777" w:rsidR="009359AC" w:rsidRDefault="00D57DEF">
      <w:pPr>
        <w:pStyle w:val="a6"/>
        <w:ind w:right="531" w:firstLine="708"/>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w:t>
      </w:r>
      <w:r>
        <w:rPr>
          <w:spacing w:val="1"/>
        </w:rPr>
        <w:t xml:space="preserve"> </w:t>
      </w:r>
      <w:r>
        <w:t>личность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14:paraId="64B01EEB" w14:textId="77777777" w:rsidR="009359AC" w:rsidRDefault="00D57DEF">
      <w:pPr>
        <w:pStyle w:val="a6"/>
        <w:ind w:right="534" w:firstLine="708"/>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14:paraId="539F1B06" w14:textId="77777777" w:rsidR="009359AC" w:rsidRDefault="00D57DEF">
      <w:pPr>
        <w:pStyle w:val="a6"/>
        <w:spacing w:line="322" w:lineRule="exact"/>
        <w:ind w:left="881"/>
      </w:pPr>
      <w:r>
        <w:t>определяет</w:t>
      </w:r>
      <w:r>
        <w:rPr>
          <w:spacing w:val="-4"/>
        </w:rPr>
        <w:t xml:space="preserve"> </w:t>
      </w:r>
      <w:r>
        <w:t>статус</w:t>
      </w:r>
      <w:r>
        <w:rPr>
          <w:spacing w:val="-3"/>
        </w:rPr>
        <w:t xml:space="preserve"> </w:t>
      </w:r>
      <w:r>
        <w:t>исполнения</w:t>
      </w:r>
      <w:r>
        <w:rPr>
          <w:spacing w:val="-3"/>
        </w:rPr>
        <w:t xml:space="preserve"> </w:t>
      </w:r>
      <w:r>
        <w:t>заявления</w:t>
      </w:r>
      <w:r>
        <w:rPr>
          <w:spacing w:val="-2"/>
        </w:rPr>
        <w:t xml:space="preserve"> </w:t>
      </w:r>
      <w:r>
        <w:t>заявителя</w:t>
      </w:r>
      <w:r>
        <w:rPr>
          <w:spacing w:val="-4"/>
        </w:rPr>
        <w:t xml:space="preserve"> </w:t>
      </w:r>
      <w:r>
        <w:t>в</w:t>
      </w:r>
      <w:r>
        <w:rPr>
          <w:spacing w:val="-3"/>
        </w:rPr>
        <w:t xml:space="preserve"> </w:t>
      </w:r>
      <w:r>
        <w:t>ГИС;</w:t>
      </w:r>
    </w:p>
    <w:p w14:paraId="19DCA679" w14:textId="77777777" w:rsidR="009359AC" w:rsidRDefault="00D57DEF">
      <w:pPr>
        <w:pStyle w:val="a6"/>
        <w:tabs>
          <w:tab w:val="left" w:pos="3377"/>
          <w:tab w:val="left" w:pos="5284"/>
          <w:tab w:val="left" w:pos="7937"/>
        </w:tabs>
        <w:ind w:right="528" w:firstLine="708"/>
      </w:pPr>
      <w:r>
        <w:t>распечатывает</w:t>
      </w:r>
      <w:r>
        <w:tab/>
        <w:t>результат</w:t>
      </w:r>
      <w:r>
        <w:tab/>
        <w:t>предоставления</w:t>
      </w:r>
      <w:r>
        <w:tab/>
      </w:r>
      <w:r>
        <w:rPr>
          <w:spacing w:val="-68"/>
        </w:rPr>
        <w:t xml:space="preserve"> </w:t>
      </w:r>
      <w:r>
        <w:t>муниципальной</w:t>
      </w:r>
      <w:r>
        <w:rPr>
          <w:spacing w:val="1"/>
        </w:rPr>
        <w:t xml:space="preserve"> </w:t>
      </w:r>
      <w:r>
        <w:t>услуги</w:t>
      </w:r>
      <w:r>
        <w:rPr>
          <w:spacing w:val="1"/>
        </w:rPr>
        <w:t xml:space="preserve"> </w:t>
      </w:r>
      <w:r>
        <w:t>в</w:t>
      </w:r>
      <w:r>
        <w:rPr>
          <w:spacing w:val="1"/>
        </w:rPr>
        <w:t xml:space="preserve"> </w:t>
      </w:r>
      <w:r>
        <w:t>виде</w:t>
      </w:r>
      <w:r>
        <w:rPr>
          <w:spacing w:val="1"/>
        </w:rPr>
        <w:t xml:space="preserve"> </w:t>
      </w:r>
      <w:r>
        <w:t>экземпляра</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и</w:t>
      </w:r>
      <w:r>
        <w:rPr>
          <w:spacing w:val="1"/>
        </w:rPr>
        <w:t xml:space="preserve"> </w:t>
      </w:r>
      <w:r>
        <w:t>заверяет</w:t>
      </w:r>
      <w:r>
        <w:rPr>
          <w:spacing w:val="1"/>
        </w:rPr>
        <w:t xml:space="preserve"> </w:t>
      </w:r>
      <w:r>
        <w:t>его</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 центра (в предусмотренных нормативными 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w:t>
      </w:r>
      <w:r>
        <w:rPr>
          <w:spacing w:val="1"/>
        </w:rPr>
        <w:t xml:space="preserve"> </w:t>
      </w:r>
      <w:r>
        <w:t>–</w:t>
      </w:r>
      <w:r>
        <w:rPr>
          <w:spacing w:val="1"/>
        </w:rPr>
        <w:t xml:space="preserve"> </w:t>
      </w:r>
      <w:r>
        <w:t>печати</w:t>
      </w:r>
      <w:r>
        <w:rPr>
          <w:spacing w:val="1"/>
        </w:rPr>
        <w:t xml:space="preserve"> </w:t>
      </w:r>
      <w:r>
        <w:t>с</w:t>
      </w:r>
      <w:r>
        <w:rPr>
          <w:spacing w:val="1"/>
        </w:rPr>
        <w:t xml:space="preserve"> </w:t>
      </w:r>
      <w:r>
        <w:t>изображением</w:t>
      </w:r>
      <w:r>
        <w:rPr>
          <w:spacing w:val="-67"/>
        </w:rPr>
        <w:t xml:space="preserve"> </w:t>
      </w:r>
      <w:r>
        <w:t>Государственного герба Российской</w:t>
      </w:r>
      <w:r>
        <w:rPr>
          <w:spacing w:val="-1"/>
        </w:rPr>
        <w:t xml:space="preserve"> </w:t>
      </w:r>
      <w:r>
        <w:t>Федерации);</w:t>
      </w:r>
    </w:p>
    <w:p w14:paraId="40EB3C02" w14:textId="77777777" w:rsidR="009359AC" w:rsidRDefault="00D57DEF">
      <w:pPr>
        <w:pStyle w:val="a6"/>
        <w:ind w:right="528" w:firstLine="708"/>
      </w:pPr>
      <w:r>
        <w:t>заверяет</w:t>
      </w:r>
      <w:r>
        <w:rPr>
          <w:spacing w:val="1"/>
        </w:rPr>
        <w:t xml:space="preserve"> </w:t>
      </w:r>
      <w:r>
        <w:t>экземпляр</w:t>
      </w:r>
      <w:r>
        <w:rPr>
          <w:spacing w:val="1"/>
        </w:rPr>
        <w:t xml:space="preserve"> </w:t>
      </w:r>
      <w:r>
        <w:t>электронного</w:t>
      </w:r>
      <w:r>
        <w:rPr>
          <w:spacing w:val="1"/>
        </w:rPr>
        <w:t xml:space="preserve"> </w:t>
      </w:r>
      <w:r>
        <w:t>документа</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с</w:t>
      </w:r>
      <w:r>
        <w:rPr>
          <w:spacing w:val="1"/>
        </w:rPr>
        <w:t xml:space="preserve"> </w:t>
      </w:r>
      <w:r>
        <w:t>использованием</w:t>
      </w:r>
      <w:r>
        <w:rPr>
          <w:spacing w:val="1"/>
        </w:rPr>
        <w:t xml:space="preserve"> </w:t>
      </w:r>
      <w:r>
        <w:t>печати</w:t>
      </w:r>
      <w:r>
        <w:rPr>
          <w:spacing w:val="1"/>
        </w:rPr>
        <w:t xml:space="preserve"> </w:t>
      </w:r>
      <w:r>
        <w:t>многофункционального</w:t>
      </w:r>
      <w:r>
        <w:rPr>
          <w:spacing w:val="1"/>
        </w:rPr>
        <w:t xml:space="preserve"> </w:t>
      </w:r>
      <w:r>
        <w:t>центра</w:t>
      </w:r>
      <w:r>
        <w:rPr>
          <w:spacing w:val="1"/>
        </w:rPr>
        <w:t xml:space="preserve"> </w:t>
      </w:r>
      <w:r>
        <w:t>(в</w:t>
      </w:r>
      <w:r>
        <w:rPr>
          <w:spacing w:val="1"/>
        </w:rPr>
        <w:t xml:space="preserve"> </w:t>
      </w:r>
      <w:r>
        <w:t>предусмотренных</w:t>
      </w:r>
      <w:r>
        <w:rPr>
          <w:spacing w:val="1"/>
        </w:rPr>
        <w:t xml:space="preserve"> </w:t>
      </w:r>
      <w:r>
        <w:t>нормативными правовыми актами Российской Федерации случаях</w:t>
      </w:r>
      <w:r>
        <w:rPr>
          <w:spacing w:val="1"/>
        </w:rPr>
        <w:t xml:space="preserve"> </w:t>
      </w:r>
      <w:r>
        <w:t>– печати с</w:t>
      </w:r>
      <w:r>
        <w:rPr>
          <w:spacing w:val="1"/>
        </w:rPr>
        <w:t xml:space="preserve"> </w:t>
      </w:r>
      <w:r>
        <w:t>изображением</w:t>
      </w:r>
      <w:r>
        <w:rPr>
          <w:spacing w:val="-1"/>
        </w:rPr>
        <w:t xml:space="preserve"> </w:t>
      </w:r>
      <w:r>
        <w:t>Государственного герба</w:t>
      </w:r>
      <w:r>
        <w:rPr>
          <w:spacing w:val="-4"/>
        </w:rPr>
        <w:t xml:space="preserve"> </w:t>
      </w:r>
      <w:r>
        <w:t>Российской</w:t>
      </w:r>
      <w:r>
        <w:rPr>
          <w:spacing w:val="-1"/>
        </w:rPr>
        <w:t xml:space="preserve"> </w:t>
      </w:r>
      <w:r>
        <w:t>Федерации);</w:t>
      </w:r>
    </w:p>
    <w:p w14:paraId="1B6A0094" w14:textId="77777777" w:rsidR="009359AC" w:rsidRDefault="00D57DEF">
      <w:pPr>
        <w:pStyle w:val="a6"/>
        <w:ind w:right="534" w:firstLine="708"/>
      </w:pPr>
      <w:r>
        <w:t>выдает документы заявителю, при необходимости запрашивает у заявителя</w:t>
      </w:r>
      <w:r>
        <w:rPr>
          <w:spacing w:val="-67"/>
        </w:rPr>
        <w:t xml:space="preserve"> </w:t>
      </w:r>
      <w:r>
        <w:t>подписи</w:t>
      </w:r>
      <w:r>
        <w:rPr>
          <w:spacing w:val="-1"/>
        </w:rPr>
        <w:t xml:space="preserve"> </w:t>
      </w:r>
      <w:r>
        <w:t>за каждый</w:t>
      </w:r>
      <w:r>
        <w:rPr>
          <w:spacing w:val="-3"/>
        </w:rPr>
        <w:t xml:space="preserve"> </w:t>
      </w:r>
      <w:r>
        <w:t>выданный документ;</w:t>
      </w:r>
    </w:p>
    <w:p w14:paraId="4CA4FE2A" w14:textId="77777777" w:rsidR="009359AC" w:rsidRDefault="00D57DEF">
      <w:pPr>
        <w:pStyle w:val="a6"/>
        <w:ind w:right="532" w:firstLine="708"/>
      </w:pPr>
      <w:r>
        <w:t>запрашивает</w:t>
      </w:r>
      <w:r>
        <w:rPr>
          <w:spacing w:val="1"/>
        </w:rPr>
        <w:t xml:space="preserve"> </w:t>
      </w:r>
      <w:r>
        <w:t>согласие</w:t>
      </w:r>
      <w:r>
        <w:rPr>
          <w:spacing w:val="1"/>
        </w:rPr>
        <w:t xml:space="preserve"> </w:t>
      </w:r>
      <w:r>
        <w:t>заявителя</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смс-опросе</w:t>
      </w:r>
      <w:r>
        <w:rPr>
          <w:spacing w:val="1"/>
        </w:rPr>
        <w:t xml:space="preserve"> </w:t>
      </w:r>
      <w:r>
        <w:t>для</w:t>
      </w:r>
      <w:r>
        <w:rPr>
          <w:spacing w:val="1"/>
        </w:rPr>
        <w:t xml:space="preserve"> </w:t>
      </w:r>
      <w:r>
        <w:t>оценки</w:t>
      </w:r>
      <w:r>
        <w:rPr>
          <w:spacing w:val="1"/>
        </w:rPr>
        <w:t xml:space="preserve"> </w:t>
      </w:r>
      <w:r>
        <w:t>качества</w:t>
      </w:r>
      <w:r>
        <w:rPr>
          <w:spacing w:val="-5"/>
        </w:rPr>
        <w:t xml:space="preserve"> </w:t>
      </w:r>
      <w:r>
        <w:t>предоставленных</w:t>
      </w:r>
      <w:r>
        <w:rPr>
          <w:spacing w:val="1"/>
        </w:rPr>
        <w:t xml:space="preserve"> </w:t>
      </w:r>
      <w:r>
        <w:t>услуг</w:t>
      </w:r>
      <w:r>
        <w:rPr>
          <w:spacing w:val="-1"/>
        </w:rPr>
        <w:t xml:space="preserve"> </w:t>
      </w:r>
      <w:r>
        <w:t>многофункциональным центром.</w:t>
      </w:r>
    </w:p>
    <w:p w14:paraId="70B76746" w14:textId="77777777" w:rsidR="009359AC" w:rsidRDefault="009359AC">
      <w:pPr>
        <w:jc w:val="both"/>
        <w:rPr>
          <w:sz w:val="28"/>
        </w:rPr>
        <w:sectPr w:rsidR="009359AC">
          <w:pgSz w:w="11910" w:h="16840"/>
          <w:pgMar w:top="1040" w:right="460" w:bottom="280" w:left="960" w:header="720" w:footer="720" w:gutter="0"/>
          <w:cols w:space="720"/>
        </w:sectPr>
      </w:pPr>
    </w:p>
    <w:p w14:paraId="4701D659" w14:textId="77777777" w:rsidR="009359AC" w:rsidRDefault="009359AC">
      <w:pPr>
        <w:sectPr w:rsidR="009359AC">
          <w:pgSz w:w="11910" w:h="16840"/>
          <w:pgMar w:top="1040" w:right="460" w:bottom="280" w:left="960" w:header="720" w:footer="720" w:gutter="0"/>
          <w:cols w:space="720"/>
        </w:sectPr>
      </w:pPr>
    </w:p>
    <w:p w14:paraId="2C890028" w14:textId="77777777" w:rsidR="009359AC" w:rsidRDefault="00D57DEF">
      <w:pPr>
        <w:pStyle w:val="a6"/>
        <w:spacing w:before="67"/>
        <w:ind w:left="5532" w:right="529" w:firstLine="2359"/>
        <w:jc w:val="right"/>
      </w:pPr>
      <w:r>
        <w:lastRenderedPageBreak/>
        <w:t>Приложение № 1</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
    <w:p w14:paraId="1ED7C09F" w14:textId="77777777" w:rsidR="009359AC" w:rsidRDefault="00D57DEF">
      <w:pPr>
        <w:pStyle w:val="a6"/>
        <w:spacing w:before="2"/>
        <w:ind w:left="0" w:right="534"/>
        <w:jc w:val="right"/>
      </w:pPr>
      <w:r>
        <w:t>муниципальной</w:t>
      </w:r>
      <w:r>
        <w:rPr>
          <w:spacing w:val="-11"/>
        </w:rPr>
        <w:t xml:space="preserve"> </w:t>
      </w:r>
      <w:r>
        <w:t>услуги</w:t>
      </w:r>
    </w:p>
    <w:p w14:paraId="56054F2E" w14:textId="77777777" w:rsidR="009359AC" w:rsidRDefault="00D57DEF">
      <w:pPr>
        <w:pStyle w:val="a6"/>
        <w:spacing w:before="2"/>
        <w:ind w:left="0" w:right="534"/>
        <w:jc w:val="right"/>
        <w:rPr>
          <w:bCs/>
          <w:iCs/>
        </w:rPr>
      </w:pPr>
      <w:r>
        <w:rPr>
          <w:bCs/>
          <w:iCs/>
        </w:rPr>
        <w:t>«Принятие</w:t>
      </w:r>
      <w:r>
        <w:rPr>
          <w:bCs/>
          <w:iCs/>
          <w:spacing w:val="-6"/>
        </w:rPr>
        <w:t xml:space="preserve"> </w:t>
      </w:r>
      <w:r>
        <w:rPr>
          <w:bCs/>
          <w:iCs/>
        </w:rPr>
        <w:t>на</w:t>
      </w:r>
      <w:r>
        <w:rPr>
          <w:bCs/>
          <w:iCs/>
          <w:spacing w:val="-2"/>
        </w:rPr>
        <w:t xml:space="preserve"> </w:t>
      </w:r>
      <w:r>
        <w:rPr>
          <w:bCs/>
          <w:iCs/>
        </w:rPr>
        <w:t>учет граждан</w:t>
      </w:r>
      <w:r>
        <w:rPr>
          <w:bCs/>
          <w:iCs/>
          <w:spacing w:val="-3"/>
        </w:rPr>
        <w:t xml:space="preserve"> </w:t>
      </w:r>
      <w:r>
        <w:rPr>
          <w:bCs/>
          <w:iCs/>
        </w:rPr>
        <w:t xml:space="preserve">в качестве </w:t>
      </w:r>
    </w:p>
    <w:p w14:paraId="24BB7320" w14:textId="77777777" w:rsidR="009359AC" w:rsidRDefault="00D57DEF">
      <w:pPr>
        <w:pStyle w:val="a6"/>
        <w:spacing w:before="2"/>
        <w:ind w:left="0" w:right="534"/>
        <w:jc w:val="right"/>
        <w:rPr>
          <w:bCs/>
          <w:iCs/>
        </w:rPr>
      </w:pPr>
      <w:r>
        <w:rPr>
          <w:bCs/>
          <w:iCs/>
        </w:rPr>
        <w:t>нуждающихся в жилых помещениях»</w:t>
      </w:r>
    </w:p>
    <w:p w14:paraId="463C5D2E" w14:textId="77777777" w:rsidR="009359AC" w:rsidRDefault="009359AC">
      <w:pPr>
        <w:pStyle w:val="a6"/>
        <w:spacing w:before="2"/>
        <w:ind w:left="0" w:right="534"/>
        <w:jc w:val="right"/>
        <w:rPr>
          <w:bCs/>
          <w:iCs/>
        </w:rPr>
      </w:pPr>
    </w:p>
    <w:p w14:paraId="14CF7D4A" w14:textId="77777777" w:rsidR="009359AC" w:rsidRDefault="00D57DEF">
      <w:pPr>
        <w:pStyle w:val="1"/>
        <w:ind w:left="2388" w:right="2038" w:firstLine="165"/>
        <w:jc w:val="left"/>
      </w:pPr>
      <w:r>
        <w:t>Форма</w:t>
      </w:r>
      <w:r>
        <w:rPr>
          <w:spacing w:val="5"/>
        </w:rPr>
        <w:t xml:space="preserve"> </w:t>
      </w:r>
      <w:r>
        <w:t>решения</w:t>
      </w:r>
      <w:r>
        <w:rPr>
          <w:spacing w:val="2"/>
        </w:rPr>
        <w:t xml:space="preserve"> </w:t>
      </w:r>
      <w:r>
        <w:t>о</w:t>
      </w:r>
      <w:r>
        <w:rPr>
          <w:spacing w:val="5"/>
        </w:rPr>
        <w:t xml:space="preserve"> </w:t>
      </w:r>
      <w:r>
        <w:t>принятии</w:t>
      </w:r>
      <w:r>
        <w:rPr>
          <w:spacing w:val="2"/>
        </w:rPr>
        <w:t xml:space="preserve"> </w:t>
      </w:r>
      <w:r>
        <w:t>на</w:t>
      </w:r>
      <w:r>
        <w:rPr>
          <w:spacing w:val="5"/>
        </w:rPr>
        <w:t xml:space="preserve"> </w:t>
      </w:r>
      <w:r>
        <w:t>учет</w:t>
      </w:r>
      <w:r>
        <w:rPr>
          <w:spacing w:val="5"/>
        </w:rPr>
        <w:t xml:space="preserve"> </w:t>
      </w:r>
      <w:r>
        <w:t>граждан</w:t>
      </w:r>
      <w:r>
        <w:rPr>
          <w:spacing w:val="1"/>
        </w:rPr>
        <w:t xml:space="preserve"> </w:t>
      </w:r>
      <w:r>
        <w:t>в</w:t>
      </w:r>
      <w:r>
        <w:rPr>
          <w:spacing w:val="-3"/>
        </w:rPr>
        <w:t xml:space="preserve"> </w:t>
      </w:r>
      <w:r>
        <w:t>качестве</w:t>
      </w:r>
      <w:r>
        <w:rPr>
          <w:spacing w:val="-3"/>
        </w:rPr>
        <w:t xml:space="preserve"> </w:t>
      </w:r>
      <w:r>
        <w:t>нуждающихся</w:t>
      </w:r>
      <w:r>
        <w:rPr>
          <w:spacing w:val="-2"/>
        </w:rPr>
        <w:t xml:space="preserve"> </w:t>
      </w:r>
      <w:r>
        <w:t>в</w:t>
      </w:r>
      <w:r>
        <w:rPr>
          <w:spacing w:val="-3"/>
        </w:rPr>
        <w:t xml:space="preserve"> </w:t>
      </w:r>
      <w:r>
        <w:t>жилых помещениях</w:t>
      </w:r>
    </w:p>
    <w:p w14:paraId="77062F9C" w14:textId="51385835" w:rsidR="009359AC" w:rsidRDefault="001E382E">
      <w:pPr>
        <w:pStyle w:val="a6"/>
        <w:spacing w:before="10"/>
        <w:ind w:left="0"/>
        <w:jc w:val="left"/>
        <w:rPr>
          <w:b/>
          <w:sz w:val="20"/>
        </w:rPr>
      </w:pPr>
      <w:r>
        <w:rPr>
          <w:noProof/>
          <w:lang w:eastAsia="ru-RU"/>
        </w:rPr>
        <mc:AlternateContent>
          <mc:Choice Requires="wps">
            <w:drawing>
              <wp:anchor distT="0" distB="0" distL="114300" distR="114300" simplePos="0" relativeHeight="251638272" behindDoc="1" locked="0" layoutInCell="1" allowOverlap="1" wp14:anchorId="11623F4A" wp14:editId="2EB0D717">
                <wp:simplePos x="0" y="0"/>
                <wp:positionH relativeFrom="page">
                  <wp:posOffset>1212850</wp:posOffset>
                </wp:positionH>
                <wp:positionV relativeFrom="paragraph">
                  <wp:posOffset>182245</wp:posOffset>
                </wp:positionV>
                <wp:extent cx="5335270" cy="1270"/>
                <wp:effectExtent l="0" t="0" r="0" b="0"/>
                <wp:wrapTopAndBottom/>
                <wp:docPr id="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1911 1911"/>
                            <a:gd name="T1" fmla="*/ T0 w 8402"/>
                            <a:gd name="T2" fmla="+- 0 7227 1911"/>
                            <a:gd name="T3" fmla="*/ T2 w 8402"/>
                            <a:gd name="T4" fmla="+- 0 7232 1911"/>
                            <a:gd name="T5" fmla="*/ T4 w 8402"/>
                            <a:gd name="T6" fmla="+- 0 8910 1911"/>
                            <a:gd name="T7" fmla="*/ T6 w 8402"/>
                            <a:gd name="T8" fmla="+- 0 8913 1911"/>
                            <a:gd name="T9" fmla="*/ T8 w 8402"/>
                            <a:gd name="T10" fmla="+- 0 10312 1911"/>
                            <a:gd name="T11" fmla="*/ T10 w 8402"/>
                          </a:gdLst>
                          <a:ahLst/>
                          <a:cxnLst>
                            <a:cxn ang="0">
                              <a:pos x="T1" y="0"/>
                            </a:cxn>
                            <a:cxn ang="0">
                              <a:pos x="T3" y="0"/>
                            </a:cxn>
                            <a:cxn ang="0">
                              <a:pos x="T5" y="0"/>
                            </a:cxn>
                            <a:cxn ang="0">
                              <a:pos x="T7" y="0"/>
                            </a:cxn>
                            <a:cxn ang="0">
                              <a:pos x="T9" y="0"/>
                            </a:cxn>
                            <a:cxn ang="0">
                              <a:pos x="T11" y="0"/>
                            </a:cxn>
                          </a:cxnLst>
                          <a:rect l="0" t="0" r="r" b="b"/>
                          <a:pathLst>
                            <a:path w="8402">
                              <a:moveTo>
                                <a:pt x="0" y="0"/>
                              </a:moveTo>
                              <a:lnTo>
                                <a:pt x="5316" y="0"/>
                              </a:lnTo>
                              <a:moveTo>
                                <a:pt x="5321" y="0"/>
                              </a:moveTo>
                              <a:lnTo>
                                <a:pt x="6999" y="0"/>
                              </a:lnTo>
                              <a:moveTo>
                                <a:pt x="7002" y="0"/>
                              </a:moveTo>
                              <a:lnTo>
                                <a:pt x="840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6AD7F" id="AutoShape 2" o:spid="_x0000_s1026" style="position:absolute;margin-left:95.5pt;margin-top:14.35pt;width:420.1pt;height:.1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" path="m,l5316,t5,l6999,t3,l8401,e" filled="f" strokeweight=".24764mm">
                <v:path arrowok="t" o:connecttype="custom" o:connectlocs="0,0;3375660,0;3378835,0;4444365,0;4446270,0;5334635,0" o:connectangles="0,0,0,0,0,0"/>
                <w10:wrap type="topAndBottom" anchorx="page"/>
              </v:shape>
            </w:pict>
          </mc:Fallback>
        </mc:AlternateContent>
      </w:r>
    </w:p>
    <w:p w14:paraId="435D688F" w14:textId="77777777" w:rsidR="009359AC" w:rsidRDefault="00D57DEF">
      <w:pPr>
        <w:ind w:left="3622" w:right="1650" w:hanging="2317"/>
        <w:rPr>
          <w:i/>
          <w:sz w:val="18"/>
        </w:rPr>
      </w:pPr>
      <w:r>
        <w:rPr>
          <w:i/>
          <w:sz w:val="18"/>
        </w:rPr>
        <w:t>Наименование уполномоченного органа исполнительной власти субъекта Российской Федерации</w:t>
      </w:r>
      <w:r>
        <w:rPr>
          <w:i/>
          <w:spacing w:val="-43"/>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14:paraId="71811D93" w14:textId="77777777" w:rsidR="009359AC" w:rsidRDefault="009359AC">
      <w:pPr>
        <w:pStyle w:val="a6"/>
        <w:spacing w:before="5"/>
        <w:ind w:left="0"/>
        <w:jc w:val="left"/>
        <w:rPr>
          <w:i/>
          <w:sz w:val="23"/>
        </w:rPr>
      </w:pPr>
    </w:p>
    <w:p w14:paraId="01587243" w14:textId="77777777" w:rsidR="009359AC" w:rsidRDefault="00D57DEF">
      <w:pPr>
        <w:tabs>
          <w:tab w:val="left" w:pos="9563"/>
        </w:tabs>
        <w:ind w:left="4992"/>
        <w:rPr>
          <w:sz w:val="24"/>
        </w:rPr>
      </w:pPr>
      <w:r>
        <w:rPr>
          <w:sz w:val="24"/>
        </w:rPr>
        <w:t>Кому</w:t>
      </w:r>
      <w:r>
        <w:rPr>
          <w:spacing w:val="-5"/>
          <w:sz w:val="24"/>
        </w:rPr>
        <w:t xml:space="preserve"> </w:t>
      </w:r>
      <w:r>
        <w:rPr>
          <w:sz w:val="24"/>
          <w:u w:val="single"/>
        </w:rPr>
        <w:t xml:space="preserve"> </w:t>
      </w:r>
      <w:r>
        <w:rPr>
          <w:sz w:val="24"/>
          <w:u w:val="single"/>
        </w:rPr>
        <w:tab/>
      </w:r>
    </w:p>
    <w:p w14:paraId="39243082" w14:textId="77777777" w:rsidR="009359AC" w:rsidRDefault="00D57DEF">
      <w:pPr>
        <w:spacing w:before="2"/>
        <w:ind w:left="6672"/>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14:paraId="3C65BF99" w14:textId="28822643" w:rsidR="009359AC" w:rsidRDefault="001E382E">
      <w:pPr>
        <w:pStyle w:val="a6"/>
        <w:spacing w:before="7"/>
        <w:ind w:left="0"/>
        <w:jc w:val="left"/>
        <w:rPr>
          <w:sz w:val="17"/>
        </w:rPr>
      </w:pPr>
      <w:r>
        <w:rPr>
          <w:noProof/>
          <w:lang w:eastAsia="ru-RU"/>
        </w:rPr>
        <mc:AlternateContent>
          <mc:Choice Requires="wps">
            <w:drawing>
              <wp:anchor distT="0" distB="0" distL="114300" distR="114300" simplePos="0" relativeHeight="251639296" behindDoc="1" locked="0" layoutInCell="1" allowOverlap="1" wp14:anchorId="0122A439" wp14:editId="5B8F6E2A">
                <wp:simplePos x="0" y="0"/>
                <wp:positionH relativeFrom="page">
                  <wp:posOffset>3779520</wp:posOffset>
                </wp:positionH>
                <wp:positionV relativeFrom="paragraph">
                  <wp:posOffset>157480</wp:posOffset>
                </wp:positionV>
                <wp:extent cx="2895600" cy="1270"/>
                <wp:effectExtent l="0" t="0" r="0" b="0"/>
                <wp:wrapTopAndBottom/>
                <wp:docPr id="9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3BE0E" id="Freeform 3" o:spid="_x0000_s1026" style="position:absolute;margin-left:297.6pt;margin-top:12.4pt;width:228pt;height:.1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" path="m,l4560,e" filled="f" strokeweight=".21164mm">
                <v:path arrowok="t" o:connecttype="custom" o:connectlocs="0,0;2895600,0" o:connectangles="0,0"/>
                <w10:wrap type="topAndBottom" anchorx="page"/>
              </v:shape>
            </w:pict>
          </mc:Fallback>
        </mc:AlternateContent>
      </w:r>
    </w:p>
    <w:p w14:paraId="267423C1" w14:textId="77777777" w:rsidR="009359AC" w:rsidRDefault="009359AC">
      <w:pPr>
        <w:pStyle w:val="a6"/>
        <w:ind w:left="0"/>
        <w:jc w:val="left"/>
        <w:rPr>
          <w:sz w:val="20"/>
        </w:rPr>
      </w:pPr>
    </w:p>
    <w:p w14:paraId="508C6E6A" w14:textId="7053D6BD" w:rsidR="009359AC" w:rsidRDefault="001E382E">
      <w:pPr>
        <w:pStyle w:val="a6"/>
        <w:spacing w:before="10"/>
        <w:ind w:left="0"/>
        <w:jc w:val="left"/>
        <w:rPr>
          <w:sz w:val="16"/>
        </w:rPr>
      </w:pPr>
      <w:r>
        <w:rPr>
          <w:noProof/>
          <w:lang w:eastAsia="ru-RU"/>
        </w:rPr>
        <mc:AlternateContent>
          <mc:Choice Requires="wps">
            <w:drawing>
              <wp:anchor distT="0" distB="0" distL="114300" distR="114300" simplePos="0" relativeHeight="251640320" behindDoc="1" locked="0" layoutInCell="1" allowOverlap="1" wp14:anchorId="2902C3E0" wp14:editId="18578346">
                <wp:simplePos x="0" y="0"/>
                <wp:positionH relativeFrom="page">
                  <wp:posOffset>3817620</wp:posOffset>
                </wp:positionH>
                <wp:positionV relativeFrom="paragraph">
                  <wp:posOffset>151765</wp:posOffset>
                </wp:positionV>
                <wp:extent cx="2895600" cy="1270"/>
                <wp:effectExtent l="0" t="0" r="0" b="0"/>
                <wp:wrapTopAndBottom/>
                <wp:docPr id="9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6EC95" id="Freeform 4" o:spid="_x0000_s1026" style="position:absolute;margin-left:300.6pt;margin-top:11.95pt;width:228pt;height:.1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UCjAIAAH8FAAAOAAAAZHJzL2Uyb0RvYy54bWysVNtu2zAMfR+wfxD0uKHxZW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" path="m,l4560,e" filled="f" strokeweight=".21164mm">
                <v:path arrowok="t" o:connecttype="custom" o:connectlocs="0,0;2895600,0" o:connectangles="0,0"/>
                <w10:wrap type="topAndBottom" anchorx="page"/>
              </v:shape>
            </w:pict>
          </mc:Fallback>
        </mc:AlternateContent>
      </w:r>
    </w:p>
    <w:p w14:paraId="3674C767" w14:textId="77777777" w:rsidR="009359AC" w:rsidRDefault="00D57DEF">
      <w:pPr>
        <w:spacing w:line="267" w:lineRule="exact"/>
        <w:ind w:left="6012"/>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14:paraId="39128DAA" w14:textId="77777777" w:rsidR="009359AC" w:rsidRDefault="009359AC">
      <w:pPr>
        <w:pStyle w:val="a6"/>
        <w:ind w:left="0"/>
        <w:jc w:val="left"/>
        <w:rPr>
          <w:sz w:val="24"/>
        </w:rPr>
      </w:pPr>
    </w:p>
    <w:p w14:paraId="17D18508" w14:textId="77777777" w:rsidR="009359AC" w:rsidRDefault="009359AC">
      <w:pPr>
        <w:pStyle w:val="a6"/>
        <w:ind w:left="0"/>
        <w:jc w:val="left"/>
        <w:rPr>
          <w:sz w:val="24"/>
        </w:rPr>
      </w:pPr>
    </w:p>
    <w:p w14:paraId="5BE94850" w14:textId="77777777" w:rsidR="009359AC" w:rsidRDefault="009359AC">
      <w:pPr>
        <w:pStyle w:val="a6"/>
        <w:ind w:left="0"/>
        <w:jc w:val="left"/>
        <w:rPr>
          <w:sz w:val="24"/>
        </w:rPr>
      </w:pPr>
    </w:p>
    <w:p w14:paraId="1F881F0C" w14:textId="77777777" w:rsidR="009359AC" w:rsidRDefault="00D57DEF">
      <w:pPr>
        <w:pStyle w:val="1"/>
        <w:spacing w:before="140" w:line="322" w:lineRule="exact"/>
        <w:ind w:right="35"/>
      </w:pPr>
      <w:r>
        <w:t>РЕШЕНИЕ</w:t>
      </w:r>
    </w:p>
    <w:p w14:paraId="441BDE1C" w14:textId="77777777" w:rsidR="009359AC" w:rsidRDefault="00D57DEF">
      <w:pPr>
        <w:spacing w:line="242" w:lineRule="auto"/>
        <w:ind w:left="1968" w:right="1618"/>
        <w:jc w:val="center"/>
        <w:rPr>
          <w:b/>
          <w:sz w:val="28"/>
        </w:rPr>
      </w:pPr>
      <w:r>
        <w:rPr>
          <w:b/>
          <w:sz w:val="28"/>
        </w:rPr>
        <w:t>о принятии граждан на учет в качестве нуждающихся</w:t>
      </w:r>
      <w:r>
        <w:rPr>
          <w:b/>
          <w:spacing w:val="-67"/>
          <w:sz w:val="28"/>
        </w:rPr>
        <w:t xml:space="preserve"> </w:t>
      </w:r>
      <w:r>
        <w:rPr>
          <w:b/>
          <w:sz w:val="28"/>
        </w:rPr>
        <w:t>в</w:t>
      </w:r>
      <w:r>
        <w:rPr>
          <w:b/>
          <w:spacing w:val="-2"/>
          <w:sz w:val="28"/>
        </w:rPr>
        <w:t xml:space="preserve"> </w:t>
      </w:r>
      <w:r>
        <w:rPr>
          <w:b/>
          <w:sz w:val="28"/>
        </w:rPr>
        <w:t>жилых</w:t>
      </w:r>
      <w:r>
        <w:rPr>
          <w:b/>
          <w:spacing w:val="1"/>
          <w:sz w:val="28"/>
        </w:rPr>
        <w:t xml:space="preserve"> </w:t>
      </w:r>
      <w:r>
        <w:rPr>
          <w:b/>
          <w:sz w:val="28"/>
        </w:rPr>
        <w:t>помещениях</w:t>
      </w:r>
    </w:p>
    <w:p w14:paraId="7C24AE56" w14:textId="77777777" w:rsidR="009359AC" w:rsidRDefault="00D57DEF">
      <w:pPr>
        <w:pStyle w:val="a6"/>
        <w:tabs>
          <w:tab w:val="left" w:pos="3326"/>
          <w:tab w:val="left" w:pos="7918"/>
          <w:tab w:val="left" w:pos="9728"/>
        </w:tabs>
        <w:spacing w:line="313" w:lineRule="exact"/>
        <w:jc w:val="left"/>
      </w:pPr>
      <w:r>
        <w:t>Дата</w:t>
      </w:r>
      <w:r>
        <w:rPr>
          <w:u w:val="single"/>
        </w:rPr>
        <w:tab/>
      </w:r>
      <w:r>
        <w:tab/>
        <w:t>№</w:t>
      </w:r>
      <w:r>
        <w:rPr>
          <w:u w:val="single"/>
        </w:rPr>
        <w:t xml:space="preserve"> </w:t>
      </w:r>
      <w:r>
        <w:rPr>
          <w:u w:val="single"/>
        </w:rPr>
        <w:tab/>
      </w:r>
    </w:p>
    <w:p w14:paraId="2641151A" w14:textId="708CCA96" w:rsidR="009359AC" w:rsidRDefault="001E382E">
      <w:pPr>
        <w:pStyle w:val="a6"/>
        <w:spacing w:before="2"/>
        <w:ind w:left="0"/>
        <w:jc w:val="left"/>
        <w:rPr>
          <w:sz w:val="21"/>
        </w:rPr>
      </w:pPr>
      <w:r>
        <w:rPr>
          <w:noProof/>
          <w:lang w:eastAsia="ru-RU"/>
        </w:rPr>
        <mc:AlternateContent>
          <mc:Choice Requires="wps">
            <w:drawing>
              <wp:anchor distT="0" distB="0" distL="114300" distR="114300" simplePos="0" relativeHeight="251641344" behindDoc="1" locked="0" layoutInCell="1" allowOverlap="1" wp14:anchorId="6A211F72" wp14:editId="16CDCF0C">
                <wp:simplePos x="0" y="0"/>
                <wp:positionH relativeFrom="page">
                  <wp:posOffset>718820</wp:posOffset>
                </wp:positionH>
                <wp:positionV relativeFrom="paragraph">
                  <wp:posOffset>184785</wp:posOffset>
                </wp:positionV>
                <wp:extent cx="1422400" cy="1270"/>
                <wp:effectExtent l="0" t="0" r="0" b="0"/>
                <wp:wrapTopAndBottom/>
                <wp:docPr id="9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2 1133"/>
                            <a:gd name="T3" fmla="*/ T2 w 2240"/>
                          </a:gdLst>
                          <a:ahLst/>
                          <a:cxnLst>
                            <a:cxn ang="0">
                              <a:pos x="T1" y="0"/>
                            </a:cxn>
                            <a:cxn ang="0">
                              <a:pos x="T3" y="0"/>
                            </a:cxn>
                          </a:cxnLst>
                          <a:rect l="0" t="0" r="r" b="b"/>
                          <a:pathLst>
                            <a:path w="2240">
                              <a:moveTo>
                                <a:pt x="0" y="0"/>
                              </a:moveTo>
                              <a:lnTo>
                                <a:pt x="223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C4FB3" id="Freeform 5" o:spid="_x0000_s1026" style="position:absolute;margin-left:56.6pt;margin-top:14.55pt;width:112pt;height:.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" path="m,l2239,e" filled="f" strokeweight=".24764mm">
                <v:path arrowok="t" o:connecttype="custom" o:connectlocs="0,0;1421765,0" o:connectangles="0,0"/>
                <w10:wrap type="topAndBottom" anchorx="page"/>
              </v:shape>
            </w:pict>
          </mc:Fallback>
        </mc:AlternateContent>
      </w:r>
    </w:p>
    <w:p w14:paraId="29D343AA" w14:textId="77777777" w:rsidR="009359AC" w:rsidRDefault="009359AC">
      <w:pPr>
        <w:pStyle w:val="a6"/>
        <w:spacing w:before="7"/>
        <w:ind w:left="0"/>
        <w:jc w:val="left"/>
        <w:rPr>
          <w:sz w:val="19"/>
        </w:rPr>
      </w:pPr>
    </w:p>
    <w:p w14:paraId="28D79398" w14:textId="77777777" w:rsidR="009359AC" w:rsidRDefault="00D57DEF">
      <w:pPr>
        <w:pStyle w:val="a6"/>
        <w:tabs>
          <w:tab w:val="left" w:pos="8123"/>
          <w:tab w:val="left" w:pos="9612"/>
        </w:tabs>
        <w:spacing w:before="89"/>
        <w:ind w:left="881"/>
        <w:jc w:val="left"/>
      </w:pPr>
      <w:r>
        <w:t>По</w:t>
      </w:r>
      <w:r>
        <w:rPr>
          <w:spacing w:val="118"/>
        </w:rPr>
        <w:t xml:space="preserve"> </w:t>
      </w:r>
      <w:r>
        <w:t>результатам</w:t>
      </w:r>
      <w:r>
        <w:rPr>
          <w:spacing w:val="116"/>
        </w:rPr>
        <w:t xml:space="preserve"> </w:t>
      </w:r>
      <w:r>
        <w:t>рассмотрения</w:t>
      </w:r>
      <w:r>
        <w:rPr>
          <w:spacing w:val="122"/>
        </w:rPr>
        <w:t xml:space="preserve"> </w:t>
      </w:r>
      <w:r>
        <w:t>заявления</w:t>
      </w:r>
      <w:r>
        <w:rPr>
          <w:spacing w:val="115"/>
        </w:rPr>
        <w:t xml:space="preserve"> </w:t>
      </w:r>
      <w:r>
        <w:t>от</w:t>
      </w:r>
      <w:r>
        <w:rPr>
          <w:u w:val="single"/>
        </w:rPr>
        <w:tab/>
      </w:r>
      <w:r>
        <w:t>№</w:t>
      </w:r>
      <w:r>
        <w:rPr>
          <w:u w:val="single"/>
        </w:rPr>
        <w:tab/>
      </w:r>
      <w:r>
        <w:t>и</w:t>
      </w:r>
    </w:p>
    <w:p w14:paraId="714608F4" w14:textId="77777777" w:rsidR="009359AC" w:rsidRDefault="00D57DEF">
      <w:pPr>
        <w:pStyle w:val="a6"/>
        <w:ind w:right="529"/>
      </w:pPr>
      <w:r>
        <w:t>приложенных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статьей</w:t>
      </w:r>
      <w:r>
        <w:rPr>
          <w:spacing w:val="1"/>
        </w:rPr>
        <w:t xml:space="preserve"> </w:t>
      </w:r>
      <w:r>
        <w:t>52</w:t>
      </w:r>
      <w:r>
        <w:rPr>
          <w:spacing w:val="1"/>
        </w:rPr>
        <w:t xml:space="preserve"> </w:t>
      </w:r>
      <w:r>
        <w:t>Жилищного</w:t>
      </w:r>
      <w:r>
        <w:rPr>
          <w:spacing w:val="-67"/>
        </w:rPr>
        <w:t xml:space="preserve"> </w:t>
      </w:r>
      <w:r>
        <w:t>кодекса Российской Федерации принято решение поставить на учет в качестве</w:t>
      </w:r>
      <w:r>
        <w:rPr>
          <w:spacing w:val="1"/>
        </w:rPr>
        <w:t xml:space="preserve"> </w:t>
      </w:r>
      <w:r>
        <w:t>нуждающихся</w:t>
      </w:r>
      <w:r>
        <w:rPr>
          <w:spacing w:val="-1"/>
        </w:rPr>
        <w:t xml:space="preserve"> </w:t>
      </w:r>
      <w:r>
        <w:t>в</w:t>
      </w:r>
      <w:r>
        <w:rPr>
          <w:spacing w:val="-2"/>
        </w:rPr>
        <w:t xml:space="preserve"> </w:t>
      </w:r>
      <w:r>
        <w:t>жилых</w:t>
      </w:r>
      <w:r>
        <w:rPr>
          <w:spacing w:val="1"/>
        </w:rPr>
        <w:t xml:space="preserve"> </w:t>
      </w:r>
      <w:r>
        <w:t>помещениях:</w:t>
      </w:r>
    </w:p>
    <w:p w14:paraId="26D27792" w14:textId="3DF58891" w:rsidR="009359AC" w:rsidRDefault="001E382E">
      <w:pPr>
        <w:pStyle w:val="a6"/>
        <w:spacing w:before="4"/>
        <w:ind w:left="0"/>
        <w:jc w:val="left"/>
        <w:rPr>
          <w:sz w:val="21"/>
        </w:rPr>
      </w:pPr>
      <w:r>
        <w:rPr>
          <w:noProof/>
          <w:lang w:eastAsia="ru-RU"/>
        </w:rPr>
        <mc:AlternateContent>
          <mc:Choice Requires="wps">
            <w:drawing>
              <wp:anchor distT="0" distB="0" distL="114300" distR="114300" simplePos="0" relativeHeight="251642368" behindDoc="1" locked="0" layoutInCell="1" allowOverlap="1" wp14:anchorId="13C0512A" wp14:editId="04048F2E">
                <wp:simplePos x="0" y="0"/>
                <wp:positionH relativeFrom="page">
                  <wp:posOffset>934085</wp:posOffset>
                </wp:positionH>
                <wp:positionV relativeFrom="paragraph">
                  <wp:posOffset>185420</wp:posOffset>
                </wp:positionV>
                <wp:extent cx="578104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040" cy="1270"/>
                        </a:xfrm>
                        <a:custGeom>
                          <a:avLst/>
                          <a:gdLst>
                            <a:gd name="T0" fmla="+- 0 1472 1472"/>
                            <a:gd name="T1" fmla="*/ T0 w 9104"/>
                            <a:gd name="T2" fmla="+- 0 10575 1472"/>
                            <a:gd name="T3" fmla="*/ T2 w 9104"/>
                          </a:gdLst>
                          <a:ahLst/>
                          <a:cxnLst>
                            <a:cxn ang="0">
                              <a:pos x="T1" y="0"/>
                            </a:cxn>
                            <a:cxn ang="0">
                              <a:pos x="T3" y="0"/>
                            </a:cxn>
                          </a:cxnLst>
                          <a:rect l="0" t="0" r="r" b="b"/>
                          <a:pathLst>
                            <a:path w="9104">
                              <a:moveTo>
                                <a:pt x="0" y="0"/>
                              </a:moveTo>
                              <a:lnTo>
                                <a:pt x="910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C2FD8E" id="Freeform 6" o:spid="_x0000_s1026" style="position:absolute;margin-left:73.55pt;margin-top:14.6pt;width:455.2pt;height:.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" path="m,l9103,e" filled="f" strokeweight=".24764mm">
                <v:path arrowok="t" o:connecttype="custom" o:connectlocs="0,0;5780405,0" o:connectangles="0,0"/>
                <w10:wrap type="topAndBottom" anchorx="page"/>
              </v:shape>
            </w:pict>
          </mc:Fallback>
        </mc:AlternateContent>
      </w:r>
    </w:p>
    <w:p w14:paraId="7341EA7C" w14:textId="77777777" w:rsidR="009359AC" w:rsidRDefault="00D57DEF">
      <w:pPr>
        <w:spacing w:line="201" w:lineRule="exact"/>
        <w:ind w:left="249" w:right="607"/>
        <w:jc w:val="center"/>
        <w:rPr>
          <w:i/>
          <w:sz w:val="18"/>
        </w:rPr>
      </w:pPr>
      <w:r>
        <w:rPr>
          <w:i/>
          <w:sz w:val="18"/>
        </w:rPr>
        <w:t>ФИО</w:t>
      </w:r>
      <w:r>
        <w:rPr>
          <w:i/>
          <w:spacing w:val="-3"/>
          <w:sz w:val="18"/>
        </w:rPr>
        <w:t xml:space="preserve"> </w:t>
      </w:r>
      <w:r>
        <w:rPr>
          <w:i/>
          <w:sz w:val="18"/>
        </w:rPr>
        <w:t>заявителя</w:t>
      </w:r>
    </w:p>
    <w:p w14:paraId="42CD9E11" w14:textId="77777777" w:rsidR="009359AC" w:rsidRDefault="00D57DEF">
      <w:pPr>
        <w:pStyle w:val="a6"/>
        <w:spacing w:line="320" w:lineRule="exact"/>
        <w:jc w:val="left"/>
      </w:pPr>
      <w:r>
        <w:t>и</w:t>
      </w:r>
      <w:r>
        <w:rPr>
          <w:spacing w:val="-2"/>
        </w:rPr>
        <w:t xml:space="preserve"> </w:t>
      </w:r>
      <w:r>
        <w:t>совместно</w:t>
      </w:r>
      <w:r>
        <w:rPr>
          <w:spacing w:val="-1"/>
        </w:rPr>
        <w:t xml:space="preserve"> </w:t>
      </w:r>
      <w:r>
        <w:t>проживающих</w:t>
      </w:r>
      <w:r>
        <w:rPr>
          <w:spacing w:val="-5"/>
        </w:rPr>
        <w:t xml:space="preserve"> </w:t>
      </w:r>
      <w:r>
        <w:t>членов</w:t>
      </w:r>
      <w:r>
        <w:rPr>
          <w:spacing w:val="-2"/>
        </w:rPr>
        <w:t xml:space="preserve"> </w:t>
      </w:r>
      <w:r>
        <w:t>семьи:</w:t>
      </w:r>
    </w:p>
    <w:p w14:paraId="6535D84D" w14:textId="77777777" w:rsidR="009359AC" w:rsidRDefault="00D57DEF">
      <w:pPr>
        <w:pStyle w:val="a6"/>
        <w:ind w:left="881"/>
        <w:jc w:val="left"/>
      </w:pPr>
      <w:r>
        <w:t>1.</w:t>
      </w:r>
    </w:p>
    <w:p w14:paraId="5DB7F1EA" w14:textId="77777777" w:rsidR="009359AC" w:rsidRDefault="00D57DEF">
      <w:pPr>
        <w:pStyle w:val="a6"/>
        <w:spacing w:before="2" w:line="322" w:lineRule="exact"/>
        <w:ind w:left="881"/>
        <w:jc w:val="left"/>
      </w:pPr>
      <w:r>
        <w:t>2.</w:t>
      </w:r>
    </w:p>
    <w:p w14:paraId="74C88615" w14:textId="77777777" w:rsidR="009359AC" w:rsidRDefault="00D57DEF">
      <w:pPr>
        <w:pStyle w:val="a6"/>
        <w:spacing w:line="322" w:lineRule="exact"/>
        <w:ind w:left="881"/>
        <w:jc w:val="left"/>
      </w:pPr>
      <w:r>
        <w:t>3.</w:t>
      </w:r>
    </w:p>
    <w:p w14:paraId="4BCCB8EE" w14:textId="77777777" w:rsidR="009359AC" w:rsidRDefault="00D57DEF">
      <w:pPr>
        <w:pStyle w:val="a6"/>
        <w:spacing w:line="322" w:lineRule="exact"/>
        <w:ind w:left="881"/>
        <w:jc w:val="left"/>
      </w:pPr>
      <w:r>
        <w:t>4.</w:t>
      </w:r>
    </w:p>
    <w:p w14:paraId="07DF727C" w14:textId="77777777" w:rsidR="009359AC" w:rsidRDefault="00D57DEF">
      <w:pPr>
        <w:pStyle w:val="a6"/>
        <w:tabs>
          <w:tab w:val="left" w:pos="4070"/>
          <w:tab w:val="left" w:pos="4560"/>
        </w:tabs>
        <w:spacing w:line="322" w:lineRule="exact"/>
        <w:ind w:left="881"/>
        <w:jc w:val="left"/>
      </w:pPr>
      <w:r>
        <w:t>Дата</w:t>
      </w:r>
      <w:r>
        <w:rPr>
          <w:spacing w:val="-2"/>
        </w:rPr>
        <w:t xml:space="preserve"> </w:t>
      </w:r>
      <w:r>
        <w:t>принятия</w:t>
      </w:r>
      <w:r>
        <w:rPr>
          <w:spacing w:val="-4"/>
        </w:rPr>
        <w:t xml:space="preserve"> </w:t>
      </w:r>
      <w:r>
        <w:t>на</w:t>
      </w:r>
      <w:r>
        <w:rPr>
          <w:spacing w:val="-1"/>
        </w:rPr>
        <w:t xml:space="preserve"> </w:t>
      </w:r>
      <w:r>
        <w:t>учет:</w:t>
      </w:r>
      <w:r>
        <w:rPr>
          <w:u w:val="single"/>
        </w:rPr>
        <w:t xml:space="preserve"> </w:t>
      </w:r>
      <w:r>
        <w:rPr>
          <w:u w:val="single"/>
        </w:rPr>
        <w:tab/>
      </w:r>
      <w:r>
        <w:rPr>
          <w:spacing w:val="2"/>
        </w:rPr>
        <w:t xml:space="preserve"> </w:t>
      </w:r>
      <w:r>
        <w:rPr>
          <w:u w:val="single"/>
        </w:rPr>
        <w:t xml:space="preserve"> </w:t>
      </w:r>
      <w:r>
        <w:rPr>
          <w:u w:val="single"/>
        </w:rPr>
        <w:tab/>
      </w:r>
    </w:p>
    <w:p w14:paraId="2237A15E" w14:textId="77777777" w:rsidR="009359AC" w:rsidRDefault="00D57DEF">
      <w:pPr>
        <w:pStyle w:val="a6"/>
        <w:ind w:left="881"/>
        <w:jc w:val="left"/>
      </w:pPr>
      <w:r>
        <w:t>Номер</w:t>
      </w:r>
      <w:r>
        <w:rPr>
          <w:spacing w:val="-1"/>
        </w:rPr>
        <w:t xml:space="preserve"> </w:t>
      </w:r>
      <w:r>
        <w:t>в</w:t>
      </w:r>
      <w:r>
        <w:rPr>
          <w:spacing w:val="-6"/>
        </w:rPr>
        <w:t xml:space="preserve"> </w:t>
      </w:r>
      <w:r>
        <w:t>очереди:</w:t>
      </w:r>
    </w:p>
    <w:p w14:paraId="4B364DF7" w14:textId="77777777" w:rsidR="009359AC" w:rsidRDefault="009359AC">
      <w:pPr>
        <w:pStyle w:val="a6"/>
        <w:ind w:left="0"/>
        <w:jc w:val="left"/>
        <w:rPr>
          <w:sz w:val="20"/>
        </w:rPr>
      </w:pPr>
    </w:p>
    <w:p w14:paraId="7D59ED1F" w14:textId="27DCEA24" w:rsidR="009359AC" w:rsidRDefault="001E382E">
      <w:pPr>
        <w:pStyle w:val="a6"/>
        <w:spacing w:before="10"/>
        <w:ind w:left="0"/>
        <w:jc w:val="left"/>
        <w:rPr>
          <w:sz w:val="21"/>
        </w:rPr>
      </w:pPr>
      <w:r>
        <w:rPr>
          <w:noProof/>
          <w:lang w:eastAsia="ru-RU"/>
        </w:rPr>
        <mc:AlternateContent>
          <mc:Choice Requires="wps">
            <w:drawing>
              <wp:anchor distT="0" distB="0" distL="114300" distR="114300" simplePos="0" relativeHeight="251643392" behindDoc="1" locked="0" layoutInCell="1" allowOverlap="1" wp14:anchorId="53F673E6" wp14:editId="57CE7EA2">
                <wp:simplePos x="0" y="0"/>
                <wp:positionH relativeFrom="page">
                  <wp:posOffset>718820</wp:posOffset>
                </wp:positionH>
                <wp:positionV relativeFrom="paragraph">
                  <wp:posOffset>187960</wp:posOffset>
                </wp:positionV>
                <wp:extent cx="2743200" cy="1270"/>
                <wp:effectExtent l="0" t="0" r="0" b="0"/>
                <wp:wrapTopAndBottom/>
                <wp:docPr id="9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F3732" id="Freeform 7" o:spid="_x0000_s1026" style="position:absolute;margin-left:56.6pt;margin-top:14.8pt;width:3in;height:.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114300" distR="114300" simplePos="0" relativeHeight="251644416" behindDoc="1" locked="0" layoutInCell="1" allowOverlap="1" wp14:anchorId="30C92EE0" wp14:editId="350224F0">
                <wp:simplePos x="0" y="0"/>
                <wp:positionH relativeFrom="page">
                  <wp:posOffset>3538220</wp:posOffset>
                </wp:positionH>
                <wp:positionV relativeFrom="paragraph">
                  <wp:posOffset>187960</wp:posOffset>
                </wp:positionV>
                <wp:extent cx="838200" cy="1270"/>
                <wp:effectExtent l="0" t="0" r="0" b="0"/>
                <wp:wrapTopAndBottom/>
                <wp:docPr id="9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FCA1D" id="Freeform 8" o:spid="_x0000_s1026" style="position:absolute;margin-left:278.6pt;margin-top:14.8pt;width:66pt;height:.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114300" distR="114300" simplePos="0" relativeHeight="251645440" behindDoc="1" locked="0" layoutInCell="1" allowOverlap="1" wp14:anchorId="31180591" wp14:editId="06EC5486">
                <wp:simplePos x="0" y="0"/>
                <wp:positionH relativeFrom="page">
                  <wp:posOffset>4833620</wp:posOffset>
                </wp:positionH>
                <wp:positionV relativeFrom="paragraph">
                  <wp:posOffset>187960</wp:posOffset>
                </wp:positionV>
                <wp:extent cx="1828800" cy="1270"/>
                <wp:effectExtent l="0" t="0" r="0" b="0"/>
                <wp:wrapTopAndBottom/>
                <wp:docPr id="9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8810B" id="Freeform 9" o:spid="_x0000_s1026" style="position:absolute;margin-left:380.6pt;margin-top:14.8pt;width:2in;height:.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" path="m,l2880,e" filled="f" strokeweight=".21164mm">
                <v:path arrowok="t" o:connecttype="custom" o:connectlocs="0,0;1828800,0" o:connectangles="0,0"/>
                <w10:wrap type="topAndBottom" anchorx="page"/>
              </v:shape>
            </w:pict>
          </mc:Fallback>
        </mc:AlternateContent>
      </w:r>
    </w:p>
    <w:p w14:paraId="7DEAA9C8" w14:textId="77777777" w:rsidR="009359AC" w:rsidRDefault="00D57DEF">
      <w:pPr>
        <w:tabs>
          <w:tab w:val="left" w:pos="4769"/>
          <w:tab w:val="left" w:pos="6973"/>
        </w:tabs>
        <w:ind w:left="172" w:right="1050" w:hanging="1"/>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14:paraId="2E8050AC" w14:textId="77777777" w:rsidR="009359AC" w:rsidRDefault="00D57DEF">
      <w:pPr>
        <w:ind w:left="172"/>
        <w:rPr>
          <w:sz w:val="24"/>
        </w:rPr>
      </w:pPr>
      <w:r>
        <w:rPr>
          <w:sz w:val="24"/>
        </w:rPr>
        <w:t>принявшего</w:t>
      </w:r>
      <w:r>
        <w:rPr>
          <w:spacing w:val="-4"/>
          <w:sz w:val="24"/>
        </w:rPr>
        <w:t xml:space="preserve"> </w:t>
      </w:r>
      <w:r>
        <w:rPr>
          <w:sz w:val="24"/>
        </w:rPr>
        <w:t>решение)</w:t>
      </w:r>
    </w:p>
    <w:p w14:paraId="0BA3A96F" w14:textId="77777777" w:rsidR="009359AC" w:rsidRDefault="009359AC">
      <w:pPr>
        <w:pStyle w:val="a6"/>
        <w:spacing w:before="3"/>
        <w:ind w:left="0"/>
        <w:jc w:val="left"/>
        <w:rPr>
          <w:sz w:val="23"/>
        </w:rPr>
      </w:pPr>
    </w:p>
    <w:p w14:paraId="20A7BDB9" w14:textId="77777777" w:rsidR="009359AC" w:rsidRDefault="00D57DEF">
      <w:pPr>
        <w:tabs>
          <w:tab w:val="left" w:pos="2569"/>
        </w:tabs>
        <w:ind w:left="172"/>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14:paraId="5E263719" w14:textId="77777777" w:rsidR="009359AC" w:rsidRDefault="009359AC">
      <w:pPr>
        <w:pStyle w:val="a6"/>
        <w:spacing w:before="10"/>
        <w:ind w:left="0"/>
        <w:jc w:val="left"/>
        <w:rPr>
          <w:sz w:val="23"/>
        </w:rPr>
      </w:pPr>
    </w:p>
    <w:p w14:paraId="7B1CB290" w14:textId="77777777" w:rsidR="009359AC" w:rsidRDefault="00D57DEF">
      <w:pPr>
        <w:pStyle w:val="a6"/>
        <w:jc w:val="left"/>
      </w:pPr>
      <w:r>
        <w:t>М.П.</w:t>
      </w:r>
    </w:p>
    <w:p w14:paraId="16FB4184" w14:textId="77777777" w:rsidR="009359AC" w:rsidRDefault="009359AC">
      <w:pPr>
        <w:sectPr w:rsidR="009359AC">
          <w:pgSz w:w="11910" w:h="16840"/>
          <w:pgMar w:top="1040" w:right="460" w:bottom="280" w:left="960" w:header="720" w:footer="720" w:gutter="0"/>
          <w:cols w:space="720"/>
        </w:sectPr>
      </w:pPr>
    </w:p>
    <w:p w14:paraId="400D1A87" w14:textId="77777777" w:rsidR="009359AC" w:rsidRDefault="00D57DEF">
      <w:pPr>
        <w:pStyle w:val="a6"/>
        <w:spacing w:before="67"/>
        <w:ind w:left="5532" w:right="528" w:firstLine="2359"/>
        <w:jc w:val="right"/>
      </w:pPr>
      <w:r>
        <w:lastRenderedPageBreak/>
        <w:t>Приложение № 2</w:t>
      </w:r>
      <w:r>
        <w:rPr>
          <w:spacing w:val="-67"/>
        </w:rPr>
        <w:t xml:space="preserve"> </w:t>
      </w:r>
      <w:r>
        <w:t>к</w:t>
      </w:r>
      <w:r>
        <w:rPr>
          <w:spacing w:val="8"/>
        </w:rPr>
        <w:t xml:space="preserve"> </w:t>
      </w:r>
      <w:r>
        <w:t>Административному</w:t>
      </w:r>
      <w:r>
        <w:rPr>
          <w:spacing w:val="5"/>
        </w:rPr>
        <w:t xml:space="preserve"> </w:t>
      </w:r>
      <w:r>
        <w:t>регламенту</w:t>
      </w:r>
      <w:r>
        <w:rPr>
          <w:spacing w:val="1"/>
        </w:rPr>
        <w:t xml:space="preserve"> </w:t>
      </w:r>
      <w:r>
        <w:t>по</w:t>
      </w:r>
      <w:r>
        <w:rPr>
          <w:spacing w:val="-7"/>
        </w:rPr>
        <w:t xml:space="preserve"> </w:t>
      </w:r>
      <w:r>
        <w:t>предоставлению</w:t>
      </w:r>
      <w:r>
        <w:rPr>
          <w:spacing w:val="-7"/>
        </w:rPr>
        <w:t xml:space="preserve"> </w:t>
      </w:r>
    </w:p>
    <w:p w14:paraId="51BF8203" w14:textId="77777777" w:rsidR="009359AC" w:rsidRDefault="00D57DEF">
      <w:pPr>
        <w:pStyle w:val="a6"/>
        <w:spacing w:before="2"/>
        <w:ind w:left="0" w:right="534"/>
        <w:jc w:val="right"/>
      </w:pPr>
      <w:r>
        <w:t>муниципальной</w:t>
      </w:r>
      <w:r>
        <w:rPr>
          <w:spacing w:val="-11"/>
        </w:rPr>
        <w:t xml:space="preserve"> </w:t>
      </w:r>
      <w:r>
        <w:t>услуги</w:t>
      </w:r>
    </w:p>
    <w:p w14:paraId="3AEB862E" w14:textId="77777777" w:rsidR="009359AC" w:rsidRDefault="00D57DEF">
      <w:pPr>
        <w:pStyle w:val="a6"/>
        <w:spacing w:before="2"/>
        <w:ind w:left="0" w:right="534"/>
        <w:jc w:val="right"/>
        <w:rPr>
          <w:bCs/>
          <w:iCs/>
        </w:rPr>
      </w:pPr>
      <w:r>
        <w:rPr>
          <w:bCs/>
          <w:iCs/>
        </w:rPr>
        <w:t>«Принятие</w:t>
      </w:r>
      <w:r>
        <w:rPr>
          <w:bCs/>
          <w:iCs/>
          <w:spacing w:val="-6"/>
        </w:rPr>
        <w:t xml:space="preserve"> </w:t>
      </w:r>
      <w:r>
        <w:rPr>
          <w:bCs/>
          <w:iCs/>
        </w:rPr>
        <w:t>на</w:t>
      </w:r>
      <w:r>
        <w:rPr>
          <w:bCs/>
          <w:iCs/>
          <w:spacing w:val="-2"/>
        </w:rPr>
        <w:t xml:space="preserve"> </w:t>
      </w:r>
      <w:r>
        <w:rPr>
          <w:bCs/>
          <w:iCs/>
        </w:rPr>
        <w:t>учет граждан</w:t>
      </w:r>
      <w:r>
        <w:rPr>
          <w:bCs/>
          <w:iCs/>
          <w:spacing w:val="-3"/>
        </w:rPr>
        <w:t xml:space="preserve"> </w:t>
      </w:r>
      <w:r>
        <w:rPr>
          <w:bCs/>
          <w:iCs/>
        </w:rPr>
        <w:t xml:space="preserve">в качестве </w:t>
      </w:r>
    </w:p>
    <w:p w14:paraId="78876B6C" w14:textId="77777777" w:rsidR="009359AC" w:rsidRDefault="00D57DEF">
      <w:pPr>
        <w:pStyle w:val="a6"/>
        <w:spacing w:before="2"/>
        <w:ind w:left="0" w:right="534"/>
        <w:jc w:val="right"/>
        <w:rPr>
          <w:bCs/>
          <w:iCs/>
        </w:rPr>
      </w:pPr>
      <w:r>
        <w:rPr>
          <w:bCs/>
          <w:iCs/>
        </w:rPr>
        <w:t>нуждающихся в жилых помещениях»</w:t>
      </w:r>
    </w:p>
    <w:p w14:paraId="7E3110D5" w14:textId="77777777" w:rsidR="009359AC" w:rsidRDefault="009359AC">
      <w:pPr>
        <w:pStyle w:val="a6"/>
        <w:spacing w:before="2"/>
        <w:ind w:left="0" w:right="534"/>
        <w:jc w:val="right"/>
        <w:rPr>
          <w:bCs/>
          <w:iCs/>
        </w:rPr>
      </w:pPr>
    </w:p>
    <w:p w14:paraId="3B5FAC4C" w14:textId="3EE9177D" w:rsidR="009359AC" w:rsidRDefault="001E382E">
      <w:pPr>
        <w:pStyle w:val="1"/>
        <w:spacing w:before="1" w:line="362" w:lineRule="auto"/>
        <w:ind w:left="3094" w:right="2607" w:hanging="125"/>
        <w:jc w:val="left"/>
      </w:pPr>
      <w:r>
        <w:rPr>
          <w:noProof/>
          <w:lang w:eastAsia="ru-RU"/>
        </w:rPr>
        <mc:AlternateContent>
          <mc:Choice Requires="wps">
            <w:drawing>
              <wp:anchor distT="0" distB="0" distL="114300" distR="114300" simplePos="0" relativeHeight="251646464" behindDoc="1" locked="0" layoutInCell="1" allowOverlap="1" wp14:anchorId="019A5C61" wp14:editId="7117F399">
                <wp:simplePos x="0" y="0"/>
                <wp:positionH relativeFrom="page">
                  <wp:posOffset>1212850</wp:posOffset>
                </wp:positionH>
                <wp:positionV relativeFrom="paragraph">
                  <wp:posOffset>694055</wp:posOffset>
                </wp:positionV>
                <wp:extent cx="5332095" cy="1270"/>
                <wp:effectExtent l="0" t="0" r="0" b="0"/>
                <wp:wrapTopAndBottom/>
                <wp:docPr id="8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2095" cy="1270"/>
                        </a:xfrm>
                        <a:custGeom>
                          <a:avLst/>
                          <a:gdLst>
                            <a:gd name="T0" fmla="+- 0 1911 1911"/>
                            <a:gd name="T1" fmla="*/ T0 w 8397"/>
                            <a:gd name="T2" fmla="+- 0 8906 1911"/>
                            <a:gd name="T3" fmla="*/ T2 w 8397"/>
                            <a:gd name="T4" fmla="+- 0 8909 1911"/>
                            <a:gd name="T5" fmla="*/ T4 w 8397"/>
                            <a:gd name="T6" fmla="+- 0 10308 1911"/>
                            <a:gd name="T7" fmla="*/ T6 w 8397"/>
                          </a:gdLst>
                          <a:ahLst/>
                          <a:cxnLst>
                            <a:cxn ang="0">
                              <a:pos x="T1" y="0"/>
                            </a:cxn>
                            <a:cxn ang="0">
                              <a:pos x="T3" y="0"/>
                            </a:cxn>
                            <a:cxn ang="0">
                              <a:pos x="T5" y="0"/>
                            </a:cxn>
                            <a:cxn ang="0">
                              <a:pos x="T7" y="0"/>
                            </a:cxn>
                          </a:cxnLst>
                          <a:rect l="0" t="0" r="r" b="b"/>
                          <a:pathLst>
                            <a:path w="8397">
                              <a:moveTo>
                                <a:pt x="0" y="0"/>
                              </a:moveTo>
                              <a:lnTo>
                                <a:pt x="6995" y="0"/>
                              </a:lnTo>
                              <a:moveTo>
                                <a:pt x="6998" y="0"/>
                              </a:moveTo>
                              <a:lnTo>
                                <a:pt x="83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D0393" id="AutoShape 10" o:spid="_x0000_s1026" style="position:absolute;margin-left:95.5pt;margin-top:54.65pt;width:419.85pt;height:.1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" path="m,l6995,t3,l8397,e" filled="f" strokeweight=".24764mm">
                <v:path arrowok="t" o:connecttype="custom" o:connectlocs="0,0;4441825,0;4443730,0;5332095,0" o:connectangles="0,0,0,0"/>
                <w10:wrap type="topAndBottom" anchorx="page"/>
              </v:shape>
            </w:pict>
          </mc:Fallback>
        </mc:AlternateContent>
      </w:r>
      <w:r w:rsidR="00D57DEF">
        <w:t>Форма уведомления об учете граждан,</w:t>
      </w:r>
      <w:r w:rsidR="00D57DEF">
        <w:rPr>
          <w:spacing w:val="-67"/>
        </w:rPr>
        <w:t xml:space="preserve"> </w:t>
      </w:r>
      <w:r w:rsidR="00D57DEF">
        <w:t>нуждающихся</w:t>
      </w:r>
      <w:r w:rsidR="00D57DEF">
        <w:rPr>
          <w:spacing w:val="-3"/>
        </w:rPr>
        <w:t xml:space="preserve"> </w:t>
      </w:r>
      <w:r w:rsidR="00D57DEF">
        <w:t>в</w:t>
      </w:r>
      <w:r w:rsidR="00D57DEF">
        <w:rPr>
          <w:spacing w:val="-2"/>
        </w:rPr>
        <w:t xml:space="preserve"> </w:t>
      </w:r>
      <w:r w:rsidR="00D57DEF">
        <w:t>жилых</w:t>
      </w:r>
      <w:r w:rsidR="00D57DEF">
        <w:rPr>
          <w:spacing w:val="-1"/>
        </w:rPr>
        <w:t xml:space="preserve"> </w:t>
      </w:r>
      <w:r w:rsidR="00D57DEF">
        <w:t>помещениях</w:t>
      </w:r>
    </w:p>
    <w:p w14:paraId="6061AF42" w14:textId="77777777" w:rsidR="009359AC" w:rsidRDefault="00D57DEF">
      <w:pPr>
        <w:ind w:left="3622" w:right="1650" w:hanging="2317"/>
        <w:rPr>
          <w:i/>
          <w:sz w:val="18"/>
        </w:rPr>
      </w:pPr>
      <w:r>
        <w:rPr>
          <w:i/>
          <w:sz w:val="18"/>
        </w:rPr>
        <w:t>Наименование уполномоченного органа исполнительной власти субъекта Российской Федерации</w:t>
      </w:r>
      <w:r>
        <w:rPr>
          <w:i/>
          <w:spacing w:val="-43"/>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14:paraId="1E8D540A" w14:textId="77777777" w:rsidR="009359AC" w:rsidRDefault="009359AC">
      <w:pPr>
        <w:pStyle w:val="a6"/>
        <w:spacing w:before="6"/>
        <w:ind w:left="0"/>
        <w:jc w:val="left"/>
        <w:rPr>
          <w:i/>
          <w:sz w:val="23"/>
        </w:rPr>
      </w:pPr>
    </w:p>
    <w:p w14:paraId="2EDDCE0A" w14:textId="77777777" w:rsidR="009359AC" w:rsidRDefault="00D57DEF">
      <w:pPr>
        <w:tabs>
          <w:tab w:val="left" w:pos="9563"/>
        </w:tabs>
        <w:ind w:left="4992"/>
        <w:rPr>
          <w:sz w:val="24"/>
        </w:rPr>
      </w:pPr>
      <w:r>
        <w:rPr>
          <w:sz w:val="24"/>
        </w:rPr>
        <w:t>Кому</w:t>
      </w:r>
      <w:r>
        <w:rPr>
          <w:spacing w:val="-5"/>
          <w:sz w:val="24"/>
        </w:rPr>
        <w:t xml:space="preserve"> </w:t>
      </w:r>
      <w:r>
        <w:rPr>
          <w:sz w:val="24"/>
          <w:u w:val="single"/>
        </w:rPr>
        <w:t xml:space="preserve"> </w:t>
      </w:r>
      <w:r>
        <w:rPr>
          <w:sz w:val="24"/>
          <w:u w:val="single"/>
        </w:rPr>
        <w:tab/>
      </w:r>
    </w:p>
    <w:p w14:paraId="0E361746" w14:textId="77777777" w:rsidR="009359AC" w:rsidRDefault="00D57DEF">
      <w:pPr>
        <w:spacing w:before="1"/>
        <w:ind w:left="6672"/>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14:paraId="4C279067" w14:textId="62EC518C" w:rsidR="009359AC" w:rsidRDefault="001E382E">
      <w:pPr>
        <w:pStyle w:val="a6"/>
        <w:spacing w:before="10"/>
        <w:ind w:left="0"/>
        <w:jc w:val="left"/>
        <w:rPr>
          <w:sz w:val="17"/>
        </w:rPr>
      </w:pPr>
      <w:r>
        <w:rPr>
          <w:noProof/>
          <w:lang w:eastAsia="ru-RU"/>
        </w:rPr>
        <mc:AlternateContent>
          <mc:Choice Requires="wps">
            <w:drawing>
              <wp:anchor distT="0" distB="0" distL="114300" distR="114300" simplePos="0" relativeHeight="251647488" behindDoc="1" locked="0" layoutInCell="1" allowOverlap="1" wp14:anchorId="19D69A68" wp14:editId="26353984">
                <wp:simplePos x="0" y="0"/>
                <wp:positionH relativeFrom="page">
                  <wp:posOffset>3779520</wp:posOffset>
                </wp:positionH>
                <wp:positionV relativeFrom="paragraph">
                  <wp:posOffset>158750</wp:posOffset>
                </wp:positionV>
                <wp:extent cx="2895600" cy="1270"/>
                <wp:effectExtent l="0" t="0" r="0" b="0"/>
                <wp:wrapTopAndBottom/>
                <wp:docPr id="8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0526F6" id="Freeform 11" o:spid="_x0000_s1026" style="position:absolute;margin-left:297.6pt;margin-top:12.5pt;width:228pt;height:.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" path="m,l4560,e" filled="f" strokeweight=".21164mm">
                <v:path arrowok="t" o:connecttype="custom" o:connectlocs="0,0;2895600,0" o:connectangles="0,0"/>
                <w10:wrap type="topAndBottom" anchorx="page"/>
              </v:shape>
            </w:pict>
          </mc:Fallback>
        </mc:AlternateContent>
      </w:r>
    </w:p>
    <w:p w14:paraId="24DB8D32" w14:textId="77777777" w:rsidR="009359AC" w:rsidRDefault="009359AC">
      <w:pPr>
        <w:pStyle w:val="a6"/>
        <w:ind w:left="0"/>
        <w:jc w:val="left"/>
        <w:rPr>
          <w:sz w:val="20"/>
        </w:rPr>
      </w:pPr>
    </w:p>
    <w:p w14:paraId="15C47F79" w14:textId="217D7295" w:rsidR="009359AC" w:rsidRDefault="001E382E">
      <w:pPr>
        <w:pStyle w:val="a6"/>
        <w:spacing w:before="7"/>
        <w:ind w:left="0"/>
        <w:jc w:val="left"/>
        <w:rPr>
          <w:sz w:val="16"/>
        </w:rPr>
      </w:pPr>
      <w:r>
        <w:rPr>
          <w:noProof/>
          <w:lang w:eastAsia="ru-RU"/>
        </w:rPr>
        <mc:AlternateContent>
          <mc:Choice Requires="wps">
            <w:drawing>
              <wp:anchor distT="0" distB="0" distL="114300" distR="114300" simplePos="0" relativeHeight="251648512" behindDoc="1" locked="0" layoutInCell="1" allowOverlap="1" wp14:anchorId="58EE3EDB" wp14:editId="00038121">
                <wp:simplePos x="0" y="0"/>
                <wp:positionH relativeFrom="page">
                  <wp:posOffset>3817620</wp:posOffset>
                </wp:positionH>
                <wp:positionV relativeFrom="paragraph">
                  <wp:posOffset>149860</wp:posOffset>
                </wp:positionV>
                <wp:extent cx="2895600" cy="1270"/>
                <wp:effectExtent l="0" t="0" r="0" b="0"/>
                <wp:wrapTopAndBottom/>
                <wp:docPr id="8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BDAC97" id="Freeform 12" o:spid="_x0000_s1026" style="position:absolute;margin-left:300.6pt;margin-top:11.8pt;width:228pt;height:.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UCjAIAAH8FAAAOAAAAZHJzL2Uyb0RvYy54bWysVNtu2zAMfR+wfxD0uKHxZW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" path="m,l4560,e" filled="f" strokeweight=".21164mm">
                <v:path arrowok="t" o:connecttype="custom" o:connectlocs="0,0;2895600,0" o:connectangles="0,0"/>
                <w10:wrap type="topAndBottom" anchorx="page"/>
              </v:shape>
            </w:pict>
          </mc:Fallback>
        </mc:AlternateContent>
      </w:r>
    </w:p>
    <w:p w14:paraId="2E5B034C" w14:textId="77777777" w:rsidR="009359AC" w:rsidRDefault="00D57DEF">
      <w:pPr>
        <w:spacing w:line="267" w:lineRule="exact"/>
        <w:ind w:left="6012"/>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14:paraId="749A593E" w14:textId="77777777" w:rsidR="009359AC" w:rsidRDefault="009359AC">
      <w:pPr>
        <w:pStyle w:val="a6"/>
        <w:ind w:left="0"/>
        <w:jc w:val="left"/>
        <w:rPr>
          <w:sz w:val="24"/>
        </w:rPr>
      </w:pPr>
    </w:p>
    <w:p w14:paraId="605E892C" w14:textId="77777777" w:rsidR="009359AC" w:rsidRDefault="009359AC">
      <w:pPr>
        <w:pStyle w:val="a6"/>
        <w:ind w:left="0"/>
        <w:jc w:val="left"/>
        <w:rPr>
          <w:sz w:val="24"/>
        </w:rPr>
      </w:pPr>
    </w:p>
    <w:p w14:paraId="25C13B52" w14:textId="77777777" w:rsidR="009359AC" w:rsidRDefault="009359AC">
      <w:pPr>
        <w:pStyle w:val="a6"/>
        <w:ind w:left="0"/>
        <w:jc w:val="left"/>
        <w:rPr>
          <w:sz w:val="24"/>
        </w:rPr>
      </w:pPr>
    </w:p>
    <w:p w14:paraId="010D8692" w14:textId="77777777" w:rsidR="009359AC" w:rsidRDefault="00D57DEF">
      <w:pPr>
        <w:pStyle w:val="1"/>
        <w:spacing w:before="140"/>
        <w:ind w:right="37"/>
      </w:pPr>
      <w:r>
        <w:t>УВЕДОМЛЕНИЕ</w:t>
      </w:r>
    </w:p>
    <w:p w14:paraId="7EF030FA" w14:textId="77777777" w:rsidR="009359AC" w:rsidRDefault="00D57DEF">
      <w:pPr>
        <w:spacing w:before="2"/>
        <w:ind w:left="386" w:right="37"/>
        <w:jc w:val="center"/>
        <w:rPr>
          <w:b/>
          <w:sz w:val="28"/>
        </w:rPr>
      </w:pPr>
      <w:r>
        <w:rPr>
          <w:b/>
          <w:sz w:val="28"/>
        </w:rPr>
        <w:t>об</w:t>
      </w:r>
      <w:r>
        <w:rPr>
          <w:b/>
          <w:spacing w:val="-5"/>
          <w:sz w:val="28"/>
        </w:rPr>
        <w:t xml:space="preserve"> </w:t>
      </w:r>
      <w:r>
        <w:rPr>
          <w:b/>
          <w:sz w:val="28"/>
        </w:rPr>
        <w:t>учете граждан,</w:t>
      </w:r>
      <w:r>
        <w:rPr>
          <w:b/>
          <w:spacing w:val="-3"/>
          <w:sz w:val="28"/>
        </w:rPr>
        <w:t xml:space="preserve"> </w:t>
      </w:r>
      <w:r>
        <w:rPr>
          <w:b/>
          <w:sz w:val="28"/>
        </w:rPr>
        <w:t>нуждающихся</w:t>
      </w:r>
      <w:r>
        <w:rPr>
          <w:b/>
          <w:spacing w:val="-2"/>
          <w:sz w:val="28"/>
        </w:rPr>
        <w:t xml:space="preserve"> </w:t>
      </w:r>
      <w:r>
        <w:rPr>
          <w:b/>
          <w:sz w:val="28"/>
        </w:rPr>
        <w:t>в</w:t>
      </w:r>
      <w:r>
        <w:rPr>
          <w:b/>
          <w:spacing w:val="-3"/>
          <w:sz w:val="28"/>
        </w:rPr>
        <w:t xml:space="preserve"> </w:t>
      </w:r>
      <w:r>
        <w:rPr>
          <w:b/>
          <w:sz w:val="28"/>
        </w:rPr>
        <w:t>жилых</w:t>
      </w:r>
      <w:r>
        <w:rPr>
          <w:b/>
          <w:spacing w:val="-1"/>
          <w:sz w:val="28"/>
        </w:rPr>
        <w:t xml:space="preserve"> </w:t>
      </w:r>
      <w:r>
        <w:rPr>
          <w:b/>
          <w:sz w:val="28"/>
        </w:rPr>
        <w:t>помещениях</w:t>
      </w:r>
    </w:p>
    <w:p w14:paraId="5F93F1E3" w14:textId="77777777" w:rsidR="009359AC" w:rsidRDefault="009359AC">
      <w:pPr>
        <w:pStyle w:val="a6"/>
        <w:spacing w:before="9"/>
        <w:ind w:left="0"/>
        <w:jc w:val="left"/>
        <w:rPr>
          <w:b/>
          <w:sz w:val="19"/>
        </w:rPr>
      </w:pPr>
    </w:p>
    <w:p w14:paraId="49B37BA3" w14:textId="77777777" w:rsidR="009359AC" w:rsidRDefault="00D57DEF">
      <w:pPr>
        <w:pStyle w:val="a6"/>
        <w:tabs>
          <w:tab w:val="left" w:pos="3326"/>
          <w:tab w:val="left" w:pos="7918"/>
          <w:tab w:val="left" w:pos="9728"/>
        </w:tabs>
        <w:spacing w:before="89"/>
        <w:jc w:val="left"/>
      </w:pPr>
      <w:r>
        <w:t>Дата</w:t>
      </w:r>
      <w:r>
        <w:rPr>
          <w:u w:val="single"/>
        </w:rPr>
        <w:tab/>
      </w:r>
      <w:r>
        <w:tab/>
        <w:t>№</w:t>
      </w:r>
      <w:r>
        <w:rPr>
          <w:u w:val="single"/>
        </w:rPr>
        <w:t xml:space="preserve"> </w:t>
      </w:r>
      <w:r>
        <w:rPr>
          <w:u w:val="single"/>
        </w:rPr>
        <w:tab/>
      </w:r>
    </w:p>
    <w:p w14:paraId="059B04D2" w14:textId="52367715" w:rsidR="009359AC" w:rsidRDefault="001E382E">
      <w:pPr>
        <w:pStyle w:val="a6"/>
        <w:spacing w:before="3"/>
        <w:ind w:left="0"/>
        <w:jc w:val="left"/>
        <w:rPr>
          <w:sz w:val="21"/>
        </w:rPr>
      </w:pPr>
      <w:r>
        <w:rPr>
          <w:noProof/>
          <w:lang w:eastAsia="ru-RU"/>
        </w:rPr>
        <mc:AlternateContent>
          <mc:Choice Requires="wps">
            <w:drawing>
              <wp:anchor distT="0" distB="0" distL="114300" distR="114300" simplePos="0" relativeHeight="251649536" behindDoc="1" locked="0" layoutInCell="1" allowOverlap="1" wp14:anchorId="46EE29F1" wp14:editId="79DA9942">
                <wp:simplePos x="0" y="0"/>
                <wp:positionH relativeFrom="page">
                  <wp:posOffset>718820</wp:posOffset>
                </wp:positionH>
                <wp:positionV relativeFrom="paragraph">
                  <wp:posOffset>184785</wp:posOffset>
                </wp:positionV>
                <wp:extent cx="1423035" cy="1270"/>
                <wp:effectExtent l="0" t="0" r="0" b="0"/>
                <wp:wrapTopAndBottom/>
                <wp:docPr id="8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035" cy="1270"/>
                        </a:xfrm>
                        <a:custGeom>
                          <a:avLst/>
                          <a:gdLst>
                            <a:gd name="T0" fmla="+- 0 1133 1133"/>
                            <a:gd name="T1" fmla="*/ T0 w 2241"/>
                            <a:gd name="T2" fmla="+- 0 3373 1133"/>
                            <a:gd name="T3" fmla="*/ T2 w 2241"/>
                          </a:gdLst>
                          <a:ahLst/>
                          <a:cxnLst>
                            <a:cxn ang="0">
                              <a:pos x="T1" y="0"/>
                            </a:cxn>
                            <a:cxn ang="0">
                              <a:pos x="T3" y="0"/>
                            </a:cxn>
                          </a:cxnLst>
                          <a:rect l="0" t="0" r="r" b="b"/>
                          <a:pathLst>
                            <a:path w="2241">
                              <a:moveTo>
                                <a:pt x="0" y="0"/>
                              </a:moveTo>
                              <a:lnTo>
                                <a:pt x="2240"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E837E" id="Freeform 13" o:spid="_x0000_s1026" style="position:absolute;margin-left:56.6pt;margin-top:14.55pt;width:112.05pt;height:.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" path="m,l2240,e" filled="f" strokeweight=".24764mm">
                <v:path arrowok="t" o:connecttype="custom" o:connectlocs="0,0;1422400,0" o:connectangles="0,0"/>
                <w10:wrap type="topAndBottom" anchorx="page"/>
              </v:shape>
            </w:pict>
          </mc:Fallback>
        </mc:AlternateContent>
      </w:r>
    </w:p>
    <w:p w14:paraId="27148F48" w14:textId="77777777" w:rsidR="009359AC" w:rsidRDefault="009359AC">
      <w:pPr>
        <w:pStyle w:val="a6"/>
        <w:spacing w:before="7"/>
        <w:ind w:left="0"/>
        <w:jc w:val="left"/>
        <w:rPr>
          <w:sz w:val="19"/>
        </w:rPr>
      </w:pPr>
    </w:p>
    <w:p w14:paraId="5AC99053" w14:textId="77777777" w:rsidR="009359AC" w:rsidRDefault="00D57DEF">
      <w:pPr>
        <w:pStyle w:val="a6"/>
        <w:tabs>
          <w:tab w:val="left" w:pos="1461"/>
          <w:tab w:val="left" w:pos="3149"/>
          <w:tab w:val="left" w:pos="5040"/>
          <w:tab w:val="left" w:pos="6467"/>
          <w:tab w:val="left" w:pos="6970"/>
          <w:tab w:val="left" w:pos="8372"/>
          <w:tab w:val="left" w:pos="8612"/>
          <w:tab w:val="left" w:pos="9118"/>
          <w:tab w:val="left" w:pos="9954"/>
        </w:tabs>
        <w:spacing w:before="89"/>
        <w:ind w:left="881"/>
        <w:jc w:val="left"/>
      </w:pPr>
      <w:r>
        <w:t>По</w:t>
      </w:r>
      <w:r>
        <w:tab/>
        <w:t>результатам</w:t>
      </w:r>
      <w:r>
        <w:tab/>
        <w:t>рассмотрения</w:t>
      </w:r>
      <w:r>
        <w:tab/>
        <w:t>заявления</w:t>
      </w:r>
      <w:r>
        <w:tab/>
        <w:t>от</w:t>
      </w:r>
      <w:r>
        <w:tab/>
      </w:r>
      <w:r>
        <w:rPr>
          <w:u w:val="single"/>
        </w:rPr>
        <w:t xml:space="preserve"> </w:t>
      </w:r>
      <w:r>
        <w:rPr>
          <w:u w:val="single"/>
        </w:rPr>
        <w:tab/>
      </w:r>
      <w:r>
        <w:tab/>
        <w:t>№</w:t>
      </w:r>
      <w:r>
        <w:tab/>
      </w:r>
      <w:r>
        <w:rPr>
          <w:u w:val="single"/>
        </w:rPr>
        <w:t xml:space="preserve"> </w:t>
      </w:r>
      <w:r>
        <w:rPr>
          <w:u w:val="single"/>
        </w:rPr>
        <w:tab/>
      </w:r>
    </w:p>
    <w:p w14:paraId="01B2B1D3" w14:textId="77777777" w:rsidR="009359AC" w:rsidRDefault="00D57DEF">
      <w:pPr>
        <w:pStyle w:val="a6"/>
        <w:spacing w:before="2"/>
        <w:jc w:val="left"/>
      </w:pPr>
      <w:r>
        <w:t>информируем</w:t>
      </w:r>
      <w:r>
        <w:rPr>
          <w:spacing w:val="54"/>
        </w:rPr>
        <w:t xml:space="preserve"> </w:t>
      </w:r>
      <w:r>
        <w:t>о</w:t>
      </w:r>
      <w:r>
        <w:rPr>
          <w:spacing w:val="54"/>
        </w:rPr>
        <w:t xml:space="preserve"> </w:t>
      </w:r>
      <w:r>
        <w:t>нахождении</w:t>
      </w:r>
      <w:r>
        <w:rPr>
          <w:spacing w:val="52"/>
        </w:rPr>
        <w:t xml:space="preserve"> </w:t>
      </w:r>
      <w:r>
        <w:t>на</w:t>
      </w:r>
      <w:r>
        <w:rPr>
          <w:spacing w:val="54"/>
        </w:rPr>
        <w:t xml:space="preserve"> </w:t>
      </w:r>
      <w:r>
        <w:t>учете</w:t>
      </w:r>
      <w:r>
        <w:rPr>
          <w:spacing w:val="54"/>
        </w:rPr>
        <w:t xml:space="preserve"> </w:t>
      </w:r>
      <w:r>
        <w:t>в</w:t>
      </w:r>
      <w:r>
        <w:rPr>
          <w:spacing w:val="53"/>
        </w:rPr>
        <w:t xml:space="preserve"> </w:t>
      </w:r>
      <w:r>
        <w:t>качестве</w:t>
      </w:r>
      <w:r>
        <w:rPr>
          <w:spacing w:val="53"/>
        </w:rPr>
        <w:t xml:space="preserve"> </w:t>
      </w:r>
      <w:r>
        <w:t>нуждающихся</w:t>
      </w:r>
      <w:r>
        <w:rPr>
          <w:spacing w:val="54"/>
        </w:rPr>
        <w:t xml:space="preserve"> </w:t>
      </w:r>
      <w:r>
        <w:t>в</w:t>
      </w:r>
      <w:r>
        <w:rPr>
          <w:spacing w:val="53"/>
        </w:rPr>
        <w:t xml:space="preserve"> </w:t>
      </w:r>
      <w:r>
        <w:t>жилых</w:t>
      </w:r>
      <w:r>
        <w:rPr>
          <w:spacing w:val="-67"/>
        </w:rPr>
        <w:t xml:space="preserve"> </w:t>
      </w:r>
      <w:r>
        <w:t>помещениях:</w:t>
      </w:r>
    </w:p>
    <w:p w14:paraId="3F5C8DD2" w14:textId="1ACB59F6" w:rsidR="009359AC" w:rsidRDefault="001E382E">
      <w:pPr>
        <w:pStyle w:val="a6"/>
        <w:spacing w:before="2"/>
        <w:ind w:left="0"/>
        <w:jc w:val="left"/>
        <w:rPr>
          <w:sz w:val="21"/>
        </w:rPr>
      </w:pPr>
      <w:r>
        <w:rPr>
          <w:noProof/>
          <w:lang w:eastAsia="ru-RU"/>
        </w:rPr>
        <mc:AlternateContent>
          <mc:Choice Requires="wps">
            <w:drawing>
              <wp:anchor distT="0" distB="0" distL="114300" distR="114300" simplePos="0" relativeHeight="251650560" behindDoc="1" locked="0" layoutInCell="1" allowOverlap="1" wp14:anchorId="39CBE48F" wp14:editId="7D5AADD2">
                <wp:simplePos x="0" y="0"/>
                <wp:positionH relativeFrom="page">
                  <wp:posOffset>934085</wp:posOffset>
                </wp:positionH>
                <wp:positionV relativeFrom="paragraph">
                  <wp:posOffset>184150</wp:posOffset>
                </wp:positionV>
                <wp:extent cx="5781040" cy="1270"/>
                <wp:effectExtent l="0" t="0" r="0" b="0"/>
                <wp:wrapTopAndBottom/>
                <wp:docPr id="8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040" cy="1270"/>
                        </a:xfrm>
                        <a:custGeom>
                          <a:avLst/>
                          <a:gdLst>
                            <a:gd name="T0" fmla="+- 0 1472 1472"/>
                            <a:gd name="T1" fmla="*/ T0 w 9104"/>
                            <a:gd name="T2" fmla="+- 0 10575 1472"/>
                            <a:gd name="T3" fmla="*/ T2 w 9104"/>
                          </a:gdLst>
                          <a:ahLst/>
                          <a:cxnLst>
                            <a:cxn ang="0">
                              <a:pos x="T1" y="0"/>
                            </a:cxn>
                            <a:cxn ang="0">
                              <a:pos x="T3" y="0"/>
                            </a:cxn>
                          </a:cxnLst>
                          <a:rect l="0" t="0" r="r" b="b"/>
                          <a:pathLst>
                            <a:path w="9104">
                              <a:moveTo>
                                <a:pt x="0" y="0"/>
                              </a:moveTo>
                              <a:lnTo>
                                <a:pt x="910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799BE" id="Freeform 14" o:spid="_x0000_s1026" style="position:absolute;margin-left:73.55pt;margin-top:14.5pt;width:455.2pt;height:.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" path="m,l9103,e" filled="f" strokeweight=".24764mm">
                <v:path arrowok="t" o:connecttype="custom" o:connectlocs="0,0;5780405,0" o:connectangles="0,0"/>
                <w10:wrap type="topAndBottom" anchorx="page"/>
              </v:shape>
            </w:pict>
          </mc:Fallback>
        </mc:AlternateContent>
      </w:r>
    </w:p>
    <w:p w14:paraId="5CB98489" w14:textId="77777777" w:rsidR="009359AC" w:rsidRDefault="00D57DEF">
      <w:pPr>
        <w:spacing w:line="201" w:lineRule="exact"/>
        <w:ind w:left="249" w:right="607"/>
        <w:jc w:val="center"/>
        <w:rPr>
          <w:i/>
          <w:sz w:val="18"/>
        </w:rPr>
      </w:pPr>
      <w:r>
        <w:rPr>
          <w:i/>
          <w:sz w:val="18"/>
        </w:rPr>
        <w:t>ФИО</w:t>
      </w:r>
      <w:r>
        <w:rPr>
          <w:i/>
          <w:spacing w:val="-3"/>
          <w:sz w:val="18"/>
        </w:rPr>
        <w:t xml:space="preserve"> </w:t>
      </w:r>
      <w:r>
        <w:rPr>
          <w:i/>
          <w:sz w:val="18"/>
        </w:rPr>
        <w:t>заявителя</w:t>
      </w:r>
    </w:p>
    <w:p w14:paraId="541E650B" w14:textId="77777777" w:rsidR="009359AC" w:rsidRDefault="00D57DEF">
      <w:pPr>
        <w:pStyle w:val="a6"/>
        <w:tabs>
          <w:tab w:val="left" w:pos="4070"/>
          <w:tab w:val="left" w:pos="4560"/>
        </w:tabs>
        <w:spacing w:line="320" w:lineRule="exact"/>
        <w:ind w:left="881"/>
        <w:jc w:val="left"/>
      </w:pPr>
      <w:r>
        <w:t>Дата</w:t>
      </w:r>
      <w:r>
        <w:rPr>
          <w:spacing w:val="-2"/>
        </w:rPr>
        <w:t xml:space="preserve"> </w:t>
      </w:r>
      <w:r>
        <w:t>принятия</w:t>
      </w:r>
      <w:r>
        <w:rPr>
          <w:spacing w:val="-4"/>
        </w:rPr>
        <w:t xml:space="preserve"> </w:t>
      </w:r>
      <w:r>
        <w:t>на</w:t>
      </w:r>
      <w:r>
        <w:rPr>
          <w:spacing w:val="-1"/>
        </w:rPr>
        <w:t xml:space="preserve"> </w:t>
      </w:r>
      <w:r>
        <w:t>учет:</w:t>
      </w:r>
      <w:r>
        <w:rPr>
          <w:u w:val="single"/>
        </w:rPr>
        <w:t xml:space="preserve"> </w:t>
      </w:r>
      <w:r>
        <w:rPr>
          <w:u w:val="single"/>
        </w:rPr>
        <w:tab/>
      </w:r>
      <w:r>
        <w:rPr>
          <w:spacing w:val="2"/>
        </w:rPr>
        <w:t xml:space="preserve"> </w:t>
      </w:r>
      <w:r>
        <w:rPr>
          <w:u w:val="single"/>
        </w:rPr>
        <w:t xml:space="preserve"> </w:t>
      </w:r>
      <w:r>
        <w:rPr>
          <w:u w:val="single"/>
        </w:rPr>
        <w:tab/>
      </w:r>
    </w:p>
    <w:p w14:paraId="2D1738B4" w14:textId="77777777" w:rsidR="009359AC" w:rsidRDefault="00D57DEF">
      <w:pPr>
        <w:pStyle w:val="a6"/>
        <w:ind w:left="881"/>
        <w:jc w:val="left"/>
      </w:pPr>
      <w:r>
        <w:t>Номер</w:t>
      </w:r>
      <w:r>
        <w:rPr>
          <w:spacing w:val="-1"/>
        </w:rPr>
        <w:t xml:space="preserve"> </w:t>
      </w:r>
      <w:r>
        <w:t>в</w:t>
      </w:r>
      <w:r>
        <w:rPr>
          <w:spacing w:val="-6"/>
        </w:rPr>
        <w:t xml:space="preserve"> </w:t>
      </w:r>
      <w:r>
        <w:t>очереди:</w:t>
      </w:r>
    </w:p>
    <w:p w14:paraId="6EE725D5" w14:textId="77777777" w:rsidR="009359AC" w:rsidRDefault="009359AC">
      <w:pPr>
        <w:pStyle w:val="a6"/>
        <w:ind w:left="0"/>
        <w:jc w:val="left"/>
        <w:rPr>
          <w:sz w:val="20"/>
        </w:rPr>
      </w:pPr>
    </w:p>
    <w:p w14:paraId="34A3516B" w14:textId="46F69509" w:rsidR="009359AC" w:rsidRDefault="001E382E">
      <w:pPr>
        <w:pStyle w:val="a6"/>
        <w:spacing w:before="1"/>
        <w:ind w:left="0"/>
        <w:jc w:val="left"/>
        <w:rPr>
          <w:sz w:val="22"/>
        </w:rPr>
      </w:pPr>
      <w:r>
        <w:rPr>
          <w:noProof/>
          <w:lang w:eastAsia="ru-RU"/>
        </w:rPr>
        <mc:AlternateContent>
          <mc:Choice Requires="wps">
            <w:drawing>
              <wp:anchor distT="0" distB="0" distL="114300" distR="114300" simplePos="0" relativeHeight="251651584" behindDoc="1" locked="0" layoutInCell="1" allowOverlap="1" wp14:anchorId="5E0C0BE7" wp14:editId="4C67D8D7">
                <wp:simplePos x="0" y="0"/>
                <wp:positionH relativeFrom="page">
                  <wp:posOffset>718820</wp:posOffset>
                </wp:positionH>
                <wp:positionV relativeFrom="paragraph">
                  <wp:posOffset>189865</wp:posOffset>
                </wp:positionV>
                <wp:extent cx="2743200" cy="1270"/>
                <wp:effectExtent l="0" t="0" r="0" b="0"/>
                <wp:wrapTopAndBottom/>
                <wp:docPr id="8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4B69D" id="Freeform 15" o:spid="_x0000_s1026" style="position:absolute;margin-left:56.6pt;margin-top:14.95pt;width:3in;height:.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114300" distR="114300" simplePos="0" relativeHeight="251652608" behindDoc="1" locked="0" layoutInCell="1" allowOverlap="1" wp14:anchorId="0F31817A" wp14:editId="2FC17085">
                <wp:simplePos x="0" y="0"/>
                <wp:positionH relativeFrom="page">
                  <wp:posOffset>3538220</wp:posOffset>
                </wp:positionH>
                <wp:positionV relativeFrom="paragraph">
                  <wp:posOffset>189865</wp:posOffset>
                </wp:positionV>
                <wp:extent cx="838200" cy="1270"/>
                <wp:effectExtent l="0" t="0" r="0" b="0"/>
                <wp:wrapTopAndBottom/>
                <wp:docPr id="8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2D338" id="Freeform 16" o:spid="_x0000_s1026" style="position:absolute;margin-left:278.6pt;margin-top:14.95pt;width:66pt;height:.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114300" distR="114300" simplePos="0" relativeHeight="251653632" behindDoc="1" locked="0" layoutInCell="1" allowOverlap="1" wp14:anchorId="7940CFA7" wp14:editId="6048B022">
                <wp:simplePos x="0" y="0"/>
                <wp:positionH relativeFrom="page">
                  <wp:posOffset>4833620</wp:posOffset>
                </wp:positionH>
                <wp:positionV relativeFrom="paragraph">
                  <wp:posOffset>189865</wp:posOffset>
                </wp:positionV>
                <wp:extent cx="1828800" cy="1270"/>
                <wp:effectExtent l="0" t="0" r="0" b="0"/>
                <wp:wrapTopAndBottom/>
                <wp:docPr id="8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4DD4CC" id="Freeform 17" o:spid="_x0000_s1026" style="position:absolute;margin-left:380.6pt;margin-top:14.95pt;width:2in;height:.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" path="m,l2880,e" filled="f" strokeweight=".21164mm">
                <v:path arrowok="t" o:connecttype="custom" o:connectlocs="0,0;1828800,0" o:connectangles="0,0"/>
                <w10:wrap type="topAndBottom" anchorx="page"/>
              </v:shape>
            </w:pict>
          </mc:Fallback>
        </mc:AlternateContent>
      </w:r>
    </w:p>
    <w:p w14:paraId="78774538" w14:textId="77777777" w:rsidR="009359AC" w:rsidRDefault="00D57DEF">
      <w:pPr>
        <w:tabs>
          <w:tab w:val="left" w:pos="4769"/>
          <w:tab w:val="left" w:pos="6973"/>
        </w:tabs>
        <w:ind w:left="172" w:right="1050" w:hanging="1"/>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14:paraId="12A75CE6" w14:textId="77777777" w:rsidR="009359AC" w:rsidRDefault="00D57DEF">
      <w:pPr>
        <w:ind w:left="172"/>
        <w:rPr>
          <w:sz w:val="24"/>
        </w:rPr>
      </w:pPr>
      <w:r>
        <w:rPr>
          <w:sz w:val="24"/>
        </w:rPr>
        <w:t>принявшего</w:t>
      </w:r>
      <w:r>
        <w:rPr>
          <w:spacing w:val="-4"/>
          <w:sz w:val="24"/>
        </w:rPr>
        <w:t xml:space="preserve"> </w:t>
      </w:r>
      <w:r>
        <w:rPr>
          <w:sz w:val="24"/>
        </w:rPr>
        <w:t>решение)</w:t>
      </w:r>
    </w:p>
    <w:p w14:paraId="39A3983B" w14:textId="77777777" w:rsidR="009359AC" w:rsidRDefault="009359AC">
      <w:pPr>
        <w:pStyle w:val="a6"/>
        <w:ind w:left="0"/>
        <w:jc w:val="left"/>
        <w:rPr>
          <w:sz w:val="23"/>
        </w:rPr>
      </w:pPr>
    </w:p>
    <w:p w14:paraId="5413DD82" w14:textId="77777777" w:rsidR="009359AC" w:rsidRDefault="00D57DEF">
      <w:pPr>
        <w:tabs>
          <w:tab w:val="left" w:pos="2569"/>
        </w:tabs>
        <w:ind w:left="172"/>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14:paraId="1925A869" w14:textId="77777777" w:rsidR="009359AC" w:rsidRDefault="009359AC">
      <w:pPr>
        <w:pStyle w:val="a6"/>
        <w:spacing w:before="10"/>
        <w:ind w:left="0"/>
        <w:jc w:val="left"/>
        <w:rPr>
          <w:sz w:val="23"/>
        </w:rPr>
      </w:pPr>
    </w:p>
    <w:p w14:paraId="54BA7200" w14:textId="77777777" w:rsidR="009359AC" w:rsidRDefault="00D57DEF">
      <w:pPr>
        <w:pStyle w:val="a6"/>
        <w:jc w:val="left"/>
      </w:pPr>
      <w:r>
        <w:t>М.П.</w:t>
      </w:r>
    </w:p>
    <w:p w14:paraId="0FB44A23" w14:textId="77777777" w:rsidR="009359AC" w:rsidRDefault="009359AC">
      <w:pPr>
        <w:sectPr w:rsidR="009359AC">
          <w:pgSz w:w="11910" w:h="16840"/>
          <w:pgMar w:top="1040" w:right="460" w:bottom="280" w:left="960" w:header="720" w:footer="720" w:gutter="0"/>
          <w:cols w:space="720"/>
        </w:sectPr>
      </w:pPr>
    </w:p>
    <w:p w14:paraId="128CD5EB" w14:textId="77777777" w:rsidR="009359AC" w:rsidRDefault="00D57DEF">
      <w:pPr>
        <w:pStyle w:val="a6"/>
        <w:spacing w:before="67"/>
        <w:ind w:left="5532" w:right="529" w:firstLine="2359"/>
        <w:jc w:val="right"/>
      </w:pPr>
      <w:r>
        <w:lastRenderedPageBreak/>
        <w:t>Приложение № 3</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
    <w:p w14:paraId="3FF74A80" w14:textId="77777777" w:rsidR="009359AC" w:rsidRDefault="00D57DEF">
      <w:pPr>
        <w:pStyle w:val="a6"/>
        <w:spacing w:before="2"/>
        <w:ind w:left="0" w:right="531"/>
        <w:jc w:val="right"/>
      </w:pPr>
      <w:r>
        <w:t>муниципальной</w:t>
      </w:r>
      <w:r>
        <w:rPr>
          <w:spacing w:val="-9"/>
        </w:rPr>
        <w:t xml:space="preserve"> </w:t>
      </w:r>
      <w:r>
        <w:t>услуги</w:t>
      </w:r>
    </w:p>
    <w:p w14:paraId="0CF1D7D6" w14:textId="77777777" w:rsidR="009359AC" w:rsidRDefault="00D57DEF">
      <w:pPr>
        <w:pStyle w:val="a6"/>
        <w:spacing w:before="2"/>
        <w:ind w:left="0" w:right="534"/>
        <w:jc w:val="right"/>
        <w:rPr>
          <w:bCs/>
          <w:iCs/>
        </w:rPr>
      </w:pPr>
      <w:r>
        <w:rPr>
          <w:bCs/>
          <w:iCs/>
        </w:rPr>
        <w:t>«Принятие</w:t>
      </w:r>
      <w:r>
        <w:rPr>
          <w:bCs/>
          <w:iCs/>
          <w:spacing w:val="-6"/>
        </w:rPr>
        <w:t xml:space="preserve"> </w:t>
      </w:r>
      <w:r>
        <w:rPr>
          <w:bCs/>
          <w:iCs/>
        </w:rPr>
        <w:t>на</w:t>
      </w:r>
      <w:r>
        <w:rPr>
          <w:bCs/>
          <w:iCs/>
          <w:spacing w:val="-2"/>
        </w:rPr>
        <w:t xml:space="preserve"> </w:t>
      </w:r>
      <w:r>
        <w:rPr>
          <w:bCs/>
          <w:iCs/>
        </w:rPr>
        <w:t>учет граждан</w:t>
      </w:r>
      <w:r>
        <w:rPr>
          <w:bCs/>
          <w:iCs/>
          <w:spacing w:val="-3"/>
        </w:rPr>
        <w:t xml:space="preserve"> </w:t>
      </w:r>
      <w:r>
        <w:rPr>
          <w:bCs/>
          <w:iCs/>
        </w:rPr>
        <w:t xml:space="preserve">в качестве </w:t>
      </w:r>
    </w:p>
    <w:p w14:paraId="34F1DD39" w14:textId="77777777" w:rsidR="009359AC" w:rsidRDefault="00D57DEF">
      <w:pPr>
        <w:pStyle w:val="a6"/>
        <w:spacing w:before="2"/>
        <w:ind w:left="0" w:right="531"/>
        <w:jc w:val="right"/>
      </w:pPr>
      <w:r>
        <w:rPr>
          <w:bCs/>
          <w:iCs/>
        </w:rPr>
        <w:t>нуждающихся в жилых помещениях»</w:t>
      </w:r>
    </w:p>
    <w:p w14:paraId="3DC09B30" w14:textId="77777777" w:rsidR="009359AC" w:rsidRDefault="009359AC">
      <w:pPr>
        <w:pStyle w:val="a6"/>
        <w:spacing w:before="4"/>
        <w:ind w:left="0"/>
        <w:jc w:val="left"/>
      </w:pPr>
    </w:p>
    <w:p w14:paraId="210E6538" w14:textId="77777777" w:rsidR="009359AC" w:rsidRDefault="00D57DEF">
      <w:pPr>
        <w:pStyle w:val="1"/>
        <w:ind w:left="3094" w:right="2089" w:hanging="644"/>
        <w:jc w:val="left"/>
      </w:pPr>
      <w:r>
        <w:t>Форма уведомления о снятии с учета граждан,</w:t>
      </w:r>
      <w:r>
        <w:rPr>
          <w:spacing w:val="-67"/>
        </w:rPr>
        <w:t xml:space="preserve"> </w:t>
      </w:r>
      <w:r>
        <w:t>нуждающихся</w:t>
      </w:r>
      <w:r>
        <w:rPr>
          <w:spacing w:val="-2"/>
        </w:rPr>
        <w:t xml:space="preserve"> </w:t>
      </w:r>
      <w:r>
        <w:t>в</w:t>
      </w:r>
      <w:r>
        <w:rPr>
          <w:spacing w:val="-1"/>
        </w:rPr>
        <w:t xml:space="preserve"> </w:t>
      </w:r>
      <w:r>
        <w:t>жилых</w:t>
      </w:r>
      <w:r>
        <w:rPr>
          <w:spacing w:val="-1"/>
        </w:rPr>
        <w:t xml:space="preserve"> </w:t>
      </w:r>
      <w:r>
        <w:t>помещениях</w:t>
      </w:r>
    </w:p>
    <w:p w14:paraId="404DD495" w14:textId="6DE7D1F0" w:rsidR="009359AC" w:rsidRDefault="001E382E">
      <w:pPr>
        <w:pStyle w:val="a6"/>
        <w:spacing w:before="10"/>
        <w:ind w:left="0"/>
        <w:jc w:val="left"/>
        <w:rPr>
          <w:b/>
          <w:sz w:val="20"/>
        </w:rPr>
      </w:pPr>
      <w:r>
        <w:rPr>
          <w:noProof/>
          <w:lang w:eastAsia="ru-RU"/>
        </w:rPr>
        <mc:AlternateContent>
          <mc:Choice Requires="wps">
            <w:drawing>
              <wp:anchor distT="0" distB="0" distL="114300" distR="114300" simplePos="0" relativeHeight="251654656" behindDoc="1" locked="0" layoutInCell="1" allowOverlap="1" wp14:anchorId="466B2B8F" wp14:editId="5A5AF14C">
                <wp:simplePos x="0" y="0"/>
                <wp:positionH relativeFrom="page">
                  <wp:posOffset>1212850</wp:posOffset>
                </wp:positionH>
                <wp:positionV relativeFrom="paragraph">
                  <wp:posOffset>182245</wp:posOffset>
                </wp:positionV>
                <wp:extent cx="5332095" cy="1270"/>
                <wp:effectExtent l="0" t="0" r="0" b="0"/>
                <wp:wrapTopAndBottom/>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2095" cy="1270"/>
                        </a:xfrm>
                        <a:custGeom>
                          <a:avLst/>
                          <a:gdLst>
                            <a:gd name="T0" fmla="+- 0 1911 1911"/>
                            <a:gd name="T1" fmla="*/ T0 w 8397"/>
                            <a:gd name="T2" fmla="+- 0 8906 1911"/>
                            <a:gd name="T3" fmla="*/ T2 w 8397"/>
                            <a:gd name="T4" fmla="+- 0 8909 1911"/>
                            <a:gd name="T5" fmla="*/ T4 w 8397"/>
                            <a:gd name="T6" fmla="+- 0 10308 1911"/>
                            <a:gd name="T7" fmla="*/ T6 w 8397"/>
                          </a:gdLst>
                          <a:ahLst/>
                          <a:cxnLst>
                            <a:cxn ang="0">
                              <a:pos x="T1" y="0"/>
                            </a:cxn>
                            <a:cxn ang="0">
                              <a:pos x="T3" y="0"/>
                            </a:cxn>
                            <a:cxn ang="0">
                              <a:pos x="T5" y="0"/>
                            </a:cxn>
                            <a:cxn ang="0">
                              <a:pos x="T7" y="0"/>
                            </a:cxn>
                          </a:cxnLst>
                          <a:rect l="0" t="0" r="r" b="b"/>
                          <a:pathLst>
                            <a:path w="8397">
                              <a:moveTo>
                                <a:pt x="0" y="0"/>
                              </a:moveTo>
                              <a:lnTo>
                                <a:pt x="6995" y="0"/>
                              </a:lnTo>
                              <a:moveTo>
                                <a:pt x="6998" y="0"/>
                              </a:moveTo>
                              <a:lnTo>
                                <a:pt x="8397"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C7009" id="AutoShape 18" o:spid="_x0000_s1026" style="position:absolute;margin-left:95.5pt;margin-top:14.35pt;width:419.85pt;height:.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3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" path="m,l6995,t3,l8397,e" filled="f" strokeweight=".24764mm">
                <v:path arrowok="t" o:connecttype="custom" o:connectlocs="0,0;4441825,0;4443730,0;5332095,0" o:connectangles="0,0,0,0"/>
                <w10:wrap type="topAndBottom" anchorx="page"/>
              </v:shape>
            </w:pict>
          </mc:Fallback>
        </mc:AlternateContent>
      </w:r>
    </w:p>
    <w:p w14:paraId="04E13DA9" w14:textId="77777777" w:rsidR="009359AC" w:rsidRDefault="00D57DEF">
      <w:pPr>
        <w:ind w:left="3622" w:right="1650" w:hanging="2317"/>
        <w:rPr>
          <w:i/>
          <w:sz w:val="18"/>
        </w:rPr>
      </w:pPr>
      <w:r>
        <w:rPr>
          <w:i/>
          <w:sz w:val="18"/>
        </w:rPr>
        <w:t>Наименование уполномоченного органа исполнительной власти субъекта Российской Федерации</w:t>
      </w:r>
      <w:r>
        <w:rPr>
          <w:i/>
          <w:spacing w:val="-43"/>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14:paraId="50073497" w14:textId="77777777" w:rsidR="009359AC" w:rsidRDefault="009359AC">
      <w:pPr>
        <w:pStyle w:val="a6"/>
        <w:spacing w:before="5"/>
        <w:ind w:left="0"/>
        <w:jc w:val="left"/>
        <w:rPr>
          <w:i/>
          <w:sz w:val="23"/>
        </w:rPr>
      </w:pPr>
    </w:p>
    <w:p w14:paraId="3F796789" w14:textId="77777777" w:rsidR="009359AC" w:rsidRDefault="00D57DEF">
      <w:pPr>
        <w:tabs>
          <w:tab w:val="left" w:pos="9563"/>
        </w:tabs>
        <w:ind w:left="4992"/>
        <w:rPr>
          <w:sz w:val="24"/>
        </w:rPr>
      </w:pPr>
      <w:r>
        <w:rPr>
          <w:sz w:val="24"/>
        </w:rPr>
        <w:t>Кому</w:t>
      </w:r>
      <w:r>
        <w:rPr>
          <w:spacing w:val="-5"/>
          <w:sz w:val="24"/>
        </w:rPr>
        <w:t xml:space="preserve"> </w:t>
      </w:r>
      <w:r>
        <w:rPr>
          <w:sz w:val="24"/>
          <w:u w:val="single"/>
        </w:rPr>
        <w:t xml:space="preserve"> </w:t>
      </w:r>
      <w:r>
        <w:rPr>
          <w:sz w:val="24"/>
          <w:u w:val="single"/>
        </w:rPr>
        <w:tab/>
      </w:r>
    </w:p>
    <w:p w14:paraId="2F85D514" w14:textId="77777777" w:rsidR="009359AC" w:rsidRDefault="00D57DEF">
      <w:pPr>
        <w:spacing w:before="2"/>
        <w:ind w:left="6672"/>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14:paraId="3C4C1FBB" w14:textId="6C045F44" w:rsidR="009359AC" w:rsidRDefault="001E382E">
      <w:pPr>
        <w:pStyle w:val="a6"/>
        <w:spacing w:before="7"/>
        <w:ind w:left="0"/>
        <w:jc w:val="left"/>
        <w:rPr>
          <w:sz w:val="17"/>
        </w:rPr>
      </w:pPr>
      <w:r>
        <w:rPr>
          <w:noProof/>
          <w:lang w:eastAsia="ru-RU"/>
        </w:rPr>
        <mc:AlternateContent>
          <mc:Choice Requires="wps">
            <w:drawing>
              <wp:anchor distT="0" distB="0" distL="114300" distR="114300" simplePos="0" relativeHeight="251655680" behindDoc="1" locked="0" layoutInCell="1" allowOverlap="1" wp14:anchorId="1872EA63" wp14:editId="7681C8E1">
                <wp:simplePos x="0" y="0"/>
                <wp:positionH relativeFrom="page">
                  <wp:posOffset>3779520</wp:posOffset>
                </wp:positionH>
                <wp:positionV relativeFrom="paragraph">
                  <wp:posOffset>157480</wp:posOffset>
                </wp:positionV>
                <wp:extent cx="2895600" cy="1270"/>
                <wp:effectExtent l="0" t="0" r="0" b="0"/>
                <wp:wrapTopAndBottom/>
                <wp:docPr id="8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58B57" id="Freeform 19" o:spid="_x0000_s1026" style="position:absolute;margin-left:297.6pt;margin-top:12.4pt;width:228pt;height:.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" path="m,l4560,e" filled="f" strokeweight=".21164mm">
                <v:path arrowok="t" o:connecttype="custom" o:connectlocs="0,0;2895600,0" o:connectangles="0,0"/>
                <w10:wrap type="topAndBottom" anchorx="page"/>
              </v:shape>
            </w:pict>
          </mc:Fallback>
        </mc:AlternateContent>
      </w:r>
    </w:p>
    <w:p w14:paraId="4F6A1D01" w14:textId="77777777" w:rsidR="009359AC" w:rsidRDefault="009359AC">
      <w:pPr>
        <w:pStyle w:val="a6"/>
        <w:ind w:left="0"/>
        <w:jc w:val="left"/>
        <w:rPr>
          <w:sz w:val="20"/>
        </w:rPr>
      </w:pPr>
    </w:p>
    <w:p w14:paraId="34E78190" w14:textId="793D3333" w:rsidR="009359AC" w:rsidRDefault="001E382E">
      <w:pPr>
        <w:pStyle w:val="a6"/>
        <w:spacing w:before="10"/>
        <w:ind w:left="0"/>
        <w:jc w:val="left"/>
        <w:rPr>
          <w:sz w:val="16"/>
        </w:rPr>
      </w:pPr>
      <w:r>
        <w:rPr>
          <w:noProof/>
          <w:lang w:eastAsia="ru-RU"/>
        </w:rPr>
        <mc:AlternateContent>
          <mc:Choice Requires="wps">
            <w:drawing>
              <wp:anchor distT="0" distB="0" distL="114300" distR="114300" simplePos="0" relativeHeight="251656704" behindDoc="1" locked="0" layoutInCell="1" allowOverlap="1" wp14:anchorId="0B969EDA" wp14:editId="7865ECE0">
                <wp:simplePos x="0" y="0"/>
                <wp:positionH relativeFrom="page">
                  <wp:posOffset>3817620</wp:posOffset>
                </wp:positionH>
                <wp:positionV relativeFrom="paragraph">
                  <wp:posOffset>151765</wp:posOffset>
                </wp:positionV>
                <wp:extent cx="2895600" cy="1270"/>
                <wp:effectExtent l="0" t="0" r="0" b="0"/>
                <wp:wrapTopAndBottom/>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3D5F6" id="Freeform 20" o:spid="_x0000_s1026" style="position:absolute;margin-left:300.6pt;margin-top:11.95pt;width:228pt;height:.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UCjAIAAH8FAAAOAAAAZHJzL2Uyb0RvYy54bWysVNtu2zAMfR+wfxD0uKHxZW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" path="m,l4560,e" filled="f" strokeweight=".21164mm">
                <v:path arrowok="t" o:connecttype="custom" o:connectlocs="0,0;2895600,0" o:connectangles="0,0"/>
                <w10:wrap type="topAndBottom" anchorx="page"/>
              </v:shape>
            </w:pict>
          </mc:Fallback>
        </mc:AlternateContent>
      </w:r>
    </w:p>
    <w:p w14:paraId="30622EC1" w14:textId="77777777" w:rsidR="009359AC" w:rsidRDefault="00D57DEF">
      <w:pPr>
        <w:spacing w:line="267" w:lineRule="exact"/>
        <w:ind w:left="6012"/>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14:paraId="41A879DB" w14:textId="77777777" w:rsidR="009359AC" w:rsidRDefault="009359AC">
      <w:pPr>
        <w:pStyle w:val="a6"/>
        <w:ind w:left="0"/>
        <w:jc w:val="left"/>
        <w:rPr>
          <w:sz w:val="24"/>
        </w:rPr>
      </w:pPr>
    </w:p>
    <w:p w14:paraId="775794EE" w14:textId="77777777" w:rsidR="009359AC" w:rsidRDefault="009359AC">
      <w:pPr>
        <w:pStyle w:val="a6"/>
        <w:ind w:left="0"/>
        <w:jc w:val="left"/>
        <w:rPr>
          <w:sz w:val="24"/>
        </w:rPr>
      </w:pPr>
    </w:p>
    <w:p w14:paraId="75F96E83" w14:textId="77777777" w:rsidR="009359AC" w:rsidRDefault="009359AC">
      <w:pPr>
        <w:pStyle w:val="a6"/>
        <w:ind w:left="0"/>
        <w:jc w:val="left"/>
        <w:rPr>
          <w:sz w:val="24"/>
        </w:rPr>
      </w:pPr>
    </w:p>
    <w:p w14:paraId="7D1181C3" w14:textId="77777777" w:rsidR="009359AC" w:rsidRDefault="00D57DEF">
      <w:pPr>
        <w:pStyle w:val="1"/>
        <w:spacing w:before="140" w:line="322" w:lineRule="exact"/>
        <w:ind w:right="37"/>
      </w:pPr>
      <w:r>
        <w:t>УВЕДОМЛЕНИЕ</w:t>
      </w:r>
    </w:p>
    <w:p w14:paraId="23ABFE84" w14:textId="77777777" w:rsidR="009359AC" w:rsidRDefault="00D57DEF">
      <w:pPr>
        <w:ind w:left="1065"/>
        <w:rPr>
          <w:b/>
          <w:sz w:val="28"/>
        </w:rPr>
      </w:pPr>
      <w:r>
        <w:rPr>
          <w:b/>
          <w:sz w:val="28"/>
        </w:rPr>
        <w:t>о</w:t>
      </w:r>
      <w:r>
        <w:rPr>
          <w:b/>
          <w:spacing w:val="-1"/>
          <w:sz w:val="28"/>
        </w:rPr>
        <w:t xml:space="preserve"> </w:t>
      </w:r>
      <w:r>
        <w:rPr>
          <w:b/>
          <w:sz w:val="28"/>
        </w:rPr>
        <w:t>снятии</w:t>
      </w:r>
      <w:r>
        <w:rPr>
          <w:b/>
          <w:spacing w:val="-3"/>
          <w:sz w:val="28"/>
        </w:rPr>
        <w:t xml:space="preserve"> </w:t>
      </w:r>
      <w:r>
        <w:rPr>
          <w:b/>
          <w:sz w:val="28"/>
        </w:rPr>
        <w:t>с</w:t>
      </w:r>
      <w:r>
        <w:rPr>
          <w:b/>
          <w:spacing w:val="-2"/>
          <w:sz w:val="28"/>
        </w:rPr>
        <w:t xml:space="preserve"> </w:t>
      </w:r>
      <w:r>
        <w:rPr>
          <w:b/>
          <w:sz w:val="28"/>
        </w:rPr>
        <w:t>учета</w:t>
      </w:r>
      <w:r>
        <w:rPr>
          <w:b/>
          <w:spacing w:val="-1"/>
          <w:sz w:val="28"/>
        </w:rPr>
        <w:t xml:space="preserve"> </w:t>
      </w:r>
      <w:r>
        <w:rPr>
          <w:b/>
          <w:sz w:val="28"/>
        </w:rPr>
        <w:t>граждан,</w:t>
      </w:r>
      <w:r>
        <w:rPr>
          <w:b/>
          <w:spacing w:val="-3"/>
          <w:sz w:val="28"/>
        </w:rPr>
        <w:t xml:space="preserve"> </w:t>
      </w:r>
      <w:r>
        <w:rPr>
          <w:b/>
          <w:sz w:val="28"/>
        </w:rPr>
        <w:t>нуждающихся</w:t>
      </w:r>
      <w:r>
        <w:rPr>
          <w:b/>
          <w:spacing w:val="-2"/>
          <w:sz w:val="28"/>
        </w:rPr>
        <w:t xml:space="preserve"> </w:t>
      </w:r>
      <w:r>
        <w:rPr>
          <w:b/>
          <w:sz w:val="28"/>
        </w:rPr>
        <w:t>в</w:t>
      </w:r>
      <w:r>
        <w:rPr>
          <w:b/>
          <w:spacing w:val="-3"/>
          <w:sz w:val="28"/>
        </w:rPr>
        <w:t xml:space="preserve"> </w:t>
      </w:r>
      <w:r>
        <w:rPr>
          <w:b/>
          <w:sz w:val="28"/>
        </w:rPr>
        <w:t>жилых помещениях</w:t>
      </w:r>
    </w:p>
    <w:p w14:paraId="184FDE5B" w14:textId="77777777" w:rsidR="009359AC" w:rsidRDefault="009359AC">
      <w:pPr>
        <w:pStyle w:val="a6"/>
        <w:ind w:left="0"/>
        <w:jc w:val="left"/>
        <w:rPr>
          <w:b/>
          <w:sz w:val="20"/>
        </w:rPr>
      </w:pPr>
    </w:p>
    <w:p w14:paraId="4B11F8B6" w14:textId="77777777" w:rsidR="009359AC" w:rsidRDefault="00D57DEF">
      <w:pPr>
        <w:pStyle w:val="a6"/>
        <w:tabs>
          <w:tab w:val="left" w:pos="3326"/>
          <w:tab w:val="left" w:pos="7918"/>
          <w:tab w:val="left" w:pos="9728"/>
        </w:tabs>
        <w:spacing w:before="89"/>
        <w:jc w:val="left"/>
      </w:pPr>
      <w:r>
        <w:t>Дата</w:t>
      </w:r>
      <w:r>
        <w:rPr>
          <w:u w:val="single"/>
        </w:rPr>
        <w:tab/>
      </w:r>
      <w:r>
        <w:tab/>
        <w:t>№</w:t>
      </w:r>
      <w:r>
        <w:rPr>
          <w:u w:val="single"/>
        </w:rPr>
        <w:t xml:space="preserve"> </w:t>
      </w:r>
      <w:r>
        <w:rPr>
          <w:u w:val="single"/>
        </w:rPr>
        <w:tab/>
      </w:r>
    </w:p>
    <w:p w14:paraId="0B7F4C0A" w14:textId="2F213FD3" w:rsidR="009359AC" w:rsidRDefault="001E382E">
      <w:pPr>
        <w:pStyle w:val="a6"/>
        <w:spacing w:before="3"/>
        <w:ind w:left="0"/>
        <w:jc w:val="left"/>
        <w:rPr>
          <w:sz w:val="21"/>
        </w:rPr>
      </w:pPr>
      <w:r>
        <w:rPr>
          <w:noProof/>
          <w:lang w:eastAsia="ru-RU"/>
        </w:rPr>
        <mc:AlternateContent>
          <mc:Choice Requires="wps">
            <w:drawing>
              <wp:anchor distT="0" distB="0" distL="114300" distR="114300" simplePos="0" relativeHeight="251657728" behindDoc="1" locked="0" layoutInCell="1" allowOverlap="1" wp14:anchorId="2C58BE3B" wp14:editId="7640CDBA">
                <wp:simplePos x="0" y="0"/>
                <wp:positionH relativeFrom="page">
                  <wp:posOffset>718820</wp:posOffset>
                </wp:positionH>
                <wp:positionV relativeFrom="paragraph">
                  <wp:posOffset>184785</wp:posOffset>
                </wp:positionV>
                <wp:extent cx="1422400" cy="1270"/>
                <wp:effectExtent l="0" t="0" r="0" b="0"/>
                <wp:wrapTopAndBottom/>
                <wp:docPr id="7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0" cy="1270"/>
                        </a:xfrm>
                        <a:custGeom>
                          <a:avLst/>
                          <a:gdLst>
                            <a:gd name="T0" fmla="+- 0 1133 1133"/>
                            <a:gd name="T1" fmla="*/ T0 w 2240"/>
                            <a:gd name="T2" fmla="+- 0 3372 1133"/>
                            <a:gd name="T3" fmla="*/ T2 w 2240"/>
                          </a:gdLst>
                          <a:ahLst/>
                          <a:cxnLst>
                            <a:cxn ang="0">
                              <a:pos x="T1" y="0"/>
                            </a:cxn>
                            <a:cxn ang="0">
                              <a:pos x="T3" y="0"/>
                            </a:cxn>
                          </a:cxnLst>
                          <a:rect l="0" t="0" r="r" b="b"/>
                          <a:pathLst>
                            <a:path w="2240">
                              <a:moveTo>
                                <a:pt x="0" y="0"/>
                              </a:moveTo>
                              <a:lnTo>
                                <a:pt x="2239"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5FBF9" id="Freeform 21" o:spid="_x0000_s1026" style="position:absolute;margin-left:56.6pt;margin-top:14.55pt;width:112pt;height:.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" path="m,l2239,e" filled="f" strokeweight=".24764mm">
                <v:path arrowok="t" o:connecttype="custom" o:connectlocs="0,0;1421765,0" o:connectangles="0,0"/>
                <w10:wrap type="topAndBottom" anchorx="page"/>
              </v:shape>
            </w:pict>
          </mc:Fallback>
        </mc:AlternateContent>
      </w:r>
    </w:p>
    <w:p w14:paraId="2D94E105" w14:textId="77777777" w:rsidR="009359AC" w:rsidRDefault="009359AC">
      <w:pPr>
        <w:pStyle w:val="a6"/>
        <w:spacing w:before="7"/>
        <w:ind w:left="0"/>
        <w:jc w:val="left"/>
        <w:rPr>
          <w:sz w:val="19"/>
        </w:rPr>
      </w:pPr>
    </w:p>
    <w:p w14:paraId="438937EF" w14:textId="77777777" w:rsidR="009359AC" w:rsidRDefault="00D57DEF">
      <w:pPr>
        <w:pStyle w:val="a6"/>
        <w:tabs>
          <w:tab w:val="left" w:pos="1461"/>
          <w:tab w:val="left" w:pos="3149"/>
          <w:tab w:val="left" w:pos="5040"/>
          <w:tab w:val="left" w:pos="6467"/>
          <w:tab w:val="left" w:pos="6970"/>
          <w:tab w:val="left" w:pos="8372"/>
          <w:tab w:val="left" w:pos="8612"/>
          <w:tab w:val="left" w:pos="9118"/>
          <w:tab w:val="left" w:pos="9954"/>
        </w:tabs>
        <w:spacing w:before="89"/>
        <w:ind w:left="881"/>
        <w:jc w:val="left"/>
      </w:pPr>
      <w:r>
        <w:t>По</w:t>
      </w:r>
      <w:r>
        <w:tab/>
        <w:t>результатам</w:t>
      </w:r>
      <w:r>
        <w:tab/>
        <w:t>рассмотрения</w:t>
      </w:r>
      <w:r>
        <w:tab/>
        <w:t>заявления</w:t>
      </w:r>
      <w:r>
        <w:tab/>
        <w:t>от</w:t>
      </w:r>
      <w:r>
        <w:tab/>
      </w:r>
      <w:r>
        <w:rPr>
          <w:u w:val="single"/>
        </w:rPr>
        <w:t xml:space="preserve"> </w:t>
      </w:r>
      <w:r>
        <w:rPr>
          <w:u w:val="single"/>
        </w:rPr>
        <w:tab/>
      </w:r>
      <w:r>
        <w:tab/>
        <w:t>№</w:t>
      </w:r>
      <w:r>
        <w:tab/>
      </w:r>
      <w:r>
        <w:rPr>
          <w:u w:val="single"/>
        </w:rPr>
        <w:t xml:space="preserve"> </w:t>
      </w:r>
      <w:r>
        <w:rPr>
          <w:u w:val="single"/>
        </w:rPr>
        <w:tab/>
      </w:r>
    </w:p>
    <w:p w14:paraId="0233B1BB" w14:textId="77777777" w:rsidR="009359AC" w:rsidRDefault="00D57DEF">
      <w:pPr>
        <w:pStyle w:val="a6"/>
        <w:spacing w:line="242" w:lineRule="auto"/>
        <w:jc w:val="left"/>
      </w:pPr>
      <w:r>
        <w:t>информируем</w:t>
      </w:r>
      <w:r>
        <w:rPr>
          <w:spacing w:val="14"/>
        </w:rPr>
        <w:t xml:space="preserve"> </w:t>
      </w:r>
      <w:r>
        <w:t>о</w:t>
      </w:r>
      <w:r>
        <w:rPr>
          <w:spacing w:val="15"/>
        </w:rPr>
        <w:t xml:space="preserve"> </w:t>
      </w:r>
      <w:r>
        <w:t>снятии</w:t>
      </w:r>
      <w:r>
        <w:rPr>
          <w:spacing w:val="12"/>
        </w:rPr>
        <w:t xml:space="preserve"> </w:t>
      </w:r>
      <w:r>
        <w:t>с</w:t>
      </w:r>
      <w:r>
        <w:rPr>
          <w:spacing w:val="14"/>
        </w:rPr>
        <w:t xml:space="preserve"> </w:t>
      </w:r>
      <w:r>
        <w:t>учета</w:t>
      </w:r>
      <w:r>
        <w:rPr>
          <w:spacing w:val="19"/>
        </w:rPr>
        <w:t xml:space="preserve"> </w:t>
      </w:r>
      <w:r>
        <w:t>граждан</w:t>
      </w:r>
      <w:r>
        <w:rPr>
          <w:spacing w:val="15"/>
        </w:rPr>
        <w:t xml:space="preserve"> </w:t>
      </w:r>
      <w:r>
        <w:t>в</w:t>
      </w:r>
      <w:r>
        <w:rPr>
          <w:spacing w:val="11"/>
        </w:rPr>
        <w:t xml:space="preserve"> </w:t>
      </w:r>
      <w:r>
        <w:t>качестве</w:t>
      </w:r>
      <w:r>
        <w:rPr>
          <w:spacing w:val="15"/>
        </w:rPr>
        <w:t xml:space="preserve"> </w:t>
      </w:r>
      <w:r>
        <w:t>нуждающихся</w:t>
      </w:r>
      <w:r>
        <w:rPr>
          <w:spacing w:val="15"/>
        </w:rPr>
        <w:t xml:space="preserve"> </w:t>
      </w:r>
      <w:r>
        <w:t>в</w:t>
      </w:r>
      <w:r>
        <w:rPr>
          <w:spacing w:val="14"/>
        </w:rPr>
        <w:t xml:space="preserve"> </w:t>
      </w:r>
      <w:r>
        <w:t>жилых</w:t>
      </w:r>
      <w:r>
        <w:rPr>
          <w:spacing w:val="-67"/>
        </w:rPr>
        <w:t xml:space="preserve"> </w:t>
      </w:r>
      <w:r>
        <w:t>помещениях:</w:t>
      </w:r>
    </w:p>
    <w:p w14:paraId="1436079C" w14:textId="1142E310" w:rsidR="009359AC" w:rsidRDefault="001E382E">
      <w:pPr>
        <w:pStyle w:val="a6"/>
        <w:spacing w:before="9"/>
        <w:ind w:left="0"/>
        <w:jc w:val="left"/>
        <w:rPr>
          <w:sz w:val="20"/>
        </w:rPr>
      </w:pPr>
      <w:r>
        <w:rPr>
          <w:noProof/>
          <w:lang w:eastAsia="ru-RU"/>
        </w:rPr>
        <mc:AlternateContent>
          <mc:Choice Requires="wps">
            <w:drawing>
              <wp:anchor distT="0" distB="0" distL="114300" distR="114300" simplePos="0" relativeHeight="251658752" behindDoc="1" locked="0" layoutInCell="1" allowOverlap="1" wp14:anchorId="63869747" wp14:editId="5402FA23">
                <wp:simplePos x="0" y="0"/>
                <wp:positionH relativeFrom="page">
                  <wp:posOffset>934085</wp:posOffset>
                </wp:positionH>
                <wp:positionV relativeFrom="paragraph">
                  <wp:posOffset>181610</wp:posOffset>
                </wp:positionV>
                <wp:extent cx="5781040" cy="1270"/>
                <wp:effectExtent l="0" t="0" r="0" b="0"/>
                <wp:wrapTopAndBottom/>
                <wp:docPr id="7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1040" cy="1270"/>
                        </a:xfrm>
                        <a:custGeom>
                          <a:avLst/>
                          <a:gdLst>
                            <a:gd name="T0" fmla="+- 0 1472 1472"/>
                            <a:gd name="T1" fmla="*/ T0 w 9104"/>
                            <a:gd name="T2" fmla="+- 0 10575 1472"/>
                            <a:gd name="T3" fmla="*/ T2 w 9104"/>
                          </a:gdLst>
                          <a:ahLst/>
                          <a:cxnLst>
                            <a:cxn ang="0">
                              <a:pos x="T1" y="0"/>
                            </a:cxn>
                            <a:cxn ang="0">
                              <a:pos x="T3" y="0"/>
                            </a:cxn>
                          </a:cxnLst>
                          <a:rect l="0" t="0" r="r" b="b"/>
                          <a:pathLst>
                            <a:path w="9104">
                              <a:moveTo>
                                <a:pt x="0" y="0"/>
                              </a:moveTo>
                              <a:lnTo>
                                <a:pt x="9103"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B7DF6" id="Freeform 22" o:spid="_x0000_s1026" style="position:absolute;margin-left:73.55pt;margin-top:14.3pt;width:455.2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" path="m,l9103,e" filled="f" strokeweight=".24764mm">
                <v:path arrowok="t" o:connecttype="custom" o:connectlocs="0,0;5780405,0" o:connectangles="0,0"/>
                <w10:wrap type="topAndBottom" anchorx="page"/>
              </v:shape>
            </w:pict>
          </mc:Fallback>
        </mc:AlternateContent>
      </w:r>
    </w:p>
    <w:p w14:paraId="77CEB9BF" w14:textId="77777777" w:rsidR="009359AC" w:rsidRDefault="00D57DEF">
      <w:pPr>
        <w:spacing w:line="202" w:lineRule="exact"/>
        <w:ind w:left="249" w:right="607"/>
        <w:jc w:val="center"/>
        <w:rPr>
          <w:i/>
          <w:sz w:val="18"/>
        </w:rPr>
      </w:pPr>
      <w:r>
        <w:rPr>
          <w:i/>
          <w:sz w:val="18"/>
        </w:rPr>
        <w:t>ФИО</w:t>
      </w:r>
      <w:r>
        <w:rPr>
          <w:i/>
          <w:spacing w:val="-3"/>
          <w:sz w:val="18"/>
        </w:rPr>
        <w:t xml:space="preserve"> </w:t>
      </w:r>
      <w:r>
        <w:rPr>
          <w:i/>
          <w:sz w:val="18"/>
        </w:rPr>
        <w:t>заявителя</w:t>
      </w:r>
    </w:p>
    <w:p w14:paraId="50B8CF91" w14:textId="77777777" w:rsidR="009359AC" w:rsidRDefault="009359AC">
      <w:pPr>
        <w:pStyle w:val="a6"/>
        <w:ind w:left="0"/>
        <w:jc w:val="left"/>
        <w:rPr>
          <w:i/>
          <w:sz w:val="20"/>
        </w:rPr>
      </w:pPr>
    </w:p>
    <w:p w14:paraId="5CFFDF31" w14:textId="77777777" w:rsidR="009359AC" w:rsidRDefault="009359AC">
      <w:pPr>
        <w:pStyle w:val="a6"/>
        <w:ind w:left="0"/>
        <w:jc w:val="left"/>
        <w:rPr>
          <w:i/>
          <w:sz w:val="20"/>
        </w:rPr>
      </w:pPr>
    </w:p>
    <w:p w14:paraId="5F223BC2" w14:textId="48A74A19" w:rsidR="009359AC" w:rsidRDefault="001E382E">
      <w:pPr>
        <w:pStyle w:val="a6"/>
        <w:spacing w:before="7"/>
        <w:ind w:left="0"/>
        <w:jc w:val="left"/>
        <w:rPr>
          <w:i/>
          <w:sz w:val="29"/>
        </w:rPr>
      </w:pPr>
      <w:r>
        <w:rPr>
          <w:noProof/>
          <w:lang w:eastAsia="ru-RU"/>
        </w:rPr>
        <mc:AlternateContent>
          <mc:Choice Requires="wps">
            <w:drawing>
              <wp:anchor distT="0" distB="0" distL="114300" distR="114300" simplePos="0" relativeHeight="251659776" behindDoc="1" locked="0" layoutInCell="1" allowOverlap="1" wp14:anchorId="3D666153" wp14:editId="35E90D12">
                <wp:simplePos x="0" y="0"/>
                <wp:positionH relativeFrom="page">
                  <wp:posOffset>718820</wp:posOffset>
                </wp:positionH>
                <wp:positionV relativeFrom="paragraph">
                  <wp:posOffset>244475</wp:posOffset>
                </wp:positionV>
                <wp:extent cx="2743200" cy="1270"/>
                <wp:effectExtent l="0" t="0" r="0" b="0"/>
                <wp:wrapTopAndBottom/>
                <wp:docPr id="7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B9755" id="Freeform 23" o:spid="_x0000_s1026" style="position:absolute;margin-left:56.6pt;margin-top:19.25pt;width:3in;height:.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114300" distR="114300" simplePos="0" relativeHeight="251660800" behindDoc="1" locked="0" layoutInCell="1" allowOverlap="1" wp14:anchorId="1BB08186" wp14:editId="0F2061A8">
                <wp:simplePos x="0" y="0"/>
                <wp:positionH relativeFrom="page">
                  <wp:posOffset>3538220</wp:posOffset>
                </wp:positionH>
                <wp:positionV relativeFrom="paragraph">
                  <wp:posOffset>244475</wp:posOffset>
                </wp:positionV>
                <wp:extent cx="838200" cy="1270"/>
                <wp:effectExtent l="0" t="0" r="0" b="0"/>
                <wp:wrapTopAndBottom/>
                <wp:docPr id="7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338ABF" id="Freeform 24" o:spid="_x0000_s1026" style="position:absolute;margin-left:278.6pt;margin-top:19.25pt;width:66pt;height:.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114300" distR="114300" simplePos="0" relativeHeight="251661824" behindDoc="1" locked="0" layoutInCell="1" allowOverlap="1" wp14:anchorId="5D65B962" wp14:editId="3780F142">
                <wp:simplePos x="0" y="0"/>
                <wp:positionH relativeFrom="page">
                  <wp:posOffset>4833620</wp:posOffset>
                </wp:positionH>
                <wp:positionV relativeFrom="paragraph">
                  <wp:posOffset>244475</wp:posOffset>
                </wp:positionV>
                <wp:extent cx="1828800" cy="1270"/>
                <wp:effectExtent l="0" t="0" r="0" b="0"/>
                <wp:wrapTopAndBottom/>
                <wp:docPr id="7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698A0" id="Freeform 25" o:spid="_x0000_s1026" style="position:absolute;margin-left:380.6pt;margin-top:19.25pt;width:2in;height:.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" path="m,l2880,e" filled="f" strokeweight=".21164mm">
                <v:path arrowok="t" o:connecttype="custom" o:connectlocs="0,0;1828800,0" o:connectangles="0,0"/>
                <w10:wrap type="topAndBottom" anchorx="page"/>
              </v:shape>
            </w:pict>
          </mc:Fallback>
        </mc:AlternateContent>
      </w:r>
    </w:p>
    <w:p w14:paraId="3F5B5CF7" w14:textId="77777777" w:rsidR="009359AC" w:rsidRDefault="00D57DEF">
      <w:pPr>
        <w:tabs>
          <w:tab w:val="left" w:pos="4767"/>
          <w:tab w:val="left" w:pos="6972"/>
        </w:tabs>
        <w:ind w:left="172" w:right="1048"/>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14:paraId="2F0A4141" w14:textId="77777777" w:rsidR="009359AC" w:rsidRDefault="00D57DEF">
      <w:pPr>
        <w:ind w:left="172"/>
        <w:rPr>
          <w:sz w:val="24"/>
        </w:rPr>
      </w:pPr>
      <w:r>
        <w:rPr>
          <w:sz w:val="24"/>
        </w:rPr>
        <w:t>принявшего</w:t>
      </w:r>
      <w:r>
        <w:rPr>
          <w:spacing w:val="-4"/>
          <w:sz w:val="24"/>
        </w:rPr>
        <w:t xml:space="preserve"> </w:t>
      </w:r>
      <w:r>
        <w:rPr>
          <w:sz w:val="24"/>
        </w:rPr>
        <w:t>решение)</w:t>
      </w:r>
    </w:p>
    <w:p w14:paraId="37762611" w14:textId="77777777" w:rsidR="009359AC" w:rsidRDefault="009359AC">
      <w:pPr>
        <w:pStyle w:val="a6"/>
        <w:spacing w:before="3"/>
        <w:ind w:left="0"/>
        <w:jc w:val="left"/>
        <w:rPr>
          <w:sz w:val="23"/>
        </w:rPr>
      </w:pPr>
    </w:p>
    <w:p w14:paraId="4A9F30A5" w14:textId="77777777" w:rsidR="009359AC" w:rsidRDefault="00D57DEF">
      <w:pPr>
        <w:tabs>
          <w:tab w:val="left" w:pos="2569"/>
        </w:tabs>
        <w:ind w:left="172"/>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14:paraId="5819F4F2" w14:textId="77777777" w:rsidR="009359AC" w:rsidRDefault="009359AC">
      <w:pPr>
        <w:pStyle w:val="a6"/>
        <w:spacing w:before="10"/>
        <w:ind w:left="0"/>
        <w:jc w:val="left"/>
        <w:rPr>
          <w:sz w:val="23"/>
        </w:rPr>
      </w:pPr>
    </w:p>
    <w:p w14:paraId="76D6BAEE" w14:textId="77777777" w:rsidR="009359AC" w:rsidRDefault="00D57DEF">
      <w:pPr>
        <w:pStyle w:val="a6"/>
        <w:jc w:val="left"/>
      </w:pPr>
      <w:r>
        <w:t>М.П.</w:t>
      </w:r>
    </w:p>
    <w:p w14:paraId="26CE468E" w14:textId="77777777" w:rsidR="009359AC" w:rsidRDefault="009359AC">
      <w:pPr>
        <w:sectPr w:rsidR="009359AC">
          <w:pgSz w:w="11910" w:h="16840"/>
          <w:pgMar w:top="1040" w:right="460" w:bottom="280" w:left="960" w:header="720" w:footer="720" w:gutter="0"/>
          <w:cols w:space="720"/>
        </w:sectPr>
      </w:pPr>
    </w:p>
    <w:p w14:paraId="5275866F" w14:textId="77777777" w:rsidR="009359AC" w:rsidRDefault="00D57DEF">
      <w:pPr>
        <w:pStyle w:val="a6"/>
        <w:spacing w:before="67"/>
        <w:ind w:left="5532" w:right="529" w:firstLine="2359"/>
        <w:jc w:val="right"/>
      </w:pPr>
      <w:r>
        <w:lastRenderedPageBreak/>
        <w:t>Приложение № 4</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
    <w:p w14:paraId="01B329CB" w14:textId="77777777" w:rsidR="009359AC" w:rsidRDefault="00D57DEF">
      <w:pPr>
        <w:pStyle w:val="a6"/>
        <w:spacing w:before="2"/>
        <w:ind w:left="0" w:right="534"/>
        <w:jc w:val="right"/>
      </w:pPr>
      <w:r>
        <w:t>муниципальной</w:t>
      </w:r>
      <w:r>
        <w:rPr>
          <w:spacing w:val="-11"/>
        </w:rPr>
        <w:t xml:space="preserve"> </w:t>
      </w:r>
      <w:r>
        <w:t>услуги</w:t>
      </w:r>
    </w:p>
    <w:p w14:paraId="5156FF93" w14:textId="77777777" w:rsidR="009359AC" w:rsidRDefault="00D57DEF">
      <w:pPr>
        <w:pStyle w:val="a6"/>
        <w:spacing w:before="2"/>
        <w:ind w:left="0" w:right="534"/>
        <w:jc w:val="right"/>
        <w:rPr>
          <w:bCs/>
          <w:iCs/>
        </w:rPr>
      </w:pPr>
      <w:r>
        <w:rPr>
          <w:bCs/>
          <w:iCs/>
        </w:rPr>
        <w:t>«Принятие</w:t>
      </w:r>
      <w:r>
        <w:rPr>
          <w:bCs/>
          <w:iCs/>
          <w:spacing w:val="-6"/>
        </w:rPr>
        <w:t xml:space="preserve"> </w:t>
      </w:r>
      <w:r>
        <w:rPr>
          <w:bCs/>
          <w:iCs/>
        </w:rPr>
        <w:t>на</w:t>
      </w:r>
      <w:r>
        <w:rPr>
          <w:bCs/>
          <w:iCs/>
          <w:spacing w:val="-2"/>
        </w:rPr>
        <w:t xml:space="preserve"> </w:t>
      </w:r>
      <w:r>
        <w:rPr>
          <w:bCs/>
          <w:iCs/>
        </w:rPr>
        <w:t>учет граждан</w:t>
      </w:r>
      <w:r>
        <w:rPr>
          <w:bCs/>
          <w:iCs/>
          <w:spacing w:val="-3"/>
        </w:rPr>
        <w:t xml:space="preserve"> </w:t>
      </w:r>
      <w:r>
        <w:rPr>
          <w:bCs/>
          <w:iCs/>
        </w:rPr>
        <w:t xml:space="preserve">в качестве </w:t>
      </w:r>
    </w:p>
    <w:p w14:paraId="11979867" w14:textId="77777777" w:rsidR="009359AC" w:rsidRDefault="00D57DEF">
      <w:pPr>
        <w:pStyle w:val="a6"/>
        <w:spacing w:before="2"/>
        <w:ind w:left="0" w:right="534"/>
        <w:jc w:val="right"/>
      </w:pPr>
      <w:r>
        <w:rPr>
          <w:bCs/>
          <w:iCs/>
        </w:rPr>
        <w:t>нуждающихся в жилых помещениях»</w:t>
      </w:r>
    </w:p>
    <w:p w14:paraId="7FBE6468" w14:textId="77777777" w:rsidR="009359AC" w:rsidRDefault="009359AC">
      <w:pPr>
        <w:pStyle w:val="a6"/>
        <w:ind w:left="0"/>
        <w:jc w:val="left"/>
        <w:rPr>
          <w:sz w:val="30"/>
        </w:rPr>
      </w:pPr>
    </w:p>
    <w:p w14:paraId="461EE470" w14:textId="77777777" w:rsidR="009359AC" w:rsidRDefault="009359AC">
      <w:pPr>
        <w:pStyle w:val="a6"/>
        <w:spacing w:before="3"/>
        <w:ind w:left="0"/>
        <w:jc w:val="left"/>
        <w:rPr>
          <w:sz w:val="26"/>
        </w:rPr>
      </w:pPr>
    </w:p>
    <w:p w14:paraId="2A2E83DE" w14:textId="77777777" w:rsidR="009359AC" w:rsidRDefault="00D57DEF">
      <w:pPr>
        <w:pStyle w:val="1"/>
        <w:spacing w:line="242" w:lineRule="auto"/>
        <w:ind w:left="1336" w:right="1204" w:hanging="483"/>
      </w:pPr>
      <w:r>
        <w:t>Форма решения об отказе в приеме документов, необходимых для</w:t>
      </w:r>
      <w:r>
        <w:rPr>
          <w:spacing w:val="-67"/>
        </w:rPr>
        <w:t xml:space="preserve"> </w:t>
      </w:r>
      <w:r>
        <w:t>предоставления</w:t>
      </w:r>
      <w:r>
        <w:rPr>
          <w:spacing w:val="-5"/>
        </w:rPr>
        <w:t xml:space="preserve"> </w:t>
      </w:r>
      <w:r>
        <w:t>муниципальной</w:t>
      </w:r>
      <w:r>
        <w:rPr>
          <w:spacing w:val="-3"/>
        </w:rPr>
        <w:t xml:space="preserve"> </w:t>
      </w:r>
      <w:r>
        <w:t>услуги</w:t>
      </w:r>
    </w:p>
    <w:p w14:paraId="558593B2" w14:textId="77777777" w:rsidR="009359AC" w:rsidRDefault="009359AC">
      <w:pPr>
        <w:pStyle w:val="a6"/>
        <w:ind w:left="0"/>
        <w:jc w:val="left"/>
        <w:rPr>
          <w:b/>
          <w:sz w:val="20"/>
        </w:rPr>
      </w:pPr>
    </w:p>
    <w:p w14:paraId="007FE86A" w14:textId="26F0F1EE" w:rsidR="009359AC" w:rsidRDefault="001E382E">
      <w:pPr>
        <w:pStyle w:val="a6"/>
        <w:spacing w:before="1"/>
        <w:ind w:left="0"/>
        <w:jc w:val="left"/>
        <w:rPr>
          <w:b/>
          <w:sz w:val="21"/>
        </w:rPr>
      </w:pPr>
      <w:r>
        <w:rPr>
          <w:noProof/>
          <w:lang w:eastAsia="ru-RU"/>
        </w:rPr>
        <mc:AlternateContent>
          <mc:Choice Requires="wps">
            <w:drawing>
              <wp:anchor distT="0" distB="0" distL="114300" distR="114300" simplePos="0" relativeHeight="251662848" behindDoc="1" locked="0" layoutInCell="1" allowOverlap="1" wp14:anchorId="2285DE4A" wp14:editId="58F415B0">
                <wp:simplePos x="0" y="0"/>
                <wp:positionH relativeFrom="page">
                  <wp:posOffset>1003935</wp:posOffset>
                </wp:positionH>
                <wp:positionV relativeFrom="paragraph">
                  <wp:posOffset>182880</wp:posOffset>
                </wp:positionV>
                <wp:extent cx="5638800" cy="1270"/>
                <wp:effectExtent l="0" t="0" r="0" b="0"/>
                <wp:wrapTopAndBottom/>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1 1582"/>
                            <a:gd name="T3" fmla="*/ T2 w 8880"/>
                          </a:gdLst>
                          <a:ahLst/>
                          <a:cxnLst>
                            <a:cxn ang="0">
                              <a:pos x="T1" y="0"/>
                            </a:cxn>
                            <a:cxn ang="0">
                              <a:pos x="T3" y="0"/>
                            </a:cxn>
                          </a:cxnLst>
                          <a:rect l="0" t="0" r="r" b="b"/>
                          <a:pathLst>
                            <a:path w="8880">
                              <a:moveTo>
                                <a:pt x="0" y="0"/>
                              </a:moveTo>
                              <a:lnTo>
                                <a:pt x="8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79FDF" id="Freeform 26" o:spid="_x0000_s1026" style="position:absolute;margin-left:79.05pt;margin-top:14.4pt;width:444pt;height:.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" path="m,l8879,e" filled="f" strokeweight=".21164mm">
                <v:path arrowok="t" o:connecttype="custom" o:connectlocs="0,0;5638165,0" o:connectangles="0,0"/>
                <w10:wrap type="topAndBottom" anchorx="page"/>
              </v:shape>
            </w:pict>
          </mc:Fallback>
        </mc:AlternateContent>
      </w:r>
    </w:p>
    <w:p w14:paraId="4603C854" w14:textId="77777777" w:rsidR="009359AC" w:rsidRDefault="00D57DEF">
      <w:pPr>
        <w:ind w:left="3622" w:right="1650" w:hanging="2317"/>
        <w:rPr>
          <w:i/>
          <w:sz w:val="18"/>
        </w:rPr>
      </w:pPr>
      <w:r>
        <w:rPr>
          <w:i/>
          <w:sz w:val="18"/>
        </w:rPr>
        <w:t>Наименование уполномоченного органа исполнительной власти субъекта Российской Федерации</w:t>
      </w:r>
      <w:r>
        <w:rPr>
          <w:i/>
          <w:spacing w:val="-43"/>
          <w:sz w:val="18"/>
        </w:rPr>
        <w:t xml:space="preserve"> </w:t>
      </w:r>
      <w:r>
        <w:rPr>
          <w:i/>
          <w:sz w:val="18"/>
        </w:rPr>
        <w:t>или</w:t>
      </w:r>
      <w:r>
        <w:rPr>
          <w:i/>
          <w:spacing w:val="-2"/>
          <w:sz w:val="18"/>
        </w:rPr>
        <w:t xml:space="preserve"> </w:t>
      </w:r>
      <w:r>
        <w:rPr>
          <w:i/>
          <w:sz w:val="18"/>
        </w:rPr>
        <w:t>органа местного</w:t>
      </w:r>
      <w:r>
        <w:rPr>
          <w:i/>
          <w:spacing w:val="3"/>
          <w:sz w:val="18"/>
        </w:rPr>
        <w:t xml:space="preserve"> </w:t>
      </w:r>
      <w:r>
        <w:rPr>
          <w:i/>
          <w:sz w:val="18"/>
        </w:rPr>
        <w:t>самоуправления</w:t>
      </w:r>
    </w:p>
    <w:p w14:paraId="1A292399" w14:textId="77777777" w:rsidR="009359AC" w:rsidRDefault="009359AC">
      <w:pPr>
        <w:pStyle w:val="a6"/>
        <w:spacing w:before="2"/>
        <w:ind w:left="0"/>
        <w:jc w:val="left"/>
        <w:rPr>
          <w:i/>
          <w:sz w:val="23"/>
        </w:rPr>
      </w:pPr>
    </w:p>
    <w:p w14:paraId="374764CC" w14:textId="77777777" w:rsidR="009359AC" w:rsidRDefault="00D57DEF">
      <w:pPr>
        <w:tabs>
          <w:tab w:val="left" w:pos="9563"/>
        </w:tabs>
        <w:ind w:left="4992"/>
        <w:rPr>
          <w:sz w:val="24"/>
        </w:rPr>
      </w:pPr>
      <w:r>
        <w:rPr>
          <w:sz w:val="24"/>
        </w:rPr>
        <w:t>Кому</w:t>
      </w:r>
      <w:r>
        <w:rPr>
          <w:spacing w:val="-5"/>
          <w:sz w:val="24"/>
        </w:rPr>
        <w:t xml:space="preserve"> </w:t>
      </w:r>
      <w:r>
        <w:rPr>
          <w:sz w:val="24"/>
          <w:u w:val="single"/>
        </w:rPr>
        <w:t xml:space="preserve"> </w:t>
      </w:r>
      <w:r>
        <w:rPr>
          <w:sz w:val="24"/>
          <w:u w:val="single"/>
        </w:rPr>
        <w:tab/>
      </w:r>
    </w:p>
    <w:p w14:paraId="48F2B323" w14:textId="77777777" w:rsidR="009359AC" w:rsidRDefault="00D57DEF">
      <w:pPr>
        <w:spacing w:before="1"/>
        <w:ind w:left="6672"/>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14:paraId="21CF1511" w14:textId="167C56C4" w:rsidR="009359AC" w:rsidRDefault="001E382E">
      <w:pPr>
        <w:pStyle w:val="a6"/>
        <w:spacing w:before="7"/>
        <w:ind w:left="0"/>
        <w:jc w:val="left"/>
        <w:rPr>
          <w:sz w:val="17"/>
        </w:rPr>
      </w:pPr>
      <w:r>
        <w:rPr>
          <w:noProof/>
          <w:lang w:eastAsia="ru-RU"/>
        </w:rPr>
        <mc:AlternateContent>
          <mc:Choice Requires="wps">
            <w:drawing>
              <wp:anchor distT="0" distB="0" distL="114300" distR="114300" simplePos="0" relativeHeight="251663872" behindDoc="1" locked="0" layoutInCell="1" allowOverlap="1" wp14:anchorId="04AD6FC3" wp14:editId="3139EE6B">
                <wp:simplePos x="0" y="0"/>
                <wp:positionH relativeFrom="page">
                  <wp:posOffset>3779520</wp:posOffset>
                </wp:positionH>
                <wp:positionV relativeFrom="paragraph">
                  <wp:posOffset>157480</wp:posOffset>
                </wp:positionV>
                <wp:extent cx="2895600" cy="1270"/>
                <wp:effectExtent l="0" t="0" r="0" b="0"/>
                <wp:wrapTopAndBottom/>
                <wp:docPr id="7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452383" id="Freeform 27" o:spid="_x0000_s1026" style="position:absolute;margin-left:297.6pt;margin-top:12.4pt;width:228pt;height:.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" path="m,l4560,e" filled="f" strokeweight=".21164mm">
                <v:path arrowok="t" o:connecttype="custom" o:connectlocs="0,0;2895600,0" o:connectangles="0,0"/>
                <w10:wrap type="topAndBottom" anchorx="page"/>
              </v:shape>
            </w:pict>
          </mc:Fallback>
        </mc:AlternateContent>
      </w:r>
    </w:p>
    <w:p w14:paraId="2067EE5E" w14:textId="77777777" w:rsidR="009359AC" w:rsidRDefault="009359AC">
      <w:pPr>
        <w:pStyle w:val="a6"/>
        <w:ind w:left="0"/>
        <w:jc w:val="left"/>
        <w:rPr>
          <w:sz w:val="20"/>
        </w:rPr>
      </w:pPr>
    </w:p>
    <w:p w14:paraId="4E3040AC" w14:textId="5E7551EE" w:rsidR="009359AC" w:rsidRDefault="001E382E">
      <w:pPr>
        <w:pStyle w:val="a6"/>
        <w:spacing w:before="10"/>
        <w:ind w:left="0"/>
        <w:jc w:val="left"/>
        <w:rPr>
          <w:sz w:val="16"/>
        </w:rPr>
      </w:pPr>
      <w:r>
        <w:rPr>
          <w:noProof/>
          <w:lang w:eastAsia="ru-RU"/>
        </w:rPr>
        <mc:AlternateContent>
          <mc:Choice Requires="wps">
            <w:drawing>
              <wp:anchor distT="0" distB="0" distL="114300" distR="114300" simplePos="0" relativeHeight="251664896" behindDoc="1" locked="0" layoutInCell="1" allowOverlap="1" wp14:anchorId="0CA54C22" wp14:editId="1CFE2F9D">
                <wp:simplePos x="0" y="0"/>
                <wp:positionH relativeFrom="page">
                  <wp:posOffset>3817620</wp:posOffset>
                </wp:positionH>
                <wp:positionV relativeFrom="paragraph">
                  <wp:posOffset>151765</wp:posOffset>
                </wp:positionV>
                <wp:extent cx="2895600" cy="1270"/>
                <wp:effectExtent l="0" t="0" r="0" b="0"/>
                <wp:wrapTopAndBottom/>
                <wp:docPr id="7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A79DB" id="Freeform 28" o:spid="_x0000_s1026" style="position:absolute;margin-left:300.6pt;margin-top:11.95pt;width:228pt;height:.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UCjAIAAH8FAAAOAAAAZHJzL2Uyb0RvYy54bWysVNtu2zAMfR+wfxD0uKHxZW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" path="m,l4560,e" filled="f" strokeweight=".21164mm">
                <v:path arrowok="t" o:connecttype="custom" o:connectlocs="0,0;2895600,0" o:connectangles="0,0"/>
                <w10:wrap type="topAndBottom" anchorx="page"/>
              </v:shape>
            </w:pict>
          </mc:Fallback>
        </mc:AlternateContent>
      </w:r>
    </w:p>
    <w:p w14:paraId="2C2DECFD" w14:textId="77777777" w:rsidR="009359AC" w:rsidRDefault="00D57DEF">
      <w:pPr>
        <w:spacing w:line="267" w:lineRule="exact"/>
        <w:ind w:left="6012"/>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2"/>
          <w:sz w:val="18"/>
        </w:rPr>
        <w:t xml:space="preserve"> </w:t>
      </w:r>
      <w:r>
        <w:rPr>
          <w:sz w:val="18"/>
        </w:rPr>
        <w:t>электронной</w:t>
      </w:r>
      <w:r>
        <w:rPr>
          <w:spacing w:val="-3"/>
          <w:sz w:val="18"/>
        </w:rPr>
        <w:t xml:space="preserve"> </w:t>
      </w:r>
      <w:r>
        <w:rPr>
          <w:sz w:val="18"/>
        </w:rPr>
        <w:t>почты)</w:t>
      </w:r>
    </w:p>
    <w:p w14:paraId="78E96BF7" w14:textId="77777777" w:rsidR="009359AC" w:rsidRDefault="009359AC">
      <w:pPr>
        <w:pStyle w:val="a6"/>
        <w:ind w:left="0"/>
        <w:jc w:val="left"/>
        <w:rPr>
          <w:sz w:val="24"/>
        </w:rPr>
      </w:pPr>
    </w:p>
    <w:p w14:paraId="2DDFDC91" w14:textId="77777777" w:rsidR="009359AC" w:rsidRDefault="009359AC">
      <w:pPr>
        <w:pStyle w:val="a6"/>
        <w:ind w:left="0"/>
        <w:jc w:val="left"/>
        <w:rPr>
          <w:sz w:val="24"/>
        </w:rPr>
      </w:pPr>
    </w:p>
    <w:p w14:paraId="001D67A5" w14:textId="77777777" w:rsidR="009359AC" w:rsidRDefault="00D57DEF">
      <w:pPr>
        <w:pStyle w:val="1"/>
        <w:spacing w:before="181" w:line="309" w:lineRule="exact"/>
        <w:ind w:left="251"/>
      </w:pPr>
      <w:r>
        <w:t>РЕШЕНИЕ</w:t>
      </w:r>
    </w:p>
    <w:p w14:paraId="031DC491" w14:textId="77777777" w:rsidR="009359AC" w:rsidRDefault="00D57DEF">
      <w:pPr>
        <w:spacing w:line="293" w:lineRule="exact"/>
        <w:ind w:left="246" w:right="607"/>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приеме</w:t>
      </w:r>
      <w:r>
        <w:rPr>
          <w:b/>
          <w:spacing w:val="-3"/>
          <w:sz w:val="28"/>
        </w:rPr>
        <w:t xml:space="preserve"> </w:t>
      </w:r>
      <w:r>
        <w:rPr>
          <w:b/>
          <w:sz w:val="28"/>
        </w:rPr>
        <w:t>документов,</w:t>
      </w:r>
      <w:r>
        <w:rPr>
          <w:b/>
          <w:spacing w:val="-4"/>
          <w:sz w:val="28"/>
        </w:rPr>
        <w:t xml:space="preserve"> </w:t>
      </w:r>
      <w:r>
        <w:rPr>
          <w:b/>
          <w:sz w:val="28"/>
        </w:rPr>
        <w:t>необходимых</w:t>
      </w:r>
      <w:r>
        <w:rPr>
          <w:b/>
          <w:spacing w:val="-2"/>
          <w:sz w:val="28"/>
        </w:rPr>
        <w:t xml:space="preserve"> </w:t>
      </w:r>
      <w:r>
        <w:rPr>
          <w:b/>
          <w:sz w:val="28"/>
        </w:rPr>
        <w:t>для</w:t>
      </w:r>
      <w:r>
        <w:rPr>
          <w:b/>
          <w:spacing w:val="-5"/>
          <w:sz w:val="28"/>
        </w:rPr>
        <w:t xml:space="preserve"> </w:t>
      </w:r>
      <w:r>
        <w:rPr>
          <w:b/>
          <w:sz w:val="28"/>
        </w:rPr>
        <w:t>предоставления</w:t>
      </w:r>
      <w:r>
        <w:rPr>
          <w:b/>
          <w:spacing w:val="-5"/>
          <w:sz w:val="28"/>
        </w:rPr>
        <w:t xml:space="preserve"> </w:t>
      </w:r>
      <w:r>
        <w:rPr>
          <w:b/>
          <w:sz w:val="28"/>
        </w:rPr>
        <w:t>услуги</w:t>
      </w:r>
    </w:p>
    <w:p w14:paraId="280A94D1" w14:textId="77777777" w:rsidR="009359AC" w:rsidRDefault="00D57DEF">
      <w:pPr>
        <w:pStyle w:val="1"/>
        <w:spacing w:before="10" w:line="216" w:lineRule="auto"/>
        <w:ind w:left="247"/>
      </w:pPr>
      <w:r>
        <w:t>«Принятие на учет граждан в качестве нуждающихся в жилых</w:t>
      </w:r>
      <w:r>
        <w:rPr>
          <w:spacing w:val="-67"/>
        </w:rPr>
        <w:t xml:space="preserve"> </w:t>
      </w:r>
      <w:r>
        <w:t>помещениях»</w:t>
      </w:r>
    </w:p>
    <w:p w14:paraId="38FBE93C" w14:textId="77777777" w:rsidR="009359AC" w:rsidRDefault="009359AC">
      <w:pPr>
        <w:pStyle w:val="a6"/>
        <w:spacing w:before="5"/>
        <w:ind w:left="0"/>
        <w:jc w:val="left"/>
        <w:rPr>
          <w:b/>
          <w:sz w:val="11"/>
        </w:rPr>
      </w:pPr>
    </w:p>
    <w:p w14:paraId="332F7C26" w14:textId="77777777" w:rsidR="009359AC" w:rsidRDefault="00D57DEF">
      <w:pPr>
        <w:pStyle w:val="a6"/>
        <w:tabs>
          <w:tab w:val="left" w:pos="2905"/>
          <w:tab w:val="left" w:pos="7142"/>
          <w:tab w:val="left" w:pos="9304"/>
        </w:tabs>
        <w:spacing w:before="89"/>
        <w:jc w:val="left"/>
      </w:pPr>
      <w:r>
        <w:t>Дата</w:t>
      </w:r>
      <w:r>
        <w:rPr>
          <w:u w:val="single"/>
        </w:rPr>
        <w:tab/>
      </w:r>
      <w:r>
        <w:tab/>
        <w:t xml:space="preserve">№ </w:t>
      </w:r>
      <w:r>
        <w:rPr>
          <w:u w:val="single"/>
        </w:rPr>
        <w:t xml:space="preserve"> </w:t>
      </w:r>
      <w:r>
        <w:rPr>
          <w:u w:val="single"/>
        </w:rPr>
        <w:tab/>
      </w:r>
    </w:p>
    <w:p w14:paraId="3FBA9BC4" w14:textId="77777777" w:rsidR="009359AC" w:rsidRDefault="009359AC">
      <w:pPr>
        <w:pStyle w:val="a6"/>
        <w:spacing w:before="5"/>
        <w:ind w:left="0"/>
        <w:jc w:val="left"/>
        <w:rPr>
          <w:sz w:val="20"/>
        </w:rPr>
      </w:pPr>
    </w:p>
    <w:p w14:paraId="74F67F7F" w14:textId="77777777" w:rsidR="009359AC" w:rsidRDefault="00D57DEF">
      <w:pPr>
        <w:pStyle w:val="a6"/>
        <w:tabs>
          <w:tab w:val="left" w:pos="7427"/>
          <w:tab w:val="left" w:pos="9950"/>
        </w:tabs>
        <w:spacing w:before="89"/>
        <w:ind w:right="528" w:firstLine="708"/>
      </w:pPr>
      <w:r>
        <w:t>По</w:t>
      </w:r>
      <w:r>
        <w:rPr>
          <w:spacing w:val="7"/>
        </w:rPr>
        <w:t xml:space="preserve"> </w:t>
      </w:r>
      <w:r>
        <w:t>результатам</w:t>
      </w:r>
      <w:r>
        <w:rPr>
          <w:spacing w:val="6"/>
        </w:rPr>
        <w:t xml:space="preserve"> </w:t>
      </w:r>
      <w:r>
        <w:t>рассмотрения</w:t>
      </w:r>
      <w:r>
        <w:rPr>
          <w:spacing w:val="8"/>
        </w:rPr>
        <w:t xml:space="preserve"> </w:t>
      </w:r>
      <w:r>
        <w:t>заявления</w:t>
      </w:r>
      <w:r>
        <w:rPr>
          <w:spacing w:val="7"/>
        </w:rPr>
        <w:t xml:space="preserve"> </w:t>
      </w:r>
      <w:r>
        <w:t>от</w:t>
      </w:r>
      <w:r>
        <w:rPr>
          <w:u w:val="single"/>
        </w:rPr>
        <w:tab/>
      </w:r>
      <w:r>
        <w:t>№</w:t>
      </w:r>
      <w:r>
        <w:rPr>
          <w:u w:val="single"/>
        </w:rPr>
        <w:tab/>
      </w:r>
      <w:r>
        <w:t xml:space="preserve"> и</w:t>
      </w:r>
      <w:r>
        <w:rPr>
          <w:spacing w:val="12"/>
        </w:rPr>
        <w:t xml:space="preserve"> </w:t>
      </w:r>
      <w:r>
        <w:t>приложенных</w:t>
      </w:r>
      <w:r>
        <w:rPr>
          <w:spacing w:val="13"/>
        </w:rPr>
        <w:t xml:space="preserve"> </w:t>
      </w:r>
      <w:r>
        <w:t>к</w:t>
      </w:r>
      <w:r>
        <w:rPr>
          <w:spacing w:val="10"/>
        </w:rPr>
        <w:t xml:space="preserve"> </w:t>
      </w:r>
      <w:r>
        <w:t>нему</w:t>
      </w:r>
      <w:r>
        <w:rPr>
          <w:spacing w:val="13"/>
        </w:rPr>
        <w:t xml:space="preserve"> </w:t>
      </w:r>
      <w:r>
        <w:t>документов,</w:t>
      </w:r>
      <w:r>
        <w:rPr>
          <w:spacing w:val="10"/>
        </w:rPr>
        <w:t xml:space="preserve"> </w:t>
      </w:r>
      <w:r>
        <w:t>в</w:t>
      </w:r>
      <w:r>
        <w:rPr>
          <w:spacing w:val="11"/>
        </w:rPr>
        <w:t xml:space="preserve"> </w:t>
      </w:r>
      <w:r>
        <w:t>соответствии</w:t>
      </w:r>
      <w:r>
        <w:rPr>
          <w:spacing w:val="14"/>
        </w:rPr>
        <w:t xml:space="preserve"> </w:t>
      </w:r>
      <w:r>
        <w:t>с</w:t>
      </w:r>
      <w:r>
        <w:rPr>
          <w:spacing w:val="9"/>
        </w:rPr>
        <w:t xml:space="preserve"> </w:t>
      </w:r>
      <w:r>
        <w:t>Жилищным</w:t>
      </w:r>
      <w:r>
        <w:rPr>
          <w:spacing w:val="12"/>
        </w:rPr>
        <w:t xml:space="preserve"> </w:t>
      </w:r>
      <w:r>
        <w:t>кодексом</w:t>
      </w:r>
      <w:r>
        <w:rPr>
          <w:spacing w:val="-2"/>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14:paraId="2F862E6A" w14:textId="77777777" w:rsidR="009359AC" w:rsidRDefault="009359AC">
      <w:pPr>
        <w:pStyle w:val="a6"/>
        <w:spacing w:before="5"/>
        <w:ind w:left="0"/>
        <w:jc w:val="left"/>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8"/>
        <w:gridCol w:w="4196"/>
        <w:gridCol w:w="4856"/>
      </w:tblGrid>
      <w:tr w:rsidR="009359AC" w14:paraId="36702FDB" w14:textId="77777777">
        <w:trPr>
          <w:trHeight w:val="2138"/>
        </w:trPr>
        <w:tc>
          <w:tcPr>
            <w:tcW w:w="1078" w:type="dxa"/>
          </w:tcPr>
          <w:p w14:paraId="49AF54FA" w14:textId="77777777" w:rsidR="009359AC" w:rsidRDefault="00D57DEF">
            <w:pPr>
              <w:pStyle w:val="TableParagraph"/>
              <w:spacing w:before="97"/>
              <w:ind w:left="69" w:right="61" w:firstLine="5"/>
              <w:jc w:val="center"/>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w:t>
            </w:r>
            <w:proofErr w:type="spellEnd"/>
            <w:r>
              <w:rPr>
                <w:spacing w:val="1"/>
                <w:sz w:val="24"/>
              </w:rPr>
              <w:t xml:space="preserve"> </w:t>
            </w:r>
            <w:proofErr w:type="spellStart"/>
            <w:r>
              <w:rPr>
                <w:sz w:val="24"/>
              </w:rPr>
              <w:t>тративно</w:t>
            </w:r>
            <w:proofErr w:type="spell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96" w:type="dxa"/>
          </w:tcPr>
          <w:p w14:paraId="665BC4B3" w14:textId="77777777" w:rsidR="009359AC" w:rsidRDefault="00D57DEF">
            <w:pPr>
              <w:pStyle w:val="TableParagraph"/>
              <w:spacing w:before="97"/>
              <w:ind w:left="290" w:right="112" w:hanging="152"/>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56" w:type="dxa"/>
          </w:tcPr>
          <w:p w14:paraId="6995E49C" w14:textId="77777777" w:rsidR="009359AC" w:rsidRDefault="00D57DEF">
            <w:pPr>
              <w:pStyle w:val="TableParagraph"/>
              <w:spacing w:before="97"/>
              <w:ind w:left="2080" w:right="84"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5"/>
                <w:sz w:val="24"/>
              </w:rPr>
              <w:t xml:space="preserve"> </w:t>
            </w:r>
            <w:r>
              <w:rPr>
                <w:sz w:val="24"/>
              </w:rPr>
              <w:t>предоставлении</w:t>
            </w:r>
            <w:r>
              <w:rPr>
                <w:spacing w:val="-57"/>
                <w:sz w:val="24"/>
              </w:rPr>
              <w:t xml:space="preserve"> </w:t>
            </w:r>
            <w:r>
              <w:rPr>
                <w:sz w:val="24"/>
              </w:rPr>
              <w:t>услуги</w:t>
            </w:r>
          </w:p>
        </w:tc>
      </w:tr>
      <w:tr w:rsidR="009359AC" w14:paraId="071D3BDB" w14:textId="77777777">
        <w:trPr>
          <w:trHeight w:val="1860"/>
        </w:trPr>
        <w:tc>
          <w:tcPr>
            <w:tcW w:w="1078" w:type="dxa"/>
          </w:tcPr>
          <w:p w14:paraId="08E8AFB7" w14:textId="77777777" w:rsidR="009359AC" w:rsidRDefault="009359AC">
            <w:pPr>
              <w:pStyle w:val="TableParagraph"/>
              <w:rPr>
                <w:sz w:val="24"/>
              </w:rPr>
            </w:pPr>
          </w:p>
        </w:tc>
        <w:tc>
          <w:tcPr>
            <w:tcW w:w="4196" w:type="dxa"/>
          </w:tcPr>
          <w:p w14:paraId="61A9BA13" w14:textId="77777777" w:rsidR="009359AC" w:rsidRDefault="00D57DEF">
            <w:pPr>
              <w:pStyle w:val="TableParagraph"/>
              <w:spacing w:before="95"/>
              <w:ind w:left="261" w:right="168"/>
              <w:rPr>
                <w:sz w:val="24"/>
              </w:rPr>
            </w:pPr>
            <w:r>
              <w:rPr>
                <w:sz w:val="24"/>
              </w:rPr>
              <w:t>Запрос о предоставлении услуги</w:t>
            </w:r>
            <w:r>
              <w:rPr>
                <w:spacing w:val="1"/>
                <w:sz w:val="24"/>
              </w:rPr>
              <w:t xml:space="preserve"> </w:t>
            </w:r>
            <w:r>
              <w:rPr>
                <w:sz w:val="24"/>
              </w:rPr>
              <w:t>подан в орган государственной</w:t>
            </w:r>
            <w:r>
              <w:rPr>
                <w:spacing w:val="1"/>
                <w:sz w:val="24"/>
              </w:rPr>
              <w:t xml:space="preserve"> </w:t>
            </w:r>
            <w:r>
              <w:rPr>
                <w:sz w:val="24"/>
              </w:rPr>
              <w:t>власти, орган местного</w:t>
            </w:r>
            <w:r>
              <w:rPr>
                <w:spacing w:val="1"/>
                <w:sz w:val="24"/>
              </w:rPr>
              <w:t xml:space="preserve"> </w:t>
            </w:r>
            <w:r>
              <w:rPr>
                <w:sz w:val="24"/>
              </w:rPr>
              <w:t>самоуправления или организацию, в</w:t>
            </w:r>
            <w:r>
              <w:rPr>
                <w:spacing w:val="-57"/>
                <w:sz w:val="24"/>
              </w:rPr>
              <w:t xml:space="preserve"> </w:t>
            </w:r>
            <w:r>
              <w:rPr>
                <w:sz w:val="24"/>
              </w:rPr>
              <w:t>полномочия которых не входит</w:t>
            </w:r>
            <w:r>
              <w:rPr>
                <w:spacing w:val="1"/>
                <w:sz w:val="24"/>
              </w:rPr>
              <w:t xml:space="preserve"> </w:t>
            </w:r>
            <w:r>
              <w:rPr>
                <w:sz w:val="24"/>
              </w:rPr>
              <w:t>предоставление услуги</w:t>
            </w:r>
          </w:p>
        </w:tc>
        <w:tc>
          <w:tcPr>
            <w:tcW w:w="4856" w:type="dxa"/>
          </w:tcPr>
          <w:p w14:paraId="47544664" w14:textId="77777777" w:rsidR="009359AC" w:rsidRDefault="00D57DEF">
            <w:pPr>
              <w:pStyle w:val="TableParagraph"/>
              <w:spacing w:before="95"/>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9359AC" w14:paraId="78C8E0D7" w14:textId="77777777">
        <w:trPr>
          <w:trHeight w:val="755"/>
        </w:trPr>
        <w:tc>
          <w:tcPr>
            <w:tcW w:w="1078" w:type="dxa"/>
          </w:tcPr>
          <w:p w14:paraId="078DE5A7" w14:textId="77777777" w:rsidR="009359AC" w:rsidRDefault="009359AC">
            <w:pPr>
              <w:pStyle w:val="TableParagraph"/>
              <w:rPr>
                <w:sz w:val="24"/>
              </w:rPr>
            </w:pPr>
          </w:p>
        </w:tc>
        <w:tc>
          <w:tcPr>
            <w:tcW w:w="4196" w:type="dxa"/>
          </w:tcPr>
          <w:p w14:paraId="69AFE7C5" w14:textId="77777777" w:rsidR="009359AC" w:rsidRDefault="00D57DEF">
            <w:pPr>
              <w:pStyle w:val="TableParagraph"/>
              <w:spacing w:before="95"/>
              <w:ind w:left="261" w:right="220"/>
              <w:rPr>
                <w:sz w:val="24"/>
              </w:rPr>
            </w:pPr>
            <w:r>
              <w:rPr>
                <w:sz w:val="24"/>
              </w:rPr>
              <w:t>Неполное</w:t>
            </w:r>
            <w:r>
              <w:rPr>
                <w:spacing w:val="-6"/>
                <w:sz w:val="24"/>
              </w:rPr>
              <w:t xml:space="preserve"> </w:t>
            </w:r>
            <w:r>
              <w:rPr>
                <w:sz w:val="24"/>
              </w:rPr>
              <w:t>заполнение</w:t>
            </w:r>
            <w:r>
              <w:rPr>
                <w:spacing w:val="-5"/>
                <w:sz w:val="24"/>
              </w:rPr>
              <w:t xml:space="preserve"> </w:t>
            </w:r>
            <w:r>
              <w:rPr>
                <w:sz w:val="24"/>
              </w:rPr>
              <w:t>обязательных</w:t>
            </w:r>
            <w:r>
              <w:rPr>
                <w:spacing w:val="-57"/>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2"/>
                <w:sz w:val="24"/>
              </w:rPr>
              <w:t xml:space="preserve"> </w:t>
            </w:r>
            <w:r>
              <w:rPr>
                <w:sz w:val="24"/>
              </w:rPr>
              <w:t>запроса</w:t>
            </w:r>
            <w:r>
              <w:rPr>
                <w:spacing w:val="-1"/>
                <w:sz w:val="24"/>
              </w:rPr>
              <w:t xml:space="preserve"> </w:t>
            </w:r>
            <w:r>
              <w:rPr>
                <w:sz w:val="24"/>
              </w:rPr>
              <w:t>о</w:t>
            </w:r>
          </w:p>
        </w:tc>
        <w:tc>
          <w:tcPr>
            <w:tcW w:w="4856" w:type="dxa"/>
          </w:tcPr>
          <w:p w14:paraId="1C5B61EF" w14:textId="77777777" w:rsidR="009359AC" w:rsidRDefault="00D57DEF">
            <w:pPr>
              <w:pStyle w:val="TableParagraph"/>
              <w:spacing w:before="95"/>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bl>
    <w:p w14:paraId="4D66A233" w14:textId="77777777" w:rsidR="009359AC" w:rsidRDefault="009359AC">
      <w:pPr>
        <w:rPr>
          <w:sz w:val="24"/>
        </w:rPr>
        <w:sectPr w:rsidR="009359AC">
          <w:pgSz w:w="11910" w:h="16840"/>
          <w:pgMar w:top="1040" w:right="460" w:bottom="280" w:left="96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8"/>
        <w:gridCol w:w="4196"/>
        <w:gridCol w:w="4856"/>
      </w:tblGrid>
      <w:tr w:rsidR="009359AC" w14:paraId="1FFF8CD9" w14:textId="77777777">
        <w:trPr>
          <w:trHeight w:val="482"/>
        </w:trPr>
        <w:tc>
          <w:tcPr>
            <w:tcW w:w="1078" w:type="dxa"/>
          </w:tcPr>
          <w:p w14:paraId="75694F5F" w14:textId="77777777" w:rsidR="009359AC" w:rsidRDefault="009359AC">
            <w:pPr>
              <w:pStyle w:val="TableParagraph"/>
              <w:rPr>
                <w:sz w:val="24"/>
              </w:rPr>
            </w:pPr>
          </w:p>
        </w:tc>
        <w:tc>
          <w:tcPr>
            <w:tcW w:w="4196" w:type="dxa"/>
          </w:tcPr>
          <w:p w14:paraId="6416EF56" w14:textId="77777777" w:rsidR="009359AC" w:rsidRDefault="00D57DEF">
            <w:pPr>
              <w:pStyle w:val="TableParagraph"/>
              <w:spacing w:before="91"/>
              <w:ind w:left="261"/>
              <w:rPr>
                <w:sz w:val="24"/>
              </w:rPr>
            </w:pPr>
            <w:r>
              <w:rPr>
                <w:sz w:val="24"/>
              </w:rPr>
              <w:t>предоставлении</w:t>
            </w:r>
            <w:r>
              <w:rPr>
                <w:spacing w:val="-3"/>
                <w:sz w:val="24"/>
              </w:rPr>
              <w:t xml:space="preserve"> </w:t>
            </w:r>
            <w:r>
              <w:rPr>
                <w:sz w:val="24"/>
              </w:rPr>
              <w:t>услуги</w:t>
            </w:r>
          </w:p>
        </w:tc>
        <w:tc>
          <w:tcPr>
            <w:tcW w:w="4856" w:type="dxa"/>
          </w:tcPr>
          <w:p w14:paraId="5EE8B1F2" w14:textId="77777777" w:rsidR="009359AC" w:rsidRDefault="009359AC">
            <w:pPr>
              <w:pStyle w:val="TableParagraph"/>
              <w:rPr>
                <w:sz w:val="24"/>
              </w:rPr>
            </w:pPr>
          </w:p>
        </w:tc>
      </w:tr>
      <w:tr w:rsidR="009359AC" w14:paraId="1C4CE63C" w14:textId="77777777">
        <w:trPr>
          <w:trHeight w:val="755"/>
        </w:trPr>
        <w:tc>
          <w:tcPr>
            <w:tcW w:w="1078" w:type="dxa"/>
          </w:tcPr>
          <w:p w14:paraId="29CB24F2" w14:textId="77777777" w:rsidR="009359AC" w:rsidRDefault="009359AC">
            <w:pPr>
              <w:pStyle w:val="TableParagraph"/>
              <w:rPr>
                <w:sz w:val="24"/>
              </w:rPr>
            </w:pPr>
          </w:p>
        </w:tc>
        <w:tc>
          <w:tcPr>
            <w:tcW w:w="4196" w:type="dxa"/>
          </w:tcPr>
          <w:p w14:paraId="71550FA8" w14:textId="77777777" w:rsidR="009359AC" w:rsidRDefault="00D57DEF">
            <w:pPr>
              <w:pStyle w:val="TableParagraph"/>
              <w:spacing w:before="89"/>
              <w:ind w:left="261" w:right="100"/>
              <w:rPr>
                <w:sz w:val="24"/>
              </w:rPr>
            </w:pPr>
            <w:r>
              <w:rPr>
                <w:sz w:val="24"/>
              </w:rPr>
              <w:t>Представление неполного комплекта</w:t>
            </w:r>
            <w:r>
              <w:rPr>
                <w:spacing w:val="-58"/>
                <w:sz w:val="24"/>
              </w:rPr>
              <w:t xml:space="preserve"> </w:t>
            </w:r>
            <w:r>
              <w:rPr>
                <w:sz w:val="24"/>
              </w:rPr>
              <w:t>документов</w:t>
            </w:r>
          </w:p>
        </w:tc>
        <w:tc>
          <w:tcPr>
            <w:tcW w:w="4856" w:type="dxa"/>
          </w:tcPr>
          <w:p w14:paraId="6746A5A0" w14:textId="77777777" w:rsidR="009359AC" w:rsidRDefault="00D57DEF">
            <w:pPr>
              <w:pStyle w:val="TableParagraph"/>
              <w:tabs>
                <w:tab w:val="left" w:pos="1755"/>
                <w:tab w:val="left" w:pos="3865"/>
              </w:tabs>
              <w:spacing w:before="89"/>
              <w:ind w:left="61" w:right="53"/>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непредставленных</w:t>
            </w:r>
            <w:r>
              <w:rPr>
                <w:spacing w:val="-3"/>
                <w:sz w:val="24"/>
              </w:rPr>
              <w:t xml:space="preserve"> </w:t>
            </w:r>
            <w:r>
              <w:rPr>
                <w:sz w:val="24"/>
              </w:rPr>
              <w:t>заявителем</w:t>
            </w:r>
          </w:p>
        </w:tc>
      </w:tr>
      <w:tr w:rsidR="009359AC" w14:paraId="5F96052F" w14:textId="77777777">
        <w:trPr>
          <w:trHeight w:val="1031"/>
        </w:trPr>
        <w:tc>
          <w:tcPr>
            <w:tcW w:w="1078" w:type="dxa"/>
          </w:tcPr>
          <w:p w14:paraId="4D294FFB" w14:textId="77777777" w:rsidR="009359AC" w:rsidRDefault="009359AC">
            <w:pPr>
              <w:pStyle w:val="TableParagraph"/>
              <w:rPr>
                <w:sz w:val="24"/>
              </w:rPr>
            </w:pPr>
          </w:p>
        </w:tc>
        <w:tc>
          <w:tcPr>
            <w:tcW w:w="4196" w:type="dxa"/>
          </w:tcPr>
          <w:p w14:paraId="44EE3543" w14:textId="77777777" w:rsidR="009359AC" w:rsidRDefault="00D57DEF">
            <w:pPr>
              <w:pStyle w:val="TableParagraph"/>
              <w:spacing w:before="89"/>
              <w:ind w:left="261" w:right="142"/>
              <w:rPr>
                <w:sz w:val="24"/>
              </w:rPr>
            </w:pPr>
            <w:r>
              <w:rPr>
                <w:sz w:val="24"/>
              </w:rPr>
              <w:t>Представленные документы</w:t>
            </w:r>
            <w:r>
              <w:rPr>
                <w:spacing w:val="1"/>
                <w:sz w:val="24"/>
              </w:rPr>
              <w:t xml:space="preserve"> </w:t>
            </w:r>
            <w:r>
              <w:rPr>
                <w:sz w:val="24"/>
              </w:rPr>
              <w:t>утратили</w:t>
            </w:r>
            <w:r>
              <w:rPr>
                <w:spacing w:val="-1"/>
                <w:sz w:val="24"/>
              </w:rPr>
              <w:t xml:space="preserve"> </w:t>
            </w:r>
            <w:r>
              <w:rPr>
                <w:sz w:val="24"/>
              </w:rPr>
              <w:t>силу</w:t>
            </w:r>
            <w:r>
              <w:rPr>
                <w:spacing w:val="-6"/>
                <w:sz w:val="24"/>
              </w:rPr>
              <w:t xml:space="preserve"> </w:t>
            </w:r>
            <w:r>
              <w:rPr>
                <w:sz w:val="24"/>
              </w:rPr>
              <w:t>на</w:t>
            </w:r>
            <w:r>
              <w:rPr>
                <w:spacing w:val="-2"/>
                <w:sz w:val="24"/>
              </w:rPr>
              <w:t xml:space="preserve"> </w:t>
            </w:r>
            <w:r>
              <w:rPr>
                <w:sz w:val="24"/>
              </w:rPr>
              <w:t>момент</w:t>
            </w:r>
            <w:r>
              <w:rPr>
                <w:spacing w:val="-2"/>
                <w:sz w:val="24"/>
              </w:rPr>
              <w:t xml:space="preserve"> </w:t>
            </w:r>
            <w:r>
              <w:rPr>
                <w:sz w:val="24"/>
              </w:rPr>
              <w:t>обращения</w:t>
            </w:r>
            <w:r>
              <w:rPr>
                <w:spacing w:val="-57"/>
                <w:sz w:val="24"/>
              </w:rPr>
              <w:t xml:space="preserve"> </w:t>
            </w:r>
            <w:r>
              <w:rPr>
                <w:sz w:val="24"/>
              </w:rPr>
              <w:t>за услугой</w:t>
            </w:r>
          </w:p>
        </w:tc>
        <w:tc>
          <w:tcPr>
            <w:tcW w:w="4856" w:type="dxa"/>
          </w:tcPr>
          <w:p w14:paraId="017E2675" w14:textId="77777777" w:rsidR="009359AC" w:rsidRDefault="00D57DEF">
            <w:pPr>
              <w:pStyle w:val="TableParagraph"/>
              <w:tabs>
                <w:tab w:val="left" w:pos="1755"/>
                <w:tab w:val="left" w:pos="3865"/>
              </w:tabs>
              <w:spacing w:before="89"/>
              <w:ind w:left="61" w:right="53"/>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2"/>
                <w:sz w:val="24"/>
              </w:rPr>
              <w:t xml:space="preserve"> </w:t>
            </w:r>
            <w:r>
              <w:rPr>
                <w:sz w:val="24"/>
              </w:rPr>
              <w:t>силу</w:t>
            </w:r>
          </w:p>
        </w:tc>
      </w:tr>
      <w:tr w:rsidR="009359AC" w14:paraId="0C95E35A" w14:textId="77777777">
        <w:trPr>
          <w:trHeight w:val="1584"/>
        </w:trPr>
        <w:tc>
          <w:tcPr>
            <w:tcW w:w="1078" w:type="dxa"/>
          </w:tcPr>
          <w:p w14:paraId="1951BC23" w14:textId="77777777" w:rsidR="009359AC" w:rsidRDefault="009359AC">
            <w:pPr>
              <w:pStyle w:val="TableParagraph"/>
              <w:rPr>
                <w:sz w:val="24"/>
              </w:rPr>
            </w:pPr>
          </w:p>
        </w:tc>
        <w:tc>
          <w:tcPr>
            <w:tcW w:w="4196" w:type="dxa"/>
          </w:tcPr>
          <w:p w14:paraId="6FAB4468" w14:textId="77777777" w:rsidR="009359AC" w:rsidRDefault="00D57DEF">
            <w:pPr>
              <w:pStyle w:val="TableParagraph"/>
              <w:spacing w:before="91"/>
              <w:ind w:left="261" w:right="271"/>
              <w:rPr>
                <w:sz w:val="24"/>
              </w:rPr>
            </w:pPr>
            <w:r>
              <w:rPr>
                <w:sz w:val="24"/>
              </w:rPr>
              <w:t>Представленные документы</w:t>
            </w:r>
            <w:r>
              <w:rPr>
                <w:spacing w:val="1"/>
                <w:sz w:val="24"/>
              </w:rPr>
              <w:t xml:space="preserve"> </w:t>
            </w:r>
            <w:r>
              <w:rPr>
                <w:sz w:val="24"/>
              </w:rPr>
              <w:t>содержат подчистки и исправления</w:t>
            </w:r>
            <w:r>
              <w:rPr>
                <w:spacing w:val="-57"/>
                <w:sz w:val="24"/>
              </w:rPr>
              <w:t xml:space="preserve"> </w:t>
            </w:r>
            <w:r>
              <w:rPr>
                <w:sz w:val="24"/>
              </w:rPr>
              <w:t>текста, не заверенные в порядке,</w:t>
            </w:r>
            <w:r>
              <w:rPr>
                <w:spacing w:val="1"/>
                <w:sz w:val="24"/>
              </w:rPr>
              <w:t xml:space="preserve"> </w:t>
            </w:r>
            <w:r>
              <w:rPr>
                <w:sz w:val="24"/>
              </w:rPr>
              <w:t>установленном законодательством</w:t>
            </w:r>
            <w:r>
              <w:rPr>
                <w:spacing w:val="1"/>
                <w:sz w:val="24"/>
              </w:rPr>
              <w:t xml:space="preserve"> </w:t>
            </w:r>
            <w:r>
              <w:rPr>
                <w:sz w:val="24"/>
              </w:rPr>
              <w:t>Российской</w:t>
            </w:r>
            <w:r>
              <w:rPr>
                <w:spacing w:val="-1"/>
                <w:sz w:val="24"/>
              </w:rPr>
              <w:t xml:space="preserve"> </w:t>
            </w:r>
            <w:r>
              <w:rPr>
                <w:sz w:val="24"/>
              </w:rPr>
              <w:t>Федерации</w:t>
            </w:r>
          </w:p>
        </w:tc>
        <w:tc>
          <w:tcPr>
            <w:tcW w:w="4856" w:type="dxa"/>
          </w:tcPr>
          <w:p w14:paraId="186C44BE" w14:textId="77777777" w:rsidR="009359AC" w:rsidRDefault="00D57DEF">
            <w:pPr>
              <w:pStyle w:val="TableParagraph"/>
              <w:spacing w:before="91"/>
              <w:ind w:left="61" w:right="53"/>
              <w:jc w:val="both"/>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1"/>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p>
        </w:tc>
      </w:tr>
      <w:tr w:rsidR="009359AC" w14:paraId="7FE6EF16" w14:textId="77777777">
        <w:trPr>
          <w:trHeight w:val="1583"/>
        </w:trPr>
        <w:tc>
          <w:tcPr>
            <w:tcW w:w="1078" w:type="dxa"/>
          </w:tcPr>
          <w:p w14:paraId="6D3F9B41" w14:textId="77777777" w:rsidR="009359AC" w:rsidRDefault="009359AC">
            <w:pPr>
              <w:pStyle w:val="TableParagraph"/>
              <w:rPr>
                <w:sz w:val="24"/>
              </w:rPr>
            </w:pPr>
          </w:p>
        </w:tc>
        <w:tc>
          <w:tcPr>
            <w:tcW w:w="4196" w:type="dxa"/>
          </w:tcPr>
          <w:p w14:paraId="3C340938" w14:textId="77777777" w:rsidR="009359AC" w:rsidRDefault="00D57DEF">
            <w:pPr>
              <w:pStyle w:val="TableParagraph"/>
              <w:spacing w:before="91"/>
              <w:ind w:left="261" w:right="197"/>
              <w:rPr>
                <w:sz w:val="24"/>
              </w:rPr>
            </w:pPr>
            <w:r>
              <w:rPr>
                <w:sz w:val="24"/>
              </w:rPr>
              <w:t>Подача заявления о предоставлении</w:t>
            </w:r>
            <w:r>
              <w:rPr>
                <w:spacing w:val="-58"/>
                <w:sz w:val="24"/>
              </w:rPr>
              <w:t xml:space="preserve"> </w:t>
            </w:r>
            <w:r>
              <w:rPr>
                <w:sz w:val="24"/>
              </w:rPr>
              <w:t>услуги и документов, необходимых</w:t>
            </w:r>
            <w:r>
              <w:rPr>
                <w:spacing w:val="-57"/>
                <w:sz w:val="24"/>
              </w:rPr>
              <w:t xml:space="preserve"> </w:t>
            </w:r>
            <w:r>
              <w:rPr>
                <w:sz w:val="24"/>
              </w:rPr>
              <w:t>для предоставления услуги, в</w:t>
            </w:r>
            <w:r>
              <w:rPr>
                <w:spacing w:val="1"/>
                <w:sz w:val="24"/>
              </w:rPr>
              <w:t xml:space="preserve"> </w:t>
            </w:r>
            <w:r>
              <w:rPr>
                <w:sz w:val="24"/>
              </w:rPr>
              <w:t>электронной форме с нарушением</w:t>
            </w:r>
            <w:r>
              <w:rPr>
                <w:spacing w:val="1"/>
                <w:sz w:val="24"/>
              </w:rPr>
              <w:t xml:space="preserve"> </w:t>
            </w:r>
            <w:r>
              <w:rPr>
                <w:sz w:val="24"/>
              </w:rPr>
              <w:t>установленных</w:t>
            </w:r>
            <w:r>
              <w:rPr>
                <w:spacing w:val="-2"/>
                <w:sz w:val="24"/>
              </w:rPr>
              <w:t xml:space="preserve"> </w:t>
            </w:r>
            <w:r>
              <w:rPr>
                <w:sz w:val="24"/>
              </w:rPr>
              <w:t>требований</w:t>
            </w:r>
          </w:p>
        </w:tc>
        <w:tc>
          <w:tcPr>
            <w:tcW w:w="4856" w:type="dxa"/>
          </w:tcPr>
          <w:p w14:paraId="335285E2" w14:textId="77777777" w:rsidR="009359AC" w:rsidRDefault="00D57DEF">
            <w:pPr>
              <w:pStyle w:val="TableParagraph"/>
              <w:spacing w:before="91"/>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9359AC" w14:paraId="2EAFBE0A" w14:textId="77777777">
        <w:trPr>
          <w:trHeight w:val="2412"/>
        </w:trPr>
        <w:tc>
          <w:tcPr>
            <w:tcW w:w="1078" w:type="dxa"/>
          </w:tcPr>
          <w:p w14:paraId="596F23D7" w14:textId="77777777" w:rsidR="009359AC" w:rsidRDefault="009359AC">
            <w:pPr>
              <w:pStyle w:val="TableParagraph"/>
              <w:rPr>
                <w:sz w:val="24"/>
              </w:rPr>
            </w:pPr>
          </w:p>
        </w:tc>
        <w:tc>
          <w:tcPr>
            <w:tcW w:w="4196" w:type="dxa"/>
          </w:tcPr>
          <w:p w14:paraId="17BECAE5" w14:textId="77777777" w:rsidR="009359AC" w:rsidRDefault="00D57DEF">
            <w:pPr>
              <w:pStyle w:val="TableParagraph"/>
              <w:spacing w:before="91"/>
              <w:ind w:left="261" w:right="378"/>
              <w:rPr>
                <w:sz w:val="24"/>
              </w:rPr>
            </w:pPr>
            <w:r>
              <w:rPr>
                <w:sz w:val="24"/>
              </w:rPr>
              <w:t>Представленные в электронной</w:t>
            </w:r>
            <w:r>
              <w:rPr>
                <w:spacing w:val="1"/>
                <w:sz w:val="24"/>
              </w:rPr>
              <w:t xml:space="preserve"> </w:t>
            </w:r>
            <w:r>
              <w:rPr>
                <w:sz w:val="24"/>
              </w:rPr>
              <w:t>форме документы содержат</w:t>
            </w:r>
            <w:r>
              <w:rPr>
                <w:spacing w:val="1"/>
                <w:sz w:val="24"/>
              </w:rPr>
              <w:t xml:space="preserve"> </w:t>
            </w:r>
            <w:r>
              <w:rPr>
                <w:sz w:val="24"/>
              </w:rPr>
              <w:t>повреждения, наличие которых не</w:t>
            </w:r>
            <w:r>
              <w:rPr>
                <w:spacing w:val="-58"/>
                <w:sz w:val="24"/>
              </w:rPr>
              <w:t xml:space="preserve"> </w:t>
            </w:r>
            <w:r>
              <w:rPr>
                <w:sz w:val="24"/>
              </w:rPr>
              <w:t>позволяет в полном объеме</w:t>
            </w:r>
            <w:r>
              <w:rPr>
                <w:spacing w:val="1"/>
                <w:sz w:val="24"/>
              </w:rPr>
              <w:t xml:space="preserve"> </w:t>
            </w:r>
            <w:r>
              <w:rPr>
                <w:sz w:val="24"/>
              </w:rPr>
              <w:t>использовать информацию и</w:t>
            </w:r>
            <w:r>
              <w:rPr>
                <w:spacing w:val="1"/>
                <w:sz w:val="24"/>
              </w:rPr>
              <w:t xml:space="preserve"> </w:t>
            </w:r>
            <w:r>
              <w:rPr>
                <w:sz w:val="24"/>
              </w:rPr>
              <w:t>сведения, содержащиеся в</w:t>
            </w:r>
            <w:r>
              <w:rPr>
                <w:spacing w:val="1"/>
                <w:sz w:val="24"/>
              </w:rPr>
              <w:t xml:space="preserve"> </w:t>
            </w:r>
            <w:r>
              <w:rPr>
                <w:sz w:val="24"/>
              </w:rPr>
              <w:t>документах для предоставления</w:t>
            </w:r>
            <w:r>
              <w:rPr>
                <w:spacing w:val="1"/>
                <w:sz w:val="24"/>
              </w:rPr>
              <w:t xml:space="preserve"> </w:t>
            </w:r>
            <w:r>
              <w:rPr>
                <w:sz w:val="24"/>
              </w:rPr>
              <w:t>услуги</w:t>
            </w:r>
          </w:p>
        </w:tc>
        <w:tc>
          <w:tcPr>
            <w:tcW w:w="4856" w:type="dxa"/>
          </w:tcPr>
          <w:p w14:paraId="0D7A7A3A" w14:textId="77777777" w:rsidR="009359AC" w:rsidRDefault="00D57DEF">
            <w:pPr>
              <w:pStyle w:val="TableParagraph"/>
              <w:tabs>
                <w:tab w:val="left" w:pos="1755"/>
                <w:tab w:val="left" w:pos="3865"/>
              </w:tabs>
              <w:spacing w:before="91"/>
              <w:ind w:left="61" w:right="53"/>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содержащих</w:t>
            </w:r>
            <w:r>
              <w:rPr>
                <w:spacing w:val="-2"/>
                <w:sz w:val="24"/>
              </w:rPr>
              <w:t xml:space="preserve"> </w:t>
            </w:r>
            <w:r>
              <w:rPr>
                <w:sz w:val="24"/>
              </w:rPr>
              <w:t>повреждения</w:t>
            </w:r>
          </w:p>
        </w:tc>
      </w:tr>
      <w:tr w:rsidR="009359AC" w14:paraId="3E8ECBE5" w14:textId="77777777">
        <w:trPr>
          <w:trHeight w:val="1033"/>
        </w:trPr>
        <w:tc>
          <w:tcPr>
            <w:tcW w:w="1078" w:type="dxa"/>
          </w:tcPr>
          <w:p w14:paraId="271A5D9A" w14:textId="77777777" w:rsidR="009359AC" w:rsidRDefault="009359AC">
            <w:pPr>
              <w:pStyle w:val="TableParagraph"/>
              <w:rPr>
                <w:sz w:val="24"/>
              </w:rPr>
            </w:pPr>
          </w:p>
        </w:tc>
        <w:tc>
          <w:tcPr>
            <w:tcW w:w="4196" w:type="dxa"/>
          </w:tcPr>
          <w:p w14:paraId="398599DD" w14:textId="77777777" w:rsidR="009359AC" w:rsidRDefault="00D57DEF">
            <w:pPr>
              <w:pStyle w:val="TableParagraph"/>
              <w:spacing w:before="91"/>
              <w:ind w:left="261" w:right="145"/>
              <w:rPr>
                <w:sz w:val="24"/>
              </w:rPr>
            </w:pPr>
            <w:r>
              <w:rPr>
                <w:sz w:val="24"/>
              </w:rPr>
              <w:t>Заявление подано лицом, не</w:t>
            </w:r>
            <w:r>
              <w:rPr>
                <w:spacing w:val="1"/>
                <w:sz w:val="24"/>
              </w:rPr>
              <w:t xml:space="preserve"> </w:t>
            </w:r>
            <w:r>
              <w:rPr>
                <w:sz w:val="24"/>
              </w:rPr>
              <w:t>имеющим</w:t>
            </w:r>
            <w:r>
              <w:rPr>
                <w:spacing w:val="-5"/>
                <w:sz w:val="24"/>
              </w:rPr>
              <w:t xml:space="preserve"> </w:t>
            </w:r>
            <w:r>
              <w:rPr>
                <w:sz w:val="24"/>
              </w:rPr>
              <w:t>полномочий</w:t>
            </w:r>
            <w:r>
              <w:rPr>
                <w:spacing w:val="-6"/>
                <w:sz w:val="24"/>
              </w:rPr>
              <w:t xml:space="preserve"> </w:t>
            </w:r>
            <w:r>
              <w:rPr>
                <w:sz w:val="24"/>
              </w:rPr>
              <w:t>представлять</w:t>
            </w:r>
            <w:r>
              <w:rPr>
                <w:spacing w:val="-57"/>
                <w:sz w:val="24"/>
              </w:rPr>
              <w:t xml:space="preserve"> </w:t>
            </w:r>
            <w:r>
              <w:rPr>
                <w:sz w:val="24"/>
              </w:rPr>
              <w:t>интересы</w:t>
            </w:r>
            <w:r>
              <w:rPr>
                <w:spacing w:val="-1"/>
                <w:sz w:val="24"/>
              </w:rPr>
              <w:t xml:space="preserve"> </w:t>
            </w:r>
            <w:r>
              <w:rPr>
                <w:sz w:val="24"/>
              </w:rPr>
              <w:t>заявителя</w:t>
            </w:r>
          </w:p>
        </w:tc>
        <w:tc>
          <w:tcPr>
            <w:tcW w:w="4856" w:type="dxa"/>
          </w:tcPr>
          <w:p w14:paraId="556C809C" w14:textId="77777777" w:rsidR="009359AC" w:rsidRDefault="00D57DEF">
            <w:pPr>
              <w:pStyle w:val="TableParagraph"/>
              <w:spacing w:before="91"/>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bl>
    <w:p w14:paraId="0730E743" w14:textId="77777777" w:rsidR="009359AC" w:rsidRDefault="009359AC">
      <w:pPr>
        <w:pStyle w:val="a6"/>
        <w:spacing w:before="8"/>
        <w:ind w:left="0"/>
        <w:jc w:val="left"/>
        <w:rPr>
          <w:sz w:val="18"/>
        </w:rPr>
      </w:pPr>
    </w:p>
    <w:p w14:paraId="7A24AB5C" w14:textId="77777777" w:rsidR="009359AC" w:rsidRDefault="00D57DEF">
      <w:pPr>
        <w:pStyle w:val="a6"/>
        <w:spacing w:before="89"/>
        <w:ind w:firstLine="708"/>
        <w:jc w:val="left"/>
      </w:pPr>
      <w:r>
        <w:t>Вы</w:t>
      </w:r>
      <w:r>
        <w:rPr>
          <w:spacing w:val="33"/>
        </w:rPr>
        <w:t xml:space="preserve"> </w:t>
      </w:r>
      <w:r>
        <w:t>вправе</w:t>
      </w:r>
      <w:r>
        <w:rPr>
          <w:spacing w:val="30"/>
        </w:rPr>
        <w:t xml:space="preserve"> </w:t>
      </w:r>
      <w:r>
        <w:t>повторно</w:t>
      </w:r>
      <w:r>
        <w:rPr>
          <w:spacing w:val="34"/>
        </w:rPr>
        <w:t xml:space="preserve"> </w:t>
      </w:r>
      <w:r>
        <w:t>обратиться</w:t>
      </w:r>
      <w:r>
        <w:rPr>
          <w:spacing w:val="33"/>
        </w:rPr>
        <w:t xml:space="preserve"> </w:t>
      </w:r>
      <w:r>
        <w:t>в</w:t>
      </w:r>
      <w:r>
        <w:rPr>
          <w:spacing w:val="31"/>
        </w:rPr>
        <w:t xml:space="preserve"> </w:t>
      </w:r>
      <w:r>
        <w:t>уполномоченный</w:t>
      </w:r>
      <w:r>
        <w:rPr>
          <w:spacing w:val="33"/>
        </w:rPr>
        <w:t xml:space="preserve"> </w:t>
      </w:r>
      <w:r>
        <w:t>орган</w:t>
      </w:r>
      <w:r>
        <w:rPr>
          <w:spacing w:val="31"/>
        </w:rPr>
        <w:t xml:space="preserve"> </w:t>
      </w:r>
      <w:r>
        <w:t>с</w:t>
      </w:r>
      <w:r>
        <w:rPr>
          <w:spacing w:val="33"/>
        </w:rPr>
        <w:t xml:space="preserve"> </w:t>
      </w:r>
      <w:r>
        <w:t>заявлением</w:t>
      </w:r>
      <w:r>
        <w:rPr>
          <w:spacing w:val="30"/>
        </w:rPr>
        <w:t xml:space="preserve"> </w:t>
      </w:r>
      <w:r>
        <w:t>о</w:t>
      </w:r>
      <w:r>
        <w:rPr>
          <w:spacing w:val="-67"/>
        </w:rPr>
        <w:t xml:space="preserve"> </w:t>
      </w:r>
      <w:r>
        <w:t>предоставлении</w:t>
      </w:r>
      <w:r>
        <w:rPr>
          <w:spacing w:val="-1"/>
        </w:rPr>
        <w:t xml:space="preserve"> </w:t>
      </w:r>
      <w:r>
        <w:t>услуги после</w:t>
      </w:r>
      <w:r>
        <w:rPr>
          <w:spacing w:val="-3"/>
        </w:rPr>
        <w:t xml:space="preserve"> </w:t>
      </w:r>
      <w:r>
        <w:t>устранения указанных нарушений.</w:t>
      </w:r>
    </w:p>
    <w:p w14:paraId="6BCEE733" w14:textId="77777777" w:rsidR="009359AC" w:rsidRDefault="00D57DEF">
      <w:pPr>
        <w:pStyle w:val="a6"/>
        <w:tabs>
          <w:tab w:val="left" w:pos="2036"/>
          <w:tab w:val="left" w:pos="2875"/>
          <w:tab w:val="left" w:pos="3835"/>
          <w:tab w:val="left" w:pos="4619"/>
          <w:tab w:val="left" w:pos="6109"/>
          <w:tab w:val="left" w:pos="6445"/>
          <w:tab w:val="left" w:pos="8068"/>
          <w:tab w:val="left" w:pos="9233"/>
        </w:tabs>
        <w:ind w:right="537" w:firstLine="708"/>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2"/>
        </w:rPr>
        <w:t xml:space="preserve"> </w:t>
      </w:r>
      <w:r>
        <w:t>а</w:t>
      </w:r>
      <w:r>
        <w:rPr>
          <w:spacing w:val="-2"/>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14:paraId="7B887640" w14:textId="77777777" w:rsidR="009359AC" w:rsidRDefault="009359AC">
      <w:pPr>
        <w:pStyle w:val="a6"/>
        <w:ind w:left="0"/>
        <w:jc w:val="left"/>
        <w:rPr>
          <w:sz w:val="20"/>
        </w:rPr>
      </w:pPr>
    </w:p>
    <w:p w14:paraId="3D2D76A7" w14:textId="642F1E7B" w:rsidR="009359AC" w:rsidRDefault="001E382E">
      <w:pPr>
        <w:pStyle w:val="a6"/>
        <w:spacing w:before="7"/>
        <w:ind w:left="0"/>
        <w:jc w:val="left"/>
        <w:rPr>
          <w:sz w:val="25"/>
        </w:rPr>
      </w:pPr>
      <w:r>
        <w:rPr>
          <w:noProof/>
          <w:lang w:eastAsia="ru-RU"/>
        </w:rPr>
        <mc:AlternateContent>
          <mc:Choice Requires="wps">
            <w:drawing>
              <wp:anchor distT="0" distB="0" distL="114300" distR="114300" simplePos="0" relativeHeight="251665920" behindDoc="1" locked="0" layoutInCell="1" allowOverlap="1" wp14:anchorId="3C6661FC" wp14:editId="7400F7CB">
                <wp:simplePos x="0" y="0"/>
                <wp:positionH relativeFrom="page">
                  <wp:posOffset>718820</wp:posOffset>
                </wp:positionH>
                <wp:positionV relativeFrom="paragraph">
                  <wp:posOffset>215265</wp:posOffset>
                </wp:positionV>
                <wp:extent cx="2743200" cy="1270"/>
                <wp:effectExtent l="0" t="0" r="0" b="0"/>
                <wp:wrapTopAndBottom/>
                <wp:docPr id="7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133 1133"/>
                            <a:gd name="T1" fmla="*/ T0 w 4320"/>
                            <a:gd name="T2" fmla="+- 0 5452 1133"/>
                            <a:gd name="T3" fmla="*/ T2 w 4320"/>
                          </a:gdLst>
                          <a:ahLst/>
                          <a:cxnLst>
                            <a:cxn ang="0">
                              <a:pos x="T1" y="0"/>
                            </a:cxn>
                            <a:cxn ang="0">
                              <a:pos x="T3" y="0"/>
                            </a:cxn>
                          </a:cxnLst>
                          <a:rect l="0" t="0" r="r" b="b"/>
                          <a:pathLst>
                            <a:path w="4320">
                              <a:moveTo>
                                <a:pt x="0" y="0"/>
                              </a:moveTo>
                              <a:lnTo>
                                <a:pt x="43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0D74C" id="Freeform 29" o:spid="_x0000_s1026" style="position:absolute;margin-left:56.6pt;margin-top:16.95pt;width:3in;height:.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" path="m,l4319,e" filled="f" strokeweight=".21164mm">
                <v:path arrowok="t" o:connecttype="custom" o:connectlocs="0,0;2742565,0" o:connectangles="0,0"/>
                <w10:wrap type="topAndBottom" anchorx="page"/>
              </v:shape>
            </w:pict>
          </mc:Fallback>
        </mc:AlternateContent>
      </w:r>
      <w:r>
        <w:rPr>
          <w:noProof/>
          <w:lang w:eastAsia="ru-RU"/>
        </w:rPr>
        <mc:AlternateContent>
          <mc:Choice Requires="wps">
            <w:drawing>
              <wp:anchor distT="0" distB="0" distL="114300" distR="114300" simplePos="0" relativeHeight="251666944" behindDoc="1" locked="0" layoutInCell="1" allowOverlap="1" wp14:anchorId="3EC9CBC6" wp14:editId="334A21BA">
                <wp:simplePos x="0" y="0"/>
                <wp:positionH relativeFrom="page">
                  <wp:posOffset>3538220</wp:posOffset>
                </wp:positionH>
                <wp:positionV relativeFrom="paragraph">
                  <wp:posOffset>215265</wp:posOffset>
                </wp:positionV>
                <wp:extent cx="838200" cy="1270"/>
                <wp:effectExtent l="0" t="0" r="0" b="0"/>
                <wp:wrapTopAndBottom/>
                <wp:docPr id="6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2 5572"/>
                            <a:gd name="T1" fmla="*/ T0 w 1320"/>
                            <a:gd name="T2" fmla="+- 0 6892 5572"/>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4C6066" id="Freeform 30" o:spid="_x0000_s1026" style="position:absolute;margin-left:278.6pt;margin-top:16.95pt;width:66pt;height:.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114300" distR="114300" simplePos="0" relativeHeight="251667968" behindDoc="1" locked="0" layoutInCell="1" allowOverlap="1" wp14:anchorId="5E9B52DB" wp14:editId="7DB6B991">
                <wp:simplePos x="0" y="0"/>
                <wp:positionH relativeFrom="page">
                  <wp:posOffset>4833620</wp:posOffset>
                </wp:positionH>
                <wp:positionV relativeFrom="paragraph">
                  <wp:posOffset>215265</wp:posOffset>
                </wp:positionV>
                <wp:extent cx="1828800" cy="1270"/>
                <wp:effectExtent l="0" t="0" r="0" b="0"/>
                <wp:wrapTopAndBottom/>
                <wp:docPr id="6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2 7612"/>
                            <a:gd name="T1" fmla="*/ T0 w 2880"/>
                            <a:gd name="T2" fmla="+- 0 10492 7612"/>
                            <a:gd name="T3" fmla="*/ T2 w 2880"/>
                          </a:gdLst>
                          <a:ahLst/>
                          <a:cxnLst>
                            <a:cxn ang="0">
                              <a:pos x="T1" y="0"/>
                            </a:cxn>
                            <a:cxn ang="0">
                              <a:pos x="T3" y="0"/>
                            </a:cxn>
                          </a:cxnLst>
                          <a:rect l="0" t="0" r="r" b="b"/>
                          <a:pathLst>
                            <a:path w="288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A3F5B9" id="Freeform 31" o:spid="_x0000_s1026" style="position:absolute;margin-left:380.6pt;margin-top:16.95pt;width:2in;height:.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" path="m,l2880,e" filled="f" strokeweight=".21164mm">
                <v:path arrowok="t" o:connecttype="custom" o:connectlocs="0,0;1828800,0" o:connectangles="0,0"/>
                <w10:wrap type="topAndBottom" anchorx="page"/>
              </v:shape>
            </w:pict>
          </mc:Fallback>
        </mc:AlternateContent>
      </w:r>
    </w:p>
    <w:p w14:paraId="142DB2D2" w14:textId="77777777" w:rsidR="009359AC" w:rsidRDefault="00D57DEF">
      <w:pPr>
        <w:tabs>
          <w:tab w:val="left" w:pos="4767"/>
          <w:tab w:val="left" w:pos="6972"/>
        </w:tabs>
        <w:spacing w:line="237" w:lineRule="auto"/>
        <w:ind w:left="172" w:right="1052"/>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14:paraId="3831E713" w14:textId="77777777" w:rsidR="009359AC" w:rsidRDefault="00D57DEF">
      <w:pPr>
        <w:ind w:left="172"/>
        <w:rPr>
          <w:sz w:val="24"/>
        </w:rPr>
      </w:pPr>
      <w:r>
        <w:rPr>
          <w:sz w:val="24"/>
        </w:rPr>
        <w:t>принявшего</w:t>
      </w:r>
      <w:r>
        <w:rPr>
          <w:spacing w:val="-4"/>
          <w:sz w:val="24"/>
        </w:rPr>
        <w:t xml:space="preserve"> </w:t>
      </w:r>
      <w:r>
        <w:rPr>
          <w:sz w:val="24"/>
        </w:rPr>
        <w:t>решение)</w:t>
      </w:r>
    </w:p>
    <w:p w14:paraId="6D7A9400" w14:textId="77777777" w:rsidR="009359AC" w:rsidRDefault="009359AC">
      <w:pPr>
        <w:pStyle w:val="a6"/>
        <w:spacing w:before="5"/>
        <w:ind w:left="0"/>
        <w:jc w:val="left"/>
        <w:rPr>
          <w:sz w:val="23"/>
        </w:rPr>
      </w:pPr>
    </w:p>
    <w:p w14:paraId="128CA483" w14:textId="77777777" w:rsidR="009359AC" w:rsidRDefault="00D57DEF">
      <w:pPr>
        <w:tabs>
          <w:tab w:val="left" w:pos="2569"/>
        </w:tabs>
        <w:spacing w:before="1"/>
        <w:ind w:left="172"/>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14:paraId="388FE745" w14:textId="77777777" w:rsidR="009359AC" w:rsidRDefault="009359AC">
      <w:pPr>
        <w:pStyle w:val="a6"/>
        <w:spacing w:before="10"/>
        <w:ind w:left="0"/>
        <w:jc w:val="left"/>
        <w:rPr>
          <w:sz w:val="23"/>
        </w:rPr>
      </w:pPr>
    </w:p>
    <w:p w14:paraId="03A805F5" w14:textId="77777777" w:rsidR="009359AC" w:rsidRDefault="00D57DEF">
      <w:pPr>
        <w:pStyle w:val="a6"/>
        <w:jc w:val="left"/>
      </w:pPr>
      <w:r>
        <w:t>М.П.</w:t>
      </w:r>
    </w:p>
    <w:p w14:paraId="5FF92AD8" w14:textId="77777777" w:rsidR="009359AC" w:rsidRDefault="009359AC">
      <w:pPr>
        <w:sectPr w:rsidR="009359AC">
          <w:pgSz w:w="11910" w:h="16840"/>
          <w:pgMar w:top="1120" w:right="460" w:bottom="280" w:left="960" w:header="720" w:footer="720" w:gutter="0"/>
          <w:cols w:space="720"/>
        </w:sectPr>
      </w:pPr>
    </w:p>
    <w:p w14:paraId="74ED8C10" w14:textId="77777777" w:rsidR="009359AC" w:rsidRDefault="00D57DEF">
      <w:pPr>
        <w:pStyle w:val="a6"/>
        <w:spacing w:before="67"/>
        <w:ind w:left="5532" w:right="529" w:firstLine="2359"/>
        <w:jc w:val="right"/>
      </w:pPr>
      <w:r>
        <w:lastRenderedPageBreak/>
        <w:t>Приложение № 5</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9"/>
        </w:rPr>
        <w:t xml:space="preserve"> </w:t>
      </w:r>
    </w:p>
    <w:p w14:paraId="58233BB8" w14:textId="77777777" w:rsidR="009359AC" w:rsidRDefault="00D57DEF">
      <w:pPr>
        <w:pStyle w:val="a6"/>
        <w:spacing w:before="2"/>
        <w:ind w:left="0" w:right="534"/>
        <w:jc w:val="right"/>
      </w:pPr>
      <w:r>
        <w:t>муниципальной</w:t>
      </w:r>
      <w:r>
        <w:rPr>
          <w:spacing w:val="-11"/>
        </w:rPr>
        <w:t xml:space="preserve"> </w:t>
      </w:r>
      <w:r>
        <w:t>услуги</w:t>
      </w:r>
    </w:p>
    <w:p w14:paraId="5AB6F010" w14:textId="77777777" w:rsidR="009359AC" w:rsidRDefault="00D57DEF">
      <w:pPr>
        <w:pStyle w:val="a6"/>
        <w:spacing w:before="2"/>
        <w:ind w:left="0" w:right="534"/>
        <w:jc w:val="right"/>
        <w:rPr>
          <w:bCs/>
          <w:iCs/>
        </w:rPr>
      </w:pPr>
      <w:r>
        <w:rPr>
          <w:bCs/>
          <w:iCs/>
        </w:rPr>
        <w:t>«Принятие</w:t>
      </w:r>
      <w:r>
        <w:rPr>
          <w:bCs/>
          <w:iCs/>
          <w:spacing w:val="-6"/>
        </w:rPr>
        <w:t xml:space="preserve"> </w:t>
      </w:r>
      <w:r>
        <w:rPr>
          <w:bCs/>
          <w:iCs/>
        </w:rPr>
        <w:t>на</w:t>
      </w:r>
      <w:r>
        <w:rPr>
          <w:bCs/>
          <w:iCs/>
          <w:spacing w:val="-2"/>
        </w:rPr>
        <w:t xml:space="preserve"> </w:t>
      </w:r>
      <w:r>
        <w:rPr>
          <w:bCs/>
          <w:iCs/>
        </w:rPr>
        <w:t>учет граждан</w:t>
      </w:r>
      <w:r>
        <w:rPr>
          <w:bCs/>
          <w:iCs/>
          <w:spacing w:val="-3"/>
        </w:rPr>
        <w:t xml:space="preserve"> </w:t>
      </w:r>
      <w:r>
        <w:rPr>
          <w:bCs/>
          <w:iCs/>
        </w:rPr>
        <w:t xml:space="preserve">в качестве </w:t>
      </w:r>
    </w:p>
    <w:p w14:paraId="37247712" w14:textId="77777777" w:rsidR="009359AC" w:rsidRDefault="00D57DEF">
      <w:pPr>
        <w:pStyle w:val="a6"/>
        <w:spacing w:before="2"/>
        <w:ind w:left="0" w:right="534"/>
        <w:jc w:val="right"/>
      </w:pPr>
      <w:r>
        <w:rPr>
          <w:bCs/>
          <w:iCs/>
        </w:rPr>
        <w:t>нуждающихся в жилых помещениях»</w:t>
      </w:r>
    </w:p>
    <w:p w14:paraId="0CF8BE8A" w14:textId="77777777" w:rsidR="009359AC" w:rsidRDefault="009359AC">
      <w:pPr>
        <w:pStyle w:val="a6"/>
        <w:ind w:left="0"/>
        <w:jc w:val="left"/>
        <w:rPr>
          <w:sz w:val="30"/>
        </w:rPr>
      </w:pPr>
    </w:p>
    <w:p w14:paraId="3DB2752C" w14:textId="77777777" w:rsidR="009359AC" w:rsidRDefault="009359AC">
      <w:pPr>
        <w:pStyle w:val="a6"/>
        <w:spacing w:before="3"/>
        <w:ind w:left="0"/>
        <w:jc w:val="left"/>
        <w:rPr>
          <w:sz w:val="26"/>
        </w:rPr>
      </w:pPr>
    </w:p>
    <w:p w14:paraId="0245E5F1" w14:textId="77777777" w:rsidR="009359AC" w:rsidRDefault="00D57DEF">
      <w:pPr>
        <w:pStyle w:val="1"/>
        <w:spacing w:line="242" w:lineRule="auto"/>
        <w:ind w:left="3487" w:right="1498" w:hanging="2336"/>
        <w:jc w:val="left"/>
      </w:pPr>
      <w:r>
        <w:t>Форма решения об отказе в предоставлении муниципальной</w:t>
      </w:r>
    </w:p>
    <w:p w14:paraId="4E92F091" w14:textId="77777777" w:rsidR="009359AC" w:rsidRDefault="00D57DEF">
      <w:pPr>
        <w:pStyle w:val="1"/>
        <w:spacing w:line="242" w:lineRule="auto"/>
        <w:ind w:left="3487" w:right="1498" w:hanging="2336"/>
        <w:jc w:val="left"/>
      </w:pPr>
      <w:r>
        <w:t xml:space="preserve">                                              услуги</w:t>
      </w:r>
    </w:p>
    <w:p w14:paraId="7623D659" w14:textId="27EA23B3" w:rsidR="009359AC" w:rsidRDefault="001E382E">
      <w:pPr>
        <w:pStyle w:val="a6"/>
        <w:spacing w:before="1"/>
        <w:ind w:left="0"/>
        <w:jc w:val="left"/>
        <w:rPr>
          <w:b/>
          <w:sz w:val="17"/>
        </w:rPr>
      </w:pPr>
      <w:r>
        <w:rPr>
          <w:noProof/>
          <w:lang w:eastAsia="ru-RU"/>
        </w:rPr>
        <mc:AlternateContent>
          <mc:Choice Requires="wps">
            <w:drawing>
              <wp:anchor distT="0" distB="0" distL="114300" distR="114300" simplePos="0" relativeHeight="251668992" behindDoc="1" locked="0" layoutInCell="1" allowOverlap="1" wp14:anchorId="07C672EE" wp14:editId="3BC8F84B">
                <wp:simplePos x="0" y="0"/>
                <wp:positionH relativeFrom="page">
                  <wp:posOffset>1003935</wp:posOffset>
                </wp:positionH>
                <wp:positionV relativeFrom="paragraph">
                  <wp:posOffset>153670</wp:posOffset>
                </wp:positionV>
                <wp:extent cx="5638800" cy="1270"/>
                <wp:effectExtent l="0" t="0" r="0" b="0"/>
                <wp:wrapTopAndBottom/>
                <wp:docPr id="6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582 1582"/>
                            <a:gd name="T1" fmla="*/ T0 w 8880"/>
                            <a:gd name="T2" fmla="+- 0 10462 1582"/>
                            <a:gd name="T3" fmla="*/ T2 w 8880"/>
                          </a:gdLst>
                          <a:ahLst/>
                          <a:cxnLst>
                            <a:cxn ang="0">
                              <a:pos x="T1" y="0"/>
                            </a:cxn>
                            <a:cxn ang="0">
                              <a:pos x="T3" y="0"/>
                            </a:cxn>
                          </a:cxnLst>
                          <a:rect l="0" t="0" r="r" b="b"/>
                          <a:pathLst>
                            <a:path w="8880">
                              <a:moveTo>
                                <a:pt x="0" y="0"/>
                              </a:moveTo>
                              <a:lnTo>
                                <a:pt x="8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CA0D9" id="Freeform 32" o:spid="_x0000_s1026" style="position:absolute;margin-left:79.05pt;margin-top:12.1pt;width:444pt;height:.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" path="m,l8880,e" filled="f" strokeweight=".21164mm">
                <v:path arrowok="t" o:connecttype="custom" o:connectlocs="0,0;5638800,0" o:connectangles="0,0"/>
                <w10:wrap type="topAndBottom" anchorx="page"/>
              </v:shape>
            </w:pict>
          </mc:Fallback>
        </mc:AlternateContent>
      </w:r>
    </w:p>
    <w:p w14:paraId="57E305D9" w14:textId="77777777" w:rsidR="009359AC" w:rsidRDefault="00D57DEF">
      <w:pPr>
        <w:ind w:left="3622" w:right="1650" w:hanging="2317"/>
        <w:rPr>
          <w:i/>
          <w:sz w:val="18"/>
        </w:rPr>
      </w:pPr>
      <w:r>
        <w:rPr>
          <w:i/>
          <w:sz w:val="18"/>
        </w:rPr>
        <w:t>Наименование уполномоченного органа исполнительной власти субъекта Российской Федерации</w:t>
      </w:r>
      <w:r>
        <w:rPr>
          <w:i/>
          <w:spacing w:val="-43"/>
          <w:sz w:val="18"/>
        </w:rPr>
        <w:t xml:space="preserve"> </w:t>
      </w:r>
      <w:r>
        <w:rPr>
          <w:i/>
          <w:sz w:val="18"/>
        </w:rPr>
        <w:t>или</w:t>
      </w:r>
      <w:r>
        <w:rPr>
          <w:i/>
          <w:spacing w:val="-2"/>
          <w:sz w:val="18"/>
        </w:rPr>
        <w:t xml:space="preserve"> </w:t>
      </w:r>
      <w:r>
        <w:rPr>
          <w:i/>
          <w:sz w:val="18"/>
        </w:rPr>
        <w:t>органа местного</w:t>
      </w:r>
      <w:r>
        <w:rPr>
          <w:i/>
          <w:spacing w:val="1"/>
          <w:sz w:val="18"/>
        </w:rPr>
        <w:t xml:space="preserve"> </w:t>
      </w:r>
      <w:r>
        <w:rPr>
          <w:i/>
          <w:sz w:val="18"/>
        </w:rPr>
        <w:t>самоуправления</w:t>
      </w:r>
    </w:p>
    <w:p w14:paraId="3B6436DD" w14:textId="77777777" w:rsidR="009359AC" w:rsidRDefault="009359AC">
      <w:pPr>
        <w:pStyle w:val="a6"/>
        <w:spacing w:before="2"/>
        <w:ind w:left="0"/>
        <w:jc w:val="left"/>
        <w:rPr>
          <w:i/>
          <w:sz w:val="23"/>
        </w:rPr>
      </w:pPr>
    </w:p>
    <w:p w14:paraId="0E999EBF" w14:textId="77777777" w:rsidR="009359AC" w:rsidRDefault="00D57DEF">
      <w:pPr>
        <w:tabs>
          <w:tab w:val="left" w:pos="9563"/>
        </w:tabs>
        <w:ind w:left="4992"/>
        <w:rPr>
          <w:sz w:val="24"/>
        </w:rPr>
      </w:pPr>
      <w:r>
        <w:rPr>
          <w:sz w:val="24"/>
        </w:rPr>
        <w:t>Кому</w:t>
      </w:r>
      <w:r>
        <w:rPr>
          <w:spacing w:val="-5"/>
          <w:sz w:val="24"/>
        </w:rPr>
        <w:t xml:space="preserve"> </w:t>
      </w:r>
      <w:r>
        <w:rPr>
          <w:sz w:val="24"/>
          <w:u w:val="single"/>
        </w:rPr>
        <w:t xml:space="preserve"> </w:t>
      </w:r>
      <w:r>
        <w:rPr>
          <w:sz w:val="24"/>
          <w:u w:val="single"/>
        </w:rPr>
        <w:tab/>
      </w:r>
    </w:p>
    <w:p w14:paraId="366BAC6D" w14:textId="77777777" w:rsidR="009359AC" w:rsidRDefault="00D57DEF">
      <w:pPr>
        <w:spacing w:before="1"/>
        <w:ind w:left="6672"/>
        <w:rPr>
          <w:sz w:val="18"/>
        </w:rPr>
      </w:pPr>
      <w:r>
        <w:rPr>
          <w:sz w:val="18"/>
        </w:rPr>
        <w:t>(фамилия,</w:t>
      </w:r>
      <w:r>
        <w:rPr>
          <w:spacing w:val="-3"/>
          <w:sz w:val="18"/>
        </w:rPr>
        <w:t xml:space="preserve"> </w:t>
      </w:r>
      <w:r>
        <w:rPr>
          <w:sz w:val="18"/>
        </w:rPr>
        <w:t>имя,</w:t>
      </w:r>
      <w:r>
        <w:rPr>
          <w:spacing w:val="-3"/>
          <w:sz w:val="18"/>
        </w:rPr>
        <w:t xml:space="preserve"> </w:t>
      </w:r>
      <w:r>
        <w:rPr>
          <w:sz w:val="18"/>
        </w:rPr>
        <w:t>отчество)</w:t>
      </w:r>
    </w:p>
    <w:p w14:paraId="5BC29D6C" w14:textId="110A563E" w:rsidR="009359AC" w:rsidRDefault="001E382E">
      <w:pPr>
        <w:pStyle w:val="a6"/>
        <w:spacing w:before="7"/>
        <w:ind w:left="0"/>
        <w:jc w:val="left"/>
        <w:rPr>
          <w:sz w:val="17"/>
        </w:rPr>
      </w:pPr>
      <w:r>
        <w:rPr>
          <w:noProof/>
          <w:lang w:eastAsia="ru-RU"/>
        </w:rPr>
        <mc:AlternateContent>
          <mc:Choice Requires="wps">
            <w:drawing>
              <wp:anchor distT="0" distB="0" distL="114300" distR="114300" simplePos="0" relativeHeight="251670016" behindDoc="1" locked="0" layoutInCell="1" allowOverlap="1" wp14:anchorId="6333BFFE" wp14:editId="02EE74FA">
                <wp:simplePos x="0" y="0"/>
                <wp:positionH relativeFrom="page">
                  <wp:posOffset>3779520</wp:posOffset>
                </wp:positionH>
                <wp:positionV relativeFrom="paragraph">
                  <wp:posOffset>157480</wp:posOffset>
                </wp:positionV>
                <wp:extent cx="2895600" cy="1270"/>
                <wp:effectExtent l="0" t="0" r="0" b="0"/>
                <wp:wrapTopAndBottom/>
                <wp:docPr id="6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5952 5952"/>
                            <a:gd name="T1" fmla="*/ T0 w 4560"/>
                            <a:gd name="T2" fmla="+- 0 10512 595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DC71BB" id="Freeform 33" o:spid="_x0000_s1026" style="position:absolute;margin-left:297.6pt;margin-top:12.4pt;width:228pt;height:.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" path="m,l4560,e" filled="f" strokeweight=".21164mm">
                <v:path arrowok="t" o:connecttype="custom" o:connectlocs="0,0;2895600,0" o:connectangles="0,0"/>
                <w10:wrap type="topAndBottom" anchorx="page"/>
              </v:shape>
            </w:pict>
          </mc:Fallback>
        </mc:AlternateContent>
      </w:r>
    </w:p>
    <w:p w14:paraId="541E318B" w14:textId="77777777" w:rsidR="009359AC" w:rsidRDefault="009359AC">
      <w:pPr>
        <w:pStyle w:val="a6"/>
        <w:ind w:left="0"/>
        <w:jc w:val="left"/>
        <w:rPr>
          <w:sz w:val="20"/>
        </w:rPr>
      </w:pPr>
    </w:p>
    <w:p w14:paraId="255F7E42" w14:textId="3482DC0B" w:rsidR="009359AC" w:rsidRDefault="001E382E">
      <w:pPr>
        <w:pStyle w:val="a6"/>
        <w:spacing w:before="10"/>
        <w:ind w:left="0"/>
        <w:jc w:val="left"/>
        <w:rPr>
          <w:sz w:val="16"/>
        </w:rPr>
      </w:pPr>
      <w:r>
        <w:rPr>
          <w:noProof/>
          <w:lang w:eastAsia="ru-RU"/>
        </w:rPr>
        <mc:AlternateContent>
          <mc:Choice Requires="wps">
            <w:drawing>
              <wp:anchor distT="0" distB="0" distL="114300" distR="114300" simplePos="0" relativeHeight="251671040" behindDoc="1" locked="0" layoutInCell="1" allowOverlap="1" wp14:anchorId="53596191" wp14:editId="7CB485ED">
                <wp:simplePos x="0" y="0"/>
                <wp:positionH relativeFrom="page">
                  <wp:posOffset>3817620</wp:posOffset>
                </wp:positionH>
                <wp:positionV relativeFrom="paragraph">
                  <wp:posOffset>151765</wp:posOffset>
                </wp:positionV>
                <wp:extent cx="2895600" cy="1270"/>
                <wp:effectExtent l="0" t="0" r="0" b="0"/>
                <wp:wrapTopAndBottom/>
                <wp:docPr id="6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012 6012"/>
                            <a:gd name="T1" fmla="*/ T0 w 4560"/>
                            <a:gd name="T2" fmla="+- 0 10572 6012"/>
                            <a:gd name="T3" fmla="*/ T2 w 4560"/>
                          </a:gdLst>
                          <a:ahLst/>
                          <a:cxnLst>
                            <a:cxn ang="0">
                              <a:pos x="T1" y="0"/>
                            </a:cxn>
                            <a:cxn ang="0">
                              <a:pos x="T3" y="0"/>
                            </a:cxn>
                          </a:cxnLst>
                          <a:rect l="0" t="0" r="r" b="b"/>
                          <a:pathLst>
                            <a:path w="4560">
                              <a:moveTo>
                                <a:pt x="0" y="0"/>
                              </a:moveTo>
                              <a:lnTo>
                                <a:pt x="4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CEC5B5" id="Freeform 34" o:spid="_x0000_s1026" style="position:absolute;margin-left:300.6pt;margin-top:11.95pt;width:228pt;height:.1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" path="m,l4560,e" filled="f" strokeweight=".21164mm">
                <v:path arrowok="t" o:connecttype="custom" o:connectlocs="0,0;2895600,0" o:connectangles="0,0"/>
                <w10:wrap type="topAndBottom" anchorx="page"/>
              </v:shape>
            </w:pict>
          </mc:Fallback>
        </mc:AlternateContent>
      </w:r>
    </w:p>
    <w:p w14:paraId="5B7B7EDE" w14:textId="77777777" w:rsidR="009359AC" w:rsidRDefault="00D57DEF">
      <w:pPr>
        <w:spacing w:line="267" w:lineRule="exact"/>
        <w:ind w:left="6012"/>
        <w:rPr>
          <w:sz w:val="18"/>
        </w:rPr>
      </w:pPr>
      <w:r>
        <w:rPr>
          <w:sz w:val="24"/>
        </w:rPr>
        <w:t>(</w:t>
      </w:r>
      <w:r>
        <w:rPr>
          <w:sz w:val="18"/>
        </w:rPr>
        <w:t>телефон</w:t>
      </w:r>
      <w:r>
        <w:rPr>
          <w:spacing w:val="-3"/>
          <w:sz w:val="18"/>
        </w:rPr>
        <w:t xml:space="preserve"> </w:t>
      </w:r>
      <w:r>
        <w:rPr>
          <w:sz w:val="18"/>
        </w:rPr>
        <w:t>и</w:t>
      </w:r>
      <w:r>
        <w:rPr>
          <w:spacing w:val="-2"/>
          <w:sz w:val="18"/>
        </w:rPr>
        <w:t xml:space="preserve"> </w:t>
      </w:r>
      <w:r>
        <w:rPr>
          <w:sz w:val="18"/>
        </w:rPr>
        <w:t>адрес</w:t>
      </w:r>
      <w:r>
        <w:rPr>
          <w:spacing w:val="-3"/>
          <w:sz w:val="18"/>
        </w:rPr>
        <w:t xml:space="preserve"> </w:t>
      </w:r>
      <w:r>
        <w:rPr>
          <w:sz w:val="18"/>
        </w:rPr>
        <w:t>электронной</w:t>
      </w:r>
      <w:r>
        <w:rPr>
          <w:spacing w:val="-2"/>
          <w:sz w:val="18"/>
        </w:rPr>
        <w:t xml:space="preserve"> </w:t>
      </w:r>
      <w:r>
        <w:rPr>
          <w:sz w:val="18"/>
        </w:rPr>
        <w:t>почты)</w:t>
      </w:r>
    </w:p>
    <w:p w14:paraId="2BBF0322" w14:textId="77777777" w:rsidR="009359AC" w:rsidRDefault="009359AC">
      <w:pPr>
        <w:pStyle w:val="a6"/>
        <w:ind w:left="0"/>
        <w:jc w:val="left"/>
        <w:rPr>
          <w:sz w:val="24"/>
        </w:rPr>
      </w:pPr>
    </w:p>
    <w:p w14:paraId="59E80C30" w14:textId="77777777" w:rsidR="009359AC" w:rsidRDefault="009359AC">
      <w:pPr>
        <w:pStyle w:val="a6"/>
        <w:ind w:left="0"/>
        <w:jc w:val="left"/>
        <w:rPr>
          <w:sz w:val="24"/>
        </w:rPr>
      </w:pPr>
    </w:p>
    <w:p w14:paraId="3628694D" w14:textId="77777777" w:rsidR="009359AC" w:rsidRDefault="00D57DEF">
      <w:pPr>
        <w:pStyle w:val="1"/>
        <w:spacing w:before="181" w:line="322" w:lineRule="exact"/>
        <w:ind w:left="251"/>
      </w:pPr>
      <w:r>
        <w:t>РЕШЕНИЕ</w:t>
      </w:r>
    </w:p>
    <w:p w14:paraId="475C7CF9" w14:textId="77777777" w:rsidR="009359AC" w:rsidRDefault="00D57DEF">
      <w:pPr>
        <w:spacing w:line="310" w:lineRule="exact"/>
        <w:ind w:left="251" w:right="607"/>
        <w:jc w:val="center"/>
        <w:rPr>
          <w:b/>
          <w:sz w:val="28"/>
        </w:rPr>
      </w:pPr>
      <w:r>
        <w:rPr>
          <w:b/>
          <w:sz w:val="28"/>
        </w:rPr>
        <w:t>об</w:t>
      </w:r>
      <w:r>
        <w:rPr>
          <w:b/>
          <w:spacing w:val="-6"/>
          <w:sz w:val="28"/>
        </w:rPr>
        <w:t xml:space="preserve"> </w:t>
      </w:r>
      <w:r>
        <w:rPr>
          <w:b/>
          <w:sz w:val="28"/>
        </w:rPr>
        <w:t>отказе</w:t>
      </w:r>
      <w:r>
        <w:rPr>
          <w:b/>
          <w:spacing w:val="-3"/>
          <w:sz w:val="28"/>
        </w:rPr>
        <w:t xml:space="preserve"> </w:t>
      </w:r>
      <w:r>
        <w:rPr>
          <w:b/>
          <w:sz w:val="28"/>
        </w:rPr>
        <w:t>в</w:t>
      </w:r>
      <w:r>
        <w:rPr>
          <w:b/>
          <w:spacing w:val="-3"/>
          <w:sz w:val="28"/>
        </w:rPr>
        <w:t xml:space="preserve"> </w:t>
      </w:r>
      <w:r>
        <w:rPr>
          <w:b/>
          <w:sz w:val="28"/>
        </w:rPr>
        <w:t>предоставлении</w:t>
      </w:r>
      <w:r>
        <w:rPr>
          <w:b/>
          <w:spacing w:val="-5"/>
          <w:sz w:val="28"/>
        </w:rPr>
        <w:t xml:space="preserve"> </w:t>
      </w:r>
      <w:r>
        <w:rPr>
          <w:b/>
          <w:sz w:val="28"/>
        </w:rPr>
        <w:t>услуги</w:t>
      </w:r>
    </w:p>
    <w:p w14:paraId="423339AB" w14:textId="77777777" w:rsidR="009359AC" w:rsidRDefault="00D57DEF">
      <w:pPr>
        <w:pStyle w:val="1"/>
        <w:spacing w:before="14" w:line="216" w:lineRule="auto"/>
        <w:ind w:left="248"/>
      </w:pPr>
      <w:r>
        <w:t>«Принятие на учет граждан в качестве нуждающихся в жилых</w:t>
      </w:r>
      <w:r>
        <w:rPr>
          <w:spacing w:val="-67"/>
        </w:rPr>
        <w:t xml:space="preserve"> </w:t>
      </w:r>
      <w:r>
        <w:t>помещениях»</w:t>
      </w:r>
    </w:p>
    <w:p w14:paraId="42382D76" w14:textId="77777777" w:rsidR="009359AC" w:rsidRDefault="009359AC">
      <w:pPr>
        <w:pStyle w:val="a6"/>
        <w:spacing w:before="5"/>
        <w:ind w:left="0"/>
        <w:jc w:val="left"/>
        <w:rPr>
          <w:b/>
          <w:sz w:val="11"/>
        </w:rPr>
      </w:pPr>
    </w:p>
    <w:p w14:paraId="0034E7A1" w14:textId="77777777" w:rsidR="009359AC" w:rsidRDefault="00D57DEF">
      <w:pPr>
        <w:pStyle w:val="a6"/>
        <w:tabs>
          <w:tab w:val="left" w:pos="2905"/>
          <w:tab w:val="left" w:pos="7142"/>
          <w:tab w:val="left" w:pos="9304"/>
        </w:tabs>
        <w:spacing w:before="89"/>
        <w:jc w:val="left"/>
      </w:pPr>
      <w:r>
        <w:t>Дата</w:t>
      </w:r>
      <w:r>
        <w:rPr>
          <w:u w:val="single"/>
        </w:rPr>
        <w:tab/>
      </w:r>
      <w:r>
        <w:tab/>
        <w:t xml:space="preserve">№ </w:t>
      </w:r>
      <w:r>
        <w:rPr>
          <w:u w:val="single"/>
        </w:rPr>
        <w:t xml:space="preserve"> </w:t>
      </w:r>
      <w:r>
        <w:rPr>
          <w:u w:val="single"/>
        </w:rPr>
        <w:tab/>
      </w:r>
    </w:p>
    <w:p w14:paraId="08A6C436" w14:textId="77777777" w:rsidR="009359AC" w:rsidRDefault="009359AC">
      <w:pPr>
        <w:pStyle w:val="a6"/>
        <w:spacing w:before="2"/>
        <w:ind w:left="0"/>
        <w:jc w:val="left"/>
        <w:rPr>
          <w:sz w:val="20"/>
        </w:rPr>
      </w:pPr>
    </w:p>
    <w:p w14:paraId="00C2125B" w14:textId="77777777" w:rsidR="009359AC" w:rsidRDefault="00D57DEF">
      <w:pPr>
        <w:pStyle w:val="a6"/>
        <w:tabs>
          <w:tab w:val="left" w:pos="7424"/>
          <w:tab w:val="left" w:pos="9946"/>
        </w:tabs>
        <w:spacing w:before="89"/>
        <w:ind w:right="528" w:firstLine="708"/>
      </w:pPr>
      <w:r>
        <w:t>По</w:t>
      </w:r>
      <w:r>
        <w:rPr>
          <w:spacing w:val="6"/>
        </w:rPr>
        <w:t xml:space="preserve"> </w:t>
      </w:r>
      <w:r>
        <w:t>результатам</w:t>
      </w:r>
      <w:r>
        <w:rPr>
          <w:spacing w:val="6"/>
        </w:rPr>
        <w:t xml:space="preserve"> </w:t>
      </w:r>
      <w:r>
        <w:t>рассмотрения</w:t>
      </w:r>
      <w:r>
        <w:rPr>
          <w:spacing w:val="7"/>
        </w:rPr>
        <w:t xml:space="preserve"> </w:t>
      </w:r>
      <w:r>
        <w:t>заявления</w:t>
      </w:r>
      <w:r>
        <w:rPr>
          <w:spacing w:val="7"/>
        </w:rPr>
        <w:t xml:space="preserve"> </w:t>
      </w:r>
      <w:r>
        <w:t>от</w:t>
      </w:r>
      <w:r>
        <w:rPr>
          <w:u w:val="single"/>
        </w:rPr>
        <w:tab/>
      </w:r>
      <w:r>
        <w:t>№</w:t>
      </w:r>
      <w:r>
        <w:rPr>
          <w:u w:val="single"/>
        </w:rPr>
        <w:tab/>
      </w:r>
      <w:r>
        <w:t xml:space="preserve"> и</w:t>
      </w:r>
      <w:r>
        <w:rPr>
          <w:spacing w:val="12"/>
        </w:rPr>
        <w:t xml:space="preserve"> </w:t>
      </w:r>
      <w:r>
        <w:t>приложенных</w:t>
      </w:r>
      <w:r>
        <w:rPr>
          <w:spacing w:val="13"/>
        </w:rPr>
        <w:t xml:space="preserve"> </w:t>
      </w:r>
      <w:r>
        <w:t>к</w:t>
      </w:r>
      <w:r>
        <w:rPr>
          <w:spacing w:val="10"/>
        </w:rPr>
        <w:t xml:space="preserve"> </w:t>
      </w:r>
      <w:r>
        <w:t>нему</w:t>
      </w:r>
      <w:r>
        <w:rPr>
          <w:spacing w:val="13"/>
        </w:rPr>
        <w:t xml:space="preserve"> </w:t>
      </w:r>
      <w:r>
        <w:t>документов,</w:t>
      </w:r>
      <w:r>
        <w:rPr>
          <w:spacing w:val="10"/>
        </w:rPr>
        <w:t xml:space="preserve"> </w:t>
      </w:r>
      <w:r>
        <w:t>в</w:t>
      </w:r>
      <w:r>
        <w:rPr>
          <w:spacing w:val="11"/>
        </w:rPr>
        <w:t xml:space="preserve"> </w:t>
      </w:r>
      <w:r>
        <w:t>соответствии</w:t>
      </w:r>
      <w:r>
        <w:rPr>
          <w:spacing w:val="14"/>
        </w:rPr>
        <w:t xml:space="preserve"> </w:t>
      </w:r>
      <w:r>
        <w:t>с</w:t>
      </w:r>
      <w:r>
        <w:rPr>
          <w:spacing w:val="9"/>
        </w:rPr>
        <w:t xml:space="preserve"> </w:t>
      </w:r>
      <w:r>
        <w:t>Жилищным</w:t>
      </w:r>
      <w:r>
        <w:rPr>
          <w:spacing w:val="12"/>
        </w:rPr>
        <w:t xml:space="preserve"> </w:t>
      </w:r>
      <w:r>
        <w:t>кодексом</w:t>
      </w:r>
      <w:r>
        <w:rPr>
          <w:spacing w:val="-2"/>
        </w:rPr>
        <w:t xml:space="preserve"> </w:t>
      </w:r>
      <w:r>
        <w:t>Российской</w:t>
      </w:r>
      <w:r>
        <w:rPr>
          <w:spacing w:val="1"/>
        </w:rPr>
        <w:t xml:space="preserve"> </w:t>
      </w:r>
      <w:r>
        <w:t>Федерации</w:t>
      </w:r>
      <w:r>
        <w:rPr>
          <w:spacing w:val="1"/>
        </w:rPr>
        <w:t xml:space="preserve"> </w:t>
      </w:r>
      <w:r>
        <w:t>принято</w:t>
      </w:r>
      <w:r>
        <w:rPr>
          <w:spacing w:val="1"/>
        </w:rPr>
        <w:t xml:space="preserve"> </w:t>
      </w:r>
      <w:r>
        <w:t>решение</w:t>
      </w:r>
      <w:r>
        <w:rPr>
          <w:spacing w:val="1"/>
        </w:rPr>
        <w:t xml:space="preserve"> </w:t>
      </w:r>
      <w:r>
        <w:t>отказать</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услуги,</w:t>
      </w:r>
      <w:r>
        <w:rPr>
          <w:spacing w:val="-2"/>
        </w:rPr>
        <w:t xml:space="preserve"> </w:t>
      </w:r>
      <w:r>
        <w:t>по следующим</w:t>
      </w:r>
      <w:r>
        <w:rPr>
          <w:spacing w:val="-1"/>
        </w:rPr>
        <w:t xml:space="preserve"> </w:t>
      </w:r>
      <w:r>
        <w:t>основаниям:</w:t>
      </w:r>
    </w:p>
    <w:p w14:paraId="3046DA88" w14:textId="77777777" w:rsidR="009359AC" w:rsidRDefault="009359AC">
      <w:pPr>
        <w:pStyle w:val="a6"/>
        <w:ind w:left="0"/>
        <w:jc w:val="left"/>
        <w:rPr>
          <w:sz w:val="20"/>
        </w:rPr>
      </w:pPr>
    </w:p>
    <w:p w14:paraId="293A67CE" w14:textId="77777777" w:rsidR="009359AC" w:rsidRDefault="009359AC">
      <w:pPr>
        <w:pStyle w:val="a6"/>
        <w:spacing w:before="7"/>
        <w:ind w:left="0"/>
        <w:jc w:val="left"/>
        <w:rPr>
          <w:sz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1"/>
        <w:gridCol w:w="4165"/>
        <w:gridCol w:w="4820"/>
      </w:tblGrid>
      <w:tr w:rsidR="009359AC" w14:paraId="43A7D00B" w14:textId="77777777">
        <w:trPr>
          <w:trHeight w:val="2136"/>
        </w:trPr>
        <w:tc>
          <w:tcPr>
            <w:tcW w:w="1071" w:type="dxa"/>
          </w:tcPr>
          <w:p w14:paraId="40AD2476" w14:textId="77777777" w:rsidR="009359AC" w:rsidRDefault="00D57DEF">
            <w:pPr>
              <w:pStyle w:val="TableParagraph"/>
              <w:spacing w:before="97"/>
              <w:ind w:left="64" w:right="58" w:firstLine="4"/>
              <w:jc w:val="center"/>
              <w:rPr>
                <w:sz w:val="24"/>
              </w:rPr>
            </w:pPr>
            <w:r>
              <w:rPr>
                <w:sz w:val="24"/>
              </w:rPr>
              <w:t>№</w:t>
            </w:r>
            <w:r>
              <w:rPr>
                <w:spacing w:val="1"/>
                <w:sz w:val="24"/>
              </w:rPr>
              <w:t xml:space="preserve"> </w:t>
            </w:r>
            <w:r>
              <w:rPr>
                <w:sz w:val="24"/>
              </w:rPr>
              <w:t>пункта</w:t>
            </w:r>
            <w:r>
              <w:rPr>
                <w:spacing w:val="1"/>
                <w:sz w:val="24"/>
              </w:rPr>
              <w:t xml:space="preserve"> </w:t>
            </w:r>
            <w:proofErr w:type="spellStart"/>
            <w:r>
              <w:rPr>
                <w:sz w:val="24"/>
              </w:rPr>
              <w:t>админис</w:t>
            </w:r>
            <w:proofErr w:type="spellEnd"/>
            <w:r>
              <w:rPr>
                <w:spacing w:val="1"/>
                <w:sz w:val="24"/>
              </w:rPr>
              <w:t xml:space="preserve"> </w:t>
            </w:r>
            <w:proofErr w:type="spellStart"/>
            <w:r>
              <w:rPr>
                <w:sz w:val="24"/>
              </w:rPr>
              <w:t>тративно</w:t>
            </w:r>
            <w:proofErr w:type="spellEnd"/>
            <w:r>
              <w:rPr>
                <w:spacing w:val="-57"/>
                <w:sz w:val="24"/>
              </w:rPr>
              <w:t xml:space="preserve"> </w:t>
            </w:r>
            <w:proofErr w:type="spellStart"/>
            <w:r>
              <w:rPr>
                <w:sz w:val="24"/>
              </w:rPr>
              <w:t>го</w:t>
            </w:r>
            <w:proofErr w:type="spellEnd"/>
            <w:r>
              <w:rPr>
                <w:spacing w:val="1"/>
                <w:sz w:val="24"/>
              </w:rPr>
              <w:t xml:space="preserve"> </w:t>
            </w:r>
            <w:proofErr w:type="spellStart"/>
            <w:r>
              <w:rPr>
                <w:spacing w:val="-1"/>
                <w:sz w:val="24"/>
              </w:rPr>
              <w:t>регламен</w:t>
            </w:r>
            <w:proofErr w:type="spellEnd"/>
            <w:r>
              <w:rPr>
                <w:spacing w:val="-57"/>
                <w:sz w:val="24"/>
              </w:rPr>
              <w:t xml:space="preserve"> </w:t>
            </w:r>
            <w:r>
              <w:rPr>
                <w:sz w:val="24"/>
              </w:rPr>
              <w:t>та</w:t>
            </w:r>
          </w:p>
        </w:tc>
        <w:tc>
          <w:tcPr>
            <w:tcW w:w="4165" w:type="dxa"/>
          </w:tcPr>
          <w:p w14:paraId="4D5CA429" w14:textId="77777777" w:rsidR="009359AC" w:rsidRDefault="00D57DEF">
            <w:pPr>
              <w:pStyle w:val="TableParagraph"/>
              <w:spacing w:before="97"/>
              <w:ind w:left="275" w:right="96" w:hanging="152"/>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820" w:type="dxa"/>
          </w:tcPr>
          <w:p w14:paraId="7612A098" w14:textId="77777777" w:rsidR="009359AC" w:rsidRDefault="00D57DEF">
            <w:pPr>
              <w:pStyle w:val="TableParagraph"/>
              <w:spacing w:before="97"/>
              <w:ind w:left="2062" w:right="46" w:hanging="1990"/>
              <w:rPr>
                <w:sz w:val="24"/>
              </w:rPr>
            </w:pPr>
            <w:r>
              <w:rPr>
                <w:sz w:val="24"/>
              </w:rPr>
              <w:t>Разъяснение причин отказа в предоставлении</w:t>
            </w:r>
            <w:r>
              <w:rPr>
                <w:spacing w:val="-57"/>
                <w:sz w:val="24"/>
              </w:rPr>
              <w:t xml:space="preserve"> </w:t>
            </w:r>
            <w:r>
              <w:rPr>
                <w:sz w:val="24"/>
              </w:rPr>
              <w:t>услуги</w:t>
            </w:r>
          </w:p>
        </w:tc>
      </w:tr>
      <w:tr w:rsidR="009359AC" w14:paraId="1D4A86F3" w14:textId="77777777">
        <w:trPr>
          <w:trHeight w:val="1583"/>
        </w:trPr>
        <w:tc>
          <w:tcPr>
            <w:tcW w:w="1071" w:type="dxa"/>
          </w:tcPr>
          <w:p w14:paraId="17E51455" w14:textId="77777777" w:rsidR="009359AC" w:rsidRDefault="009359AC">
            <w:pPr>
              <w:pStyle w:val="TableParagraph"/>
              <w:rPr>
                <w:sz w:val="24"/>
              </w:rPr>
            </w:pPr>
          </w:p>
        </w:tc>
        <w:tc>
          <w:tcPr>
            <w:tcW w:w="4165" w:type="dxa"/>
          </w:tcPr>
          <w:p w14:paraId="4A49CEA7" w14:textId="77777777" w:rsidR="009359AC" w:rsidRDefault="00D57DEF">
            <w:pPr>
              <w:pStyle w:val="TableParagraph"/>
              <w:spacing w:before="97"/>
              <w:ind w:left="261" w:right="122"/>
              <w:rPr>
                <w:sz w:val="24"/>
              </w:rPr>
            </w:pPr>
            <w:r>
              <w:rPr>
                <w:sz w:val="24"/>
              </w:rPr>
              <w:t>Документы (сведения),</w:t>
            </w:r>
            <w:r>
              <w:rPr>
                <w:spacing w:val="1"/>
                <w:sz w:val="24"/>
              </w:rPr>
              <w:t xml:space="preserve"> </w:t>
            </w:r>
            <w:r>
              <w:rPr>
                <w:sz w:val="24"/>
              </w:rPr>
              <w:t>представленные заявителем,</w:t>
            </w:r>
            <w:r>
              <w:rPr>
                <w:spacing w:val="1"/>
                <w:sz w:val="24"/>
              </w:rPr>
              <w:t xml:space="preserve"> </w:t>
            </w:r>
            <w:r>
              <w:rPr>
                <w:sz w:val="24"/>
              </w:rPr>
              <w:t>противоречат документам</w:t>
            </w:r>
            <w:r>
              <w:rPr>
                <w:spacing w:val="1"/>
                <w:sz w:val="24"/>
              </w:rPr>
              <w:t xml:space="preserve"> </w:t>
            </w:r>
            <w:r>
              <w:rPr>
                <w:sz w:val="24"/>
              </w:rPr>
              <w:t>(сведениям), полученным в рамках</w:t>
            </w:r>
            <w:r>
              <w:rPr>
                <w:spacing w:val="1"/>
                <w:sz w:val="24"/>
              </w:rPr>
              <w:t xml:space="preserve"> </w:t>
            </w:r>
            <w:r>
              <w:rPr>
                <w:sz w:val="24"/>
              </w:rPr>
              <w:t>межведомственного</w:t>
            </w:r>
            <w:r>
              <w:rPr>
                <w:spacing w:val="-9"/>
                <w:sz w:val="24"/>
              </w:rPr>
              <w:t xml:space="preserve"> </w:t>
            </w:r>
            <w:r>
              <w:rPr>
                <w:sz w:val="24"/>
              </w:rPr>
              <w:t>взаимодействия</w:t>
            </w:r>
          </w:p>
        </w:tc>
        <w:tc>
          <w:tcPr>
            <w:tcW w:w="4820" w:type="dxa"/>
          </w:tcPr>
          <w:p w14:paraId="0C89CB57" w14:textId="77777777" w:rsidR="009359AC" w:rsidRDefault="00D57DEF">
            <w:pPr>
              <w:pStyle w:val="TableParagraph"/>
              <w:spacing w:before="97"/>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bl>
    <w:p w14:paraId="4F27D08C" w14:textId="77777777" w:rsidR="009359AC" w:rsidRDefault="009359AC">
      <w:pPr>
        <w:rPr>
          <w:sz w:val="24"/>
        </w:rPr>
        <w:sectPr w:rsidR="009359AC">
          <w:pgSz w:w="11910" w:h="16840"/>
          <w:pgMar w:top="1040" w:right="460" w:bottom="280" w:left="96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71"/>
        <w:gridCol w:w="4165"/>
        <w:gridCol w:w="4820"/>
      </w:tblGrid>
      <w:tr w:rsidR="009359AC" w14:paraId="5BA225E1" w14:textId="77777777">
        <w:trPr>
          <w:trHeight w:val="1511"/>
        </w:trPr>
        <w:tc>
          <w:tcPr>
            <w:tcW w:w="1071" w:type="dxa"/>
          </w:tcPr>
          <w:p w14:paraId="45787482" w14:textId="77777777" w:rsidR="009359AC" w:rsidRDefault="009359AC">
            <w:pPr>
              <w:pStyle w:val="TableParagraph"/>
              <w:rPr>
                <w:sz w:val="24"/>
              </w:rPr>
            </w:pPr>
          </w:p>
        </w:tc>
        <w:tc>
          <w:tcPr>
            <w:tcW w:w="4165" w:type="dxa"/>
          </w:tcPr>
          <w:p w14:paraId="391A7D6A" w14:textId="77777777" w:rsidR="009359AC" w:rsidRDefault="00D57DEF">
            <w:pPr>
              <w:pStyle w:val="TableParagraph"/>
              <w:spacing w:before="91"/>
              <w:ind w:left="261" w:right="214"/>
              <w:rPr>
                <w:sz w:val="24"/>
              </w:rPr>
            </w:pPr>
            <w:r>
              <w:rPr>
                <w:sz w:val="24"/>
              </w:rPr>
              <w:t>Отсутствие у членов семьи места</w:t>
            </w:r>
            <w:r>
              <w:rPr>
                <w:spacing w:val="1"/>
                <w:sz w:val="24"/>
              </w:rPr>
              <w:t xml:space="preserve"> </w:t>
            </w:r>
            <w:r>
              <w:rPr>
                <w:sz w:val="24"/>
              </w:rPr>
              <w:t>жительства</w:t>
            </w:r>
            <w:r>
              <w:rPr>
                <w:spacing w:val="-4"/>
                <w:sz w:val="24"/>
              </w:rPr>
              <w:t xml:space="preserve"> </w:t>
            </w:r>
            <w:r>
              <w:rPr>
                <w:sz w:val="24"/>
              </w:rPr>
              <w:t>на</w:t>
            </w:r>
            <w:r>
              <w:rPr>
                <w:spacing w:val="-3"/>
                <w:sz w:val="24"/>
              </w:rPr>
              <w:t xml:space="preserve"> </w:t>
            </w:r>
            <w:r>
              <w:rPr>
                <w:sz w:val="24"/>
              </w:rPr>
              <w:t>территории</w:t>
            </w:r>
            <w:r>
              <w:rPr>
                <w:spacing w:val="-3"/>
                <w:sz w:val="24"/>
              </w:rPr>
              <w:t xml:space="preserve"> </w:t>
            </w:r>
            <w:r>
              <w:rPr>
                <w:sz w:val="24"/>
              </w:rPr>
              <w:t>субъекта</w:t>
            </w:r>
            <w:r>
              <w:rPr>
                <w:spacing w:val="-57"/>
                <w:sz w:val="24"/>
              </w:rPr>
              <w:t xml:space="preserve"> </w:t>
            </w:r>
            <w:r>
              <w:rPr>
                <w:sz w:val="24"/>
              </w:rPr>
              <w:t>Российской</w:t>
            </w:r>
            <w:r>
              <w:rPr>
                <w:spacing w:val="-1"/>
                <w:sz w:val="24"/>
              </w:rPr>
              <w:t xml:space="preserve"> </w:t>
            </w:r>
            <w:r>
              <w:rPr>
                <w:sz w:val="24"/>
              </w:rPr>
              <w:t>Федерации</w:t>
            </w:r>
          </w:p>
        </w:tc>
        <w:tc>
          <w:tcPr>
            <w:tcW w:w="4820" w:type="dxa"/>
          </w:tcPr>
          <w:p w14:paraId="484A0B59" w14:textId="77777777" w:rsidR="009359AC" w:rsidRDefault="00D57DEF">
            <w:pPr>
              <w:pStyle w:val="TableParagraph"/>
              <w:spacing w:before="91"/>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9359AC" w14:paraId="165213BD" w14:textId="77777777">
        <w:trPr>
          <w:trHeight w:val="1307"/>
        </w:trPr>
        <w:tc>
          <w:tcPr>
            <w:tcW w:w="1071" w:type="dxa"/>
          </w:tcPr>
          <w:p w14:paraId="76940CB1" w14:textId="77777777" w:rsidR="009359AC" w:rsidRDefault="009359AC">
            <w:pPr>
              <w:pStyle w:val="TableParagraph"/>
              <w:rPr>
                <w:sz w:val="24"/>
              </w:rPr>
            </w:pPr>
          </w:p>
        </w:tc>
        <w:tc>
          <w:tcPr>
            <w:tcW w:w="4165" w:type="dxa"/>
          </w:tcPr>
          <w:p w14:paraId="28B7C7FB" w14:textId="77777777" w:rsidR="009359AC" w:rsidRDefault="00D57DEF">
            <w:pPr>
              <w:pStyle w:val="TableParagraph"/>
              <w:spacing w:before="89"/>
              <w:ind w:left="261" w:right="56"/>
              <w:rPr>
                <w:sz w:val="24"/>
              </w:rPr>
            </w:pPr>
            <w:r>
              <w:rPr>
                <w:sz w:val="24"/>
              </w:rPr>
              <w:t>Представленными документами и</w:t>
            </w:r>
            <w:r>
              <w:rPr>
                <w:spacing w:val="1"/>
                <w:sz w:val="24"/>
              </w:rPr>
              <w:t xml:space="preserve"> </w:t>
            </w:r>
            <w:r>
              <w:rPr>
                <w:sz w:val="24"/>
              </w:rPr>
              <w:t>сведениями</w:t>
            </w:r>
            <w:r>
              <w:rPr>
                <w:spacing w:val="1"/>
                <w:sz w:val="24"/>
              </w:rPr>
              <w:t xml:space="preserve"> </w:t>
            </w:r>
            <w:r>
              <w:rPr>
                <w:sz w:val="24"/>
              </w:rPr>
              <w:t>не</w:t>
            </w:r>
            <w:r>
              <w:rPr>
                <w:spacing w:val="60"/>
                <w:sz w:val="24"/>
              </w:rPr>
              <w:t xml:space="preserve"> </w:t>
            </w:r>
            <w:r>
              <w:rPr>
                <w:sz w:val="24"/>
              </w:rPr>
              <w:t>подтверждается</w:t>
            </w:r>
            <w:r>
              <w:rPr>
                <w:spacing w:val="1"/>
                <w:sz w:val="24"/>
              </w:rPr>
              <w:t xml:space="preserve"> </w:t>
            </w:r>
            <w:r>
              <w:rPr>
                <w:sz w:val="24"/>
              </w:rPr>
              <w:t>право</w:t>
            </w:r>
            <w:r>
              <w:rPr>
                <w:spacing w:val="-5"/>
                <w:sz w:val="24"/>
              </w:rPr>
              <w:t xml:space="preserve"> </w:t>
            </w:r>
            <w:r>
              <w:rPr>
                <w:sz w:val="24"/>
              </w:rPr>
              <w:t>гражданина</w:t>
            </w:r>
            <w:r>
              <w:rPr>
                <w:spacing w:val="-5"/>
                <w:sz w:val="24"/>
              </w:rPr>
              <w:t xml:space="preserve"> </w:t>
            </w:r>
            <w:r>
              <w:rPr>
                <w:sz w:val="24"/>
              </w:rPr>
              <w:t>на</w:t>
            </w:r>
            <w:r>
              <w:rPr>
                <w:spacing w:val="-5"/>
                <w:sz w:val="24"/>
              </w:rPr>
              <w:t xml:space="preserve"> </w:t>
            </w:r>
            <w:r>
              <w:rPr>
                <w:sz w:val="24"/>
              </w:rPr>
              <w:t>предоставление</w:t>
            </w:r>
            <w:r>
              <w:rPr>
                <w:spacing w:val="-57"/>
                <w:sz w:val="24"/>
              </w:rPr>
              <w:t xml:space="preserve"> </w:t>
            </w:r>
            <w:r>
              <w:rPr>
                <w:sz w:val="24"/>
              </w:rPr>
              <w:t>жилого</w:t>
            </w:r>
            <w:r>
              <w:rPr>
                <w:spacing w:val="-2"/>
                <w:sz w:val="24"/>
              </w:rPr>
              <w:t xml:space="preserve"> </w:t>
            </w:r>
            <w:r>
              <w:rPr>
                <w:sz w:val="24"/>
              </w:rPr>
              <w:t>помещения</w:t>
            </w:r>
          </w:p>
        </w:tc>
        <w:tc>
          <w:tcPr>
            <w:tcW w:w="4820" w:type="dxa"/>
          </w:tcPr>
          <w:p w14:paraId="2D7FAE65" w14:textId="77777777" w:rsidR="009359AC" w:rsidRDefault="00D57DEF">
            <w:pPr>
              <w:pStyle w:val="TableParagraph"/>
              <w:spacing w:before="89"/>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9359AC" w14:paraId="1C8A8313" w14:textId="77777777">
        <w:trPr>
          <w:trHeight w:val="1584"/>
        </w:trPr>
        <w:tc>
          <w:tcPr>
            <w:tcW w:w="1071" w:type="dxa"/>
          </w:tcPr>
          <w:p w14:paraId="65CBF23B" w14:textId="77777777" w:rsidR="009359AC" w:rsidRDefault="009359AC">
            <w:pPr>
              <w:pStyle w:val="TableParagraph"/>
              <w:rPr>
                <w:sz w:val="24"/>
              </w:rPr>
            </w:pPr>
          </w:p>
        </w:tc>
        <w:tc>
          <w:tcPr>
            <w:tcW w:w="4165" w:type="dxa"/>
          </w:tcPr>
          <w:p w14:paraId="5C18A097" w14:textId="77777777" w:rsidR="009359AC" w:rsidRDefault="00D57DEF">
            <w:pPr>
              <w:pStyle w:val="TableParagraph"/>
              <w:spacing w:before="91"/>
              <w:ind w:left="261" w:right="104"/>
              <w:rPr>
                <w:sz w:val="24"/>
              </w:rPr>
            </w:pPr>
            <w:r>
              <w:rPr>
                <w:sz w:val="24"/>
              </w:rPr>
              <w:t>Не истек срок совершения действий,</w:t>
            </w:r>
            <w:r>
              <w:rPr>
                <w:spacing w:val="-57"/>
                <w:sz w:val="24"/>
              </w:rPr>
              <w:t xml:space="preserve"> </w:t>
            </w:r>
            <w:r>
              <w:rPr>
                <w:sz w:val="24"/>
              </w:rPr>
              <w:t>предусмотренных статьей 53</w:t>
            </w:r>
            <w:r>
              <w:rPr>
                <w:spacing w:val="1"/>
                <w:sz w:val="24"/>
              </w:rPr>
              <w:t xml:space="preserve"> </w:t>
            </w:r>
            <w:r>
              <w:rPr>
                <w:sz w:val="24"/>
              </w:rPr>
              <w:t>Жилищного кодекса Российской</w:t>
            </w:r>
            <w:r>
              <w:rPr>
                <w:spacing w:val="1"/>
                <w:sz w:val="24"/>
              </w:rPr>
              <w:t xml:space="preserve"> </w:t>
            </w:r>
            <w:r>
              <w:rPr>
                <w:sz w:val="24"/>
              </w:rPr>
              <w:t>Федерации, которые привели к</w:t>
            </w:r>
            <w:r>
              <w:rPr>
                <w:spacing w:val="1"/>
                <w:sz w:val="24"/>
              </w:rPr>
              <w:t xml:space="preserve"> </w:t>
            </w:r>
            <w:r>
              <w:rPr>
                <w:sz w:val="24"/>
              </w:rPr>
              <w:t>ухудшению</w:t>
            </w:r>
            <w:r>
              <w:rPr>
                <w:spacing w:val="-2"/>
                <w:sz w:val="24"/>
              </w:rPr>
              <w:t xml:space="preserve"> </w:t>
            </w:r>
            <w:r>
              <w:rPr>
                <w:sz w:val="24"/>
              </w:rPr>
              <w:t>жилищных</w:t>
            </w:r>
            <w:r>
              <w:rPr>
                <w:spacing w:val="1"/>
                <w:sz w:val="24"/>
              </w:rPr>
              <w:t xml:space="preserve"> </w:t>
            </w:r>
            <w:r>
              <w:rPr>
                <w:sz w:val="24"/>
              </w:rPr>
              <w:t>условий</w:t>
            </w:r>
          </w:p>
        </w:tc>
        <w:tc>
          <w:tcPr>
            <w:tcW w:w="4820" w:type="dxa"/>
          </w:tcPr>
          <w:p w14:paraId="37D5B4EC" w14:textId="77777777" w:rsidR="009359AC" w:rsidRDefault="00D57DEF">
            <w:pPr>
              <w:pStyle w:val="TableParagraph"/>
              <w:spacing w:before="91"/>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r w:rsidR="009359AC" w14:paraId="3E825D0C" w14:textId="77777777">
        <w:trPr>
          <w:trHeight w:val="1583"/>
        </w:trPr>
        <w:tc>
          <w:tcPr>
            <w:tcW w:w="1071" w:type="dxa"/>
          </w:tcPr>
          <w:p w14:paraId="08D3325E" w14:textId="77777777" w:rsidR="009359AC" w:rsidRDefault="009359AC">
            <w:pPr>
              <w:pStyle w:val="TableParagraph"/>
              <w:rPr>
                <w:sz w:val="24"/>
              </w:rPr>
            </w:pPr>
          </w:p>
        </w:tc>
        <w:tc>
          <w:tcPr>
            <w:tcW w:w="4165" w:type="dxa"/>
          </w:tcPr>
          <w:p w14:paraId="293FF80C" w14:textId="77777777" w:rsidR="009359AC" w:rsidRDefault="00D57DEF">
            <w:pPr>
              <w:pStyle w:val="TableParagraph"/>
              <w:spacing w:before="91"/>
              <w:ind w:left="261" w:right="199"/>
              <w:rPr>
                <w:sz w:val="24"/>
              </w:rPr>
            </w:pPr>
            <w:r>
              <w:rPr>
                <w:sz w:val="24"/>
              </w:rPr>
              <w:t>Представлены документы, которые</w:t>
            </w:r>
            <w:r>
              <w:rPr>
                <w:spacing w:val="-57"/>
                <w:sz w:val="24"/>
              </w:rPr>
              <w:t xml:space="preserve"> </w:t>
            </w:r>
            <w:r>
              <w:rPr>
                <w:sz w:val="24"/>
              </w:rPr>
              <w:t>не подтверждают право</w:t>
            </w:r>
            <w:r>
              <w:rPr>
                <w:spacing w:val="1"/>
                <w:sz w:val="24"/>
              </w:rPr>
              <w:t xml:space="preserve"> </w:t>
            </w:r>
            <w:r>
              <w:rPr>
                <w:sz w:val="24"/>
              </w:rPr>
              <w:t>соответствующих</w:t>
            </w:r>
            <w:r>
              <w:rPr>
                <w:spacing w:val="-8"/>
                <w:sz w:val="24"/>
              </w:rPr>
              <w:t xml:space="preserve"> </w:t>
            </w:r>
            <w:r>
              <w:rPr>
                <w:sz w:val="24"/>
              </w:rPr>
              <w:t>граждан</w:t>
            </w:r>
            <w:r>
              <w:rPr>
                <w:spacing w:val="-9"/>
                <w:sz w:val="24"/>
              </w:rPr>
              <w:t xml:space="preserve"> </w:t>
            </w:r>
            <w:r>
              <w:rPr>
                <w:sz w:val="24"/>
              </w:rPr>
              <w:t>состоять</w:t>
            </w:r>
            <w:r>
              <w:rPr>
                <w:spacing w:val="-57"/>
                <w:sz w:val="24"/>
              </w:rPr>
              <w:t xml:space="preserve"> </w:t>
            </w:r>
            <w:r>
              <w:rPr>
                <w:sz w:val="24"/>
              </w:rPr>
              <w:t>на учете в качестве нуждающихся в</w:t>
            </w:r>
            <w:r>
              <w:rPr>
                <w:spacing w:val="-57"/>
                <w:sz w:val="24"/>
              </w:rPr>
              <w:t xml:space="preserve"> </w:t>
            </w:r>
            <w:r>
              <w:rPr>
                <w:sz w:val="24"/>
              </w:rPr>
              <w:t>жилых</w:t>
            </w:r>
            <w:r>
              <w:rPr>
                <w:spacing w:val="-2"/>
                <w:sz w:val="24"/>
              </w:rPr>
              <w:t xml:space="preserve"> </w:t>
            </w:r>
            <w:r>
              <w:rPr>
                <w:sz w:val="24"/>
              </w:rPr>
              <w:t>помещениях</w:t>
            </w:r>
          </w:p>
        </w:tc>
        <w:tc>
          <w:tcPr>
            <w:tcW w:w="4820" w:type="dxa"/>
          </w:tcPr>
          <w:p w14:paraId="161BAB2B" w14:textId="77777777" w:rsidR="009359AC" w:rsidRDefault="00D57DEF">
            <w:pPr>
              <w:pStyle w:val="TableParagraph"/>
              <w:spacing w:before="91"/>
              <w:ind w:left="61"/>
              <w:rPr>
                <w:sz w:val="24"/>
              </w:rPr>
            </w:pPr>
            <w:r>
              <w:rPr>
                <w:sz w:val="24"/>
              </w:rPr>
              <w:t>Указываются</w:t>
            </w:r>
            <w:r>
              <w:rPr>
                <w:spacing w:val="-4"/>
                <w:sz w:val="24"/>
              </w:rPr>
              <w:t xml:space="preserve"> </w:t>
            </w:r>
            <w:r>
              <w:rPr>
                <w:sz w:val="24"/>
              </w:rPr>
              <w:t>основания</w:t>
            </w:r>
            <w:r>
              <w:rPr>
                <w:spacing w:val="-3"/>
                <w:sz w:val="24"/>
              </w:rPr>
              <w:t xml:space="preserve"> </w:t>
            </w:r>
            <w:r>
              <w:rPr>
                <w:sz w:val="24"/>
              </w:rPr>
              <w:t>такого</w:t>
            </w:r>
            <w:r>
              <w:rPr>
                <w:spacing w:val="-4"/>
                <w:sz w:val="24"/>
              </w:rPr>
              <w:t xml:space="preserve"> </w:t>
            </w:r>
            <w:r>
              <w:rPr>
                <w:sz w:val="24"/>
              </w:rPr>
              <w:t>вывода</w:t>
            </w:r>
          </w:p>
        </w:tc>
      </w:tr>
    </w:tbl>
    <w:p w14:paraId="2A3879B1" w14:textId="77777777" w:rsidR="009359AC" w:rsidRDefault="009359AC">
      <w:pPr>
        <w:pStyle w:val="a6"/>
        <w:spacing w:before="4"/>
        <w:ind w:left="0"/>
        <w:jc w:val="left"/>
        <w:rPr>
          <w:sz w:val="19"/>
        </w:rPr>
      </w:pPr>
    </w:p>
    <w:p w14:paraId="53A13718" w14:textId="77777777" w:rsidR="009359AC" w:rsidRDefault="00D57DEF">
      <w:pPr>
        <w:pStyle w:val="a6"/>
        <w:tabs>
          <w:tab w:val="left" w:pos="9891"/>
        </w:tabs>
        <w:spacing w:before="89"/>
        <w:ind w:left="881"/>
        <w:jc w:val="left"/>
      </w:pPr>
      <w:r>
        <w:t>Разъяснение</w:t>
      </w:r>
      <w:r>
        <w:rPr>
          <w:spacing w:val="-3"/>
        </w:rPr>
        <w:t xml:space="preserve"> </w:t>
      </w:r>
      <w:r>
        <w:t>причин</w:t>
      </w:r>
      <w:r>
        <w:rPr>
          <w:spacing w:val="-4"/>
        </w:rPr>
        <w:t xml:space="preserve"> </w:t>
      </w:r>
      <w:r>
        <w:t>отказа:</w:t>
      </w:r>
      <w:r>
        <w:rPr>
          <w:spacing w:val="1"/>
        </w:rPr>
        <w:t xml:space="preserve"> </w:t>
      </w:r>
      <w:r>
        <w:rPr>
          <w:u w:val="single"/>
        </w:rPr>
        <w:t xml:space="preserve"> </w:t>
      </w:r>
      <w:r>
        <w:rPr>
          <w:u w:val="single"/>
        </w:rPr>
        <w:tab/>
      </w:r>
    </w:p>
    <w:p w14:paraId="6ACB6B9B" w14:textId="77777777" w:rsidR="009359AC" w:rsidRDefault="009359AC">
      <w:pPr>
        <w:pStyle w:val="a6"/>
        <w:spacing w:before="2"/>
        <w:ind w:left="0"/>
        <w:jc w:val="left"/>
        <w:rPr>
          <w:sz w:val="20"/>
        </w:rPr>
      </w:pPr>
    </w:p>
    <w:p w14:paraId="18EC1BFC" w14:textId="77777777" w:rsidR="009359AC" w:rsidRDefault="00D57DEF">
      <w:pPr>
        <w:pStyle w:val="a6"/>
        <w:tabs>
          <w:tab w:val="left" w:pos="9807"/>
        </w:tabs>
        <w:spacing w:before="89"/>
        <w:ind w:left="881"/>
        <w:jc w:val="left"/>
      </w:pPr>
      <w:r>
        <w:t>Дополнительно</w:t>
      </w:r>
      <w:r>
        <w:rPr>
          <w:spacing w:val="-10"/>
        </w:rPr>
        <w:t xml:space="preserve"> </w:t>
      </w:r>
      <w:r>
        <w:t>информируем:</w:t>
      </w:r>
      <w:r>
        <w:rPr>
          <w:spacing w:val="5"/>
        </w:rPr>
        <w:t xml:space="preserve"> </w:t>
      </w:r>
      <w:r>
        <w:rPr>
          <w:u w:val="single"/>
        </w:rPr>
        <w:t xml:space="preserve"> </w:t>
      </w:r>
      <w:r>
        <w:rPr>
          <w:u w:val="single"/>
        </w:rPr>
        <w:tab/>
      </w:r>
    </w:p>
    <w:p w14:paraId="34FA63FF" w14:textId="0EA08567" w:rsidR="009359AC" w:rsidRDefault="001E382E">
      <w:pPr>
        <w:pStyle w:val="a6"/>
        <w:spacing w:before="3"/>
        <w:ind w:left="0"/>
        <w:jc w:val="left"/>
        <w:rPr>
          <w:sz w:val="21"/>
        </w:rPr>
      </w:pPr>
      <w:r>
        <w:rPr>
          <w:noProof/>
          <w:lang w:eastAsia="ru-RU"/>
        </w:rPr>
        <mc:AlternateContent>
          <mc:Choice Requires="wps">
            <w:drawing>
              <wp:anchor distT="0" distB="0" distL="114300" distR="114300" simplePos="0" relativeHeight="251672064" behindDoc="1" locked="0" layoutInCell="1" allowOverlap="1" wp14:anchorId="2700DFE7" wp14:editId="4AC1F9FF">
                <wp:simplePos x="0" y="0"/>
                <wp:positionH relativeFrom="page">
                  <wp:posOffset>718820</wp:posOffset>
                </wp:positionH>
                <wp:positionV relativeFrom="paragraph">
                  <wp:posOffset>184785</wp:posOffset>
                </wp:positionV>
                <wp:extent cx="3735070" cy="1270"/>
                <wp:effectExtent l="0" t="0" r="0" b="0"/>
                <wp:wrapTopAndBottom/>
                <wp:docPr id="6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5070" cy="1270"/>
                        </a:xfrm>
                        <a:custGeom>
                          <a:avLst/>
                          <a:gdLst>
                            <a:gd name="T0" fmla="+- 0 1133 1133"/>
                            <a:gd name="T1" fmla="*/ T0 w 5882"/>
                            <a:gd name="T2" fmla="+- 0 7014 1133"/>
                            <a:gd name="T3" fmla="*/ T2 w 5882"/>
                          </a:gdLst>
                          <a:ahLst/>
                          <a:cxnLst>
                            <a:cxn ang="0">
                              <a:pos x="T1" y="0"/>
                            </a:cxn>
                            <a:cxn ang="0">
                              <a:pos x="T3" y="0"/>
                            </a:cxn>
                          </a:cxnLst>
                          <a:rect l="0" t="0" r="r" b="b"/>
                          <a:pathLst>
                            <a:path w="5882">
                              <a:moveTo>
                                <a:pt x="0" y="0"/>
                              </a:moveTo>
                              <a:lnTo>
                                <a:pt x="5881" y="0"/>
                              </a:lnTo>
                            </a:path>
                          </a:pathLst>
                        </a:custGeom>
                        <a:noFill/>
                        <a:ln w="89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5C4C5" id="Freeform 35" o:spid="_x0000_s1026" style="position:absolute;margin-left:56.6pt;margin-top:14.55pt;width:294.1pt;height:.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" path="m,l5881,e" filled="f" strokeweight=".24764mm">
                <v:path arrowok="t" o:connecttype="custom" o:connectlocs="0,0;3734435,0" o:connectangles="0,0"/>
                <w10:wrap type="topAndBottom" anchorx="page"/>
              </v:shape>
            </w:pict>
          </mc:Fallback>
        </mc:AlternateContent>
      </w:r>
    </w:p>
    <w:p w14:paraId="04DAF220" w14:textId="77777777" w:rsidR="009359AC" w:rsidRDefault="00D57DEF">
      <w:pPr>
        <w:pStyle w:val="a6"/>
        <w:ind w:firstLine="708"/>
        <w:jc w:val="left"/>
      </w:pPr>
      <w:r>
        <w:t>Вы</w:t>
      </w:r>
      <w:r>
        <w:rPr>
          <w:spacing w:val="33"/>
        </w:rPr>
        <w:t xml:space="preserve"> </w:t>
      </w:r>
      <w:r>
        <w:t>вправе</w:t>
      </w:r>
      <w:r>
        <w:rPr>
          <w:spacing w:val="30"/>
        </w:rPr>
        <w:t xml:space="preserve"> </w:t>
      </w:r>
      <w:r>
        <w:t>повторно</w:t>
      </w:r>
      <w:r>
        <w:rPr>
          <w:spacing w:val="33"/>
        </w:rPr>
        <w:t xml:space="preserve"> </w:t>
      </w:r>
      <w:r>
        <w:t>обратиться</w:t>
      </w:r>
      <w:r>
        <w:rPr>
          <w:spacing w:val="33"/>
        </w:rPr>
        <w:t xml:space="preserve"> </w:t>
      </w:r>
      <w:r>
        <w:t>в</w:t>
      </w:r>
      <w:r>
        <w:rPr>
          <w:spacing w:val="31"/>
        </w:rPr>
        <w:t xml:space="preserve"> </w:t>
      </w:r>
      <w:r>
        <w:t>уполномоченный</w:t>
      </w:r>
      <w:r>
        <w:rPr>
          <w:spacing w:val="33"/>
        </w:rPr>
        <w:t xml:space="preserve"> </w:t>
      </w:r>
      <w:r>
        <w:t>орган</w:t>
      </w:r>
      <w:r>
        <w:rPr>
          <w:spacing w:val="31"/>
        </w:rPr>
        <w:t xml:space="preserve"> </w:t>
      </w:r>
      <w:r>
        <w:t>с</w:t>
      </w:r>
      <w:r>
        <w:rPr>
          <w:spacing w:val="32"/>
        </w:rPr>
        <w:t xml:space="preserve"> </w:t>
      </w:r>
      <w:r>
        <w:t>заявлением</w:t>
      </w:r>
      <w:r>
        <w:rPr>
          <w:spacing w:val="30"/>
        </w:rPr>
        <w:t xml:space="preserve"> </w:t>
      </w:r>
      <w:r>
        <w:t>о</w:t>
      </w:r>
      <w:r>
        <w:rPr>
          <w:spacing w:val="-67"/>
        </w:rPr>
        <w:t xml:space="preserve"> </w:t>
      </w:r>
      <w:r>
        <w:t>предоставлении</w:t>
      </w:r>
      <w:r>
        <w:rPr>
          <w:spacing w:val="-1"/>
        </w:rPr>
        <w:t xml:space="preserve"> </w:t>
      </w:r>
      <w:r>
        <w:t>услуги после</w:t>
      </w:r>
      <w:r>
        <w:rPr>
          <w:spacing w:val="-3"/>
        </w:rPr>
        <w:t xml:space="preserve"> </w:t>
      </w:r>
      <w:r>
        <w:t>устранения указанных нарушений.</w:t>
      </w:r>
    </w:p>
    <w:p w14:paraId="5E8769D9" w14:textId="77777777" w:rsidR="009359AC" w:rsidRDefault="00D57DEF">
      <w:pPr>
        <w:pStyle w:val="a6"/>
        <w:tabs>
          <w:tab w:val="left" w:pos="2036"/>
          <w:tab w:val="left" w:pos="2875"/>
          <w:tab w:val="left" w:pos="3835"/>
          <w:tab w:val="left" w:pos="4619"/>
          <w:tab w:val="left" w:pos="6109"/>
          <w:tab w:val="left" w:pos="6445"/>
          <w:tab w:val="left" w:pos="8068"/>
          <w:tab w:val="left" w:pos="9233"/>
        </w:tabs>
        <w:spacing w:line="242" w:lineRule="auto"/>
        <w:ind w:right="537" w:firstLine="708"/>
        <w:jc w:val="left"/>
      </w:pPr>
      <w:r>
        <w:t>Данный</w:t>
      </w:r>
      <w:r>
        <w:tab/>
        <w:t>отказ</w:t>
      </w:r>
      <w:r>
        <w:tab/>
        <w:t>может</w:t>
      </w:r>
      <w:r>
        <w:tab/>
        <w:t>быть</w:t>
      </w:r>
      <w:r>
        <w:tab/>
        <w:t>обжалован</w:t>
      </w:r>
      <w:r>
        <w:tab/>
        <w:t>в</w:t>
      </w:r>
      <w:r>
        <w:tab/>
        <w:t>досудебном</w:t>
      </w:r>
      <w:r>
        <w:tab/>
        <w:t>порядке</w:t>
      </w:r>
      <w:r>
        <w:tab/>
      </w:r>
      <w:r>
        <w:rPr>
          <w:spacing w:val="-1"/>
        </w:rPr>
        <w:t>путем</w:t>
      </w:r>
      <w:r>
        <w:rPr>
          <w:spacing w:val="-67"/>
        </w:rPr>
        <w:t xml:space="preserve"> </w:t>
      </w:r>
      <w:r>
        <w:t>направления</w:t>
      </w:r>
      <w:r>
        <w:rPr>
          <w:spacing w:val="-2"/>
        </w:rPr>
        <w:t xml:space="preserve"> </w:t>
      </w:r>
      <w:r>
        <w:t>жалобы</w:t>
      </w:r>
      <w:r>
        <w:rPr>
          <w:spacing w:val="-1"/>
        </w:rPr>
        <w:t xml:space="preserve"> </w:t>
      </w:r>
      <w:r>
        <w:t>в</w:t>
      </w:r>
      <w:r>
        <w:rPr>
          <w:spacing w:val="-3"/>
        </w:rPr>
        <w:t xml:space="preserve"> </w:t>
      </w:r>
      <w:r>
        <w:t>уполномоченный</w:t>
      </w:r>
      <w:r>
        <w:rPr>
          <w:spacing w:val="-1"/>
        </w:rPr>
        <w:t xml:space="preserve"> </w:t>
      </w:r>
      <w:r>
        <w:t>орган,</w:t>
      </w:r>
      <w:r>
        <w:rPr>
          <w:spacing w:val="-2"/>
        </w:rPr>
        <w:t xml:space="preserve"> </w:t>
      </w:r>
      <w:r>
        <w:t>а</w:t>
      </w:r>
      <w:r>
        <w:rPr>
          <w:spacing w:val="-2"/>
        </w:rPr>
        <w:t xml:space="preserve"> </w:t>
      </w:r>
      <w:r>
        <w:t>также</w:t>
      </w:r>
      <w:r>
        <w:rPr>
          <w:spacing w:val="-1"/>
        </w:rPr>
        <w:t xml:space="preserve"> </w:t>
      </w:r>
      <w:r>
        <w:t>в</w:t>
      </w:r>
      <w:r>
        <w:rPr>
          <w:spacing w:val="-3"/>
        </w:rPr>
        <w:t xml:space="preserve"> </w:t>
      </w:r>
      <w:r>
        <w:t>судебном</w:t>
      </w:r>
      <w:r>
        <w:rPr>
          <w:spacing w:val="-1"/>
        </w:rPr>
        <w:t xml:space="preserve"> </w:t>
      </w:r>
      <w:r>
        <w:t>порядке.</w:t>
      </w:r>
    </w:p>
    <w:p w14:paraId="0BF49AD4" w14:textId="77777777" w:rsidR="009359AC" w:rsidRDefault="009359AC">
      <w:pPr>
        <w:pStyle w:val="a6"/>
        <w:ind w:left="0"/>
        <w:jc w:val="left"/>
        <w:rPr>
          <w:sz w:val="20"/>
        </w:rPr>
      </w:pPr>
    </w:p>
    <w:p w14:paraId="41E46732" w14:textId="794815CA" w:rsidR="009359AC" w:rsidRDefault="001E382E">
      <w:pPr>
        <w:pStyle w:val="a6"/>
        <w:spacing w:before="4"/>
        <w:ind w:left="0"/>
        <w:jc w:val="left"/>
        <w:rPr>
          <w:sz w:val="24"/>
        </w:rPr>
      </w:pPr>
      <w:r>
        <w:rPr>
          <w:noProof/>
          <w:lang w:eastAsia="ru-RU"/>
        </w:rPr>
        <mc:AlternateContent>
          <mc:Choice Requires="wps">
            <w:drawing>
              <wp:anchor distT="0" distB="0" distL="114300" distR="114300" simplePos="0" relativeHeight="251673088" behindDoc="1" locked="0" layoutInCell="1" allowOverlap="1" wp14:anchorId="679A6DCB" wp14:editId="28EF2416">
                <wp:simplePos x="0" y="0"/>
                <wp:positionH relativeFrom="page">
                  <wp:posOffset>718820</wp:posOffset>
                </wp:positionH>
                <wp:positionV relativeFrom="paragraph">
                  <wp:posOffset>206375</wp:posOffset>
                </wp:positionV>
                <wp:extent cx="2743835" cy="1270"/>
                <wp:effectExtent l="0" t="0" r="0" b="0"/>
                <wp:wrapTopAndBottom/>
                <wp:docPr id="6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1270"/>
                        </a:xfrm>
                        <a:custGeom>
                          <a:avLst/>
                          <a:gdLst>
                            <a:gd name="T0" fmla="+- 0 1133 1133"/>
                            <a:gd name="T1" fmla="*/ T0 w 4321"/>
                            <a:gd name="T2" fmla="+- 0 5453 1133"/>
                            <a:gd name="T3" fmla="*/ T2 w 4321"/>
                          </a:gdLst>
                          <a:ahLst/>
                          <a:cxnLst>
                            <a:cxn ang="0">
                              <a:pos x="T1" y="0"/>
                            </a:cxn>
                            <a:cxn ang="0">
                              <a:pos x="T3" y="0"/>
                            </a:cxn>
                          </a:cxnLst>
                          <a:rect l="0" t="0" r="r" b="b"/>
                          <a:pathLst>
                            <a:path w="4321">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C85644" id="Freeform 36" o:spid="_x0000_s1026" style="position:absolute;margin-left:56.6pt;margin-top:16.25pt;width:216.05pt;height:.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" path="m,l4320,e" filled="f" strokeweight=".21164mm">
                <v:path arrowok="t" o:connecttype="custom" o:connectlocs="0,0;2743200,0" o:connectangles="0,0"/>
                <w10:wrap type="topAndBottom" anchorx="page"/>
              </v:shape>
            </w:pict>
          </mc:Fallback>
        </mc:AlternateContent>
      </w:r>
      <w:r>
        <w:rPr>
          <w:noProof/>
          <w:lang w:eastAsia="ru-RU"/>
        </w:rPr>
        <mc:AlternateContent>
          <mc:Choice Requires="wps">
            <w:drawing>
              <wp:anchor distT="0" distB="0" distL="114300" distR="114300" simplePos="0" relativeHeight="251674112" behindDoc="1" locked="0" layoutInCell="1" allowOverlap="1" wp14:anchorId="2A72EC86" wp14:editId="424CA748">
                <wp:simplePos x="0" y="0"/>
                <wp:positionH relativeFrom="page">
                  <wp:posOffset>3538220</wp:posOffset>
                </wp:positionH>
                <wp:positionV relativeFrom="paragraph">
                  <wp:posOffset>206375</wp:posOffset>
                </wp:positionV>
                <wp:extent cx="838200" cy="1270"/>
                <wp:effectExtent l="0" t="0" r="0" b="0"/>
                <wp:wrapTopAndBottom/>
                <wp:docPr id="6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5573 5573"/>
                            <a:gd name="T1" fmla="*/ T0 w 1320"/>
                            <a:gd name="T2" fmla="+- 0 6893 5573"/>
                            <a:gd name="T3" fmla="*/ T2 w 1320"/>
                          </a:gdLst>
                          <a:ahLst/>
                          <a:cxnLst>
                            <a:cxn ang="0">
                              <a:pos x="T1" y="0"/>
                            </a:cxn>
                            <a:cxn ang="0">
                              <a:pos x="T3" y="0"/>
                            </a:cxn>
                          </a:cxnLst>
                          <a:rect l="0" t="0" r="r" b="b"/>
                          <a:pathLst>
                            <a:path w="1320">
                              <a:moveTo>
                                <a:pt x="0" y="0"/>
                              </a:moveTo>
                              <a:lnTo>
                                <a:pt x="1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8C52C" id="Freeform 37" o:spid="_x0000_s1026" style="position:absolute;margin-left:278.6pt;margin-top:16.25pt;width:66pt;height:.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" path="m,l1320,e" filled="f" strokeweight=".21164mm">
                <v:path arrowok="t" o:connecttype="custom" o:connectlocs="0,0;838200,0" o:connectangles="0,0"/>
                <w10:wrap type="topAndBottom" anchorx="page"/>
              </v:shape>
            </w:pict>
          </mc:Fallback>
        </mc:AlternateContent>
      </w:r>
      <w:r>
        <w:rPr>
          <w:noProof/>
          <w:lang w:eastAsia="ru-RU"/>
        </w:rPr>
        <mc:AlternateContent>
          <mc:Choice Requires="wps">
            <w:drawing>
              <wp:anchor distT="0" distB="0" distL="114300" distR="114300" simplePos="0" relativeHeight="251675136" behindDoc="1" locked="0" layoutInCell="1" allowOverlap="1" wp14:anchorId="15E89A1D" wp14:editId="5A35A9FF">
                <wp:simplePos x="0" y="0"/>
                <wp:positionH relativeFrom="page">
                  <wp:posOffset>4833620</wp:posOffset>
                </wp:positionH>
                <wp:positionV relativeFrom="paragraph">
                  <wp:posOffset>206375</wp:posOffset>
                </wp:positionV>
                <wp:extent cx="1828800" cy="1270"/>
                <wp:effectExtent l="0" t="0" r="0" b="0"/>
                <wp:wrapTopAndBottom/>
                <wp:docPr id="6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613 7613"/>
                            <a:gd name="T1" fmla="*/ T0 w 2880"/>
                            <a:gd name="T2" fmla="+- 0 10492 7613"/>
                            <a:gd name="T3" fmla="*/ T2 w 2880"/>
                          </a:gdLst>
                          <a:ahLst/>
                          <a:cxnLst>
                            <a:cxn ang="0">
                              <a:pos x="T1" y="0"/>
                            </a:cxn>
                            <a:cxn ang="0">
                              <a:pos x="T3" y="0"/>
                            </a:cxn>
                          </a:cxnLst>
                          <a:rect l="0" t="0" r="r" b="b"/>
                          <a:pathLst>
                            <a:path w="2880">
                              <a:moveTo>
                                <a:pt x="0" y="0"/>
                              </a:moveTo>
                              <a:lnTo>
                                <a:pt x="28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2B1FC" id="Freeform 38" o:spid="_x0000_s1026" style="position:absolute;margin-left:380.6pt;margin-top:16.25pt;width:2in;height:.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" path="m,l2879,e" filled="f" strokeweight=".21164mm">
                <v:path arrowok="t" o:connecttype="custom" o:connectlocs="0,0;1828165,0" o:connectangles="0,0"/>
                <w10:wrap type="topAndBottom" anchorx="page"/>
              </v:shape>
            </w:pict>
          </mc:Fallback>
        </mc:AlternateContent>
      </w:r>
    </w:p>
    <w:p w14:paraId="7257BB22" w14:textId="77777777" w:rsidR="009359AC" w:rsidRDefault="00D57DEF">
      <w:pPr>
        <w:tabs>
          <w:tab w:val="left" w:pos="4589"/>
          <w:tab w:val="left" w:pos="6793"/>
        </w:tabs>
        <w:ind w:left="172" w:right="1230" w:hanging="1"/>
        <w:rPr>
          <w:sz w:val="24"/>
        </w:rPr>
      </w:pPr>
      <w:r>
        <w:rPr>
          <w:sz w:val="24"/>
        </w:rPr>
        <w:t>(должность</w:t>
      </w:r>
      <w:r>
        <w:rPr>
          <w:sz w:val="24"/>
        </w:rPr>
        <w:tab/>
        <w:t>(подпись)</w:t>
      </w:r>
      <w:r>
        <w:rPr>
          <w:sz w:val="24"/>
        </w:rPr>
        <w:tab/>
        <w:t>(расшифровка подписи)</w:t>
      </w:r>
      <w:r>
        <w:rPr>
          <w:spacing w:val="-57"/>
          <w:sz w:val="24"/>
        </w:rPr>
        <w:t xml:space="preserve"> </w:t>
      </w:r>
      <w:r>
        <w:rPr>
          <w:sz w:val="24"/>
        </w:rPr>
        <w:t>сотрудника</w:t>
      </w:r>
      <w:r>
        <w:rPr>
          <w:spacing w:val="-2"/>
          <w:sz w:val="24"/>
        </w:rPr>
        <w:t xml:space="preserve"> </w:t>
      </w:r>
      <w:r>
        <w:rPr>
          <w:sz w:val="24"/>
        </w:rPr>
        <w:t>органа</w:t>
      </w:r>
      <w:r>
        <w:rPr>
          <w:spacing w:val="-1"/>
          <w:sz w:val="24"/>
        </w:rPr>
        <w:t xml:space="preserve"> </w:t>
      </w:r>
      <w:r>
        <w:rPr>
          <w:sz w:val="24"/>
        </w:rPr>
        <w:t>власти,</w:t>
      </w:r>
    </w:p>
    <w:p w14:paraId="2AB2FC9E" w14:textId="77777777" w:rsidR="009359AC" w:rsidRDefault="00D57DEF">
      <w:pPr>
        <w:ind w:left="172"/>
        <w:rPr>
          <w:sz w:val="24"/>
        </w:rPr>
      </w:pPr>
      <w:r>
        <w:rPr>
          <w:sz w:val="24"/>
        </w:rPr>
        <w:t>принявшего</w:t>
      </w:r>
      <w:r>
        <w:rPr>
          <w:spacing w:val="-4"/>
          <w:sz w:val="24"/>
        </w:rPr>
        <w:t xml:space="preserve"> </w:t>
      </w:r>
      <w:r>
        <w:rPr>
          <w:sz w:val="24"/>
        </w:rPr>
        <w:t>решение)</w:t>
      </w:r>
    </w:p>
    <w:p w14:paraId="2F91F737" w14:textId="77777777" w:rsidR="009359AC" w:rsidRDefault="009359AC">
      <w:pPr>
        <w:pStyle w:val="a6"/>
        <w:spacing w:before="3"/>
        <w:ind w:left="0"/>
        <w:jc w:val="left"/>
        <w:rPr>
          <w:sz w:val="23"/>
        </w:rPr>
      </w:pPr>
    </w:p>
    <w:p w14:paraId="0DC5CD34" w14:textId="77777777" w:rsidR="009359AC" w:rsidRDefault="00D57DEF">
      <w:pPr>
        <w:tabs>
          <w:tab w:val="left" w:pos="2570"/>
        </w:tabs>
        <w:ind w:left="172"/>
        <w:rPr>
          <w:sz w:val="24"/>
        </w:rPr>
      </w:pPr>
      <w:r>
        <w:rPr>
          <w:sz w:val="24"/>
        </w:rPr>
        <w:t>«__»</w:t>
      </w:r>
      <w:r>
        <w:rPr>
          <w:sz w:val="24"/>
          <w:u w:val="single"/>
        </w:rPr>
        <w:tab/>
      </w:r>
      <w:r>
        <w:rPr>
          <w:sz w:val="24"/>
        </w:rPr>
        <w:t>20</w:t>
      </w:r>
      <w:r>
        <w:rPr>
          <w:sz w:val="24"/>
          <w:u w:val="single"/>
        </w:rPr>
        <w:t xml:space="preserve">   </w:t>
      </w:r>
      <w:r>
        <w:rPr>
          <w:spacing w:val="59"/>
          <w:sz w:val="24"/>
        </w:rPr>
        <w:t xml:space="preserve"> </w:t>
      </w:r>
      <w:r>
        <w:rPr>
          <w:sz w:val="24"/>
        </w:rPr>
        <w:t>г.</w:t>
      </w:r>
    </w:p>
    <w:p w14:paraId="785DFDA8" w14:textId="77777777" w:rsidR="009359AC" w:rsidRDefault="009359AC">
      <w:pPr>
        <w:pStyle w:val="a6"/>
        <w:spacing w:before="10"/>
        <w:ind w:left="0"/>
        <w:jc w:val="left"/>
        <w:rPr>
          <w:sz w:val="23"/>
        </w:rPr>
      </w:pPr>
    </w:p>
    <w:p w14:paraId="48D917F5" w14:textId="77777777" w:rsidR="009359AC" w:rsidRDefault="00D57DEF">
      <w:pPr>
        <w:pStyle w:val="a6"/>
        <w:jc w:val="left"/>
      </w:pPr>
      <w:r>
        <w:t>М.П.</w:t>
      </w:r>
    </w:p>
    <w:p w14:paraId="4B78EAA5" w14:textId="77777777" w:rsidR="009359AC" w:rsidRDefault="009359AC">
      <w:pPr>
        <w:sectPr w:rsidR="009359AC">
          <w:pgSz w:w="11910" w:h="16840"/>
          <w:pgMar w:top="1120" w:right="460" w:bottom="280" w:left="960" w:header="720" w:footer="720" w:gutter="0"/>
          <w:cols w:space="720"/>
        </w:sectPr>
      </w:pPr>
    </w:p>
    <w:p w14:paraId="78CE9135" w14:textId="77777777" w:rsidR="009359AC" w:rsidRDefault="00D57DEF">
      <w:pPr>
        <w:pStyle w:val="a6"/>
        <w:spacing w:before="67"/>
        <w:ind w:left="5957" w:right="105" w:firstLine="2359"/>
        <w:jc w:val="right"/>
      </w:pPr>
      <w:r>
        <w:lastRenderedPageBreak/>
        <w:t>Приложение № 6</w:t>
      </w:r>
      <w:r>
        <w:rPr>
          <w:spacing w:val="-67"/>
        </w:rPr>
        <w:t xml:space="preserve"> </w:t>
      </w:r>
      <w:r>
        <w:t>к</w:t>
      </w:r>
      <w:r>
        <w:rPr>
          <w:spacing w:val="7"/>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p>
    <w:p w14:paraId="27A59338" w14:textId="77777777" w:rsidR="009359AC" w:rsidRDefault="00D57DEF">
      <w:pPr>
        <w:pStyle w:val="a6"/>
        <w:spacing w:before="2"/>
        <w:ind w:left="0" w:right="109"/>
        <w:jc w:val="right"/>
      </w:pPr>
      <w:r>
        <w:t>муниципальной</w:t>
      </w:r>
      <w:r>
        <w:rPr>
          <w:spacing w:val="-11"/>
        </w:rPr>
        <w:t xml:space="preserve"> </w:t>
      </w:r>
      <w:r>
        <w:t>услуги</w:t>
      </w:r>
    </w:p>
    <w:p w14:paraId="160D93A7" w14:textId="77777777" w:rsidR="009359AC" w:rsidRDefault="00D57DEF">
      <w:pPr>
        <w:pStyle w:val="a6"/>
        <w:spacing w:before="2"/>
        <w:ind w:left="0" w:right="534"/>
        <w:jc w:val="right"/>
        <w:rPr>
          <w:bCs/>
          <w:iCs/>
        </w:rPr>
      </w:pPr>
      <w:r>
        <w:rPr>
          <w:bCs/>
          <w:iCs/>
        </w:rPr>
        <w:t xml:space="preserve">       «Принятие</w:t>
      </w:r>
      <w:r>
        <w:rPr>
          <w:bCs/>
          <w:iCs/>
          <w:spacing w:val="-6"/>
        </w:rPr>
        <w:t xml:space="preserve"> </w:t>
      </w:r>
      <w:r>
        <w:rPr>
          <w:bCs/>
          <w:iCs/>
        </w:rPr>
        <w:t>на</w:t>
      </w:r>
      <w:r>
        <w:rPr>
          <w:bCs/>
          <w:iCs/>
          <w:spacing w:val="-2"/>
        </w:rPr>
        <w:t xml:space="preserve"> </w:t>
      </w:r>
      <w:r>
        <w:rPr>
          <w:bCs/>
          <w:iCs/>
        </w:rPr>
        <w:t>учет граждан</w:t>
      </w:r>
      <w:r>
        <w:rPr>
          <w:bCs/>
          <w:iCs/>
          <w:spacing w:val="-3"/>
        </w:rPr>
        <w:t xml:space="preserve"> </w:t>
      </w:r>
      <w:r>
        <w:rPr>
          <w:bCs/>
          <w:iCs/>
        </w:rPr>
        <w:t xml:space="preserve">в качестве </w:t>
      </w:r>
    </w:p>
    <w:p w14:paraId="21E62C03" w14:textId="77777777" w:rsidR="009359AC" w:rsidRDefault="00D57DEF">
      <w:pPr>
        <w:pStyle w:val="a6"/>
        <w:spacing w:before="2"/>
        <w:ind w:left="0" w:right="109"/>
        <w:jc w:val="right"/>
      </w:pPr>
      <w:r>
        <w:rPr>
          <w:bCs/>
          <w:iCs/>
        </w:rPr>
        <w:t>нуждающихся в жилых помещениях»</w:t>
      </w:r>
    </w:p>
    <w:p w14:paraId="1633275D" w14:textId="77777777" w:rsidR="009359AC" w:rsidRDefault="009359AC">
      <w:pPr>
        <w:pStyle w:val="a6"/>
        <w:ind w:left="0"/>
        <w:jc w:val="left"/>
        <w:rPr>
          <w:sz w:val="30"/>
        </w:rPr>
      </w:pPr>
    </w:p>
    <w:p w14:paraId="4379DE12" w14:textId="77777777" w:rsidR="009359AC" w:rsidRDefault="009359AC">
      <w:pPr>
        <w:pStyle w:val="a6"/>
        <w:spacing w:before="2"/>
        <w:ind w:left="0"/>
        <w:jc w:val="left"/>
        <w:rPr>
          <w:sz w:val="43"/>
        </w:rPr>
      </w:pPr>
    </w:p>
    <w:p w14:paraId="354936BA" w14:textId="77777777" w:rsidR="009359AC" w:rsidRDefault="00D57DEF">
      <w:pPr>
        <w:pStyle w:val="1"/>
        <w:spacing w:line="312" w:lineRule="auto"/>
        <w:ind w:left="2596" w:right="1314" w:firstLine="394"/>
      </w:pPr>
      <w:r>
        <w:t>Форма заявления о предоставлении</w:t>
      </w:r>
      <w:r>
        <w:rPr>
          <w:spacing w:val="1"/>
        </w:rPr>
        <w:t xml:space="preserve"> </w:t>
      </w:r>
      <w:r>
        <w:t>муниципальной</w:t>
      </w:r>
      <w:r>
        <w:rPr>
          <w:spacing w:val="-5"/>
        </w:rPr>
        <w:t xml:space="preserve"> </w:t>
      </w:r>
      <w:r>
        <w:t>услуги</w:t>
      </w:r>
    </w:p>
    <w:p w14:paraId="54C53D69" w14:textId="4F92AF83" w:rsidR="009359AC" w:rsidRDefault="001E382E">
      <w:pPr>
        <w:pStyle w:val="a6"/>
        <w:spacing w:before="6"/>
        <w:ind w:left="0"/>
        <w:jc w:val="left"/>
        <w:rPr>
          <w:b/>
          <w:sz w:val="17"/>
        </w:rPr>
      </w:pPr>
      <w:r>
        <w:rPr>
          <w:noProof/>
          <w:lang w:eastAsia="ru-RU"/>
        </w:rPr>
        <mc:AlternateContent>
          <mc:Choice Requires="wps">
            <w:drawing>
              <wp:anchor distT="0" distB="0" distL="114300" distR="114300" simplePos="0" relativeHeight="251676160" behindDoc="1" locked="0" layoutInCell="1" allowOverlap="1" wp14:anchorId="176CFE50" wp14:editId="64C408CE">
                <wp:simplePos x="0" y="0"/>
                <wp:positionH relativeFrom="page">
                  <wp:posOffset>718820</wp:posOffset>
                </wp:positionH>
                <wp:positionV relativeFrom="paragraph">
                  <wp:posOffset>156845</wp:posOffset>
                </wp:positionV>
                <wp:extent cx="5868035" cy="1270"/>
                <wp:effectExtent l="0" t="0" r="0" b="0"/>
                <wp:wrapTopAndBottom/>
                <wp:docPr id="6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6DC180" id="Freeform 39" o:spid="_x0000_s1026" style="position:absolute;margin-left:56.6pt;margin-top:12.35pt;width:462.05pt;height:.1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" path="m,l9240,e" filled="f" strokeweight=".21164mm">
                <v:path arrowok="t" o:connecttype="custom" o:connectlocs="0,0;5867400,0" o:connectangles="0,0"/>
                <w10:wrap type="topAndBottom" anchorx="page"/>
              </v:shape>
            </w:pict>
          </mc:Fallback>
        </mc:AlternateContent>
      </w:r>
    </w:p>
    <w:p w14:paraId="2DD1B5B2" w14:textId="77777777" w:rsidR="009359AC" w:rsidRDefault="00D57DEF">
      <w:pPr>
        <w:spacing w:line="267" w:lineRule="exact"/>
        <w:ind w:left="1376" w:right="607"/>
        <w:jc w:val="center"/>
        <w:rPr>
          <w:i/>
          <w:sz w:val="24"/>
        </w:rPr>
      </w:pPr>
      <w:r>
        <w:rPr>
          <w:i/>
          <w:sz w:val="24"/>
        </w:rPr>
        <w:t>(наименование</w:t>
      </w:r>
      <w:r>
        <w:rPr>
          <w:i/>
          <w:spacing w:val="-3"/>
          <w:sz w:val="24"/>
        </w:rPr>
        <w:t xml:space="preserve"> </w:t>
      </w:r>
      <w:r>
        <w:rPr>
          <w:i/>
          <w:sz w:val="24"/>
        </w:rPr>
        <w:t>органа,</w:t>
      </w:r>
      <w:r>
        <w:rPr>
          <w:i/>
          <w:spacing w:val="-1"/>
          <w:sz w:val="24"/>
        </w:rPr>
        <w:t xml:space="preserve"> </w:t>
      </w:r>
      <w:r>
        <w:rPr>
          <w:i/>
          <w:sz w:val="24"/>
        </w:rPr>
        <w:t>уполномоченного</w:t>
      </w:r>
      <w:r>
        <w:rPr>
          <w:i/>
          <w:spacing w:val="-6"/>
          <w:sz w:val="24"/>
        </w:rPr>
        <w:t xml:space="preserve"> </w:t>
      </w:r>
      <w:r>
        <w:rPr>
          <w:i/>
          <w:sz w:val="24"/>
        </w:rPr>
        <w:t>для</w:t>
      </w:r>
      <w:r>
        <w:rPr>
          <w:i/>
          <w:spacing w:val="-4"/>
          <w:sz w:val="24"/>
        </w:rPr>
        <w:t xml:space="preserve"> </w:t>
      </w:r>
      <w:r>
        <w:rPr>
          <w:i/>
          <w:sz w:val="24"/>
        </w:rPr>
        <w:t>предоставления</w:t>
      </w:r>
      <w:r>
        <w:rPr>
          <w:i/>
          <w:spacing w:val="-5"/>
          <w:sz w:val="24"/>
        </w:rPr>
        <w:t xml:space="preserve"> </w:t>
      </w:r>
      <w:r>
        <w:rPr>
          <w:i/>
          <w:sz w:val="24"/>
        </w:rPr>
        <w:t>услуги)</w:t>
      </w:r>
    </w:p>
    <w:p w14:paraId="61342B41" w14:textId="77777777" w:rsidR="009359AC" w:rsidRDefault="009359AC">
      <w:pPr>
        <w:pStyle w:val="a6"/>
        <w:spacing w:before="4"/>
        <w:ind w:left="0"/>
        <w:jc w:val="left"/>
        <w:rPr>
          <w:i/>
          <w:sz w:val="24"/>
        </w:rPr>
      </w:pPr>
    </w:p>
    <w:p w14:paraId="296C424B" w14:textId="77777777" w:rsidR="009359AC" w:rsidRDefault="00D57DEF">
      <w:pPr>
        <w:pStyle w:val="1"/>
        <w:spacing w:line="322" w:lineRule="exact"/>
        <w:ind w:left="888" w:right="116"/>
      </w:pPr>
      <w:r>
        <w:t>Заявление</w:t>
      </w:r>
      <w:r>
        <w:rPr>
          <w:spacing w:val="-3"/>
        </w:rPr>
        <w:t xml:space="preserve"> </w:t>
      </w:r>
      <w:r>
        <w:t>о</w:t>
      </w:r>
      <w:r>
        <w:rPr>
          <w:spacing w:val="-2"/>
        </w:rPr>
        <w:t xml:space="preserve"> </w:t>
      </w:r>
      <w:r>
        <w:t>постановке</w:t>
      </w:r>
      <w:r>
        <w:rPr>
          <w:spacing w:val="-2"/>
        </w:rPr>
        <w:t xml:space="preserve"> </w:t>
      </w:r>
      <w:r>
        <w:t>на</w:t>
      </w:r>
      <w:r>
        <w:rPr>
          <w:spacing w:val="-2"/>
        </w:rPr>
        <w:t xml:space="preserve"> </w:t>
      </w:r>
      <w:r>
        <w:t>учет</w:t>
      </w:r>
      <w:r>
        <w:rPr>
          <w:spacing w:val="-1"/>
        </w:rPr>
        <w:t xml:space="preserve"> </w:t>
      </w:r>
      <w:r>
        <w:t>граждан,</w:t>
      </w:r>
      <w:r>
        <w:rPr>
          <w:spacing w:val="-4"/>
        </w:rPr>
        <w:t xml:space="preserve"> </w:t>
      </w:r>
      <w:r>
        <w:t>нуждающихся</w:t>
      </w:r>
      <w:r>
        <w:rPr>
          <w:spacing w:val="-4"/>
        </w:rPr>
        <w:t xml:space="preserve"> </w:t>
      </w:r>
      <w:r>
        <w:t>в</w:t>
      </w:r>
      <w:r>
        <w:rPr>
          <w:spacing w:val="-3"/>
        </w:rPr>
        <w:t xml:space="preserve"> </w:t>
      </w:r>
      <w:r>
        <w:t>предоставлении</w:t>
      </w:r>
    </w:p>
    <w:p w14:paraId="3937FD61" w14:textId="77777777" w:rsidR="009359AC" w:rsidRDefault="00D57DEF">
      <w:pPr>
        <w:ind w:left="386" w:right="323"/>
        <w:jc w:val="center"/>
        <w:rPr>
          <w:b/>
          <w:sz w:val="28"/>
        </w:rPr>
      </w:pPr>
      <w:r>
        <w:rPr>
          <w:b/>
          <w:sz w:val="28"/>
        </w:rPr>
        <w:t>жилого</w:t>
      </w:r>
      <w:r>
        <w:rPr>
          <w:b/>
          <w:spacing w:val="-3"/>
          <w:sz w:val="28"/>
        </w:rPr>
        <w:t xml:space="preserve"> </w:t>
      </w:r>
      <w:r>
        <w:rPr>
          <w:b/>
          <w:sz w:val="28"/>
        </w:rPr>
        <w:t>помещения</w:t>
      </w:r>
    </w:p>
    <w:p w14:paraId="34004CAE" w14:textId="77777777" w:rsidR="009359AC" w:rsidRDefault="009359AC">
      <w:pPr>
        <w:pStyle w:val="a6"/>
        <w:spacing w:before="7"/>
        <w:ind w:left="0"/>
        <w:jc w:val="left"/>
        <w:rPr>
          <w:b/>
          <w:sz w:val="23"/>
        </w:rPr>
      </w:pPr>
    </w:p>
    <w:p w14:paraId="0A8A6BE8" w14:textId="77777777" w:rsidR="009359AC" w:rsidRDefault="00D57DEF">
      <w:pPr>
        <w:tabs>
          <w:tab w:val="left" w:pos="881"/>
          <w:tab w:val="left" w:pos="9279"/>
        </w:tabs>
        <w:ind w:left="172"/>
        <w:rPr>
          <w:sz w:val="24"/>
        </w:rPr>
      </w:pPr>
      <w:r>
        <w:rPr>
          <w:sz w:val="24"/>
        </w:rPr>
        <w:t>1.</w:t>
      </w:r>
      <w:r>
        <w:rPr>
          <w:sz w:val="24"/>
        </w:rPr>
        <w:tab/>
        <w:t xml:space="preserve">Заявитель </w:t>
      </w:r>
      <w:r>
        <w:rPr>
          <w:sz w:val="24"/>
          <w:u w:val="single"/>
        </w:rPr>
        <w:t xml:space="preserve"> </w:t>
      </w:r>
      <w:r>
        <w:rPr>
          <w:sz w:val="24"/>
          <w:u w:val="single"/>
        </w:rPr>
        <w:tab/>
      </w:r>
    </w:p>
    <w:p w14:paraId="7B5A5BB3" w14:textId="77777777" w:rsidR="009359AC" w:rsidRDefault="00D57DEF">
      <w:pPr>
        <w:spacing w:before="183"/>
        <w:ind w:left="1840"/>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w:t>
      </w:r>
      <w:r>
        <w:rPr>
          <w:i/>
          <w:spacing w:val="-1"/>
          <w:sz w:val="24"/>
        </w:rPr>
        <w:t xml:space="preserve"> </w:t>
      </w:r>
      <w:r>
        <w:rPr>
          <w:i/>
          <w:sz w:val="24"/>
        </w:rPr>
        <w:t>(при</w:t>
      </w:r>
      <w:r>
        <w:rPr>
          <w:i/>
          <w:spacing w:val="-2"/>
          <w:sz w:val="24"/>
        </w:rPr>
        <w:t xml:space="preserve"> </w:t>
      </w:r>
      <w:r>
        <w:rPr>
          <w:i/>
          <w:sz w:val="24"/>
        </w:rPr>
        <w:t>наличии),</w:t>
      </w:r>
      <w:r>
        <w:rPr>
          <w:i/>
          <w:spacing w:val="-3"/>
          <w:sz w:val="24"/>
        </w:rPr>
        <w:t xml:space="preserve"> </w:t>
      </w:r>
      <w:r>
        <w:rPr>
          <w:i/>
          <w:sz w:val="24"/>
        </w:rPr>
        <w:t>дата</w:t>
      </w:r>
      <w:r>
        <w:rPr>
          <w:i/>
          <w:spacing w:val="-1"/>
          <w:sz w:val="24"/>
        </w:rPr>
        <w:t xml:space="preserve"> </w:t>
      </w:r>
      <w:r>
        <w:rPr>
          <w:i/>
          <w:sz w:val="24"/>
        </w:rPr>
        <w:t>рождения,</w:t>
      </w:r>
      <w:r>
        <w:rPr>
          <w:i/>
          <w:spacing w:val="-2"/>
          <w:sz w:val="24"/>
        </w:rPr>
        <w:t xml:space="preserve"> </w:t>
      </w:r>
      <w:r>
        <w:rPr>
          <w:i/>
          <w:sz w:val="24"/>
        </w:rPr>
        <w:t>СНИЛС)</w:t>
      </w:r>
    </w:p>
    <w:p w14:paraId="547CD99D" w14:textId="77777777" w:rsidR="009359AC" w:rsidRDefault="00D57DEF">
      <w:pPr>
        <w:tabs>
          <w:tab w:val="left" w:pos="9944"/>
        </w:tabs>
        <w:ind w:left="172"/>
        <w:rPr>
          <w:sz w:val="24"/>
        </w:rPr>
      </w:pPr>
      <w:r>
        <w:rPr>
          <w:sz w:val="24"/>
        </w:rPr>
        <w:t xml:space="preserve">Телефон: </w:t>
      </w:r>
      <w:r>
        <w:rPr>
          <w:sz w:val="24"/>
          <w:u w:val="single"/>
        </w:rPr>
        <w:t xml:space="preserve"> </w:t>
      </w:r>
      <w:r>
        <w:rPr>
          <w:sz w:val="24"/>
          <w:u w:val="single"/>
        </w:rPr>
        <w:tab/>
      </w:r>
    </w:p>
    <w:p w14:paraId="54B531FA" w14:textId="77777777" w:rsidR="009359AC" w:rsidRDefault="00D57DEF">
      <w:pPr>
        <w:ind w:left="172"/>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14:paraId="464B2AC6" w14:textId="10D82568" w:rsidR="009359AC" w:rsidRDefault="001E382E">
      <w:pPr>
        <w:pStyle w:val="a6"/>
        <w:spacing w:before="9"/>
        <w:ind w:left="0"/>
        <w:jc w:val="left"/>
        <w:rPr>
          <w:sz w:val="17"/>
        </w:rPr>
      </w:pPr>
      <w:r>
        <w:rPr>
          <w:noProof/>
          <w:lang w:eastAsia="ru-RU"/>
        </w:rPr>
        <mc:AlternateContent>
          <mc:Choice Requires="wps">
            <w:drawing>
              <wp:anchor distT="0" distB="0" distL="114300" distR="114300" simplePos="0" relativeHeight="251677184" behindDoc="1" locked="0" layoutInCell="1" allowOverlap="1" wp14:anchorId="4B650A3E" wp14:editId="2F4BFA90">
                <wp:simplePos x="0" y="0"/>
                <wp:positionH relativeFrom="page">
                  <wp:posOffset>718820</wp:posOffset>
                </wp:positionH>
                <wp:positionV relativeFrom="paragraph">
                  <wp:posOffset>158115</wp:posOffset>
                </wp:positionV>
                <wp:extent cx="6173470" cy="1270"/>
                <wp:effectExtent l="0" t="0" r="0" b="0"/>
                <wp:wrapTopAndBottom/>
                <wp:docPr id="5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3470" cy="1270"/>
                        </a:xfrm>
                        <a:custGeom>
                          <a:avLst/>
                          <a:gdLst>
                            <a:gd name="T0" fmla="+- 0 1133 1133"/>
                            <a:gd name="T1" fmla="*/ T0 w 9722"/>
                            <a:gd name="T2" fmla="+- 0 10854 1133"/>
                            <a:gd name="T3" fmla="*/ T2 w 9722"/>
                          </a:gdLst>
                          <a:ahLst/>
                          <a:cxnLst>
                            <a:cxn ang="0">
                              <a:pos x="T1" y="0"/>
                            </a:cxn>
                            <a:cxn ang="0">
                              <a:pos x="T3" y="0"/>
                            </a:cxn>
                          </a:cxnLst>
                          <a:rect l="0" t="0" r="r" b="b"/>
                          <a:pathLst>
                            <a:path w="9722">
                              <a:moveTo>
                                <a:pt x="0" y="0"/>
                              </a:moveTo>
                              <a:lnTo>
                                <a:pt x="97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5C688" id="Freeform 40" o:spid="_x0000_s1026" style="position:absolute;margin-left:56.6pt;margin-top:12.45pt;width:486.1pt;height:.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" path="m,l9721,e" filled="f" strokeweight=".21164mm">
                <v:path arrowok="t" o:connecttype="custom" o:connectlocs="0,0;6172835,0" o:connectangles="0,0"/>
                <w10:wrap type="topAndBottom" anchorx="page"/>
              </v:shape>
            </w:pict>
          </mc:Fallback>
        </mc:AlternateContent>
      </w:r>
    </w:p>
    <w:p w14:paraId="4CB4B76F" w14:textId="77777777" w:rsidR="009359AC" w:rsidRDefault="00D57DEF">
      <w:pPr>
        <w:spacing w:line="267" w:lineRule="exact"/>
        <w:ind w:left="172"/>
        <w:jc w:val="both"/>
        <w:rPr>
          <w:sz w:val="24"/>
        </w:rPr>
      </w:pPr>
      <w:r>
        <w:rPr>
          <w:sz w:val="24"/>
        </w:rPr>
        <w:t>Документ, удостоверяющий</w:t>
      </w:r>
      <w:r>
        <w:rPr>
          <w:spacing w:val="-4"/>
          <w:sz w:val="24"/>
        </w:rPr>
        <w:t xml:space="preserve"> </w:t>
      </w:r>
      <w:r>
        <w:rPr>
          <w:sz w:val="24"/>
        </w:rPr>
        <w:t>личность</w:t>
      </w:r>
      <w:r>
        <w:rPr>
          <w:spacing w:val="-4"/>
          <w:sz w:val="24"/>
        </w:rPr>
        <w:t xml:space="preserve"> </w:t>
      </w:r>
      <w:r>
        <w:rPr>
          <w:sz w:val="24"/>
        </w:rPr>
        <w:t>заявителя:</w:t>
      </w:r>
    </w:p>
    <w:p w14:paraId="4BEDFE6E" w14:textId="77777777" w:rsidR="009359AC" w:rsidRDefault="00D57DEF">
      <w:pPr>
        <w:tabs>
          <w:tab w:val="left" w:pos="5151"/>
          <w:tab w:val="left" w:pos="9850"/>
          <w:tab w:val="left" w:pos="9885"/>
        </w:tabs>
        <w:ind w:left="172" w:right="573"/>
        <w:jc w:val="both"/>
        <w:rPr>
          <w:sz w:val="24"/>
        </w:rPr>
      </w:pPr>
      <w:r>
        <w:rPr>
          <w:sz w:val="24"/>
        </w:rPr>
        <w:t>наименование:</w:t>
      </w:r>
      <w:r>
        <w:rPr>
          <w:sz w:val="24"/>
          <w:u w:val="single"/>
        </w:rPr>
        <w:tab/>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sz w:val="24"/>
          <w:u w:val="single"/>
        </w:rPr>
        <w:tab/>
      </w:r>
      <w:r>
        <w:rPr>
          <w:w w:val="8"/>
          <w:sz w:val="24"/>
          <w:u w:val="single"/>
        </w:rPr>
        <w:t xml:space="preserve"> </w:t>
      </w:r>
      <w:r>
        <w:rPr>
          <w:sz w:val="24"/>
        </w:rPr>
        <w:t xml:space="preserve"> кем</w:t>
      </w:r>
      <w:r>
        <w:rPr>
          <w:spacing w:val="-5"/>
          <w:sz w:val="24"/>
        </w:rPr>
        <w:t xml:space="preserve"> </w:t>
      </w:r>
      <w:r>
        <w:rPr>
          <w:sz w:val="24"/>
        </w:rPr>
        <w:t xml:space="preserve">выдан: </w:t>
      </w:r>
      <w:r>
        <w:rPr>
          <w:sz w:val="24"/>
          <w:u w:val="thick"/>
        </w:rPr>
        <w:t xml:space="preserve"> </w:t>
      </w:r>
      <w:r>
        <w:rPr>
          <w:sz w:val="24"/>
          <w:u w:val="thick"/>
        </w:rPr>
        <w:tab/>
      </w:r>
      <w:r>
        <w:rPr>
          <w:sz w:val="24"/>
          <w:u w:val="thick"/>
        </w:rPr>
        <w:tab/>
      </w:r>
      <w:r>
        <w:rPr>
          <w:sz w:val="24"/>
          <w:u w:val="thick"/>
        </w:rPr>
        <w:tab/>
      </w:r>
      <w:r>
        <w:rPr>
          <w:sz w:val="24"/>
        </w:rPr>
        <w:t xml:space="preserve"> код</w:t>
      </w:r>
      <w:r>
        <w:rPr>
          <w:spacing w:val="-6"/>
          <w:sz w:val="24"/>
        </w:rPr>
        <w:t xml:space="preserve"> </w:t>
      </w:r>
      <w:r>
        <w:rPr>
          <w:sz w:val="24"/>
        </w:rPr>
        <w:t xml:space="preserve">подразделения: </w:t>
      </w:r>
      <w:r>
        <w:rPr>
          <w:sz w:val="24"/>
          <w:u w:val="single"/>
        </w:rPr>
        <w:t xml:space="preserve"> </w:t>
      </w:r>
      <w:r>
        <w:rPr>
          <w:sz w:val="24"/>
          <w:u w:val="single"/>
        </w:rPr>
        <w:tab/>
      </w:r>
      <w:r>
        <w:rPr>
          <w:sz w:val="24"/>
          <w:u w:val="single"/>
        </w:rPr>
        <w:tab/>
      </w:r>
      <w:r>
        <w:rPr>
          <w:sz w:val="24"/>
          <w:u w:val="single"/>
        </w:rPr>
        <w:tab/>
      </w:r>
      <w:r>
        <w:rPr>
          <w:w w:val="13"/>
          <w:sz w:val="24"/>
          <w:u w:val="single"/>
        </w:rPr>
        <w:t xml:space="preserve"> </w:t>
      </w:r>
      <w:r>
        <w:rPr>
          <w:sz w:val="24"/>
        </w:rPr>
        <w:t xml:space="preserve"> Адрес</w:t>
      </w:r>
      <w:r>
        <w:rPr>
          <w:spacing w:val="-3"/>
          <w:sz w:val="24"/>
        </w:rPr>
        <w:t xml:space="preserve"> </w:t>
      </w:r>
      <w:r>
        <w:rPr>
          <w:sz w:val="24"/>
        </w:rPr>
        <w:t>регистрации</w:t>
      </w:r>
      <w:r>
        <w:rPr>
          <w:spacing w:val="-2"/>
          <w:sz w:val="24"/>
        </w:rPr>
        <w:t xml:space="preserve"> </w:t>
      </w:r>
      <w:r>
        <w:rPr>
          <w:sz w:val="24"/>
        </w:rPr>
        <w:t>по</w:t>
      </w:r>
      <w:r>
        <w:rPr>
          <w:spacing w:val="-5"/>
          <w:sz w:val="24"/>
        </w:rPr>
        <w:t xml:space="preserve"> </w:t>
      </w:r>
      <w:r>
        <w:rPr>
          <w:sz w:val="24"/>
        </w:rPr>
        <w:t>месту</w:t>
      </w:r>
      <w:r>
        <w:rPr>
          <w:spacing w:val="-6"/>
          <w:sz w:val="24"/>
        </w:rPr>
        <w:t xml:space="preserve"> </w:t>
      </w:r>
      <w:r>
        <w:rPr>
          <w:sz w:val="24"/>
        </w:rPr>
        <w:t xml:space="preserve">жительства: </w:t>
      </w:r>
      <w:r>
        <w:rPr>
          <w:sz w:val="24"/>
          <w:u w:val="single"/>
        </w:rPr>
        <w:t xml:space="preserve"> </w:t>
      </w:r>
      <w:r>
        <w:rPr>
          <w:sz w:val="24"/>
          <w:u w:val="single"/>
        </w:rPr>
        <w:tab/>
      </w:r>
      <w:r>
        <w:rPr>
          <w:sz w:val="24"/>
          <w:u w:val="single"/>
        </w:rPr>
        <w:tab/>
      </w:r>
      <w:r>
        <w:rPr>
          <w:sz w:val="24"/>
        </w:rPr>
        <w:t xml:space="preserve"> 2.Представитель</w:t>
      </w:r>
      <w:r>
        <w:rPr>
          <w:spacing w:val="-1"/>
          <w:sz w:val="24"/>
        </w:rPr>
        <w:t xml:space="preserve"> </w:t>
      </w:r>
      <w:r>
        <w:rPr>
          <w:sz w:val="24"/>
        </w:rPr>
        <w:t>заявителя:</w:t>
      </w:r>
    </w:p>
    <w:p w14:paraId="0446AB64" w14:textId="3508B507" w:rsidR="009359AC" w:rsidRDefault="001E382E">
      <w:pPr>
        <w:ind w:left="881"/>
        <w:jc w:val="both"/>
        <w:rPr>
          <w:sz w:val="24"/>
        </w:rPr>
      </w:pPr>
      <w:r>
        <w:rPr>
          <w:noProof/>
          <w:lang w:eastAsia="ru-RU"/>
        </w:rPr>
        <mc:AlternateContent>
          <mc:Choice Requires="wps">
            <w:drawing>
              <wp:anchor distT="0" distB="0" distL="114300" distR="114300" simplePos="0" relativeHeight="251630080" behindDoc="0" locked="0" layoutInCell="1" allowOverlap="1" wp14:anchorId="7E46DBCA" wp14:editId="14C718A2">
                <wp:simplePos x="0" y="0"/>
                <wp:positionH relativeFrom="page">
                  <wp:posOffset>2449195</wp:posOffset>
                </wp:positionH>
                <wp:positionV relativeFrom="paragraph">
                  <wp:posOffset>15875</wp:posOffset>
                </wp:positionV>
                <wp:extent cx="156210" cy="163195"/>
                <wp:effectExtent l="0" t="0" r="0" b="0"/>
                <wp:wrapNone/>
                <wp:docPr id="5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6319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149E8" id="Rectangle 41" o:spid="_x0000_s1026" style="position:absolute;margin-left:192.85pt;margin-top:1.25pt;width:12.3pt;height:12.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" filled="f" strokeweight=".26456mm">
                <w10:wrap anchorx="page"/>
              </v:rect>
            </w:pict>
          </mc:Fallback>
        </mc:AlternateContent>
      </w:r>
      <w:r w:rsidR="00D57DEF">
        <w:rPr>
          <w:sz w:val="24"/>
        </w:rPr>
        <w:t>-</w:t>
      </w:r>
      <w:r w:rsidR="00D57DEF">
        <w:rPr>
          <w:spacing w:val="-2"/>
          <w:sz w:val="24"/>
        </w:rPr>
        <w:t xml:space="preserve"> </w:t>
      </w:r>
      <w:r w:rsidR="00D57DEF">
        <w:rPr>
          <w:sz w:val="24"/>
        </w:rPr>
        <w:t>Физическое</w:t>
      </w:r>
      <w:r w:rsidR="00D57DEF">
        <w:rPr>
          <w:spacing w:val="-2"/>
          <w:sz w:val="24"/>
        </w:rPr>
        <w:t xml:space="preserve"> </w:t>
      </w:r>
      <w:r w:rsidR="00D57DEF">
        <w:rPr>
          <w:sz w:val="24"/>
        </w:rPr>
        <w:t>лицо</w:t>
      </w:r>
    </w:p>
    <w:p w14:paraId="2629BE3F" w14:textId="77777777" w:rsidR="009359AC" w:rsidRDefault="00D57DEF">
      <w:pPr>
        <w:tabs>
          <w:tab w:val="left" w:pos="9950"/>
        </w:tabs>
        <w:ind w:left="172"/>
        <w:jc w:val="both"/>
        <w:rPr>
          <w:sz w:val="24"/>
        </w:rPr>
      </w:pPr>
      <w:r>
        <w:rPr>
          <w:sz w:val="24"/>
        </w:rPr>
        <w:t>Сведения</w:t>
      </w:r>
      <w:r>
        <w:rPr>
          <w:spacing w:val="-3"/>
          <w:sz w:val="24"/>
        </w:rPr>
        <w:t xml:space="preserve"> </w:t>
      </w:r>
      <w:r>
        <w:rPr>
          <w:sz w:val="24"/>
        </w:rPr>
        <w:t>о</w:t>
      </w:r>
      <w:r>
        <w:rPr>
          <w:spacing w:val="-2"/>
          <w:sz w:val="24"/>
        </w:rPr>
        <w:t xml:space="preserve"> </w:t>
      </w:r>
      <w:r>
        <w:rPr>
          <w:sz w:val="24"/>
        </w:rPr>
        <w:t>представителе:</w:t>
      </w:r>
      <w:r>
        <w:rPr>
          <w:spacing w:val="-2"/>
          <w:sz w:val="24"/>
        </w:rPr>
        <w:t xml:space="preserve"> </w:t>
      </w:r>
      <w:r>
        <w:rPr>
          <w:sz w:val="24"/>
        </w:rPr>
        <w:t>_</w:t>
      </w:r>
      <w:r>
        <w:rPr>
          <w:sz w:val="24"/>
          <w:u w:val="single"/>
        </w:rPr>
        <w:t xml:space="preserve"> </w:t>
      </w:r>
      <w:r>
        <w:rPr>
          <w:sz w:val="24"/>
          <w:u w:val="single"/>
        </w:rPr>
        <w:tab/>
      </w:r>
    </w:p>
    <w:p w14:paraId="2A744317" w14:textId="77777777" w:rsidR="009359AC" w:rsidRDefault="00D57DEF">
      <w:pPr>
        <w:ind w:left="4733"/>
        <w:jc w:val="both"/>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 (при</w:t>
      </w:r>
      <w:r>
        <w:rPr>
          <w:i/>
          <w:spacing w:val="-2"/>
          <w:sz w:val="24"/>
        </w:rPr>
        <w:t xml:space="preserve"> </w:t>
      </w:r>
      <w:r>
        <w:rPr>
          <w:i/>
          <w:sz w:val="24"/>
        </w:rPr>
        <w:t>наличии)</w:t>
      </w:r>
    </w:p>
    <w:p w14:paraId="493E98C7" w14:textId="77777777" w:rsidR="009359AC" w:rsidRDefault="00D57DEF">
      <w:pPr>
        <w:ind w:left="172"/>
        <w:jc w:val="both"/>
        <w:rPr>
          <w:sz w:val="24"/>
        </w:rPr>
      </w:pPr>
      <w:r>
        <w:rPr>
          <w:sz w:val="24"/>
        </w:rPr>
        <w:t>Документ, удостоверяющий</w:t>
      </w:r>
      <w:r>
        <w:rPr>
          <w:spacing w:val="-3"/>
          <w:sz w:val="24"/>
        </w:rPr>
        <w:t xml:space="preserve"> </w:t>
      </w:r>
      <w:r>
        <w:rPr>
          <w:sz w:val="24"/>
        </w:rPr>
        <w:t>личность</w:t>
      </w:r>
      <w:r>
        <w:rPr>
          <w:spacing w:val="-3"/>
          <w:sz w:val="24"/>
        </w:rPr>
        <w:t xml:space="preserve"> </w:t>
      </w:r>
      <w:r>
        <w:rPr>
          <w:sz w:val="24"/>
        </w:rPr>
        <w:t>представителя</w:t>
      </w:r>
      <w:r>
        <w:rPr>
          <w:spacing w:val="-5"/>
          <w:sz w:val="24"/>
        </w:rPr>
        <w:t xml:space="preserve"> </w:t>
      </w:r>
      <w:r>
        <w:rPr>
          <w:sz w:val="24"/>
        </w:rPr>
        <w:t>заявителя:</w:t>
      </w:r>
    </w:p>
    <w:p w14:paraId="0177F8D1" w14:textId="77777777" w:rsidR="009359AC" w:rsidRDefault="00D57DEF">
      <w:pPr>
        <w:tabs>
          <w:tab w:val="left" w:pos="5031"/>
          <w:tab w:val="left" w:pos="9890"/>
          <w:tab w:val="left" w:pos="9965"/>
        </w:tabs>
        <w:ind w:left="172" w:right="517"/>
        <w:jc w:val="both"/>
        <w:rPr>
          <w:sz w:val="24"/>
        </w:rPr>
      </w:pPr>
      <w:r>
        <w:rPr>
          <w:sz w:val="24"/>
        </w:rPr>
        <w:t>наименование:</w:t>
      </w:r>
      <w:r>
        <w:rPr>
          <w:sz w:val="24"/>
          <w:u w:val="single"/>
        </w:rPr>
        <w:tab/>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sz w:val="24"/>
        </w:rPr>
        <w:t xml:space="preserve"> Контактные</w:t>
      </w:r>
      <w:r>
        <w:rPr>
          <w:spacing w:val="-4"/>
          <w:sz w:val="24"/>
        </w:rPr>
        <w:t xml:space="preserve"> </w:t>
      </w:r>
      <w:r>
        <w:rPr>
          <w:sz w:val="24"/>
        </w:rPr>
        <w:t>данные</w:t>
      </w:r>
      <w:r>
        <w:rPr>
          <w:spacing w:val="-2"/>
          <w:sz w:val="24"/>
        </w:rPr>
        <w:t xml:space="preserve"> </w:t>
      </w:r>
      <w:r>
        <w:rPr>
          <w:sz w:val="24"/>
          <w:u w:val="single"/>
        </w:rPr>
        <w:t xml:space="preserve"> </w:t>
      </w:r>
      <w:r>
        <w:rPr>
          <w:sz w:val="24"/>
          <w:u w:val="single"/>
        </w:rPr>
        <w:tab/>
      </w:r>
      <w:r>
        <w:rPr>
          <w:sz w:val="24"/>
          <w:u w:val="single"/>
        </w:rPr>
        <w:tab/>
      </w:r>
      <w:r>
        <w:rPr>
          <w:sz w:val="24"/>
          <w:u w:val="single"/>
        </w:rPr>
        <w:tab/>
      </w:r>
    </w:p>
    <w:p w14:paraId="72911A54" w14:textId="77777777" w:rsidR="009359AC" w:rsidRDefault="00D57DEF">
      <w:pPr>
        <w:spacing w:before="1"/>
        <w:ind w:left="5213"/>
        <w:jc w:val="both"/>
        <w:rPr>
          <w:i/>
          <w:sz w:val="24"/>
        </w:rPr>
      </w:pPr>
      <w:r>
        <w:rPr>
          <w:i/>
          <w:sz w:val="24"/>
        </w:rPr>
        <w:t>(телефон,</w:t>
      </w:r>
      <w:r>
        <w:rPr>
          <w:i/>
          <w:spacing w:val="-3"/>
          <w:sz w:val="24"/>
        </w:rPr>
        <w:t xml:space="preserve"> </w:t>
      </w:r>
      <w:r>
        <w:rPr>
          <w:i/>
          <w:sz w:val="24"/>
        </w:rPr>
        <w:t>адрес</w:t>
      </w:r>
      <w:r>
        <w:rPr>
          <w:i/>
          <w:spacing w:val="-3"/>
          <w:sz w:val="24"/>
        </w:rPr>
        <w:t xml:space="preserve"> </w:t>
      </w:r>
      <w:r>
        <w:rPr>
          <w:i/>
          <w:sz w:val="24"/>
        </w:rPr>
        <w:t>электронной</w:t>
      </w:r>
      <w:r>
        <w:rPr>
          <w:i/>
          <w:spacing w:val="-2"/>
          <w:sz w:val="24"/>
        </w:rPr>
        <w:t xml:space="preserve"> </w:t>
      </w:r>
      <w:r>
        <w:rPr>
          <w:i/>
          <w:sz w:val="24"/>
        </w:rPr>
        <w:t>почты)</w:t>
      </w:r>
    </w:p>
    <w:p w14:paraId="43ABEF65" w14:textId="77777777" w:rsidR="009359AC" w:rsidRDefault="00D57DEF">
      <w:pPr>
        <w:ind w:left="172"/>
        <w:jc w:val="both"/>
        <w:rPr>
          <w:sz w:val="24"/>
        </w:rPr>
      </w:pPr>
      <w:r>
        <w:rPr>
          <w:sz w:val="24"/>
        </w:rPr>
        <w:t>Документ,</w:t>
      </w:r>
      <w:r>
        <w:rPr>
          <w:spacing w:val="-4"/>
          <w:sz w:val="24"/>
        </w:rPr>
        <w:t xml:space="preserve"> </w:t>
      </w:r>
      <w:r>
        <w:rPr>
          <w:sz w:val="24"/>
        </w:rPr>
        <w:t>подтверждающий</w:t>
      </w:r>
      <w:r>
        <w:rPr>
          <w:spacing w:val="-5"/>
          <w:sz w:val="24"/>
        </w:rPr>
        <w:t xml:space="preserve"> </w:t>
      </w:r>
      <w:r>
        <w:rPr>
          <w:sz w:val="24"/>
        </w:rPr>
        <w:t>полномочия</w:t>
      </w:r>
      <w:r>
        <w:rPr>
          <w:spacing w:val="-5"/>
          <w:sz w:val="24"/>
        </w:rPr>
        <w:t xml:space="preserve"> </w:t>
      </w:r>
      <w:r>
        <w:rPr>
          <w:sz w:val="24"/>
        </w:rPr>
        <w:t>представителя</w:t>
      </w:r>
      <w:r>
        <w:rPr>
          <w:spacing w:val="-4"/>
          <w:sz w:val="24"/>
        </w:rPr>
        <w:t xml:space="preserve"> </w:t>
      </w:r>
      <w:r>
        <w:rPr>
          <w:sz w:val="24"/>
        </w:rPr>
        <w:t>заявителя:</w:t>
      </w:r>
    </w:p>
    <w:p w14:paraId="360BC3D8" w14:textId="77777777" w:rsidR="009359AC" w:rsidRDefault="009359AC">
      <w:pPr>
        <w:pStyle w:val="a6"/>
        <w:spacing w:before="7"/>
        <w:ind w:left="0"/>
        <w:jc w:val="left"/>
        <w:rPr>
          <w:sz w:val="22"/>
        </w:rPr>
      </w:pPr>
    </w:p>
    <w:p w14:paraId="7C64FA40" w14:textId="0E057399" w:rsidR="009359AC" w:rsidRDefault="001E382E">
      <w:pPr>
        <w:spacing w:before="90"/>
        <w:ind w:left="172" w:right="5316" w:firstLine="768"/>
        <w:jc w:val="both"/>
        <w:rPr>
          <w:sz w:val="24"/>
        </w:rPr>
      </w:pPr>
      <w:r>
        <w:rPr>
          <w:noProof/>
          <w:lang w:eastAsia="ru-RU"/>
        </w:rPr>
        <mc:AlternateContent>
          <mc:Choice Requires="wpg">
            <w:drawing>
              <wp:anchor distT="0" distB="0" distL="114300" distR="114300" simplePos="0" relativeHeight="251631104" behindDoc="1" locked="0" layoutInCell="1" allowOverlap="1" wp14:anchorId="7F6ACA77" wp14:editId="398DBFD7">
                <wp:simplePos x="0" y="0"/>
                <wp:positionH relativeFrom="page">
                  <wp:posOffset>718820</wp:posOffset>
                </wp:positionH>
                <wp:positionV relativeFrom="paragraph">
                  <wp:posOffset>-10160</wp:posOffset>
                </wp:positionV>
                <wp:extent cx="6097270" cy="208915"/>
                <wp:effectExtent l="0" t="0" r="0" b="0"/>
                <wp:wrapNone/>
                <wp:docPr id="5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08915"/>
                          <a:chOff x="1133" y="-17"/>
                          <a:chExt cx="9602" cy="329"/>
                        </a:xfrm>
                      </wpg:grpSpPr>
                      <wps:wsp>
                        <wps:cNvPr id="56" name="Line 43"/>
                        <wps:cNvCnPr>
                          <a:cxnSpLocks noChangeShapeType="1"/>
                        </wps:cNvCnPr>
                        <wps:spPr bwMode="auto">
                          <a:xfrm>
                            <a:off x="1133" y="-11"/>
                            <a:ext cx="9601"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59" y="11"/>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F868D" id="Group 42" o:spid="_x0000_s1026" style="position:absolute;margin-left:56.6pt;margin-top:-.8pt;width:480.1pt;height:16.45pt;z-index:-251685376;mso-position-horizontal-relative:page" coordorigin="1133,-17" coordsize="9602,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">
                <v:line id="Line 43" o:spid="_x0000_s1027" style="position:absolute;visibility:visible;mso-wrap-style:square" from="1133,-11" to="1073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" strokeweight=".21164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5759;top:11;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">
                  <v:imagedata r:id="rId10" o:title=""/>
                </v:shape>
                <w10:wrap anchorx="page"/>
              </v:group>
            </w:pict>
          </mc:Fallback>
        </mc:AlternateContent>
      </w:r>
      <w:r w:rsidR="00D57DEF">
        <w:rPr>
          <w:sz w:val="24"/>
        </w:rPr>
        <w:t>- Индивидуальный предприниматель</w:t>
      </w:r>
      <w:r w:rsidR="00D57DEF">
        <w:rPr>
          <w:spacing w:val="1"/>
          <w:sz w:val="24"/>
        </w:rPr>
        <w:t xml:space="preserve"> </w:t>
      </w:r>
      <w:r w:rsidR="00D57DEF">
        <w:rPr>
          <w:sz w:val="24"/>
        </w:rPr>
        <w:t>Сведения</w:t>
      </w:r>
      <w:r w:rsidR="00D57DEF">
        <w:rPr>
          <w:spacing w:val="-6"/>
          <w:sz w:val="24"/>
        </w:rPr>
        <w:t xml:space="preserve"> </w:t>
      </w:r>
      <w:r w:rsidR="00D57DEF">
        <w:rPr>
          <w:sz w:val="24"/>
        </w:rPr>
        <w:t>об</w:t>
      </w:r>
      <w:r w:rsidR="00D57DEF">
        <w:rPr>
          <w:spacing w:val="-6"/>
          <w:sz w:val="24"/>
        </w:rPr>
        <w:t xml:space="preserve"> </w:t>
      </w:r>
      <w:r w:rsidR="00D57DEF">
        <w:rPr>
          <w:sz w:val="24"/>
        </w:rPr>
        <w:t>индивидуальном</w:t>
      </w:r>
      <w:r w:rsidR="00D57DEF">
        <w:rPr>
          <w:spacing w:val="-6"/>
          <w:sz w:val="24"/>
        </w:rPr>
        <w:t xml:space="preserve"> </w:t>
      </w:r>
      <w:r w:rsidR="00D57DEF">
        <w:rPr>
          <w:sz w:val="24"/>
        </w:rPr>
        <w:t>предпринимателе:</w:t>
      </w:r>
    </w:p>
    <w:p w14:paraId="48E15FB6" w14:textId="77777777" w:rsidR="009359AC" w:rsidRDefault="00D57DEF">
      <w:pPr>
        <w:tabs>
          <w:tab w:val="left" w:pos="9832"/>
          <w:tab w:val="left" w:pos="9893"/>
        </w:tabs>
        <w:spacing w:before="1"/>
        <w:ind w:left="172" w:right="550"/>
        <w:jc w:val="both"/>
        <w:rPr>
          <w:sz w:val="24"/>
        </w:rPr>
      </w:pPr>
      <w:r>
        <w:rPr>
          <w:sz w:val="24"/>
        </w:rPr>
        <w:t>Полное</w:t>
      </w:r>
      <w:r>
        <w:rPr>
          <w:spacing w:val="-10"/>
          <w:sz w:val="24"/>
        </w:rPr>
        <w:t xml:space="preserve"> </w:t>
      </w:r>
      <w:r>
        <w:rPr>
          <w:sz w:val="24"/>
        </w:rPr>
        <w:t>наименование</w:t>
      </w:r>
      <w:r>
        <w:rPr>
          <w:spacing w:val="-1"/>
          <w:sz w:val="24"/>
        </w:rPr>
        <w:t xml:space="preserve"> </w:t>
      </w:r>
      <w:r>
        <w:rPr>
          <w:sz w:val="24"/>
          <w:u w:val="single"/>
        </w:rPr>
        <w:t xml:space="preserve"> </w:t>
      </w:r>
      <w:r>
        <w:rPr>
          <w:sz w:val="24"/>
          <w:u w:val="single"/>
        </w:rPr>
        <w:tab/>
      </w:r>
      <w:r>
        <w:rPr>
          <w:sz w:val="24"/>
        </w:rPr>
        <w:t xml:space="preserve"> ОГРНИП</w:t>
      </w:r>
      <w:r>
        <w:rPr>
          <w:sz w:val="24"/>
          <w:u w:val="single"/>
        </w:rPr>
        <w:tab/>
      </w:r>
      <w:r>
        <w:rPr>
          <w:sz w:val="24"/>
          <w:u w:val="single"/>
        </w:rPr>
        <w:tab/>
      </w:r>
      <w:r>
        <w:rPr>
          <w:sz w:val="24"/>
        </w:rPr>
        <w:t xml:space="preserve"> ИНН</w:t>
      </w:r>
      <w:r>
        <w:rPr>
          <w:sz w:val="24"/>
          <w:u w:val="single"/>
        </w:rPr>
        <w:t xml:space="preserve"> </w:t>
      </w:r>
      <w:r>
        <w:rPr>
          <w:sz w:val="24"/>
          <w:u w:val="single"/>
        </w:rPr>
        <w:tab/>
      </w:r>
      <w:r>
        <w:rPr>
          <w:sz w:val="24"/>
          <w:u w:val="single"/>
        </w:rPr>
        <w:tab/>
      </w:r>
      <w:r>
        <w:rPr>
          <w:w w:val="38"/>
          <w:sz w:val="24"/>
          <w:u w:val="single"/>
        </w:rPr>
        <w:t xml:space="preserve"> </w:t>
      </w:r>
    </w:p>
    <w:p w14:paraId="0921A9B4" w14:textId="77777777" w:rsidR="009359AC" w:rsidRDefault="00D57DEF">
      <w:pPr>
        <w:tabs>
          <w:tab w:val="left" w:pos="9965"/>
        </w:tabs>
        <w:ind w:left="172"/>
        <w:rPr>
          <w:sz w:val="24"/>
        </w:rPr>
      </w:pPr>
      <w:r>
        <w:rPr>
          <w:sz w:val="24"/>
        </w:rPr>
        <w:t>Контактные</w:t>
      </w:r>
      <w:r>
        <w:rPr>
          <w:spacing w:val="-3"/>
          <w:sz w:val="24"/>
        </w:rPr>
        <w:t xml:space="preserve"> </w:t>
      </w:r>
      <w:r>
        <w:rPr>
          <w:sz w:val="24"/>
        </w:rPr>
        <w:t>данные</w:t>
      </w:r>
      <w:r>
        <w:rPr>
          <w:spacing w:val="-2"/>
          <w:sz w:val="24"/>
        </w:rPr>
        <w:t xml:space="preserve"> </w:t>
      </w:r>
      <w:r>
        <w:rPr>
          <w:sz w:val="24"/>
          <w:u w:val="single"/>
        </w:rPr>
        <w:t xml:space="preserve"> </w:t>
      </w:r>
      <w:r>
        <w:rPr>
          <w:sz w:val="24"/>
          <w:u w:val="single"/>
        </w:rPr>
        <w:tab/>
      </w:r>
    </w:p>
    <w:p w14:paraId="6B781709" w14:textId="77777777" w:rsidR="009359AC" w:rsidRDefault="00D57DEF">
      <w:pPr>
        <w:ind w:left="5213"/>
        <w:rPr>
          <w:i/>
          <w:sz w:val="24"/>
        </w:rPr>
      </w:pPr>
      <w:r>
        <w:rPr>
          <w:i/>
          <w:sz w:val="24"/>
        </w:rPr>
        <w:t>(телефон,</w:t>
      </w:r>
      <w:r>
        <w:rPr>
          <w:i/>
          <w:spacing w:val="-3"/>
          <w:sz w:val="24"/>
        </w:rPr>
        <w:t xml:space="preserve"> </w:t>
      </w:r>
      <w:r>
        <w:rPr>
          <w:i/>
          <w:sz w:val="24"/>
        </w:rPr>
        <w:t>адрес</w:t>
      </w:r>
      <w:r>
        <w:rPr>
          <w:i/>
          <w:spacing w:val="-3"/>
          <w:sz w:val="24"/>
        </w:rPr>
        <w:t xml:space="preserve"> </w:t>
      </w:r>
      <w:r>
        <w:rPr>
          <w:i/>
          <w:sz w:val="24"/>
        </w:rPr>
        <w:t>электронной</w:t>
      </w:r>
      <w:r>
        <w:rPr>
          <w:i/>
          <w:spacing w:val="-2"/>
          <w:sz w:val="24"/>
        </w:rPr>
        <w:t xml:space="preserve"> </w:t>
      </w:r>
      <w:r>
        <w:rPr>
          <w:i/>
          <w:sz w:val="24"/>
        </w:rPr>
        <w:t>почты)</w:t>
      </w:r>
    </w:p>
    <w:p w14:paraId="79189A65" w14:textId="77777777" w:rsidR="009359AC" w:rsidRDefault="00D57DEF">
      <w:pPr>
        <w:ind w:left="172"/>
        <w:rPr>
          <w:sz w:val="24"/>
        </w:rPr>
      </w:pPr>
      <w:r>
        <w:rPr>
          <w:sz w:val="24"/>
        </w:rPr>
        <w:t>Документ,</w:t>
      </w:r>
      <w:r>
        <w:rPr>
          <w:spacing w:val="-4"/>
          <w:sz w:val="24"/>
        </w:rPr>
        <w:t xml:space="preserve"> </w:t>
      </w:r>
      <w:r>
        <w:rPr>
          <w:sz w:val="24"/>
        </w:rPr>
        <w:t>подтверждающий</w:t>
      </w:r>
      <w:r>
        <w:rPr>
          <w:spacing w:val="-5"/>
          <w:sz w:val="24"/>
        </w:rPr>
        <w:t xml:space="preserve"> </w:t>
      </w:r>
      <w:r>
        <w:rPr>
          <w:sz w:val="24"/>
        </w:rPr>
        <w:t>полномочия</w:t>
      </w:r>
      <w:r>
        <w:rPr>
          <w:spacing w:val="-5"/>
          <w:sz w:val="24"/>
        </w:rPr>
        <w:t xml:space="preserve"> </w:t>
      </w:r>
      <w:r>
        <w:rPr>
          <w:sz w:val="24"/>
        </w:rPr>
        <w:t>представителя</w:t>
      </w:r>
      <w:r>
        <w:rPr>
          <w:spacing w:val="-4"/>
          <w:sz w:val="24"/>
        </w:rPr>
        <w:t xml:space="preserve"> </w:t>
      </w:r>
      <w:r>
        <w:rPr>
          <w:sz w:val="24"/>
        </w:rPr>
        <w:t>заявителя:</w:t>
      </w:r>
    </w:p>
    <w:p w14:paraId="3FE804B6" w14:textId="77777777" w:rsidR="009359AC" w:rsidRDefault="009359AC">
      <w:pPr>
        <w:pStyle w:val="a6"/>
        <w:spacing w:before="10"/>
        <w:ind w:left="0"/>
        <w:jc w:val="left"/>
        <w:rPr>
          <w:sz w:val="22"/>
        </w:rPr>
      </w:pPr>
    </w:p>
    <w:p w14:paraId="430982DF" w14:textId="400BA0DF" w:rsidR="009359AC" w:rsidRDefault="001E382E">
      <w:pPr>
        <w:spacing w:before="90"/>
        <w:ind w:left="172" w:right="7082" w:firstLine="768"/>
        <w:rPr>
          <w:sz w:val="24"/>
        </w:rPr>
      </w:pPr>
      <w:r>
        <w:rPr>
          <w:noProof/>
          <w:lang w:eastAsia="ru-RU"/>
        </w:rPr>
        <mc:AlternateContent>
          <mc:Choice Requires="wpg">
            <w:drawing>
              <wp:anchor distT="0" distB="0" distL="114300" distR="114300" simplePos="0" relativeHeight="251632128" behindDoc="1" locked="0" layoutInCell="1" allowOverlap="1" wp14:anchorId="3EE641A0" wp14:editId="4D25D93C">
                <wp:simplePos x="0" y="0"/>
                <wp:positionH relativeFrom="page">
                  <wp:posOffset>718820</wp:posOffset>
                </wp:positionH>
                <wp:positionV relativeFrom="paragraph">
                  <wp:posOffset>-12065</wp:posOffset>
                </wp:positionV>
                <wp:extent cx="6172835" cy="210820"/>
                <wp:effectExtent l="0" t="0" r="0" b="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210820"/>
                          <a:chOff x="1133" y="-19"/>
                          <a:chExt cx="9721" cy="332"/>
                        </a:xfrm>
                      </wpg:grpSpPr>
                      <wps:wsp>
                        <wps:cNvPr id="50" name="Line 46"/>
                        <wps:cNvCnPr>
                          <a:cxnSpLocks noChangeShapeType="1"/>
                        </wps:cNvCnPr>
                        <wps:spPr bwMode="auto">
                          <a:xfrm>
                            <a:off x="1133" y="-13"/>
                            <a:ext cx="972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079" y="11"/>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B6B2F7" id="Group 45" o:spid="_x0000_s1026" style="position:absolute;margin-left:56.6pt;margin-top:-.95pt;width:486.05pt;height:16.6pt;z-index:-251684352;mso-position-horizontal-relative:page" coordorigin="1133,-19" coordsize="9721,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">
                <v:line id="Line 46" o:spid="_x0000_s1027" style="position:absolute;visibility:visible;mso-wrap-style:square" from="1133,-13" to="108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" strokeweight=".21164mm"/>
                <v:shape id="Picture 47" o:spid="_x0000_s1028" type="#_x0000_t75" style="position:absolute;left:4079;top:11;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">
                  <v:imagedata r:id="rId10" o:title=""/>
                </v:shape>
                <w10:wrap anchorx="page"/>
              </v:group>
            </w:pict>
          </mc:Fallback>
        </mc:AlternateContent>
      </w:r>
      <w:r w:rsidR="00D57DEF">
        <w:rPr>
          <w:sz w:val="24"/>
        </w:rPr>
        <w:t>- Юридическое лицо</w:t>
      </w:r>
      <w:r w:rsidR="00D57DEF">
        <w:rPr>
          <w:spacing w:val="1"/>
          <w:sz w:val="24"/>
        </w:rPr>
        <w:t xml:space="preserve"> </w:t>
      </w:r>
      <w:r w:rsidR="00D57DEF">
        <w:rPr>
          <w:sz w:val="24"/>
        </w:rPr>
        <w:t>Сведения</w:t>
      </w:r>
      <w:r w:rsidR="00D57DEF">
        <w:rPr>
          <w:spacing w:val="-4"/>
          <w:sz w:val="24"/>
        </w:rPr>
        <w:t xml:space="preserve"> </w:t>
      </w:r>
      <w:r w:rsidR="00D57DEF">
        <w:rPr>
          <w:sz w:val="24"/>
        </w:rPr>
        <w:t>о</w:t>
      </w:r>
      <w:r w:rsidR="00D57DEF">
        <w:rPr>
          <w:spacing w:val="-3"/>
          <w:sz w:val="24"/>
        </w:rPr>
        <w:t xml:space="preserve"> </w:t>
      </w:r>
      <w:r w:rsidR="00D57DEF">
        <w:rPr>
          <w:sz w:val="24"/>
        </w:rPr>
        <w:t>юридическом</w:t>
      </w:r>
      <w:r w:rsidR="00D57DEF">
        <w:rPr>
          <w:spacing w:val="-4"/>
          <w:sz w:val="24"/>
        </w:rPr>
        <w:t xml:space="preserve"> </w:t>
      </w:r>
      <w:r w:rsidR="00D57DEF">
        <w:rPr>
          <w:sz w:val="24"/>
        </w:rPr>
        <w:t>лице:</w:t>
      </w:r>
    </w:p>
    <w:p w14:paraId="5EEE8D29" w14:textId="77777777" w:rsidR="009359AC" w:rsidRDefault="00D57DEF">
      <w:pPr>
        <w:tabs>
          <w:tab w:val="left" w:pos="9775"/>
        </w:tabs>
        <w:ind w:left="172"/>
        <w:rPr>
          <w:sz w:val="24"/>
        </w:rPr>
      </w:pPr>
      <w:r>
        <w:rPr>
          <w:sz w:val="24"/>
        </w:rPr>
        <w:t>Полное</w:t>
      </w:r>
      <w:r>
        <w:rPr>
          <w:spacing w:val="-5"/>
          <w:sz w:val="24"/>
        </w:rPr>
        <w:t xml:space="preserve"> </w:t>
      </w:r>
      <w:r>
        <w:rPr>
          <w:sz w:val="24"/>
        </w:rPr>
        <w:t>наименование</w:t>
      </w:r>
      <w:r>
        <w:rPr>
          <w:sz w:val="24"/>
          <w:u w:val="single"/>
        </w:rPr>
        <w:t xml:space="preserve"> </w:t>
      </w:r>
      <w:r>
        <w:rPr>
          <w:sz w:val="24"/>
          <w:u w:val="single"/>
        </w:rPr>
        <w:tab/>
      </w:r>
    </w:p>
    <w:p w14:paraId="00AA4A2C" w14:textId="77777777" w:rsidR="009359AC" w:rsidRDefault="009359AC">
      <w:pPr>
        <w:rPr>
          <w:sz w:val="24"/>
        </w:rPr>
        <w:sectPr w:rsidR="009359AC">
          <w:pgSz w:w="11910" w:h="16840"/>
          <w:pgMar w:top="1040" w:right="460" w:bottom="280" w:left="960" w:header="720" w:footer="720" w:gutter="0"/>
          <w:cols w:space="720"/>
        </w:sectPr>
      </w:pPr>
    </w:p>
    <w:p w14:paraId="1FEC1928" w14:textId="77777777" w:rsidR="009359AC" w:rsidRDefault="00D57DEF">
      <w:pPr>
        <w:spacing w:before="60"/>
        <w:ind w:left="65"/>
        <w:jc w:val="center"/>
        <w:rPr>
          <w:sz w:val="24"/>
        </w:rPr>
      </w:pPr>
      <w:r>
        <w:rPr>
          <w:w w:val="99"/>
          <w:sz w:val="24"/>
        </w:rPr>
        <w:lastRenderedPageBreak/>
        <w:t>1</w:t>
      </w:r>
    </w:p>
    <w:p w14:paraId="3F8DDC96" w14:textId="77777777" w:rsidR="009359AC" w:rsidRDefault="009359AC">
      <w:pPr>
        <w:pStyle w:val="a6"/>
        <w:ind w:left="0"/>
        <w:jc w:val="left"/>
        <w:rPr>
          <w:sz w:val="24"/>
        </w:rPr>
      </w:pPr>
    </w:p>
    <w:p w14:paraId="40544FA8" w14:textId="77777777" w:rsidR="009359AC" w:rsidRDefault="00D57DEF">
      <w:pPr>
        <w:tabs>
          <w:tab w:val="left" w:pos="9788"/>
          <w:tab w:val="left" w:pos="9931"/>
        </w:tabs>
        <w:spacing w:before="156"/>
        <w:ind w:left="172" w:right="551"/>
        <w:rPr>
          <w:sz w:val="24"/>
        </w:rPr>
      </w:pPr>
      <w:r>
        <w:rPr>
          <w:sz w:val="24"/>
        </w:rPr>
        <w:t>ОГРН</w:t>
      </w:r>
      <w:r>
        <w:rPr>
          <w:sz w:val="24"/>
          <w:u w:val="single"/>
        </w:rPr>
        <w:tab/>
      </w:r>
      <w:r>
        <w:rPr>
          <w:sz w:val="24"/>
          <w:u w:val="single"/>
        </w:rPr>
        <w:tab/>
      </w:r>
      <w:r>
        <w:rPr>
          <w:sz w:val="24"/>
        </w:rPr>
        <w:t xml:space="preserve"> ИНН</w:t>
      </w:r>
      <w:r>
        <w:rPr>
          <w:sz w:val="24"/>
          <w:u w:val="single"/>
        </w:rPr>
        <w:t xml:space="preserve"> </w:t>
      </w:r>
      <w:r>
        <w:rPr>
          <w:sz w:val="24"/>
          <w:u w:val="single"/>
        </w:rPr>
        <w:tab/>
      </w:r>
      <w:r>
        <w:rPr>
          <w:sz w:val="24"/>
          <w:u w:val="single"/>
        </w:rPr>
        <w:tab/>
      </w:r>
    </w:p>
    <w:p w14:paraId="7D80A410" w14:textId="77777777" w:rsidR="009359AC" w:rsidRDefault="00D57DEF">
      <w:pPr>
        <w:tabs>
          <w:tab w:val="left" w:pos="9965"/>
        </w:tabs>
        <w:spacing w:before="1"/>
        <w:ind w:left="172"/>
        <w:rPr>
          <w:sz w:val="24"/>
        </w:rPr>
      </w:pPr>
      <w:r>
        <w:rPr>
          <w:sz w:val="24"/>
        </w:rPr>
        <w:t>Контактные</w:t>
      </w:r>
      <w:r>
        <w:rPr>
          <w:spacing w:val="-5"/>
          <w:sz w:val="24"/>
        </w:rPr>
        <w:t xml:space="preserve"> </w:t>
      </w:r>
      <w:r>
        <w:rPr>
          <w:sz w:val="24"/>
        </w:rPr>
        <w:t>данные</w:t>
      </w:r>
      <w:r>
        <w:rPr>
          <w:spacing w:val="-2"/>
          <w:sz w:val="24"/>
        </w:rPr>
        <w:t xml:space="preserve"> </w:t>
      </w:r>
      <w:r>
        <w:rPr>
          <w:sz w:val="24"/>
          <w:u w:val="single"/>
        </w:rPr>
        <w:t xml:space="preserve"> </w:t>
      </w:r>
      <w:r>
        <w:rPr>
          <w:sz w:val="24"/>
          <w:u w:val="single"/>
        </w:rPr>
        <w:tab/>
      </w:r>
    </w:p>
    <w:p w14:paraId="4B22F751" w14:textId="77777777" w:rsidR="009359AC" w:rsidRDefault="00D57DEF">
      <w:pPr>
        <w:ind w:left="4613"/>
        <w:rPr>
          <w:i/>
          <w:sz w:val="24"/>
        </w:rPr>
      </w:pPr>
      <w:r>
        <w:rPr>
          <w:i/>
          <w:sz w:val="24"/>
        </w:rPr>
        <w:t>(телефон,</w:t>
      </w:r>
      <w:r>
        <w:rPr>
          <w:i/>
          <w:spacing w:val="-2"/>
          <w:sz w:val="24"/>
        </w:rPr>
        <w:t xml:space="preserve"> </w:t>
      </w:r>
      <w:r>
        <w:rPr>
          <w:i/>
          <w:sz w:val="24"/>
        </w:rPr>
        <w:t>адрес</w:t>
      </w:r>
      <w:r>
        <w:rPr>
          <w:i/>
          <w:spacing w:val="-3"/>
          <w:sz w:val="24"/>
        </w:rPr>
        <w:t xml:space="preserve"> </w:t>
      </w:r>
      <w:r>
        <w:rPr>
          <w:i/>
          <w:sz w:val="24"/>
        </w:rPr>
        <w:t>электронной</w:t>
      </w:r>
      <w:r>
        <w:rPr>
          <w:i/>
          <w:spacing w:val="-1"/>
          <w:sz w:val="24"/>
        </w:rPr>
        <w:t xml:space="preserve"> </w:t>
      </w:r>
      <w:r>
        <w:rPr>
          <w:i/>
          <w:sz w:val="24"/>
        </w:rPr>
        <w:t>почты)</w:t>
      </w:r>
    </w:p>
    <w:p w14:paraId="1776C1DC" w14:textId="77777777" w:rsidR="009359AC" w:rsidRDefault="00D57DEF">
      <w:pPr>
        <w:ind w:left="941"/>
        <w:rPr>
          <w:sz w:val="24"/>
        </w:rPr>
      </w:pPr>
      <w:r>
        <w:rPr>
          <w:sz w:val="24"/>
        </w:rPr>
        <w:t>-</w:t>
      </w:r>
      <w:r>
        <w:rPr>
          <w:spacing w:val="-5"/>
          <w:sz w:val="24"/>
        </w:rPr>
        <w:t xml:space="preserve"> </w:t>
      </w:r>
      <w:r>
        <w:rPr>
          <w:sz w:val="24"/>
        </w:rPr>
        <w:t>Сотрудник</w:t>
      </w:r>
      <w:r>
        <w:rPr>
          <w:spacing w:val="-3"/>
          <w:sz w:val="24"/>
        </w:rPr>
        <w:t xml:space="preserve"> </w:t>
      </w:r>
      <w:r>
        <w:rPr>
          <w:sz w:val="24"/>
        </w:rPr>
        <w:t>организации</w:t>
      </w:r>
      <w:r>
        <w:rPr>
          <w:spacing w:val="-1"/>
          <w:sz w:val="24"/>
        </w:rPr>
        <w:t xml:space="preserve"> </w:t>
      </w:r>
      <w:r>
        <w:rPr>
          <w:noProof/>
          <w:spacing w:val="-1"/>
          <w:sz w:val="24"/>
          <w:lang w:eastAsia="ru-RU"/>
        </w:rPr>
        <w:drawing>
          <wp:inline distT="0" distB="0" distL="0" distR="0" wp14:anchorId="22705D7C" wp14:editId="4BBF2707">
            <wp:extent cx="189865" cy="190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41F7C9D2" w14:textId="77777777" w:rsidR="009359AC" w:rsidRDefault="00D57DEF">
      <w:pPr>
        <w:tabs>
          <w:tab w:val="left" w:pos="9827"/>
        </w:tabs>
        <w:spacing w:before="1"/>
        <w:ind w:left="172"/>
        <w:jc w:val="both"/>
        <w:rPr>
          <w:sz w:val="24"/>
        </w:rPr>
      </w:pPr>
      <w:r>
        <w:rPr>
          <w:sz w:val="24"/>
        </w:rPr>
        <w:t>Сведения</w:t>
      </w:r>
      <w:r>
        <w:rPr>
          <w:spacing w:val="-3"/>
          <w:sz w:val="24"/>
        </w:rPr>
        <w:t xml:space="preserve"> </w:t>
      </w:r>
      <w:r>
        <w:rPr>
          <w:sz w:val="24"/>
        </w:rPr>
        <w:t>о</w:t>
      </w:r>
      <w:r>
        <w:rPr>
          <w:spacing w:val="-3"/>
          <w:sz w:val="24"/>
        </w:rPr>
        <w:t xml:space="preserve"> </w:t>
      </w:r>
      <w:r>
        <w:rPr>
          <w:sz w:val="24"/>
        </w:rPr>
        <w:t>представителе:</w:t>
      </w:r>
      <w:r>
        <w:rPr>
          <w:sz w:val="24"/>
          <w:u w:val="single"/>
        </w:rPr>
        <w:tab/>
      </w:r>
      <w:r>
        <w:rPr>
          <w:sz w:val="24"/>
        </w:rPr>
        <w:t>_</w:t>
      </w:r>
    </w:p>
    <w:p w14:paraId="5A066045" w14:textId="77777777" w:rsidR="009359AC" w:rsidRDefault="00D57DEF">
      <w:pPr>
        <w:ind w:left="5273"/>
        <w:jc w:val="both"/>
        <w:rPr>
          <w:i/>
          <w:sz w:val="24"/>
        </w:rPr>
      </w:pPr>
      <w:r>
        <w:rPr>
          <w:i/>
          <w:sz w:val="24"/>
        </w:rPr>
        <w:t>(фамилия,</w:t>
      </w:r>
      <w:r>
        <w:rPr>
          <w:i/>
          <w:spacing w:val="-2"/>
          <w:sz w:val="24"/>
        </w:rPr>
        <w:t xml:space="preserve"> </w:t>
      </w:r>
      <w:r>
        <w:rPr>
          <w:i/>
          <w:sz w:val="24"/>
        </w:rPr>
        <w:t>имя,</w:t>
      </w:r>
      <w:r>
        <w:rPr>
          <w:i/>
          <w:spacing w:val="-2"/>
          <w:sz w:val="24"/>
        </w:rPr>
        <w:t xml:space="preserve"> </w:t>
      </w:r>
      <w:r>
        <w:rPr>
          <w:i/>
          <w:sz w:val="24"/>
        </w:rPr>
        <w:t>отчество (при</w:t>
      </w:r>
      <w:r>
        <w:rPr>
          <w:i/>
          <w:spacing w:val="-2"/>
          <w:sz w:val="24"/>
        </w:rPr>
        <w:t xml:space="preserve"> </w:t>
      </w:r>
      <w:r>
        <w:rPr>
          <w:i/>
          <w:sz w:val="24"/>
        </w:rPr>
        <w:t>наличии)</w:t>
      </w:r>
    </w:p>
    <w:p w14:paraId="41A80EE2" w14:textId="77777777" w:rsidR="009359AC" w:rsidRDefault="00D57DEF">
      <w:pPr>
        <w:ind w:left="172"/>
        <w:jc w:val="both"/>
        <w:rPr>
          <w:sz w:val="24"/>
        </w:rPr>
      </w:pPr>
      <w:r>
        <w:rPr>
          <w:sz w:val="24"/>
        </w:rPr>
        <w:t>Документ, удостоверяющий</w:t>
      </w:r>
      <w:r>
        <w:rPr>
          <w:spacing w:val="-5"/>
          <w:sz w:val="24"/>
        </w:rPr>
        <w:t xml:space="preserve"> </w:t>
      </w:r>
      <w:r>
        <w:rPr>
          <w:sz w:val="24"/>
        </w:rPr>
        <w:t>личность</w:t>
      </w:r>
      <w:r>
        <w:rPr>
          <w:spacing w:val="-3"/>
          <w:sz w:val="24"/>
        </w:rPr>
        <w:t xml:space="preserve"> </w:t>
      </w:r>
      <w:r>
        <w:rPr>
          <w:sz w:val="24"/>
        </w:rPr>
        <w:t>представителя</w:t>
      </w:r>
      <w:r>
        <w:rPr>
          <w:spacing w:val="-6"/>
          <w:sz w:val="24"/>
        </w:rPr>
        <w:t xml:space="preserve"> </w:t>
      </w:r>
      <w:r>
        <w:rPr>
          <w:sz w:val="24"/>
        </w:rPr>
        <w:t>заявителя:</w:t>
      </w:r>
    </w:p>
    <w:p w14:paraId="674FC971" w14:textId="77777777" w:rsidR="009359AC" w:rsidRDefault="00D57DEF">
      <w:pPr>
        <w:tabs>
          <w:tab w:val="left" w:pos="5031"/>
          <w:tab w:val="left" w:pos="9890"/>
        </w:tabs>
        <w:ind w:left="172" w:right="570"/>
        <w:jc w:val="both"/>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sz w:val="24"/>
        </w:rPr>
        <w:t xml:space="preserve"> Контактные</w:t>
      </w:r>
      <w:r>
        <w:rPr>
          <w:spacing w:val="-3"/>
          <w:sz w:val="24"/>
        </w:rPr>
        <w:t xml:space="preserve"> </w:t>
      </w:r>
      <w:r>
        <w:rPr>
          <w:sz w:val="24"/>
        </w:rPr>
        <w:t>данные</w:t>
      </w:r>
    </w:p>
    <w:p w14:paraId="7AEFEFFB" w14:textId="679A0BA9" w:rsidR="009359AC" w:rsidRDefault="001E382E">
      <w:pPr>
        <w:pStyle w:val="a6"/>
        <w:spacing w:before="9"/>
        <w:ind w:left="0"/>
        <w:jc w:val="left"/>
        <w:rPr>
          <w:sz w:val="17"/>
        </w:rPr>
      </w:pPr>
      <w:r>
        <w:rPr>
          <w:noProof/>
          <w:lang w:eastAsia="ru-RU"/>
        </w:rPr>
        <mc:AlternateContent>
          <mc:Choice Requires="wps">
            <w:drawing>
              <wp:anchor distT="0" distB="0" distL="114300" distR="114300" simplePos="0" relativeHeight="251678208" behindDoc="1" locked="0" layoutInCell="1" allowOverlap="1" wp14:anchorId="7F490E3B" wp14:editId="53B87CD6">
                <wp:simplePos x="0" y="0"/>
                <wp:positionH relativeFrom="page">
                  <wp:posOffset>757555</wp:posOffset>
                </wp:positionH>
                <wp:positionV relativeFrom="paragraph">
                  <wp:posOffset>158115</wp:posOffset>
                </wp:positionV>
                <wp:extent cx="4800600" cy="1270"/>
                <wp:effectExtent l="0" t="0" r="0" b="0"/>
                <wp:wrapTopAndBottom/>
                <wp:docPr id="46"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1193 1193"/>
                            <a:gd name="T1" fmla="*/ T0 w 7560"/>
                            <a:gd name="T2" fmla="+- 0 8753 1193"/>
                            <a:gd name="T3" fmla="*/ T2 w 7560"/>
                          </a:gdLst>
                          <a:ahLst/>
                          <a:cxnLst>
                            <a:cxn ang="0">
                              <a:pos x="T1" y="0"/>
                            </a:cxn>
                            <a:cxn ang="0">
                              <a:pos x="T3" y="0"/>
                            </a:cxn>
                          </a:cxnLst>
                          <a:rect l="0" t="0" r="r" b="b"/>
                          <a:pathLst>
                            <a:path w="7560">
                              <a:moveTo>
                                <a:pt x="0" y="0"/>
                              </a:moveTo>
                              <a:lnTo>
                                <a:pt x="756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DA41A" id="Freeform 48" o:spid="_x0000_s1026" style="position:absolute;margin-left:59.65pt;margin-top:12.45pt;width:378pt;height:.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" path="m,l7560,e" filled="f" strokeweight=".21164mm">
                <v:path arrowok="t" o:connecttype="custom" o:connectlocs="0,0;4800600,0" o:connectangles="0,0"/>
                <w10:wrap type="topAndBottom" anchorx="page"/>
              </v:shape>
            </w:pict>
          </mc:Fallback>
        </mc:AlternateContent>
      </w:r>
    </w:p>
    <w:p w14:paraId="61D65AA8" w14:textId="77777777" w:rsidR="009359AC" w:rsidRDefault="00D57DEF">
      <w:pPr>
        <w:spacing w:line="267" w:lineRule="exact"/>
        <w:ind w:left="5213"/>
        <w:rPr>
          <w:i/>
          <w:sz w:val="24"/>
        </w:rPr>
      </w:pPr>
      <w:r>
        <w:rPr>
          <w:i/>
          <w:sz w:val="24"/>
        </w:rPr>
        <w:t>(телефон,</w:t>
      </w:r>
      <w:r>
        <w:rPr>
          <w:i/>
          <w:spacing w:val="-3"/>
          <w:sz w:val="24"/>
        </w:rPr>
        <w:t xml:space="preserve"> </w:t>
      </w:r>
      <w:r>
        <w:rPr>
          <w:i/>
          <w:sz w:val="24"/>
        </w:rPr>
        <w:t>адрес</w:t>
      </w:r>
      <w:r>
        <w:rPr>
          <w:i/>
          <w:spacing w:val="-3"/>
          <w:sz w:val="24"/>
        </w:rPr>
        <w:t xml:space="preserve"> </w:t>
      </w:r>
      <w:r>
        <w:rPr>
          <w:i/>
          <w:sz w:val="24"/>
        </w:rPr>
        <w:t>электронной</w:t>
      </w:r>
      <w:r>
        <w:rPr>
          <w:i/>
          <w:spacing w:val="-2"/>
          <w:sz w:val="24"/>
        </w:rPr>
        <w:t xml:space="preserve"> </w:t>
      </w:r>
      <w:r>
        <w:rPr>
          <w:i/>
          <w:sz w:val="24"/>
        </w:rPr>
        <w:t>почты)</w:t>
      </w:r>
    </w:p>
    <w:p w14:paraId="7760BD37" w14:textId="77777777" w:rsidR="009359AC" w:rsidRDefault="00D57DEF">
      <w:pPr>
        <w:ind w:left="172"/>
        <w:rPr>
          <w:sz w:val="24"/>
        </w:rPr>
      </w:pPr>
      <w:r>
        <w:rPr>
          <w:sz w:val="24"/>
        </w:rPr>
        <w:t>Документ,</w:t>
      </w:r>
      <w:r>
        <w:rPr>
          <w:spacing w:val="-4"/>
          <w:sz w:val="24"/>
        </w:rPr>
        <w:t xml:space="preserve"> </w:t>
      </w:r>
      <w:r>
        <w:rPr>
          <w:sz w:val="24"/>
        </w:rPr>
        <w:t>подтверждающий</w:t>
      </w:r>
      <w:r>
        <w:rPr>
          <w:spacing w:val="-5"/>
          <w:sz w:val="24"/>
        </w:rPr>
        <w:t xml:space="preserve"> </w:t>
      </w:r>
      <w:r>
        <w:rPr>
          <w:sz w:val="24"/>
        </w:rPr>
        <w:t>полномочия</w:t>
      </w:r>
      <w:r>
        <w:rPr>
          <w:spacing w:val="-5"/>
          <w:sz w:val="24"/>
        </w:rPr>
        <w:t xml:space="preserve"> </w:t>
      </w:r>
      <w:r>
        <w:rPr>
          <w:sz w:val="24"/>
        </w:rPr>
        <w:t>представителя</w:t>
      </w:r>
      <w:r>
        <w:rPr>
          <w:spacing w:val="-4"/>
          <w:sz w:val="24"/>
        </w:rPr>
        <w:t xml:space="preserve"> </w:t>
      </w:r>
      <w:r>
        <w:rPr>
          <w:sz w:val="24"/>
        </w:rPr>
        <w:t>заявителя:</w:t>
      </w:r>
    </w:p>
    <w:p w14:paraId="5547CD2F" w14:textId="77777777" w:rsidR="009359AC" w:rsidRDefault="009359AC">
      <w:pPr>
        <w:pStyle w:val="a6"/>
        <w:spacing w:before="10"/>
        <w:ind w:left="0"/>
        <w:jc w:val="left"/>
        <w:rPr>
          <w:sz w:val="22"/>
        </w:rPr>
      </w:pPr>
    </w:p>
    <w:p w14:paraId="3E97549F" w14:textId="7A06D8A3" w:rsidR="009359AC" w:rsidRDefault="001E382E">
      <w:pPr>
        <w:spacing w:before="90"/>
        <w:ind w:left="941"/>
        <w:jc w:val="both"/>
        <w:rPr>
          <w:sz w:val="24"/>
        </w:rPr>
      </w:pPr>
      <w:r>
        <w:rPr>
          <w:noProof/>
          <w:lang w:eastAsia="ru-RU"/>
        </w:rPr>
        <mc:AlternateContent>
          <mc:Choice Requires="wpg">
            <w:drawing>
              <wp:anchor distT="0" distB="0" distL="114300" distR="114300" simplePos="0" relativeHeight="251633152" behindDoc="1" locked="0" layoutInCell="1" allowOverlap="1" wp14:anchorId="30B3F3B5" wp14:editId="3615B67E">
                <wp:simplePos x="0" y="0"/>
                <wp:positionH relativeFrom="page">
                  <wp:posOffset>718820</wp:posOffset>
                </wp:positionH>
                <wp:positionV relativeFrom="paragraph">
                  <wp:posOffset>-12065</wp:posOffset>
                </wp:positionV>
                <wp:extent cx="6172835" cy="211455"/>
                <wp:effectExtent l="0" t="0" r="0" b="0"/>
                <wp:wrapNone/>
                <wp:docPr id="4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211455"/>
                          <a:chOff x="1133" y="-19"/>
                          <a:chExt cx="9721" cy="333"/>
                        </a:xfrm>
                      </wpg:grpSpPr>
                      <wps:wsp>
                        <wps:cNvPr id="42" name="Line 50"/>
                        <wps:cNvCnPr>
                          <a:cxnSpLocks noChangeShapeType="1"/>
                        </wps:cNvCnPr>
                        <wps:spPr bwMode="auto">
                          <a:xfrm>
                            <a:off x="1133" y="-13"/>
                            <a:ext cx="972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61" y="13"/>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E304C" id="Group 49" o:spid="_x0000_s1026" style="position:absolute;margin-left:56.6pt;margin-top:-.95pt;width:486.05pt;height:16.65pt;z-index:-251683328;mso-position-horizontal-relative:page" coordorigin="1133,-19" coordsize="972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">
                <v:line id="Line 50" o:spid="_x0000_s1027" style="position:absolute;visibility:visible;mso-wrap-style:square" from="1133,-13" to="108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" strokeweight=".21164mm"/>
                <v:shape id="Picture 51" o:spid="_x0000_s1028" type="#_x0000_t75" style="position:absolute;left:4861;top:13;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">
                  <v:imagedata r:id="rId10" o:title=""/>
                </v:shape>
                <w10:wrap anchorx="page"/>
              </v:group>
            </w:pict>
          </mc:Fallback>
        </mc:AlternateContent>
      </w:r>
      <w:r w:rsidR="00D57DEF">
        <w:rPr>
          <w:sz w:val="24"/>
        </w:rPr>
        <w:t>-</w:t>
      </w:r>
      <w:r w:rsidR="00D57DEF">
        <w:rPr>
          <w:spacing w:val="-4"/>
          <w:sz w:val="24"/>
        </w:rPr>
        <w:t xml:space="preserve"> </w:t>
      </w:r>
      <w:r w:rsidR="00D57DEF">
        <w:rPr>
          <w:sz w:val="24"/>
        </w:rPr>
        <w:t>Руководитель</w:t>
      </w:r>
      <w:r w:rsidR="00D57DEF">
        <w:rPr>
          <w:spacing w:val="-2"/>
          <w:sz w:val="24"/>
        </w:rPr>
        <w:t xml:space="preserve"> </w:t>
      </w:r>
      <w:r w:rsidR="00D57DEF">
        <w:rPr>
          <w:sz w:val="24"/>
        </w:rPr>
        <w:t>организации</w:t>
      </w:r>
    </w:p>
    <w:p w14:paraId="4E963BB7" w14:textId="77777777" w:rsidR="009359AC" w:rsidRDefault="00D57DEF">
      <w:pPr>
        <w:ind w:left="172"/>
        <w:jc w:val="both"/>
        <w:rPr>
          <w:sz w:val="24"/>
        </w:rPr>
      </w:pPr>
      <w:r>
        <w:rPr>
          <w:sz w:val="24"/>
        </w:rPr>
        <w:t>Документ, удостоверяющий</w:t>
      </w:r>
      <w:r>
        <w:rPr>
          <w:spacing w:val="-3"/>
          <w:sz w:val="24"/>
        </w:rPr>
        <w:t xml:space="preserve"> </w:t>
      </w:r>
      <w:r>
        <w:rPr>
          <w:sz w:val="24"/>
        </w:rPr>
        <w:t>личность</w:t>
      </w:r>
      <w:r>
        <w:rPr>
          <w:spacing w:val="-3"/>
          <w:sz w:val="24"/>
        </w:rPr>
        <w:t xml:space="preserve"> </w:t>
      </w:r>
      <w:r>
        <w:rPr>
          <w:sz w:val="24"/>
        </w:rPr>
        <w:t>представителя</w:t>
      </w:r>
      <w:r>
        <w:rPr>
          <w:spacing w:val="-5"/>
          <w:sz w:val="24"/>
        </w:rPr>
        <w:t xml:space="preserve"> </w:t>
      </w:r>
      <w:r>
        <w:rPr>
          <w:sz w:val="24"/>
        </w:rPr>
        <w:t>заявителя:</w:t>
      </w:r>
    </w:p>
    <w:p w14:paraId="747DC128" w14:textId="77777777" w:rsidR="009359AC" w:rsidRDefault="00D57DEF">
      <w:pPr>
        <w:tabs>
          <w:tab w:val="left" w:pos="5031"/>
          <w:tab w:val="left" w:pos="9890"/>
          <w:tab w:val="left" w:pos="9965"/>
        </w:tabs>
        <w:ind w:left="172" w:right="517"/>
        <w:jc w:val="both"/>
        <w:rPr>
          <w:sz w:val="24"/>
        </w:rPr>
      </w:pPr>
      <w:r>
        <w:rPr>
          <w:sz w:val="24"/>
        </w:rPr>
        <w:t>наименование:</w:t>
      </w:r>
      <w:r>
        <w:rPr>
          <w:sz w:val="24"/>
          <w:u w:val="single"/>
        </w:rPr>
        <w:tab/>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sz w:val="24"/>
        </w:rPr>
        <w:t xml:space="preserve"> Контактные</w:t>
      </w:r>
      <w:r>
        <w:rPr>
          <w:spacing w:val="-4"/>
          <w:sz w:val="24"/>
        </w:rPr>
        <w:t xml:space="preserve"> </w:t>
      </w:r>
      <w:r>
        <w:rPr>
          <w:sz w:val="24"/>
        </w:rPr>
        <w:t>данные</w:t>
      </w:r>
      <w:r>
        <w:rPr>
          <w:spacing w:val="-2"/>
          <w:sz w:val="24"/>
        </w:rPr>
        <w:t xml:space="preserve"> </w:t>
      </w:r>
      <w:r>
        <w:rPr>
          <w:sz w:val="24"/>
          <w:u w:val="single"/>
        </w:rPr>
        <w:t xml:space="preserve"> </w:t>
      </w:r>
      <w:r>
        <w:rPr>
          <w:sz w:val="24"/>
          <w:u w:val="single"/>
        </w:rPr>
        <w:tab/>
      </w:r>
      <w:r>
        <w:rPr>
          <w:sz w:val="24"/>
          <w:u w:val="single"/>
        </w:rPr>
        <w:tab/>
      </w:r>
      <w:r>
        <w:rPr>
          <w:sz w:val="24"/>
          <w:u w:val="single"/>
        </w:rPr>
        <w:tab/>
      </w:r>
    </w:p>
    <w:p w14:paraId="17680808" w14:textId="77777777" w:rsidR="009359AC" w:rsidRDefault="00D57DEF">
      <w:pPr>
        <w:ind w:left="2092"/>
        <w:jc w:val="both"/>
        <w:rPr>
          <w:i/>
          <w:sz w:val="24"/>
        </w:rPr>
      </w:pPr>
      <w:r>
        <w:rPr>
          <w:i/>
          <w:sz w:val="24"/>
        </w:rPr>
        <w:t>(телефон,</w:t>
      </w:r>
      <w:r>
        <w:rPr>
          <w:i/>
          <w:spacing w:val="-1"/>
          <w:sz w:val="24"/>
        </w:rPr>
        <w:t xml:space="preserve"> </w:t>
      </w:r>
      <w:r>
        <w:rPr>
          <w:i/>
          <w:sz w:val="24"/>
        </w:rPr>
        <w:t>адрес</w:t>
      </w:r>
      <w:r>
        <w:rPr>
          <w:i/>
          <w:spacing w:val="-2"/>
          <w:sz w:val="24"/>
        </w:rPr>
        <w:t xml:space="preserve"> </w:t>
      </w:r>
      <w:r>
        <w:rPr>
          <w:i/>
          <w:sz w:val="24"/>
        </w:rPr>
        <w:t>электронной</w:t>
      </w:r>
      <w:r>
        <w:rPr>
          <w:i/>
          <w:spacing w:val="-1"/>
          <w:sz w:val="24"/>
        </w:rPr>
        <w:t xml:space="preserve"> </w:t>
      </w:r>
      <w:r>
        <w:rPr>
          <w:i/>
          <w:sz w:val="24"/>
        </w:rPr>
        <w:t>почты)</w:t>
      </w:r>
    </w:p>
    <w:p w14:paraId="0D08CEFC" w14:textId="77777777" w:rsidR="009359AC" w:rsidRDefault="00D57DEF">
      <w:pPr>
        <w:ind w:left="172"/>
        <w:jc w:val="both"/>
        <w:rPr>
          <w:sz w:val="24"/>
        </w:rPr>
      </w:pPr>
      <w:r>
        <w:rPr>
          <w:sz w:val="24"/>
        </w:rPr>
        <w:t>Документ,</w:t>
      </w:r>
      <w:r>
        <w:rPr>
          <w:spacing w:val="-4"/>
          <w:sz w:val="24"/>
        </w:rPr>
        <w:t xml:space="preserve"> </w:t>
      </w:r>
      <w:r>
        <w:rPr>
          <w:sz w:val="24"/>
        </w:rPr>
        <w:t>подтверждающий</w:t>
      </w:r>
      <w:r>
        <w:rPr>
          <w:spacing w:val="-5"/>
          <w:sz w:val="24"/>
        </w:rPr>
        <w:t xml:space="preserve"> </w:t>
      </w:r>
      <w:r>
        <w:rPr>
          <w:sz w:val="24"/>
        </w:rPr>
        <w:t>полномочия</w:t>
      </w:r>
      <w:r>
        <w:rPr>
          <w:spacing w:val="-5"/>
          <w:sz w:val="24"/>
        </w:rPr>
        <w:t xml:space="preserve"> </w:t>
      </w:r>
      <w:r>
        <w:rPr>
          <w:sz w:val="24"/>
        </w:rPr>
        <w:t>представителя</w:t>
      </w:r>
      <w:r>
        <w:rPr>
          <w:spacing w:val="-4"/>
          <w:sz w:val="24"/>
        </w:rPr>
        <w:t xml:space="preserve"> </w:t>
      </w:r>
      <w:r>
        <w:rPr>
          <w:sz w:val="24"/>
        </w:rPr>
        <w:t>заявителя:</w:t>
      </w:r>
    </w:p>
    <w:p w14:paraId="25F9563E" w14:textId="44943621" w:rsidR="009359AC" w:rsidRDefault="001E382E">
      <w:pPr>
        <w:pStyle w:val="a6"/>
        <w:spacing w:before="9"/>
        <w:ind w:left="0"/>
        <w:jc w:val="left"/>
        <w:rPr>
          <w:sz w:val="17"/>
        </w:rPr>
      </w:pPr>
      <w:r>
        <w:rPr>
          <w:noProof/>
          <w:lang w:eastAsia="ru-RU"/>
        </w:rPr>
        <mc:AlternateContent>
          <mc:Choice Requires="wps">
            <w:drawing>
              <wp:anchor distT="0" distB="0" distL="114300" distR="114300" simplePos="0" relativeHeight="251679232" behindDoc="1" locked="0" layoutInCell="1" allowOverlap="1" wp14:anchorId="02992D6A" wp14:editId="1EEB5122">
                <wp:simplePos x="0" y="0"/>
                <wp:positionH relativeFrom="page">
                  <wp:posOffset>718820</wp:posOffset>
                </wp:positionH>
                <wp:positionV relativeFrom="paragraph">
                  <wp:posOffset>158750</wp:posOffset>
                </wp:positionV>
                <wp:extent cx="5868035" cy="1270"/>
                <wp:effectExtent l="0" t="0" r="0" b="0"/>
                <wp:wrapTopAndBottom/>
                <wp:docPr id="3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133 1133"/>
                            <a:gd name="T1" fmla="*/ T0 w 9241"/>
                            <a:gd name="T2" fmla="+- 0 10373 1133"/>
                            <a:gd name="T3" fmla="*/ T2 w 9241"/>
                          </a:gdLst>
                          <a:ahLst/>
                          <a:cxnLst>
                            <a:cxn ang="0">
                              <a:pos x="T1" y="0"/>
                            </a:cxn>
                            <a:cxn ang="0">
                              <a:pos x="T3" y="0"/>
                            </a:cxn>
                          </a:cxnLst>
                          <a:rect l="0" t="0" r="r" b="b"/>
                          <a:pathLst>
                            <a:path w="9241">
                              <a:moveTo>
                                <a:pt x="0" y="0"/>
                              </a:moveTo>
                              <a:lnTo>
                                <a:pt x="92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A6545" id="Freeform 52" o:spid="_x0000_s1026" style="position:absolute;margin-left:56.6pt;margin-top:12.5pt;width:462.05pt;height:.1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" path="m,l9240,e" filled="f" strokeweight=".21164mm">
                <v:path arrowok="t" o:connecttype="custom" o:connectlocs="0,0;5867400,0" o:connectangles="0,0"/>
                <w10:wrap type="topAndBottom" anchorx="page"/>
              </v:shape>
            </w:pict>
          </mc:Fallback>
        </mc:AlternateContent>
      </w:r>
    </w:p>
    <w:p w14:paraId="696E40F1" w14:textId="77777777" w:rsidR="009359AC" w:rsidRDefault="009359AC">
      <w:pPr>
        <w:pStyle w:val="a6"/>
        <w:spacing w:before="5"/>
        <w:ind w:left="0"/>
        <w:jc w:val="left"/>
        <w:rPr>
          <w:sz w:val="15"/>
        </w:rPr>
      </w:pPr>
    </w:p>
    <w:p w14:paraId="45BE5523" w14:textId="77777777" w:rsidR="009359AC" w:rsidRDefault="00D57DEF">
      <w:pPr>
        <w:pStyle w:val="a7"/>
        <w:numPr>
          <w:ilvl w:val="0"/>
          <w:numId w:val="16"/>
        </w:numPr>
        <w:tabs>
          <w:tab w:val="left" w:pos="414"/>
        </w:tabs>
        <w:spacing w:before="90" w:line="274" w:lineRule="exact"/>
        <w:ind w:hanging="242"/>
        <w:rPr>
          <w:sz w:val="24"/>
        </w:rPr>
      </w:pPr>
      <w:r>
        <w:rPr>
          <w:sz w:val="24"/>
        </w:rPr>
        <w:t>Категория</w:t>
      </w:r>
      <w:r>
        <w:rPr>
          <w:spacing w:val="-1"/>
          <w:sz w:val="24"/>
        </w:rPr>
        <w:t xml:space="preserve"> </w:t>
      </w:r>
      <w:r>
        <w:rPr>
          <w:sz w:val="24"/>
        </w:rPr>
        <w:t>заявителя:</w:t>
      </w:r>
    </w:p>
    <w:p w14:paraId="31D4F5A9" w14:textId="77777777" w:rsidR="009359AC" w:rsidRDefault="00D57DEF">
      <w:pPr>
        <w:pStyle w:val="a7"/>
        <w:numPr>
          <w:ilvl w:val="1"/>
          <w:numId w:val="16"/>
        </w:numPr>
        <w:tabs>
          <w:tab w:val="left" w:pos="1021"/>
        </w:tabs>
        <w:spacing w:line="352" w:lineRule="exact"/>
        <w:jc w:val="left"/>
        <w:rPr>
          <w:sz w:val="24"/>
        </w:rPr>
      </w:pPr>
      <w:r>
        <w:rPr>
          <w:sz w:val="24"/>
        </w:rPr>
        <w:t>Малоимущие</w:t>
      </w:r>
      <w:r>
        <w:rPr>
          <w:spacing w:val="-4"/>
          <w:sz w:val="24"/>
        </w:rPr>
        <w:t xml:space="preserve"> </w:t>
      </w:r>
      <w:r>
        <w:rPr>
          <w:sz w:val="24"/>
        </w:rPr>
        <w:t>граждане</w:t>
      </w:r>
      <w:r>
        <w:rPr>
          <w:spacing w:val="-2"/>
          <w:sz w:val="24"/>
        </w:rPr>
        <w:t xml:space="preserve"> </w:t>
      </w:r>
      <w:r>
        <w:rPr>
          <w:noProof/>
          <w:spacing w:val="-2"/>
          <w:sz w:val="24"/>
          <w:lang w:eastAsia="ru-RU"/>
        </w:rPr>
        <w:drawing>
          <wp:inline distT="0" distB="0" distL="0" distR="0" wp14:anchorId="496FF9FF" wp14:editId="67D69835">
            <wp:extent cx="189865" cy="1905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51E114FB" w14:textId="77777777" w:rsidR="009359AC" w:rsidRDefault="00D57DEF">
      <w:pPr>
        <w:pStyle w:val="a7"/>
        <w:numPr>
          <w:ilvl w:val="1"/>
          <w:numId w:val="16"/>
        </w:numPr>
        <w:tabs>
          <w:tab w:val="left" w:pos="1021"/>
        </w:tabs>
        <w:spacing w:line="353" w:lineRule="exact"/>
        <w:jc w:val="left"/>
        <w:rPr>
          <w:sz w:val="24"/>
        </w:rPr>
      </w:pPr>
      <w:r>
        <w:rPr>
          <w:sz w:val="24"/>
        </w:rPr>
        <w:t>Наличие</w:t>
      </w:r>
      <w:r>
        <w:rPr>
          <w:spacing w:val="-5"/>
          <w:sz w:val="24"/>
        </w:rPr>
        <w:t xml:space="preserve"> </w:t>
      </w:r>
      <w:r>
        <w:rPr>
          <w:sz w:val="24"/>
        </w:rPr>
        <w:t>льготной</w:t>
      </w:r>
      <w:r>
        <w:rPr>
          <w:spacing w:val="-4"/>
          <w:sz w:val="24"/>
        </w:rPr>
        <w:t xml:space="preserve"> </w:t>
      </w:r>
      <w:r>
        <w:rPr>
          <w:sz w:val="24"/>
        </w:rPr>
        <w:t>категории</w:t>
      </w:r>
      <w:r>
        <w:rPr>
          <w:spacing w:val="-1"/>
          <w:sz w:val="24"/>
        </w:rPr>
        <w:t xml:space="preserve"> </w:t>
      </w:r>
      <w:r>
        <w:rPr>
          <w:noProof/>
          <w:spacing w:val="-1"/>
          <w:sz w:val="24"/>
          <w:lang w:eastAsia="ru-RU"/>
        </w:rPr>
        <w:drawing>
          <wp:inline distT="0" distB="0" distL="0" distR="0" wp14:anchorId="2E9A21AA" wp14:editId="6A0A4CA0">
            <wp:extent cx="189865" cy="1905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42EED10D" w14:textId="77777777" w:rsidR="009359AC" w:rsidRDefault="00D57DEF">
      <w:pPr>
        <w:pStyle w:val="a7"/>
        <w:numPr>
          <w:ilvl w:val="0"/>
          <w:numId w:val="16"/>
        </w:numPr>
        <w:tabs>
          <w:tab w:val="left" w:pos="414"/>
        </w:tabs>
        <w:spacing w:line="274" w:lineRule="exact"/>
        <w:ind w:hanging="242"/>
        <w:rPr>
          <w:sz w:val="24"/>
        </w:rPr>
      </w:pPr>
      <w:r>
        <w:rPr>
          <w:sz w:val="24"/>
        </w:rPr>
        <w:t>Причина</w:t>
      </w:r>
      <w:r>
        <w:rPr>
          <w:spacing w:val="-4"/>
          <w:sz w:val="24"/>
        </w:rPr>
        <w:t xml:space="preserve"> </w:t>
      </w:r>
      <w:r>
        <w:rPr>
          <w:sz w:val="24"/>
        </w:rPr>
        <w:t>отнесения</w:t>
      </w:r>
      <w:r>
        <w:rPr>
          <w:spacing w:val="-2"/>
          <w:sz w:val="24"/>
        </w:rPr>
        <w:t xml:space="preserve"> </w:t>
      </w:r>
      <w:r>
        <w:rPr>
          <w:sz w:val="24"/>
        </w:rPr>
        <w:t>к</w:t>
      </w:r>
      <w:r>
        <w:rPr>
          <w:spacing w:val="-5"/>
          <w:sz w:val="24"/>
        </w:rPr>
        <w:t xml:space="preserve"> </w:t>
      </w:r>
      <w:r>
        <w:rPr>
          <w:sz w:val="24"/>
        </w:rPr>
        <w:t>льготной</w:t>
      </w:r>
      <w:r>
        <w:rPr>
          <w:spacing w:val="-2"/>
          <w:sz w:val="24"/>
        </w:rPr>
        <w:t xml:space="preserve"> </w:t>
      </w:r>
      <w:r>
        <w:rPr>
          <w:sz w:val="24"/>
        </w:rPr>
        <w:t>категории:</w:t>
      </w:r>
    </w:p>
    <w:p w14:paraId="5ED6C0D4" w14:textId="77777777" w:rsidR="009359AC" w:rsidRDefault="00D57DEF">
      <w:pPr>
        <w:pStyle w:val="a7"/>
        <w:numPr>
          <w:ilvl w:val="1"/>
          <w:numId w:val="17"/>
        </w:numPr>
        <w:tabs>
          <w:tab w:val="left" w:pos="1301"/>
        </w:tabs>
        <w:spacing w:line="352" w:lineRule="exact"/>
        <w:jc w:val="left"/>
        <w:rPr>
          <w:sz w:val="24"/>
        </w:rPr>
      </w:pPr>
      <w:r>
        <w:rPr>
          <w:sz w:val="24"/>
        </w:rPr>
        <w:t>Наличие</w:t>
      </w:r>
      <w:r>
        <w:rPr>
          <w:spacing w:val="-8"/>
          <w:sz w:val="24"/>
        </w:rPr>
        <w:t xml:space="preserve"> </w:t>
      </w:r>
      <w:r>
        <w:rPr>
          <w:sz w:val="24"/>
        </w:rPr>
        <w:t>инвалидности</w:t>
      </w:r>
      <w:r>
        <w:rPr>
          <w:spacing w:val="3"/>
          <w:sz w:val="24"/>
        </w:rPr>
        <w:t xml:space="preserve"> </w:t>
      </w:r>
      <w:r>
        <w:rPr>
          <w:noProof/>
          <w:spacing w:val="3"/>
          <w:sz w:val="24"/>
          <w:lang w:eastAsia="ru-RU"/>
        </w:rPr>
        <w:drawing>
          <wp:inline distT="0" distB="0" distL="0" distR="0" wp14:anchorId="282A761C" wp14:editId="0001DDCD">
            <wp:extent cx="189865" cy="1905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6FB06E70" w14:textId="77777777" w:rsidR="009359AC" w:rsidRDefault="00D57DEF">
      <w:pPr>
        <w:pStyle w:val="a7"/>
        <w:numPr>
          <w:ilvl w:val="2"/>
          <w:numId w:val="17"/>
        </w:numPr>
        <w:tabs>
          <w:tab w:val="left" w:pos="1445"/>
        </w:tabs>
        <w:spacing w:line="353" w:lineRule="exact"/>
        <w:ind w:left="1444"/>
        <w:jc w:val="left"/>
        <w:rPr>
          <w:sz w:val="24"/>
        </w:rPr>
      </w:pPr>
      <w:r>
        <w:rPr>
          <w:spacing w:val="-1"/>
          <w:sz w:val="24"/>
        </w:rPr>
        <w:t>Инвалиды</w:t>
      </w:r>
      <w:r>
        <w:rPr>
          <w:spacing w:val="4"/>
          <w:sz w:val="24"/>
        </w:rPr>
        <w:t xml:space="preserve"> </w:t>
      </w:r>
      <w:r>
        <w:rPr>
          <w:noProof/>
          <w:spacing w:val="-1"/>
          <w:sz w:val="24"/>
          <w:lang w:eastAsia="ru-RU"/>
        </w:rPr>
        <w:drawing>
          <wp:inline distT="0" distB="0" distL="0" distR="0" wp14:anchorId="62A6BBD7" wp14:editId="3181140E">
            <wp:extent cx="189865" cy="1905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5E89AE54" w14:textId="77777777" w:rsidR="009359AC" w:rsidRDefault="00D57DEF">
      <w:pPr>
        <w:pStyle w:val="a7"/>
        <w:numPr>
          <w:ilvl w:val="2"/>
          <w:numId w:val="17"/>
        </w:numPr>
        <w:tabs>
          <w:tab w:val="left" w:pos="1445"/>
        </w:tabs>
        <w:ind w:right="5127" w:firstLine="1133"/>
        <w:jc w:val="left"/>
        <w:rPr>
          <w:sz w:val="24"/>
        </w:rPr>
      </w:pPr>
      <w:r>
        <w:rPr>
          <w:sz w:val="24"/>
        </w:rPr>
        <w:t>Семьи,</w:t>
      </w:r>
      <w:r>
        <w:rPr>
          <w:spacing w:val="-4"/>
          <w:sz w:val="24"/>
        </w:rPr>
        <w:t xml:space="preserve"> </w:t>
      </w:r>
      <w:r>
        <w:rPr>
          <w:sz w:val="24"/>
        </w:rPr>
        <w:t>имеющие</w:t>
      </w:r>
      <w:r>
        <w:rPr>
          <w:spacing w:val="-4"/>
          <w:sz w:val="24"/>
        </w:rPr>
        <w:t xml:space="preserve"> </w:t>
      </w:r>
      <w:r>
        <w:rPr>
          <w:sz w:val="24"/>
        </w:rPr>
        <w:t>детей-инвалидов</w:t>
      </w:r>
      <w:r>
        <w:rPr>
          <w:spacing w:val="-3"/>
          <w:sz w:val="24"/>
        </w:rPr>
        <w:t xml:space="preserve"> </w:t>
      </w:r>
      <w:r>
        <w:rPr>
          <w:noProof/>
          <w:spacing w:val="-3"/>
          <w:sz w:val="24"/>
          <w:lang w:eastAsia="ru-RU"/>
        </w:rPr>
        <w:drawing>
          <wp:inline distT="0" distB="0" distL="0" distR="0" wp14:anchorId="3FEB2278" wp14:editId="3A963713">
            <wp:extent cx="189865" cy="1905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r>
        <w:rPr>
          <w:spacing w:val="-3"/>
          <w:sz w:val="24"/>
        </w:rPr>
        <w:t xml:space="preserve"> </w:t>
      </w:r>
      <w:r>
        <w:rPr>
          <w:sz w:val="24"/>
        </w:rPr>
        <w:t>Сведения</w:t>
      </w:r>
      <w:r>
        <w:rPr>
          <w:spacing w:val="-1"/>
          <w:sz w:val="24"/>
        </w:rPr>
        <w:t xml:space="preserve"> </w:t>
      </w:r>
      <w:r>
        <w:rPr>
          <w:sz w:val="24"/>
        </w:rPr>
        <w:t>о ребенке-инвалиде:</w:t>
      </w:r>
    </w:p>
    <w:p w14:paraId="62F1BF3B" w14:textId="3664F8C1" w:rsidR="009359AC" w:rsidRDefault="001E382E">
      <w:pPr>
        <w:pStyle w:val="a6"/>
        <w:spacing w:before="9"/>
        <w:ind w:left="0"/>
        <w:jc w:val="left"/>
        <w:rPr>
          <w:sz w:val="17"/>
        </w:rPr>
      </w:pPr>
      <w:r>
        <w:rPr>
          <w:noProof/>
          <w:lang w:eastAsia="ru-RU"/>
        </w:rPr>
        <mc:AlternateContent>
          <mc:Choice Requires="wps">
            <w:drawing>
              <wp:anchor distT="0" distB="0" distL="114300" distR="114300" simplePos="0" relativeHeight="251680256" behindDoc="1" locked="0" layoutInCell="1" allowOverlap="1" wp14:anchorId="2FCBB9CE" wp14:editId="5428A594">
                <wp:simplePos x="0" y="0"/>
                <wp:positionH relativeFrom="page">
                  <wp:posOffset>718820</wp:posOffset>
                </wp:positionH>
                <wp:positionV relativeFrom="paragraph">
                  <wp:posOffset>158115</wp:posOffset>
                </wp:positionV>
                <wp:extent cx="4114800" cy="1270"/>
                <wp:effectExtent l="0" t="0" r="0" b="0"/>
                <wp:wrapTopAndBottom/>
                <wp:docPr id="3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1133 1133"/>
                            <a:gd name="T1" fmla="*/ T0 w 6480"/>
                            <a:gd name="T2" fmla="+- 0 7612 1133"/>
                            <a:gd name="T3" fmla="*/ T2 w 6480"/>
                          </a:gdLst>
                          <a:ahLst/>
                          <a:cxnLst>
                            <a:cxn ang="0">
                              <a:pos x="T1" y="0"/>
                            </a:cxn>
                            <a:cxn ang="0">
                              <a:pos x="T3" y="0"/>
                            </a:cxn>
                          </a:cxnLst>
                          <a:rect l="0" t="0" r="r" b="b"/>
                          <a:pathLst>
                            <a:path w="6480">
                              <a:moveTo>
                                <a:pt x="0" y="0"/>
                              </a:moveTo>
                              <a:lnTo>
                                <a:pt x="647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86F141" id="Freeform 53" o:spid="_x0000_s1026" style="position:absolute;margin-left:56.6pt;margin-top:12.45pt;width:324pt;height:.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" path="m,l6479,e" filled="f" strokeweight=".21164mm">
                <v:path arrowok="t" o:connecttype="custom" o:connectlocs="0,0;4114165,0" o:connectangles="0,0"/>
                <w10:wrap type="topAndBottom" anchorx="page"/>
              </v:shape>
            </w:pict>
          </mc:Fallback>
        </mc:AlternateContent>
      </w:r>
    </w:p>
    <w:p w14:paraId="6F4217CB" w14:textId="77777777" w:rsidR="009359AC" w:rsidRDefault="00D57DEF">
      <w:pPr>
        <w:spacing w:line="267" w:lineRule="exact"/>
        <w:ind w:left="1672"/>
        <w:rPr>
          <w:i/>
          <w:sz w:val="24"/>
        </w:rPr>
      </w:pPr>
      <w:r>
        <w:rPr>
          <w:i/>
          <w:sz w:val="24"/>
        </w:rPr>
        <w:t>(фамилия,</w:t>
      </w:r>
      <w:r>
        <w:rPr>
          <w:i/>
          <w:spacing w:val="-2"/>
          <w:sz w:val="24"/>
        </w:rPr>
        <w:t xml:space="preserve"> </w:t>
      </w:r>
      <w:r>
        <w:rPr>
          <w:i/>
          <w:sz w:val="24"/>
        </w:rPr>
        <w:t>имя,</w:t>
      </w:r>
      <w:r>
        <w:rPr>
          <w:i/>
          <w:spacing w:val="-2"/>
          <w:sz w:val="24"/>
        </w:rPr>
        <w:t xml:space="preserve"> </w:t>
      </w:r>
      <w:r>
        <w:rPr>
          <w:i/>
          <w:sz w:val="24"/>
        </w:rPr>
        <w:t>отчество (при</w:t>
      </w:r>
      <w:r>
        <w:rPr>
          <w:i/>
          <w:spacing w:val="-2"/>
          <w:sz w:val="24"/>
        </w:rPr>
        <w:t xml:space="preserve"> </w:t>
      </w:r>
      <w:r>
        <w:rPr>
          <w:i/>
          <w:sz w:val="24"/>
        </w:rPr>
        <w:t>наличии)</w:t>
      </w:r>
    </w:p>
    <w:p w14:paraId="5597AD06" w14:textId="77777777" w:rsidR="009359AC" w:rsidRDefault="00D57DEF">
      <w:pPr>
        <w:tabs>
          <w:tab w:val="left" w:pos="9814"/>
        </w:tabs>
        <w:ind w:left="172"/>
        <w:rPr>
          <w:sz w:val="24"/>
        </w:rPr>
      </w:pPr>
      <w:r>
        <w:rPr>
          <w:sz w:val="24"/>
        </w:rPr>
        <w:t>Дата</w:t>
      </w:r>
      <w:r>
        <w:rPr>
          <w:spacing w:val="-4"/>
          <w:sz w:val="24"/>
        </w:rPr>
        <w:t xml:space="preserve"> </w:t>
      </w:r>
      <w:r>
        <w:rPr>
          <w:sz w:val="24"/>
        </w:rPr>
        <w:t xml:space="preserve">рождения </w:t>
      </w:r>
      <w:r>
        <w:rPr>
          <w:sz w:val="24"/>
          <w:u w:val="single"/>
        </w:rPr>
        <w:t xml:space="preserve"> </w:t>
      </w:r>
      <w:r>
        <w:rPr>
          <w:sz w:val="24"/>
          <w:u w:val="single"/>
        </w:rPr>
        <w:tab/>
      </w:r>
    </w:p>
    <w:p w14:paraId="36D596C6" w14:textId="77777777" w:rsidR="009359AC" w:rsidRDefault="00D57DEF">
      <w:pPr>
        <w:tabs>
          <w:tab w:val="left" w:pos="9941"/>
        </w:tabs>
        <w:spacing w:line="274" w:lineRule="exact"/>
        <w:ind w:left="172"/>
        <w:rPr>
          <w:sz w:val="24"/>
        </w:rPr>
      </w:pPr>
      <w:r>
        <w:rPr>
          <w:sz w:val="24"/>
        </w:rPr>
        <w:t xml:space="preserve">СНИЛС </w:t>
      </w:r>
      <w:r>
        <w:rPr>
          <w:sz w:val="24"/>
          <w:u w:val="single"/>
        </w:rPr>
        <w:t xml:space="preserve"> </w:t>
      </w:r>
      <w:r>
        <w:rPr>
          <w:sz w:val="24"/>
          <w:u w:val="single"/>
        </w:rPr>
        <w:tab/>
      </w:r>
    </w:p>
    <w:p w14:paraId="3B05EA5E" w14:textId="77777777" w:rsidR="009359AC" w:rsidRDefault="00D57DEF">
      <w:pPr>
        <w:pStyle w:val="a7"/>
        <w:numPr>
          <w:ilvl w:val="1"/>
          <w:numId w:val="17"/>
        </w:numPr>
        <w:tabs>
          <w:tab w:val="left" w:pos="1445"/>
        </w:tabs>
        <w:spacing w:line="352" w:lineRule="exact"/>
        <w:ind w:left="1445"/>
        <w:jc w:val="left"/>
        <w:rPr>
          <w:sz w:val="24"/>
        </w:rPr>
      </w:pPr>
      <w:r>
        <w:rPr>
          <w:sz w:val="24"/>
        </w:rPr>
        <w:t>Участие</w:t>
      </w:r>
      <w:r>
        <w:rPr>
          <w:spacing w:val="-4"/>
          <w:sz w:val="24"/>
        </w:rPr>
        <w:t xml:space="preserve"> </w:t>
      </w:r>
      <w:r>
        <w:rPr>
          <w:sz w:val="24"/>
        </w:rPr>
        <w:t>в</w:t>
      </w:r>
      <w:r>
        <w:rPr>
          <w:spacing w:val="-4"/>
          <w:sz w:val="24"/>
        </w:rPr>
        <w:t xml:space="preserve"> </w:t>
      </w:r>
      <w:r>
        <w:rPr>
          <w:sz w:val="24"/>
        </w:rPr>
        <w:t>войне,</w:t>
      </w:r>
      <w:r>
        <w:rPr>
          <w:spacing w:val="-2"/>
          <w:sz w:val="24"/>
        </w:rPr>
        <w:t xml:space="preserve"> </w:t>
      </w:r>
      <w:r>
        <w:rPr>
          <w:sz w:val="24"/>
        </w:rPr>
        <w:t>боевых</w:t>
      </w:r>
      <w:r>
        <w:rPr>
          <w:spacing w:val="-1"/>
          <w:sz w:val="24"/>
        </w:rPr>
        <w:t xml:space="preserve"> </w:t>
      </w:r>
      <w:r>
        <w:rPr>
          <w:sz w:val="24"/>
        </w:rPr>
        <w:t>действиях,</w:t>
      </w:r>
      <w:r>
        <w:rPr>
          <w:spacing w:val="-1"/>
          <w:sz w:val="24"/>
        </w:rPr>
        <w:t xml:space="preserve"> </w:t>
      </w:r>
      <w:r>
        <w:rPr>
          <w:sz w:val="24"/>
        </w:rPr>
        <w:t>особые</w:t>
      </w:r>
      <w:r>
        <w:rPr>
          <w:spacing w:val="-4"/>
          <w:sz w:val="24"/>
        </w:rPr>
        <w:t xml:space="preserve"> </w:t>
      </w:r>
      <w:r>
        <w:rPr>
          <w:sz w:val="24"/>
        </w:rPr>
        <w:t>заслуги</w:t>
      </w:r>
      <w:r>
        <w:rPr>
          <w:spacing w:val="-3"/>
          <w:sz w:val="24"/>
        </w:rPr>
        <w:t xml:space="preserve"> </w:t>
      </w:r>
      <w:r>
        <w:rPr>
          <w:sz w:val="24"/>
        </w:rPr>
        <w:t>перед</w:t>
      </w:r>
      <w:r>
        <w:rPr>
          <w:spacing w:val="-2"/>
          <w:sz w:val="24"/>
        </w:rPr>
        <w:t xml:space="preserve"> </w:t>
      </w:r>
      <w:r>
        <w:rPr>
          <w:sz w:val="24"/>
        </w:rPr>
        <w:t>государством</w:t>
      </w:r>
      <w:r>
        <w:rPr>
          <w:spacing w:val="2"/>
          <w:sz w:val="24"/>
        </w:rPr>
        <w:t xml:space="preserve"> </w:t>
      </w:r>
      <w:r>
        <w:rPr>
          <w:noProof/>
          <w:spacing w:val="2"/>
          <w:sz w:val="24"/>
          <w:lang w:eastAsia="ru-RU"/>
        </w:rPr>
        <w:drawing>
          <wp:inline distT="0" distB="0" distL="0" distR="0" wp14:anchorId="35A3EEE0" wp14:editId="6D0FD573">
            <wp:extent cx="189865" cy="190500"/>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6CFCFA14" w14:textId="77777777" w:rsidR="009359AC" w:rsidRDefault="00D57DEF">
      <w:pPr>
        <w:pStyle w:val="a7"/>
        <w:numPr>
          <w:ilvl w:val="0"/>
          <w:numId w:val="18"/>
        </w:numPr>
        <w:tabs>
          <w:tab w:val="left" w:pos="1445"/>
        </w:tabs>
        <w:spacing w:line="353" w:lineRule="exact"/>
        <w:jc w:val="left"/>
        <w:rPr>
          <w:sz w:val="24"/>
        </w:rPr>
      </w:pPr>
      <w:r>
        <w:rPr>
          <w:sz w:val="24"/>
        </w:rPr>
        <w:t>Участник</w:t>
      </w:r>
      <w:r>
        <w:rPr>
          <w:spacing w:val="-5"/>
          <w:sz w:val="24"/>
        </w:rPr>
        <w:t xml:space="preserve"> </w:t>
      </w:r>
      <w:r>
        <w:rPr>
          <w:sz w:val="24"/>
        </w:rPr>
        <w:t>событий</w:t>
      </w:r>
      <w:r>
        <w:rPr>
          <w:spacing w:val="-4"/>
          <w:sz w:val="24"/>
        </w:rPr>
        <w:t xml:space="preserve"> </w:t>
      </w:r>
      <w:r>
        <w:rPr>
          <w:sz w:val="24"/>
        </w:rPr>
        <w:t>(лицо,</w:t>
      </w:r>
      <w:r>
        <w:rPr>
          <w:spacing w:val="-4"/>
          <w:sz w:val="24"/>
        </w:rPr>
        <w:t xml:space="preserve"> </w:t>
      </w:r>
      <w:r>
        <w:rPr>
          <w:sz w:val="24"/>
        </w:rPr>
        <w:t>имеющее</w:t>
      </w:r>
      <w:r>
        <w:rPr>
          <w:spacing w:val="-5"/>
          <w:sz w:val="24"/>
        </w:rPr>
        <w:t xml:space="preserve"> </w:t>
      </w:r>
      <w:r>
        <w:rPr>
          <w:sz w:val="24"/>
        </w:rPr>
        <w:t>заслуги)</w:t>
      </w:r>
      <w:r>
        <w:rPr>
          <w:spacing w:val="4"/>
          <w:sz w:val="24"/>
        </w:rPr>
        <w:t xml:space="preserve"> </w:t>
      </w:r>
      <w:r>
        <w:rPr>
          <w:noProof/>
          <w:spacing w:val="4"/>
          <w:sz w:val="24"/>
          <w:lang w:eastAsia="ru-RU"/>
        </w:rPr>
        <w:drawing>
          <wp:inline distT="0" distB="0" distL="0" distR="0" wp14:anchorId="137C80F6" wp14:editId="2A6C0B4D">
            <wp:extent cx="189865" cy="19050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4012BA9D" w14:textId="77777777" w:rsidR="009359AC" w:rsidRDefault="00D57DEF">
      <w:pPr>
        <w:pStyle w:val="a7"/>
        <w:numPr>
          <w:ilvl w:val="0"/>
          <w:numId w:val="18"/>
        </w:numPr>
        <w:tabs>
          <w:tab w:val="left" w:pos="1445"/>
        </w:tabs>
        <w:spacing w:line="353" w:lineRule="exact"/>
        <w:jc w:val="left"/>
        <w:rPr>
          <w:sz w:val="24"/>
        </w:rPr>
      </w:pPr>
      <w:r>
        <w:rPr>
          <w:sz w:val="24"/>
        </w:rPr>
        <w:t>Член</w:t>
      </w:r>
      <w:r>
        <w:rPr>
          <w:spacing w:val="-3"/>
          <w:sz w:val="24"/>
        </w:rPr>
        <w:t xml:space="preserve"> </w:t>
      </w:r>
      <w:r>
        <w:rPr>
          <w:sz w:val="24"/>
        </w:rPr>
        <w:t>семьи</w:t>
      </w:r>
      <w:r>
        <w:rPr>
          <w:spacing w:val="-3"/>
          <w:sz w:val="24"/>
        </w:rPr>
        <w:t xml:space="preserve"> </w:t>
      </w:r>
      <w:r>
        <w:rPr>
          <w:sz w:val="24"/>
        </w:rPr>
        <w:t>(умершего)</w:t>
      </w:r>
      <w:r>
        <w:rPr>
          <w:spacing w:val="-2"/>
          <w:sz w:val="24"/>
        </w:rPr>
        <w:t xml:space="preserve"> </w:t>
      </w:r>
      <w:r>
        <w:rPr>
          <w:sz w:val="24"/>
        </w:rPr>
        <w:t xml:space="preserve">участника </w:t>
      </w:r>
      <w:r>
        <w:rPr>
          <w:noProof/>
          <w:sz w:val="24"/>
          <w:lang w:eastAsia="ru-RU"/>
        </w:rPr>
        <w:drawing>
          <wp:inline distT="0" distB="0" distL="0" distR="0" wp14:anchorId="0DFA49B7" wp14:editId="55EAA28F">
            <wp:extent cx="189865" cy="19050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298E01DD" w14:textId="77777777" w:rsidR="009359AC" w:rsidRDefault="00D57DEF">
      <w:pPr>
        <w:tabs>
          <w:tab w:val="left" w:pos="9823"/>
        </w:tabs>
        <w:spacing w:line="274" w:lineRule="exact"/>
        <w:ind w:left="172"/>
        <w:rPr>
          <w:sz w:val="24"/>
        </w:rPr>
      </w:pPr>
      <w:r>
        <w:rPr>
          <w:sz w:val="24"/>
        </w:rPr>
        <w:t>Удостоверение</w:t>
      </w:r>
      <w:r>
        <w:rPr>
          <w:spacing w:val="-1"/>
          <w:sz w:val="24"/>
        </w:rPr>
        <w:t xml:space="preserve"> </w:t>
      </w:r>
      <w:r>
        <w:rPr>
          <w:sz w:val="24"/>
          <w:u w:val="single"/>
        </w:rPr>
        <w:t xml:space="preserve"> </w:t>
      </w:r>
      <w:r>
        <w:rPr>
          <w:sz w:val="24"/>
          <w:u w:val="single"/>
        </w:rPr>
        <w:tab/>
      </w:r>
    </w:p>
    <w:p w14:paraId="47EA332E" w14:textId="77777777" w:rsidR="009359AC" w:rsidRDefault="00D57DEF">
      <w:pPr>
        <w:pStyle w:val="a7"/>
        <w:numPr>
          <w:ilvl w:val="1"/>
          <w:numId w:val="17"/>
        </w:numPr>
        <w:tabs>
          <w:tab w:val="left" w:pos="1301"/>
        </w:tabs>
        <w:spacing w:line="352" w:lineRule="exact"/>
        <w:jc w:val="left"/>
        <w:rPr>
          <w:sz w:val="24"/>
        </w:rPr>
      </w:pPr>
      <w:r>
        <w:rPr>
          <w:sz w:val="24"/>
        </w:rPr>
        <w:t>Ликвидация</w:t>
      </w:r>
      <w:r>
        <w:rPr>
          <w:spacing w:val="-4"/>
          <w:sz w:val="24"/>
        </w:rPr>
        <w:t xml:space="preserve"> </w:t>
      </w:r>
      <w:r>
        <w:rPr>
          <w:sz w:val="24"/>
        </w:rPr>
        <w:t>радиационных</w:t>
      </w:r>
      <w:r>
        <w:rPr>
          <w:spacing w:val="-3"/>
          <w:sz w:val="24"/>
        </w:rPr>
        <w:t xml:space="preserve"> </w:t>
      </w:r>
      <w:r>
        <w:rPr>
          <w:sz w:val="24"/>
        </w:rPr>
        <w:t>аварий,</w:t>
      </w:r>
      <w:r>
        <w:rPr>
          <w:spacing w:val="-4"/>
          <w:sz w:val="24"/>
        </w:rPr>
        <w:t xml:space="preserve"> </w:t>
      </w:r>
      <w:r>
        <w:rPr>
          <w:sz w:val="24"/>
        </w:rPr>
        <w:t>служба</w:t>
      </w:r>
      <w:r>
        <w:rPr>
          <w:spacing w:val="-3"/>
          <w:sz w:val="24"/>
        </w:rPr>
        <w:t xml:space="preserve"> </w:t>
      </w:r>
      <w:r>
        <w:rPr>
          <w:sz w:val="24"/>
        </w:rPr>
        <w:t>в</w:t>
      </w:r>
      <w:r>
        <w:rPr>
          <w:spacing w:val="-5"/>
          <w:sz w:val="24"/>
        </w:rPr>
        <w:t xml:space="preserve"> </w:t>
      </w:r>
      <w:r>
        <w:rPr>
          <w:sz w:val="24"/>
        </w:rPr>
        <w:t>подразделении</w:t>
      </w:r>
      <w:r>
        <w:rPr>
          <w:spacing w:val="-4"/>
          <w:sz w:val="24"/>
        </w:rPr>
        <w:t xml:space="preserve"> </w:t>
      </w:r>
      <w:r>
        <w:rPr>
          <w:sz w:val="24"/>
        </w:rPr>
        <w:t>особого</w:t>
      </w:r>
      <w:r>
        <w:rPr>
          <w:spacing w:val="-4"/>
          <w:sz w:val="24"/>
        </w:rPr>
        <w:t xml:space="preserve"> </w:t>
      </w:r>
      <w:r>
        <w:rPr>
          <w:sz w:val="24"/>
        </w:rPr>
        <w:t>риска</w:t>
      </w:r>
      <w:r>
        <w:rPr>
          <w:spacing w:val="-1"/>
          <w:sz w:val="24"/>
        </w:rPr>
        <w:t xml:space="preserve"> </w:t>
      </w:r>
      <w:r>
        <w:rPr>
          <w:noProof/>
          <w:spacing w:val="-1"/>
          <w:sz w:val="24"/>
          <w:lang w:eastAsia="ru-RU"/>
        </w:rPr>
        <w:drawing>
          <wp:inline distT="0" distB="0" distL="0" distR="0" wp14:anchorId="256B20D1" wp14:editId="19D6B5BD">
            <wp:extent cx="189865" cy="19050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7EBA58E1" w14:textId="77777777" w:rsidR="009359AC" w:rsidRDefault="00D57DEF">
      <w:pPr>
        <w:pStyle w:val="a7"/>
        <w:numPr>
          <w:ilvl w:val="2"/>
          <w:numId w:val="17"/>
        </w:numPr>
        <w:tabs>
          <w:tab w:val="left" w:pos="1445"/>
        </w:tabs>
        <w:spacing w:line="352" w:lineRule="exact"/>
        <w:ind w:left="1444"/>
        <w:jc w:val="left"/>
        <w:rPr>
          <w:sz w:val="24"/>
        </w:rPr>
      </w:pPr>
      <w:r>
        <w:rPr>
          <w:sz w:val="24"/>
        </w:rPr>
        <w:t>Участник</w:t>
      </w:r>
      <w:r>
        <w:rPr>
          <w:spacing w:val="-3"/>
          <w:sz w:val="24"/>
        </w:rPr>
        <w:t xml:space="preserve"> </w:t>
      </w:r>
      <w:r>
        <w:rPr>
          <w:sz w:val="24"/>
        </w:rPr>
        <w:t>событий</w:t>
      </w:r>
      <w:r>
        <w:rPr>
          <w:spacing w:val="-1"/>
          <w:sz w:val="24"/>
        </w:rPr>
        <w:t xml:space="preserve"> </w:t>
      </w:r>
      <w:r>
        <w:rPr>
          <w:noProof/>
          <w:spacing w:val="-1"/>
          <w:sz w:val="24"/>
          <w:lang w:eastAsia="ru-RU"/>
        </w:rPr>
        <w:drawing>
          <wp:inline distT="0" distB="0" distL="0" distR="0" wp14:anchorId="5D06D5E5" wp14:editId="6A48A1E8">
            <wp:extent cx="189865" cy="1905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4DF0A287" w14:textId="77777777" w:rsidR="009359AC" w:rsidRDefault="00D57DEF">
      <w:pPr>
        <w:pStyle w:val="a7"/>
        <w:numPr>
          <w:ilvl w:val="2"/>
          <w:numId w:val="17"/>
        </w:numPr>
        <w:tabs>
          <w:tab w:val="left" w:pos="1445"/>
        </w:tabs>
        <w:spacing w:line="352" w:lineRule="exact"/>
        <w:ind w:left="1444"/>
        <w:jc w:val="left"/>
        <w:rPr>
          <w:sz w:val="24"/>
        </w:rPr>
      </w:pPr>
      <w:r>
        <w:rPr>
          <w:sz w:val="24"/>
        </w:rPr>
        <w:t>Член</w:t>
      </w:r>
      <w:r>
        <w:rPr>
          <w:spacing w:val="-3"/>
          <w:sz w:val="24"/>
        </w:rPr>
        <w:t xml:space="preserve"> </w:t>
      </w:r>
      <w:r>
        <w:rPr>
          <w:sz w:val="24"/>
        </w:rPr>
        <w:t>семьи</w:t>
      </w:r>
      <w:r>
        <w:rPr>
          <w:spacing w:val="-3"/>
          <w:sz w:val="24"/>
        </w:rPr>
        <w:t xml:space="preserve"> </w:t>
      </w:r>
      <w:r>
        <w:rPr>
          <w:sz w:val="24"/>
        </w:rPr>
        <w:t>(умершего)</w:t>
      </w:r>
      <w:r>
        <w:rPr>
          <w:spacing w:val="-2"/>
          <w:sz w:val="24"/>
        </w:rPr>
        <w:t xml:space="preserve"> </w:t>
      </w:r>
      <w:r>
        <w:rPr>
          <w:sz w:val="24"/>
        </w:rPr>
        <w:t xml:space="preserve">участника </w:t>
      </w:r>
      <w:r>
        <w:rPr>
          <w:noProof/>
          <w:sz w:val="24"/>
          <w:lang w:eastAsia="ru-RU"/>
        </w:rPr>
        <w:drawing>
          <wp:inline distT="0" distB="0" distL="0" distR="0" wp14:anchorId="7F783AD0" wp14:editId="42752F3B">
            <wp:extent cx="189865" cy="1905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2397F960" w14:textId="42A38838" w:rsidR="009359AC" w:rsidRDefault="001E382E">
      <w:pPr>
        <w:tabs>
          <w:tab w:val="left" w:pos="9823"/>
        </w:tabs>
        <w:ind w:left="172"/>
        <w:rPr>
          <w:sz w:val="24"/>
        </w:rPr>
      </w:pPr>
      <w:r>
        <w:rPr>
          <w:noProof/>
          <w:lang w:eastAsia="ru-RU"/>
        </w:rPr>
        <mc:AlternateContent>
          <mc:Choice Requires="wpg">
            <w:drawing>
              <wp:anchor distT="0" distB="0" distL="114300" distR="114300" simplePos="0" relativeHeight="251634176" behindDoc="1" locked="0" layoutInCell="1" allowOverlap="1" wp14:anchorId="24A1B30B" wp14:editId="1041AD56">
                <wp:simplePos x="0" y="0"/>
                <wp:positionH relativeFrom="page">
                  <wp:posOffset>3143250</wp:posOffset>
                </wp:positionH>
                <wp:positionV relativeFrom="paragraph">
                  <wp:posOffset>173990</wp:posOffset>
                </wp:positionV>
                <wp:extent cx="266700" cy="414655"/>
                <wp:effectExtent l="0" t="0" r="0" b="0"/>
                <wp:wrapNone/>
                <wp:docPr id="3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414655"/>
                          <a:chOff x="4950" y="274"/>
                          <a:chExt cx="420" cy="653"/>
                        </a:xfrm>
                      </wpg:grpSpPr>
                      <pic:pic xmlns:pic="http://schemas.openxmlformats.org/drawingml/2006/picture">
                        <pic:nvPicPr>
                          <pic:cNvPr id="32"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50" y="274"/>
                            <a:ext cx="30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070" y="627"/>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FEB817" id="Group 54" o:spid="_x0000_s1026" style="position:absolute;margin-left:247.5pt;margin-top:13.7pt;width:21pt;height:32.65pt;z-index:-251682304;mso-position-horizontal-relative:page" coordorigin="4950,274" coordsize="420,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">
                <v:shape id="Picture 55" o:spid="_x0000_s1027" type="#_x0000_t75" style="position:absolute;left:4950;top:274;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">
                  <v:imagedata r:id="rId10" o:title=""/>
                </v:shape>
                <v:shape id="Picture 56" o:spid="_x0000_s1028" type="#_x0000_t75" style="position:absolute;left:5070;top:627;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">
                  <v:imagedata r:id="rId10" o:title=""/>
                </v:shape>
                <w10:wrap anchorx="page"/>
              </v:group>
            </w:pict>
          </mc:Fallback>
        </mc:AlternateContent>
      </w:r>
      <w:r w:rsidR="00D57DEF">
        <w:rPr>
          <w:sz w:val="24"/>
        </w:rPr>
        <w:t>Удостоверение</w:t>
      </w:r>
      <w:r w:rsidR="00D57DEF">
        <w:rPr>
          <w:spacing w:val="-1"/>
          <w:sz w:val="24"/>
        </w:rPr>
        <w:t xml:space="preserve"> </w:t>
      </w:r>
      <w:r w:rsidR="00D57DEF">
        <w:rPr>
          <w:sz w:val="24"/>
          <w:u w:val="single"/>
        </w:rPr>
        <w:t xml:space="preserve"> </w:t>
      </w:r>
      <w:r w:rsidR="00D57DEF">
        <w:rPr>
          <w:sz w:val="24"/>
          <w:u w:val="single"/>
        </w:rPr>
        <w:tab/>
      </w:r>
    </w:p>
    <w:p w14:paraId="184693AC" w14:textId="77777777" w:rsidR="009359AC" w:rsidRDefault="00D57DEF">
      <w:pPr>
        <w:pStyle w:val="a7"/>
        <w:numPr>
          <w:ilvl w:val="1"/>
          <w:numId w:val="17"/>
        </w:numPr>
        <w:tabs>
          <w:tab w:val="left" w:pos="1301"/>
        </w:tabs>
        <w:spacing w:before="77"/>
        <w:jc w:val="left"/>
        <w:rPr>
          <w:sz w:val="24"/>
        </w:rPr>
      </w:pPr>
      <w:r>
        <w:rPr>
          <w:sz w:val="24"/>
        </w:rPr>
        <w:t>Политические</w:t>
      </w:r>
      <w:r>
        <w:rPr>
          <w:spacing w:val="-7"/>
          <w:sz w:val="24"/>
        </w:rPr>
        <w:t xml:space="preserve"> </w:t>
      </w:r>
      <w:r>
        <w:rPr>
          <w:sz w:val="24"/>
        </w:rPr>
        <w:t>репрессии</w:t>
      </w:r>
    </w:p>
    <w:p w14:paraId="669BDF03" w14:textId="77777777" w:rsidR="009359AC" w:rsidRDefault="00D57DEF">
      <w:pPr>
        <w:pStyle w:val="a7"/>
        <w:numPr>
          <w:ilvl w:val="2"/>
          <w:numId w:val="17"/>
        </w:numPr>
        <w:tabs>
          <w:tab w:val="left" w:pos="1445"/>
        </w:tabs>
        <w:spacing w:before="77" w:line="274" w:lineRule="exact"/>
        <w:ind w:left="1444"/>
        <w:jc w:val="left"/>
        <w:rPr>
          <w:sz w:val="24"/>
        </w:rPr>
      </w:pPr>
      <w:r>
        <w:rPr>
          <w:sz w:val="24"/>
        </w:rPr>
        <w:t>Реабилитированные</w:t>
      </w:r>
      <w:r>
        <w:rPr>
          <w:spacing w:val="-3"/>
          <w:sz w:val="24"/>
        </w:rPr>
        <w:t xml:space="preserve"> </w:t>
      </w:r>
      <w:r>
        <w:rPr>
          <w:sz w:val="24"/>
        </w:rPr>
        <w:t>лица</w:t>
      </w:r>
    </w:p>
    <w:p w14:paraId="04C75268" w14:textId="77777777" w:rsidR="009359AC" w:rsidRDefault="00D57DEF">
      <w:pPr>
        <w:pStyle w:val="a7"/>
        <w:numPr>
          <w:ilvl w:val="2"/>
          <w:numId w:val="17"/>
        </w:numPr>
        <w:tabs>
          <w:tab w:val="left" w:pos="1445"/>
        </w:tabs>
        <w:spacing w:line="352" w:lineRule="exact"/>
        <w:ind w:left="1444"/>
        <w:jc w:val="left"/>
        <w:rPr>
          <w:sz w:val="24"/>
        </w:rPr>
      </w:pPr>
      <w:r>
        <w:rPr>
          <w:sz w:val="24"/>
        </w:rPr>
        <w:t>Лица,</w:t>
      </w:r>
      <w:r>
        <w:rPr>
          <w:spacing w:val="-4"/>
          <w:sz w:val="24"/>
        </w:rPr>
        <w:t xml:space="preserve"> </w:t>
      </w:r>
      <w:r>
        <w:rPr>
          <w:sz w:val="24"/>
        </w:rPr>
        <w:t>признанные</w:t>
      </w:r>
      <w:r>
        <w:rPr>
          <w:spacing w:val="-6"/>
          <w:sz w:val="24"/>
        </w:rPr>
        <w:t xml:space="preserve"> </w:t>
      </w:r>
      <w:r>
        <w:rPr>
          <w:sz w:val="24"/>
        </w:rPr>
        <w:t>пострадавшими</w:t>
      </w:r>
      <w:r>
        <w:rPr>
          <w:spacing w:val="-3"/>
          <w:sz w:val="24"/>
        </w:rPr>
        <w:t xml:space="preserve"> </w:t>
      </w:r>
      <w:r>
        <w:rPr>
          <w:sz w:val="24"/>
        </w:rPr>
        <w:t>от</w:t>
      </w:r>
      <w:r>
        <w:rPr>
          <w:spacing w:val="-4"/>
          <w:sz w:val="24"/>
        </w:rPr>
        <w:t xml:space="preserve"> </w:t>
      </w:r>
      <w:r>
        <w:rPr>
          <w:sz w:val="24"/>
        </w:rPr>
        <w:t>политических</w:t>
      </w:r>
      <w:r>
        <w:rPr>
          <w:spacing w:val="-1"/>
          <w:sz w:val="24"/>
        </w:rPr>
        <w:t xml:space="preserve"> </w:t>
      </w:r>
      <w:r>
        <w:rPr>
          <w:sz w:val="24"/>
        </w:rPr>
        <w:t>репрессий</w:t>
      </w:r>
      <w:r>
        <w:rPr>
          <w:spacing w:val="-2"/>
          <w:sz w:val="24"/>
        </w:rPr>
        <w:t xml:space="preserve"> </w:t>
      </w:r>
      <w:r>
        <w:rPr>
          <w:noProof/>
          <w:spacing w:val="-2"/>
          <w:sz w:val="24"/>
          <w:lang w:eastAsia="ru-RU"/>
        </w:rPr>
        <w:drawing>
          <wp:inline distT="0" distB="0" distL="0" distR="0" wp14:anchorId="6A5E60D8" wp14:editId="41B632FC">
            <wp:extent cx="189865" cy="190500"/>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6DB10ADD" w14:textId="77777777" w:rsidR="009359AC" w:rsidRDefault="00D57DEF">
      <w:pPr>
        <w:tabs>
          <w:tab w:val="left" w:pos="9958"/>
        </w:tabs>
        <w:spacing w:before="1"/>
        <w:ind w:left="172"/>
        <w:rPr>
          <w:sz w:val="24"/>
        </w:rPr>
      </w:pPr>
      <w:r>
        <w:rPr>
          <w:sz w:val="24"/>
        </w:rPr>
        <w:t>Документ</w:t>
      </w:r>
      <w:r>
        <w:rPr>
          <w:spacing w:val="-4"/>
          <w:sz w:val="24"/>
        </w:rPr>
        <w:t xml:space="preserve"> </w:t>
      </w:r>
      <w:r>
        <w:rPr>
          <w:sz w:val="24"/>
        </w:rPr>
        <w:t>о</w:t>
      </w:r>
      <w:r>
        <w:rPr>
          <w:spacing w:val="-3"/>
          <w:sz w:val="24"/>
        </w:rPr>
        <w:t xml:space="preserve"> </w:t>
      </w:r>
      <w:r>
        <w:rPr>
          <w:sz w:val="24"/>
        </w:rPr>
        <w:t>признании</w:t>
      </w:r>
      <w:r>
        <w:rPr>
          <w:spacing w:val="-5"/>
          <w:sz w:val="24"/>
        </w:rPr>
        <w:t xml:space="preserve"> </w:t>
      </w:r>
      <w:r>
        <w:rPr>
          <w:sz w:val="24"/>
        </w:rPr>
        <w:t>пострадавшим</w:t>
      </w:r>
      <w:r>
        <w:rPr>
          <w:spacing w:val="-4"/>
          <w:sz w:val="24"/>
        </w:rPr>
        <w:t xml:space="preserve"> </w:t>
      </w:r>
      <w:r>
        <w:rPr>
          <w:sz w:val="24"/>
        </w:rPr>
        <w:t>от</w:t>
      </w:r>
      <w:r>
        <w:rPr>
          <w:spacing w:val="-3"/>
          <w:sz w:val="24"/>
        </w:rPr>
        <w:t xml:space="preserve"> </w:t>
      </w:r>
      <w:r>
        <w:rPr>
          <w:sz w:val="24"/>
        </w:rPr>
        <w:t>политических</w:t>
      </w:r>
      <w:r>
        <w:rPr>
          <w:spacing w:val="-1"/>
          <w:sz w:val="24"/>
        </w:rPr>
        <w:t xml:space="preserve"> </w:t>
      </w:r>
      <w:r>
        <w:rPr>
          <w:sz w:val="24"/>
        </w:rPr>
        <w:t>репрессий</w:t>
      </w:r>
      <w:r>
        <w:rPr>
          <w:sz w:val="24"/>
          <w:u w:val="single"/>
        </w:rPr>
        <w:t xml:space="preserve"> </w:t>
      </w:r>
      <w:r>
        <w:rPr>
          <w:sz w:val="24"/>
          <w:u w:val="single"/>
        </w:rPr>
        <w:tab/>
      </w:r>
    </w:p>
    <w:p w14:paraId="3BFAAB22" w14:textId="77777777" w:rsidR="009359AC" w:rsidRDefault="009359AC">
      <w:pPr>
        <w:rPr>
          <w:sz w:val="24"/>
        </w:rPr>
        <w:sectPr w:rsidR="009359AC">
          <w:pgSz w:w="11910" w:h="16840"/>
          <w:pgMar w:top="340" w:right="460" w:bottom="280" w:left="960" w:header="720" w:footer="720" w:gutter="0"/>
          <w:cols w:space="720"/>
        </w:sectPr>
      </w:pPr>
    </w:p>
    <w:p w14:paraId="1A841218" w14:textId="77777777" w:rsidR="009359AC" w:rsidRDefault="00D57DEF">
      <w:pPr>
        <w:spacing w:before="60"/>
        <w:ind w:left="65"/>
        <w:jc w:val="center"/>
        <w:rPr>
          <w:sz w:val="24"/>
        </w:rPr>
      </w:pPr>
      <w:r>
        <w:rPr>
          <w:w w:val="99"/>
          <w:sz w:val="24"/>
        </w:rPr>
        <w:lastRenderedPageBreak/>
        <w:t>2</w:t>
      </w:r>
    </w:p>
    <w:p w14:paraId="57B6D4EB" w14:textId="77777777" w:rsidR="009359AC" w:rsidRDefault="009359AC">
      <w:pPr>
        <w:pStyle w:val="a6"/>
        <w:ind w:left="0"/>
        <w:jc w:val="left"/>
        <w:rPr>
          <w:sz w:val="24"/>
        </w:rPr>
      </w:pPr>
    </w:p>
    <w:p w14:paraId="1C133009" w14:textId="77777777" w:rsidR="009359AC" w:rsidRDefault="00D57DEF">
      <w:pPr>
        <w:pStyle w:val="a7"/>
        <w:numPr>
          <w:ilvl w:val="1"/>
          <w:numId w:val="17"/>
        </w:numPr>
        <w:tabs>
          <w:tab w:val="left" w:pos="1301"/>
        </w:tabs>
        <w:spacing w:before="157"/>
        <w:jc w:val="left"/>
        <w:rPr>
          <w:sz w:val="24"/>
        </w:rPr>
      </w:pPr>
      <w:r>
        <w:rPr>
          <w:sz w:val="24"/>
        </w:rPr>
        <w:t>Многодетная</w:t>
      </w:r>
      <w:r>
        <w:rPr>
          <w:spacing w:val="-5"/>
          <w:sz w:val="24"/>
        </w:rPr>
        <w:t xml:space="preserve"> </w:t>
      </w:r>
      <w:r>
        <w:rPr>
          <w:sz w:val="24"/>
        </w:rPr>
        <w:t xml:space="preserve">семья </w:t>
      </w:r>
      <w:r>
        <w:rPr>
          <w:noProof/>
          <w:sz w:val="24"/>
          <w:lang w:eastAsia="ru-RU"/>
        </w:rPr>
        <w:drawing>
          <wp:inline distT="0" distB="0" distL="0" distR="0" wp14:anchorId="05CEB256" wp14:editId="659C36FA">
            <wp:extent cx="189865" cy="1905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27269BFE" w14:textId="77777777" w:rsidR="009359AC" w:rsidRDefault="00D57DEF">
      <w:pPr>
        <w:tabs>
          <w:tab w:val="left" w:pos="10046"/>
        </w:tabs>
        <w:spacing w:before="1"/>
        <w:ind w:left="172"/>
        <w:rPr>
          <w:sz w:val="24"/>
        </w:rPr>
      </w:pPr>
      <w:r>
        <w:rPr>
          <w:sz w:val="24"/>
        </w:rPr>
        <w:t>Реквизиты</w:t>
      </w:r>
      <w:r>
        <w:rPr>
          <w:spacing w:val="-3"/>
          <w:sz w:val="24"/>
        </w:rPr>
        <w:t xml:space="preserve"> </w:t>
      </w:r>
      <w:r>
        <w:rPr>
          <w:sz w:val="24"/>
        </w:rPr>
        <w:t>удостоверения</w:t>
      </w:r>
      <w:r>
        <w:rPr>
          <w:spacing w:val="-4"/>
          <w:sz w:val="24"/>
        </w:rPr>
        <w:t xml:space="preserve"> </w:t>
      </w:r>
      <w:r>
        <w:rPr>
          <w:sz w:val="24"/>
        </w:rPr>
        <w:t>многодетной</w:t>
      </w:r>
      <w:r>
        <w:rPr>
          <w:spacing w:val="-4"/>
          <w:sz w:val="24"/>
        </w:rPr>
        <w:t xml:space="preserve"> </w:t>
      </w:r>
      <w:r>
        <w:rPr>
          <w:sz w:val="24"/>
        </w:rPr>
        <w:t>семьи:</w:t>
      </w:r>
      <w:r>
        <w:rPr>
          <w:spacing w:val="2"/>
          <w:sz w:val="24"/>
        </w:rPr>
        <w:t xml:space="preserve"> </w:t>
      </w:r>
      <w:r>
        <w:rPr>
          <w:sz w:val="24"/>
          <w:u w:val="single"/>
        </w:rPr>
        <w:t xml:space="preserve"> </w:t>
      </w:r>
      <w:r>
        <w:rPr>
          <w:sz w:val="24"/>
          <w:u w:val="single"/>
        </w:rPr>
        <w:tab/>
      </w:r>
    </w:p>
    <w:p w14:paraId="0F3B2722" w14:textId="77777777" w:rsidR="009359AC" w:rsidRDefault="00D57DEF">
      <w:pPr>
        <w:ind w:left="386" w:right="321"/>
        <w:jc w:val="center"/>
        <w:rPr>
          <w:i/>
          <w:sz w:val="24"/>
        </w:rPr>
      </w:pPr>
      <w:r>
        <w:rPr>
          <w:i/>
          <w:sz w:val="24"/>
        </w:rPr>
        <w:t>(номер,</w:t>
      </w:r>
      <w:r>
        <w:rPr>
          <w:i/>
          <w:spacing w:val="-2"/>
          <w:sz w:val="24"/>
        </w:rPr>
        <w:t xml:space="preserve"> </w:t>
      </w:r>
      <w:r>
        <w:rPr>
          <w:i/>
          <w:sz w:val="24"/>
        </w:rPr>
        <w:t>дата</w:t>
      </w:r>
      <w:r>
        <w:rPr>
          <w:i/>
          <w:spacing w:val="-2"/>
          <w:sz w:val="24"/>
        </w:rPr>
        <w:t xml:space="preserve"> </w:t>
      </w:r>
      <w:r>
        <w:rPr>
          <w:i/>
          <w:sz w:val="24"/>
        </w:rPr>
        <w:t>выдачи,</w:t>
      </w:r>
      <w:r>
        <w:rPr>
          <w:i/>
          <w:spacing w:val="-2"/>
          <w:sz w:val="24"/>
        </w:rPr>
        <w:t xml:space="preserve"> </w:t>
      </w:r>
      <w:r>
        <w:rPr>
          <w:i/>
          <w:sz w:val="24"/>
        </w:rPr>
        <w:t>орган</w:t>
      </w:r>
      <w:r>
        <w:rPr>
          <w:i/>
          <w:spacing w:val="-2"/>
          <w:sz w:val="24"/>
        </w:rPr>
        <w:t xml:space="preserve"> </w:t>
      </w:r>
      <w:r>
        <w:rPr>
          <w:i/>
          <w:sz w:val="24"/>
        </w:rPr>
        <w:t>(МФЦ)</w:t>
      </w:r>
      <w:r>
        <w:rPr>
          <w:i/>
          <w:spacing w:val="-3"/>
          <w:sz w:val="24"/>
        </w:rPr>
        <w:t xml:space="preserve"> </w:t>
      </w:r>
      <w:r>
        <w:rPr>
          <w:i/>
          <w:sz w:val="24"/>
        </w:rPr>
        <w:t>выдавший удостоверение)</w:t>
      </w:r>
    </w:p>
    <w:p w14:paraId="6B58FE3E" w14:textId="77777777" w:rsidR="009359AC" w:rsidRDefault="00D57DEF">
      <w:pPr>
        <w:pStyle w:val="a7"/>
        <w:numPr>
          <w:ilvl w:val="1"/>
          <w:numId w:val="17"/>
        </w:numPr>
        <w:tabs>
          <w:tab w:val="left" w:pos="1421"/>
        </w:tabs>
        <w:spacing w:before="1"/>
        <w:ind w:left="1420"/>
        <w:jc w:val="left"/>
        <w:rPr>
          <w:sz w:val="24"/>
        </w:rPr>
      </w:pPr>
      <w:r>
        <w:rPr>
          <w:sz w:val="24"/>
        </w:rPr>
        <w:t>Категории,</w:t>
      </w:r>
      <w:r>
        <w:rPr>
          <w:spacing w:val="-3"/>
          <w:sz w:val="24"/>
        </w:rPr>
        <w:t xml:space="preserve"> </w:t>
      </w:r>
      <w:r>
        <w:rPr>
          <w:sz w:val="24"/>
        </w:rPr>
        <w:t>связанные</w:t>
      </w:r>
      <w:r>
        <w:rPr>
          <w:spacing w:val="-3"/>
          <w:sz w:val="24"/>
        </w:rPr>
        <w:t xml:space="preserve"> </w:t>
      </w:r>
      <w:r>
        <w:rPr>
          <w:sz w:val="24"/>
        </w:rPr>
        <w:t>с</w:t>
      </w:r>
      <w:r>
        <w:rPr>
          <w:spacing w:val="-3"/>
          <w:sz w:val="24"/>
        </w:rPr>
        <w:t xml:space="preserve"> </w:t>
      </w:r>
      <w:r>
        <w:rPr>
          <w:sz w:val="24"/>
        </w:rPr>
        <w:t>трудовой</w:t>
      </w:r>
      <w:r>
        <w:rPr>
          <w:spacing w:val="-2"/>
          <w:sz w:val="24"/>
        </w:rPr>
        <w:t xml:space="preserve"> </w:t>
      </w:r>
      <w:r>
        <w:rPr>
          <w:sz w:val="24"/>
        </w:rPr>
        <w:t>деятельностью</w:t>
      </w:r>
      <w:r>
        <w:rPr>
          <w:spacing w:val="-1"/>
          <w:sz w:val="24"/>
        </w:rPr>
        <w:t xml:space="preserve"> </w:t>
      </w:r>
      <w:r>
        <w:rPr>
          <w:noProof/>
          <w:spacing w:val="-1"/>
          <w:sz w:val="24"/>
          <w:lang w:eastAsia="ru-RU"/>
        </w:rPr>
        <w:drawing>
          <wp:inline distT="0" distB="0" distL="0" distR="0" wp14:anchorId="34F5F554" wp14:editId="5AD16F8E">
            <wp:extent cx="189865" cy="19050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501E87E2" w14:textId="77777777" w:rsidR="009359AC" w:rsidRDefault="00D57DEF">
      <w:pPr>
        <w:tabs>
          <w:tab w:val="left" w:pos="9999"/>
        </w:tabs>
        <w:spacing w:line="275" w:lineRule="exact"/>
        <w:ind w:left="172"/>
        <w:rPr>
          <w:sz w:val="24"/>
        </w:rPr>
      </w:pPr>
      <w:r>
        <w:rPr>
          <w:sz w:val="24"/>
        </w:rPr>
        <w:t>Документ,</w:t>
      </w:r>
      <w:r>
        <w:rPr>
          <w:spacing w:val="-5"/>
          <w:sz w:val="24"/>
        </w:rPr>
        <w:t xml:space="preserve"> </w:t>
      </w:r>
      <w:r>
        <w:rPr>
          <w:sz w:val="24"/>
        </w:rPr>
        <w:t>подтверждающий</w:t>
      </w:r>
      <w:r>
        <w:rPr>
          <w:spacing w:val="-4"/>
          <w:sz w:val="24"/>
        </w:rPr>
        <w:t xml:space="preserve"> </w:t>
      </w:r>
      <w:r>
        <w:rPr>
          <w:sz w:val="24"/>
        </w:rPr>
        <w:t>отнесение</w:t>
      </w:r>
      <w:r>
        <w:rPr>
          <w:spacing w:val="-5"/>
          <w:sz w:val="24"/>
        </w:rPr>
        <w:t xml:space="preserve"> </w:t>
      </w:r>
      <w:r>
        <w:rPr>
          <w:sz w:val="24"/>
        </w:rPr>
        <w:t>к</w:t>
      </w:r>
      <w:r>
        <w:rPr>
          <w:spacing w:val="-4"/>
          <w:sz w:val="24"/>
        </w:rPr>
        <w:t xml:space="preserve"> </w:t>
      </w:r>
      <w:r>
        <w:rPr>
          <w:sz w:val="24"/>
        </w:rPr>
        <w:t xml:space="preserve">категории </w:t>
      </w:r>
      <w:r>
        <w:rPr>
          <w:sz w:val="24"/>
          <w:u w:val="single"/>
        </w:rPr>
        <w:t xml:space="preserve"> </w:t>
      </w:r>
      <w:r>
        <w:rPr>
          <w:sz w:val="24"/>
          <w:u w:val="single"/>
        </w:rPr>
        <w:tab/>
      </w:r>
    </w:p>
    <w:p w14:paraId="3E4FD094" w14:textId="77777777" w:rsidR="009359AC" w:rsidRDefault="00D57DEF">
      <w:pPr>
        <w:pStyle w:val="a7"/>
        <w:numPr>
          <w:ilvl w:val="1"/>
          <w:numId w:val="17"/>
        </w:numPr>
        <w:tabs>
          <w:tab w:val="left" w:pos="1481"/>
        </w:tabs>
        <w:ind w:left="172" w:right="2413" w:firstLine="828"/>
        <w:jc w:val="left"/>
        <w:rPr>
          <w:sz w:val="24"/>
        </w:rPr>
      </w:pPr>
      <w:r>
        <w:rPr>
          <w:sz w:val="24"/>
        </w:rPr>
        <w:t>Дети-сироты</w:t>
      </w:r>
      <w:r>
        <w:rPr>
          <w:spacing w:val="-3"/>
          <w:sz w:val="24"/>
        </w:rPr>
        <w:t xml:space="preserve"> </w:t>
      </w:r>
      <w:r>
        <w:rPr>
          <w:sz w:val="24"/>
        </w:rPr>
        <w:t>или</w:t>
      </w:r>
      <w:r>
        <w:rPr>
          <w:spacing w:val="-4"/>
          <w:sz w:val="24"/>
        </w:rPr>
        <w:t xml:space="preserve"> </w:t>
      </w:r>
      <w:r>
        <w:rPr>
          <w:sz w:val="24"/>
        </w:rPr>
        <w:t>дети,</w:t>
      </w:r>
      <w:r>
        <w:rPr>
          <w:spacing w:val="-2"/>
          <w:sz w:val="24"/>
        </w:rPr>
        <w:t xml:space="preserve"> </w:t>
      </w:r>
      <w:r>
        <w:rPr>
          <w:sz w:val="24"/>
        </w:rPr>
        <w:t>оставшиеся</w:t>
      </w:r>
      <w:r>
        <w:rPr>
          <w:spacing w:val="-3"/>
          <w:sz w:val="24"/>
        </w:rPr>
        <w:t xml:space="preserve"> </w:t>
      </w:r>
      <w:r>
        <w:rPr>
          <w:sz w:val="24"/>
        </w:rPr>
        <w:t>без</w:t>
      </w:r>
      <w:r>
        <w:rPr>
          <w:spacing w:val="-2"/>
          <w:sz w:val="24"/>
        </w:rPr>
        <w:t xml:space="preserve"> </w:t>
      </w:r>
      <w:r>
        <w:rPr>
          <w:sz w:val="24"/>
        </w:rPr>
        <w:t>попечения</w:t>
      </w:r>
      <w:r>
        <w:rPr>
          <w:spacing w:val="-2"/>
          <w:sz w:val="24"/>
        </w:rPr>
        <w:t xml:space="preserve"> </w:t>
      </w:r>
      <w:r>
        <w:rPr>
          <w:sz w:val="24"/>
        </w:rPr>
        <w:t xml:space="preserve">родителей </w:t>
      </w:r>
      <w:r>
        <w:rPr>
          <w:noProof/>
          <w:sz w:val="24"/>
          <w:lang w:eastAsia="ru-RU"/>
        </w:rPr>
        <w:drawing>
          <wp:inline distT="0" distB="0" distL="0" distR="0" wp14:anchorId="2FB184D6" wp14:editId="4841CEF2">
            <wp:extent cx="189865" cy="19050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r>
        <w:rPr>
          <w:sz w:val="24"/>
        </w:rPr>
        <w:t xml:space="preserve"> Документ,</w:t>
      </w:r>
      <w:r>
        <w:rPr>
          <w:spacing w:val="-2"/>
          <w:sz w:val="24"/>
        </w:rPr>
        <w:t xml:space="preserve"> </w:t>
      </w:r>
      <w:r>
        <w:rPr>
          <w:sz w:val="24"/>
        </w:rPr>
        <w:t>подтверждающий</w:t>
      </w:r>
      <w:r>
        <w:rPr>
          <w:spacing w:val="3"/>
          <w:sz w:val="24"/>
        </w:rPr>
        <w:t xml:space="preserve"> </w:t>
      </w:r>
      <w:r>
        <w:rPr>
          <w:sz w:val="24"/>
        </w:rPr>
        <w:t>утрату</w:t>
      </w:r>
      <w:r>
        <w:rPr>
          <w:spacing w:val="-6"/>
          <w:sz w:val="24"/>
        </w:rPr>
        <w:t xml:space="preserve"> </w:t>
      </w:r>
      <w:r>
        <w:rPr>
          <w:sz w:val="24"/>
        </w:rPr>
        <w:t>(отсутствие) родителей</w:t>
      </w:r>
    </w:p>
    <w:p w14:paraId="170191B0" w14:textId="4649B033" w:rsidR="009359AC" w:rsidRDefault="001E382E">
      <w:pPr>
        <w:pStyle w:val="a6"/>
        <w:spacing w:before="8"/>
        <w:ind w:left="0"/>
        <w:jc w:val="left"/>
        <w:rPr>
          <w:sz w:val="17"/>
        </w:rPr>
      </w:pPr>
      <w:r>
        <w:rPr>
          <w:noProof/>
          <w:lang w:eastAsia="ru-RU"/>
        </w:rPr>
        <mc:AlternateContent>
          <mc:Choice Requires="wps">
            <w:drawing>
              <wp:anchor distT="0" distB="0" distL="114300" distR="114300" simplePos="0" relativeHeight="251681280" behindDoc="1" locked="0" layoutInCell="1" allowOverlap="1" wp14:anchorId="1FAD0583" wp14:editId="2122920D">
                <wp:simplePos x="0" y="0"/>
                <wp:positionH relativeFrom="page">
                  <wp:posOffset>718820</wp:posOffset>
                </wp:positionH>
                <wp:positionV relativeFrom="paragraph">
                  <wp:posOffset>157480</wp:posOffset>
                </wp:positionV>
                <wp:extent cx="6096000" cy="1270"/>
                <wp:effectExtent l="0" t="0" r="0" b="0"/>
                <wp:wrapTopAndBottom/>
                <wp:docPr id="2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2 1133"/>
                            <a:gd name="T3" fmla="*/ T2 w 9600"/>
                          </a:gdLst>
                          <a:ahLst/>
                          <a:cxnLst>
                            <a:cxn ang="0">
                              <a:pos x="T1" y="0"/>
                            </a:cxn>
                            <a:cxn ang="0">
                              <a:pos x="T3" y="0"/>
                            </a:cxn>
                          </a:cxnLst>
                          <a:rect l="0" t="0" r="r" b="b"/>
                          <a:pathLst>
                            <a:path w="9600">
                              <a:moveTo>
                                <a:pt x="0" y="0"/>
                              </a:moveTo>
                              <a:lnTo>
                                <a:pt x="95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61A6A" id="Freeform 57" o:spid="_x0000_s1026" style="position:absolute;margin-left:56.6pt;margin-top:12.4pt;width:480pt;height:.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" path="m,l9599,e" filled="f" strokeweight=".21164mm">
                <v:path arrowok="t" o:connecttype="custom" o:connectlocs="0,0;6095365,0" o:connectangles="0,0"/>
                <w10:wrap type="topAndBottom" anchorx="page"/>
              </v:shape>
            </w:pict>
          </mc:Fallback>
        </mc:AlternateContent>
      </w:r>
    </w:p>
    <w:p w14:paraId="323ED133" w14:textId="77777777" w:rsidR="009359AC" w:rsidRDefault="00D57DEF">
      <w:pPr>
        <w:tabs>
          <w:tab w:val="left" w:pos="9948"/>
        </w:tabs>
        <w:spacing w:line="267" w:lineRule="exact"/>
        <w:ind w:left="172"/>
        <w:rPr>
          <w:sz w:val="24"/>
        </w:rPr>
      </w:pPr>
      <w:r>
        <w:rPr>
          <w:sz w:val="24"/>
        </w:rPr>
        <w:t>Дата,</w:t>
      </w:r>
      <w:r>
        <w:rPr>
          <w:spacing w:val="-4"/>
          <w:sz w:val="24"/>
        </w:rPr>
        <w:t xml:space="preserve"> </w:t>
      </w:r>
      <w:r>
        <w:rPr>
          <w:sz w:val="24"/>
        </w:rPr>
        <w:t>когда</w:t>
      </w:r>
      <w:r>
        <w:rPr>
          <w:spacing w:val="-3"/>
          <w:sz w:val="24"/>
        </w:rPr>
        <w:t xml:space="preserve"> </w:t>
      </w:r>
      <w:r>
        <w:rPr>
          <w:sz w:val="24"/>
        </w:rPr>
        <w:t>необходимо</w:t>
      </w:r>
      <w:r>
        <w:rPr>
          <w:spacing w:val="-2"/>
          <w:sz w:val="24"/>
        </w:rPr>
        <w:t xml:space="preserve"> </w:t>
      </w:r>
      <w:r>
        <w:rPr>
          <w:sz w:val="24"/>
        </w:rPr>
        <w:t>получить</w:t>
      </w:r>
      <w:r>
        <w:rPr>
          <w:spacing w:val="-1"/>
          <w:sz w:val="24"/>
        </w:rPr>
        <w:t xml:space="preserve"> </w:t>
      </w:r>
      <w:r>
        <w:rPr>
          <w:sz w:val="24"/>
        </w:rPr>
        <w:t>жилое</w:t>
      </w:r>
      <w:r>
        <w:rPr>
          <w:spacing w:val="-4"/>
          <w:sz w:val="24"/>
        </w:rPr>
        <w:t xml:space="preserve"> </w:t>
      </w:r>
      <w:r>
        <w:rPr>
          <w:sz w:val="24"/>
        </w:rPr>
        <w:t>помещение</w:t>
      </w:r>
      <w:r>
        <w:rPr>
          <w:spacing w:val="-1"/>
          <w:sz w:val="24"/>
        </w:rPr>
        <w:t xml:space="preserve"> </w:t>
      </w:r>
      <w:r>
        <w:rPr>
          <w:sz w:val="24"/>
          <w:u w:val="single"/>
        </w:rPr>
        <w:t xml:space="preserve"> </w:t>
      </w:r>
      <w:r>
        <w:rPr>
          <w:sz w:val="24"/>
          <w:u w:val="single"/>
        </w:rPr>
        <w:tab/>
      </w:r>
    </w:p>
    <w:p w14:paraId="2EEC5736" w14:textId="77777777" w:rsidR="009359AC" w:rsidRDefault="00D57DEF">
      <w:pPr>
        <w:pStyle w:val="a7"/>
        <w:numPr>
          <w:ilvl w:val="1"/>
          <w:numId w:val="17"/>
        </w:numPr>
        <w:tabs>
          <w:tab w:val="left" w:pos="1541"/>
        </w:tabs>
        <w:ind w:left="172" w:right="2726" w:firstLine="948"/>
        <w:jc w:val="left"/>
        <w:rPr>
          <w:sz w:val="24"/>
        </w:rPr>
      </w:pPr>
      <w:r>
        <w:rPr>
          <w:sz w:val="24"/>
        </w:rPr>
        <w:t>Граждане,</w:t>
      </w:r>
      <w:r>
        <w:rPr>
          <w:spacing w:val="-6"/>
          <w:sz w:val="24"/>
        </w:rPr>
        <w:t xml:space="preserve"> </w:t>
      </w:r>
      <w:r>
        <w:rPr>
          <w:sz w:val="24"/>
        </w:rPr>
        <w:t>страдающие</w:t>
      </w:r>
      <w:r>
        <w:rPr>
          <w:spacing w:val="-6"/>
          <w:sz w:val="24"/>
        </w:rPr>
        <w:t xml:space="preserve"> </w:t>
      </w:r>
      <w:r>
        <w:rPr>
          <w:sz w:val="24"/>
        </w:rPr>
        <w:t>хроническими</w:t>
      </w:r>
      <w:r>
        <w:rPr>
          <w:spacing w:val="-7"/>
          <w:sz w:val="24"/>
        </w:rPr>
        <w:t xml:space="preserve"> </w:t>
      </w:r>
      <w:r>
        <w:rPr>
          <w:sz w:val="24"/>
        </w:rPr>
        <w:t>заболеваниями</w:t>
      </w:r>
      <w:r>
        <w:rPr>
          <w:spacing w:val="4"/>
          <w:sz w:val="24"/>
        </w:rPr>
        <w:t xml:space="preserve"> </w:t>
      </w:r>
      <w:r>
        <w:rPr>
          <w:noProof/>
          <w:spacing w:val="4"/>
          <w:sz w:val="24"/>
          <w:lang w:eastAsia="ru-RU"/>
        </w:rPr>
        <w:drawing>
          <wp:inline distT="0" distB="0" distL="0" distR="0" wp14:anchorId="4BB94622" wp14:editId="1DC47480">
            <wp:extent cx="189865" cy="19050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r>
        <w:rPr>
          <w:spacing w:val="4"/>
          <w:sz w:val="24"/>
        </w:rPr>
        <w:t xml:space="preserve"> </w:t>
      </w:r>
      <w:r>
        <w:rPr>
          <w:sz w:val="24"/>
        </w:rPr>
        <w:t>Заключение</w:t>
      </w:r>
      <w:r>
        <w:rPr>
          <w:spacing w:val="-5"/>
          <w:sz w:val="24"/>
        </w:rPr>
        <w:t xml:space="preserve"> </w:t>
      </w:r>
      <w:r>
        <w:rPr>
          <w:sz w:val="24"/>
        </w:rPr>
        <w:t>медицинской</w:t>
      </w:r>
      <w:r>
        <w:rPr>
          <w:spacing w:val="-3"/>
          <w:sz w:val="24"/>
        </w:rPr>
        <w:t xml:space="preserve"> </w:t>
      </w:r>
      <w:r>
        <w:rPr>
          <w:sz w:val="24"/>
        </w:rPr>
        <w:t>комиссии</w:t>
      </w:r>
      <w:r>
        <w:rPr>
          <w:spacing w:val="-3"/>
          <w:sz w:val="24"/>
        </w:rPr>
        <w:t xml:space="preserve"> </w:t>
      </w:r>
      <w:r>
        <w:rPr>
          <w:sz w:val="24"/>
        </w:rPr>
        <w:t>о</w:t>
      </w:r>
      <w:r>
        <w:rPr>
          <w:spacing w:val="-6"/>
          <w:sz w:val="24"/>
        </w:rPr>
        <w:t xml:space="preserve"> </w:t>
      </w:r>
      <w:r>
        <w:rPr>
          <w:sz w:val="24"/>
        </w:rPr>
        <w:t>наличии</w:t>
      </w:r>
      <w:r>
        <w:rPr>
          <w:spacing w:val="-6"/>
          <w:sz w:val="24"/>
        </w:rPr>
        <w:t xml:space="preserve"> </w:t>
      </w:r>
      <w:r>
        <w:rPr>
          <w:sz w:val="24"/>
        </w:rPr>
        <w:t>хронического</w:t>
      </w:r>
      <w:r>
        <w:rPr>
          <w:spacing w:val="-3"/>
          <w:sz w:val="24"/>
        </w:rPr>
        <w:t xml:space="preserve"> </w:t>
      </w:r>
      <w:r>
        <w:rPr>
          <w:sz w:val="24"/>
        </w:rPr>
        <w:t>заболевания</w:t>
      </w:r>
    </w:p>
    <w:p w14:paraId="3BDA899C" w14:textId="0A323E37" w:rsidR="009359AC" w:rsidRDefault="001E382E">
      <w:pPr>
        <w:pStyle w:val="a6"/>
        <w:spacing w:before="9"/>
        <w:ind w:left="0"/>
        <w:jc w:val="left"/>
        <w:rPr>
          <w:sz w:val="17"/>
        </w:rPr>
      </w:pPr>
      <w:r>
        <w:rPr>
          <w:noProof/>
          <w:lang w:eastAsia="ru-RU"/>
        </w:rPr>
        <mc:AlternateContent>
          <mc:Choice Requires="wps">
            <w:drawing>
              <wp:anchor distT="0" distB="0" distL="114300" distR="114300" simplePos="0" relativeHeight="251682304" behindDoc="1" locked="0" layoutInCell="1" allowOverlap="1" wp14:anchorId="14B6066E" wp14:editId="060BB52D">
                <wp:simplePos x="0" y="0"/>
                <wp:positionH relativeFrom="page">
                  <wp:posOffset>718820</wp:posOffset>
                </wp:positionH>
                <wp:positionV relativeFrom="paragraph">
                  <wp:posOffset>158750</wp:posOffset>
                </wp:positionV>
                <wp:extent cx="6172200" cy="1270"/>
                <wp:effectExtent l="0" t="0" r="0" b="0"/>
                <wp:wrapTopAndBottom/>
                <wp:docPr id="26"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133 1133"/>
                            <a:gd name="T1" fmla="*/ T0 w 9720"/>
                            <a:gd name="T2" fmla="+- 0 10852 1133"/>
                            <a:gd name="T3" fmla="*/ T2 w 9720"/>
                          </a:gdLst>
                          <a:ahLst/>
                          <a:cxnLst>
                            <a:cxn ang="0">
                              <a:pos x="T1" y="0"/>
                            </a:cxn>
                            <a:cxn ang="0">
                              <a:pos x="T3" y="0"/>
                            </a:cxn>
                          </a:cxnLst>
                          <a:rect l="0" t="0" r="r" b="b"/>
                          <a:pathLst>
                            <a:path w="9720">
                              <a:moveTo>
                                <a:pt x="0" y="0"/>
                              </a:moveTo>
                              <a:lnTo>
                                <a:pt x="971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4490A6" id="Freeform 58" o:spid="_x0000_s1026" style="position:absolute;margin-left:56.6pt;margin-top:12.5pt;width:486pt;height:.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" path="m,l9719,e" filled="f" strokeweight=".21164mm">
                <v:path arrowok="t" o:connecttype="custom" o:connectlocs="0,0;6171565,0" o:connectangles="0,0"/>
                <w10:wrap type="topAndBottom" anchorx="page"/>
              </v:shape>
            </w:pict>
          </mc:Fallback>
        </mc:AlternateContent>
      </w:r>
    </w:p>
    <w:p w14:paraId="49DDFB17" w14:textId="77777777" w:rsidR="009359AC" w:rsidRDefault="00D57DEF">
      <w:pPr>
        <w:pStyle w:val="a7"/>
        <w:numPr>
          <w:ilvl w:val="0"/>
          <w:numId w:val="16"/>
        </w:numPr>
        <w:tabs>
          <w:tab w:val="left" w:pos="414"/>
        </w:tabs>
        <w:spacing w:line="268" w:lineRule="exact"/>
        <w:ind w:hanging="242"/>
        <w:rPr>
          <w:sz w:val="24"/>
        </w:rPr>
      </w:pPr>
      <w:r>
        <w:rPr>
          <w:sz w:val="24"/>
        </w:rPr>
        <w:t>Основание</w:t>
      </w:r>
      <w:r>
        <w:rPr>
          <w:spacing w:val="-3"/>
          <w:sz w:val="24"/>
        </w:rPr>
        <w:t xml:space="preserve"> </w:t>
      </w:r>
      <w:r>
        <w:rPr>
          <w:sz w:val="24"/>
        </w:rPr>
        <w:t>для</w:t>
      </w:r>
      <w:r>
        <w:rPr>
          <w:spacing w:val="-3"/>
          <w:sz w:val="24"/>
        </w:rPr>
        <w:t xml:space="preserve"> </w:t>
      </w:r>
      <w:r>
        <w:rPr>
          <w:sz w:val="24"/>
        </w:rPr>
        <w:t>постановки</w:t>
      </w:r>
      <w:r>
        <w:rPr>
          <w:spacing w:val="-3"/>
          <w:sz w:val="24"/>
        </w:rPr>
        <w:t xml:space="preserve"> </w:t>
      </w:r>
      <w:r>
        <w:rPr>
          <w:sz w:val="24"/>
        </w:rPr>
        <w:t>на учет</w:t>
      </w:r>
      <w:r>
        <w:rPr>
          <w:spacing w:val="-3"/>
          <w:sz w:val="24"/>
        </w:rPr>
        <w:t xml:space="preserve"> </w:t>
      </w:r>
      <w:r>
        <w:rPr>
          <w:sz w:val="24"/>
        </w:rPr>
        <w:t>заявителя</w:t>
      </w:r>
      <w:r>
        <w:rPr>
          <w:spacing w:val="1"/>
          <w:sz w:val="24"/>
        </w:rPr>
        <w:t xml:space="preserve"> </w:t>
      </w:r>
      <w:r>
        <w:rPr>
          <w:i/>
          <w:sz w:val="24"/>
        </w:rPr>
        <w:t>(указать</w:t>
      </w:r>
      <w:r>
        <w:rPr>
          <w:i/>
          <w:spacing w:val="-1"/>
          <w:sz w:val="24"/>
        </w:rPr>
        <w:t xml:space="preserve"> </w:t>
      </w:r>
      <w:r>
        <w:rPr>
          <w:i/>
          <w:sz w:val="24"/>
        </w:rPr>
        <w:t>один</w:t>
      </w:r>
      <w:r>
        <w:rPr>
          <w:i/>
          <w:spacing w:val="-1"/>
          <w:sz w:val="24"/>
        </w:rPr>
        <w:t xml:space="preserve"> </w:t>
      </w:r>
      <w:r>
        <w:rPr>
          <w:i/>
          <w:sz w:val="24"/>
        </w:rPr>
        <w:t>из</w:t>
      </w:r>
      <w:r>
        <w:rPr>
          <w:i/>
          <w:spacing w:val="-2"/>
          <w:sz w:val="24"/>
        </w:rPr>
        <w:t xml:space="preserve"> </w:t>
      </w:r>
      <w:r>
        <w:rPr>
          <w:i/>
          <w:sz w:val="24"/>
        </w:rPr>
        <w:t>вариантов)</w:t>
      </w:r>
      <w:r>
        <w:rPr>
          <w:sz w:val="24"/>
        </w:rPr>
        <w:t>:</w:t>
      </w:r>
    </w:p>
    <w:p w14:paraId="63F67DE4" w14:textId="77777777" w:rsidR="009359AC" w:rsidRDefault="00D57DEF">
      <w:pPr>
        <w:pStyle w:val="a7"/>
        <w:numPr>
          <w:ilvl w:val="1"/>
          <w:numId w:val="19"/>
        </w:numPr>
        <w:tabs>
          <w:tab w:val="left" w:pos="1361"/>
        </w:tabs>
        <w:ind w:right="536" w:firstLine="768"/>
        <w:rPr>
          <w:sz w:val="24"/>
        </w:rPr>
      </w:pPr>
      <w:r>
        <w:rPr>
          <w:sz w:val="24"/>
        </w:rPr>
        <w:t>Заявитель не является нанимателем (собственником) или членом семьи нанимателя</w:t>
      </w:r>
      <w:r>
        <w:rPr>
          <w:spacing w:val="-57"/>
          <w:sz w:val="24"/>
        </w:rPr>
        <w:t xml:space="preserve"> </w:t>
      </w:r>
      <w:r>
        <w:rPr>
          <w:sz w:val="24"/>
        </w:rPr>
        <w:t>(собственника)</w:t>
      </w:r>
      <w:r>
        <w:rPr>
          <w:spacing w:val="-7"/>
          <w:sz w:val="24"/>
        </w:rPr>
        <w:t xml:space="preserve"> </w:t>
      </w:r>
      <w:r>
        <w:rPr>
          <w:sz w:val="24"/>
        </w:rPr>
        <w:t>жилого</w:t>
      </w:r>
      <w:r>
        <w:rPr>
          <w:spacing w:val="-6"/>
          <w:sz w:val="24"/>
        </w:rPr>
        <w:t xml:space="preserve"> </w:t>
      </w:r>
      <w:r>
        <w:rPr>
          <w:sz w:val="24"/>
        </w:rPr>
        <w:t>помещения</w:t>
      </w:r>
      <w:r>
        <w:rPr>
          <w:spacing w:val="3"/>
          <w:sz w:val="24"/>
        </w:rPr>
        <w:t xml:space="preserve"> </w:t>
      </w:r>
      <w:r>
        <w:rPr>
          <w:noProof/>
          <w:spacing w:val="2"/>
          <w:sz w:val="24"/>
          <w:lang w:eastAsia="ru-RU"/>
        </w:rPr>
        <w:drawing>
          <wp:inline distT="0" distB="0" distL="0" distR="0" wp14:anchorId="262158B8" wp14:editId="68554B81">
            <wp:extent cx="189865" cy="19050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02487A2F" w14:textId="77777777" w:rsidR="009359AC" w:rsidRDefault="00D57DEF">
      <w:pPr>
        <w:pStyle w:val="a7"/>
        <w:numPr>
          <w:ilvl w:val="1"/>
          <w:numId w:val="19"/>
        </w:numPr>
        <w:tabs>
          <w:tab w:val="left" w:pos="1361"/>
        </w:tabs>
        <w:ind w:right="259" w:firstLine="768"/>
        <w:rPr>
          <w:sz w:val="24"/>
        </w:rPr>
      </w:pPr>
      <w:r>
        <w:rPr>
          <w:sz w:val="24"/>
        </w:rPr>
        <w:t>Заявитель является нанимателем или членом семьи нанимателя жилого помещения по</w:t>
      </w:r>
      <w:r>
        <w:rPr>
          <w:spacing w:val="-57"/>
          <w:sz w:val="24"/>
        </w:rPr>
        <w:t xml:space="preserve"> </w:t>
      </w:r>
      <w:r>
        <w:rPr>
          <w:sz w:val="24"/>
        </w:rPr>
        <w:t>договору социального найма, обеспеченным общей площадью на одного члена семьи меньше</w:t>
      </w:r>
      <w:r>
        <w:rPr>
          <w:spacing w:val="1"/>
          <w:sz w:val="24"/>
        </w:rPr>
        <w:t xml:space="preserve"> </w:t>
      </w:r>
      <w:r>
        <w:rPr>
          <w:sz w:val="24"/>
        </w:rPr>
        <w:t>учетной</w:t>
      </w:r>
      <w:r>
        <w:rPr>
          <w:spacing w:val="-4"/>
          <w:sz w:val="24"/>
        </w:rPr>
        <w:t xml:space="preserve"> </w:t>
      </w:r>
      <w:r>
        <w:rPr>
          <w:sz w:val="24"/>
        </w:rPr>
        <w:t>нормы</w:t>
      </w:r>
      <w:r>
        <w:rPr>
          <w:spacing w:val="-1"/>
          <w:sz w:val="24"/>
        </w:rPr>
        <w:t xml:space="preserve"> </w:t>
      </w:r>
      <w:r>
        <w:rPr>
          <w:noProof/>
          <w:spacing w:val="-1"/>
          <w:sz w:val="24"/>
          <w:lang w:eastAsia="ru-RU"/>
        </w:rPr>
        <w:drawing>
          <wp:inline distT="0" distB="0" distL="0" distR="0" wp14:anchorId="2B3E8AB3" wp14:editId="195BD204">
            <wp:extent cx="189865" cy="190500"/>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31841532" w14:textId="77777777" w:rsidR="009359AC" w:rsidRDefault="00D57DEF">
      <w:pPr>
        <w:spacing w:line="273" w:lineRule="exact"/>
        <w:ind w:left="172"/>
        <w:rPr>
          <w:sz w:val="24"/>
        </w:rPr>
      </w:pPr>
      <w:r>
        <w:rPr>
          <w:sz w:val="24"/>
        </w:rPr>
        <w:t>Реквизиты</w:t>
      </w:r>
      <w:r>
        <w:rPr>
          <w:spacing w:val="-4"/>
          <w:sz w:val="24"/>
        </w:rPr>
        <w:t xml:space="preserve"> </w:t>
      </w:r>
      <w:r>
        <w:rPr>
          <w:sz w:val="24"/>
        </w:rPr>
        <w:t>договора</w:t>
      </w:r>
      <w:r>
        <w:rPr>
          <w:spacing w:val="-3"/>
          <w:sz w:val="24"/>
        </w:rPr>
        <w:t xml:space="preserve"> </w:t>
      </w:r>
      <w:r>
        <w:rPr>
          <w:sz w:val="24"/>
        </w:rPr>
        <w:t>социального</w:t>
      </w:r>
      <w:r>
        <w:rPr>
          <w:spacing w:val="-2"/>
          <w:sz w:val="24"/>
        </w:rPr>
        <w:t xml:space="preserve"> </w:t>
      </w:r>
      <w:r>
        <w:rPr>
          <w:sz w:val="24"/>
        </w:rPr>
        <w:t>найма</w:t>
      </w:r>
    </w:p>
    <w:p w14:paraId="332DFAE1" w14:textId="100AA3F1" w:rsidR="009359AC" w:rsidRDefault="001E382E">
      <w:pPr>
        <w:pStyle w:val="a6"/>
        <w:spacing w:before="9"/>
        <w:ind w:left="0"/>
        <w:jc w:val="left"/>
        <w:rPr>
          <w:sz w:val="17"/>
        </w:rPr>
      </w:pPr>
      <w:r>
        <w:rPr>
          <w:noProof/>
          <w:lang w:eastAsia="ru-RU"/>
        </w:rPr>
        <mc:AlternateContent>
          <mc:Choice Requires="wps">
            <w:drawing>
              <wp:anchor distT="0" distB="0" distL="114300" distR="114300" simplePos="0" relativeHeight="251683328" behindDoc="1" locked="0" layoutInCell="1" allowOverlap="1" wp14:anchorId="7294A6E3" wp14:editId="6825DFE1">
                <wp:simplePos x="0" y="0"/>
                <wp:positionH relativeFrom="page">
                  <wp:posOffset>718820</wp:posOffset>
                </wp:positionH>
                <wp:positionV relativeFrom="paragraph">
                  <wp:posOffset>158115</wp:posOffset>
                </wp:positionV>
                <wp:extent cx="5867400" cy="1270"/>
                <wp:effectExtent l="0" t="0" r="0" b="0"/>
                <wp:wrapTopAndBottom/>
                <wp:docPr id="24"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133 1133"/>
                            <a:gd name="T1" fmla="*/ T0 w 9240"/>
                            <a:gd name="T2" fmla="+- 0 10372 1133"/>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5647F" id="Freeform 59" o:spid="_x0000_s1026" style="position:absolute;margin-left:56.6pt;margin-top:12.45pt;width:462pt;height:.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" path="m,l9239,e" filled="f" strokeweight=".21164mm">
                <v:path arrowok="t" o:connecttype="custom" o:connectlocs="0,0;5866765,0" o:connectangles="0,0"/>
                <w10:wrap type="topAndBottom" anchorx="page"/>
              </v:shape>
            </w:pict>
          </mc:Fallback>
        </mc:AlternateContent>
      </w:r>
    </w:p>
    <w:p w14:paraId="05FE60CF" w14:textId="77777777" w:rsidR="009359AC" w:rsidRDefault="00D57DEF">
      <w:pPr>
        <w:spacing w:line="267" w:lineRule="exact"/>
        <w:ind w:left="2256"/>
        <w:jc w:val="both"/>
        <w:rPr>
          <w:i/>
          <w:sz w:val="24"/>
        </w:rPr>
      </w:pPr>
      <w:r>
        <w:rPr>
          <w:i/>
          <w:sz w:val="24"/>
        </w:rPr>
        <w:t>(номер,</w:t>
      </w:r>
      <w:r>
        <w:rPr>
          <w:i/>
          <w:spacing w:val="-2"/>
          <w:sz w:val="24"/>
        </w:rPr>
        <w:t xml:space="preserve"> </w:t>
      </w:r>
      <w:r>
        <w:rPr>
          <w:i/>
          <w:sz w:val="24"/>
        </w:rPr>
        <w:t>дата</w:t>
      </w:r>
      <w:r>
        <w:rPr>
          <w:i/>
          <w:spacing w:val="-1"/>
          <w:sz w:val="24"/>
        </w:rPr>
        <w:t xml:space="preserve"> </w:t>
      </w:r>
      <w:r>
        <w:rPr>
          <w:i/>
          <w:sz w:val="24"/>
        </w:rPr>
        <w:t>выдачи,</w:t>
      </w:r>
      <w:r>
        <w:rPr>
          <w:i/>
          <w:spacing w:val="-2"/>
          <w:sz w:val="24"/>
        </w:rPr>
        <w:t xml:space="preserve"> </w:t>
      </w:r>
      <w:r>
        <w:rPr>
          <w:i/>
          <w:sz w:val="24"/>
        </w:rPr>
        <w:t>орган,</w:t>
      </w:r>
      <w:r>
        <w:rPr>
          <w:i/>
          <w:spacing w:val="-1"/>
          <w:sz w:val="24"/>
        </w:rPr>
        <w:t xml:space="preserve"> </w:t>
      </w:r>
      <w:r>
        <w:rPr>
          <w:i/>
          <w:sz w:val="24"/>
        </w:rPr>
        <w:t>с</w:t>
      </w:r>
      <w:r>
        <w:rPr>
          <w:i/>
          <w:spacing w:val="-2"/>
          <w:sz w:val="24"/>
        </w:rPr>
        <w:t xml:space="preserve"> </w:t>
      </w:r>
      <w:r>
        <w:rPr>
          <w:i/>
          <w:sz w:val="24"/>
        </w:rPr>
        <w:t>которым</w:t>
      </w:r>
      <w:r>
        <w:rPr>
          <w:i/>
          <w:spacing w:val="-2"/>
          <w:sz w:val="24"/>
        </w:rPr>
        <w:t xml:space="preserve"> </w:t>
      </w:r>
      <w:r>
        <w:rPr>
          <w:i/>
          <w:sz w:val="24"/>
        </w:rPr>
        <w:t>заключен</w:t>
      </w:r>
      <w:r>
        <w:rPr>
          <w:i/>
          <w:spacing w:val="-3"/>
          <w:sz w:val="24"/>
        </w:rPr>
        <w:t xml:space="preserve"> </w:t>
      </w:r>
      <w:r>
        <w:rPr>
          <w:i/>
          <w:sz w:val="24"/>
        </w:rPr>
        <w:t>договор)</w:t>
      </w:r>
    </w:p>
    <w:p w14:paraId="0AD49B3A" w14:textId="77777777" w:rsidR="009359AC" w:rsidRDefault="00D57DEF">
      <w:pPr>
        <w:pStyle w:val="a7"/>
        <w:numPr>
          <w:ilvl w:val="1"/>
          <w:numId w:val="19"/>
        </w:numPr>
        <w:tabs>
          <w:tab w:val="left" w:pos="1412"/>
        </w:tabs>
        <w:ind w:right="105" w:firstLine="768"/>
        <w:rPr>
          <w:sz w:val="24"/>
        </w:rPr>
      </w:pPr>
      <w:r>
        <w:rPr>
          <w:sz w:val="24"/>
        </w:rPr>
        <w:t>Заявитель является нанимателем или членом семьи нанимателя жилого помещения</w:t>
      </w:r>
      <w:r>
        <w:rPr>
          <w:spacing w:val="1"/>
          <w:sz w:val="24"/>
        </w:rPr>
        <w:t xml:space="preserve"> </w:t>
      </w:r>
      <w:r>
        <w:rPr>
          <w:sz w:val="24"/>
        </w:rPr>
        <w:t>социального</w:t>
      </w:r>
      <w:r>
        <w:rPr>
          <w:spacing w:val="1"/>
          <w:sz w:val="24"/>
        </w:rPr>
        <w:t xml:space="preserve"> </w:t>
      </w:r>
      <w:r>
        <w:rPr>
          <w:sz w:val="24"/>
        </w:rPr>
        <w:t>использования,</w:t>
      </w:r>
      <w:r>
        <w:rPr>
          <w:spacing w:val="1"/>
          <w:sz w:val="24"/>
        </w:rPr>
        <w:t xml:space="preserve"> </w:t>
      </w:r>
      <w:r>
        <w:rPr>
          <w:sz w:val="24"/>
        </w:rPr>
        <w:t>обеспеченным</w:t>
      </w:r>
      <w:r>
        <w:rPr>
          <w:spacing w:val="1"/>
          <w:sz w:val="24"/>
        </w:rPr>
        <w:t xml:space="preserve"> </w:t>
      </w:r>
      <w:r>
        <w:rPr>
          <w:sz w:val="24"/>
        </w:rPr>
        <w:t>общей</w:t>
      </w:r>
      <w:r>
        <w:rPr>
          <w:spacing w:val="1"/>
          <w:sz w:val="24"/>
        </w:rPr>
        <w:t xml:space="preserve"> </w:t>
      </w:r>
      <w:r>
        <w:rPr>
          <w:sz w:val="24"/>
        </w:rPr>
        <w:t>площадью</w:t>
      </w:r>
      <w:r>
        <w:rPr>
          <w:spacing w:val="1"/>
          <w:sz w:val="24"/>
        </w:rPr>
        <w:t xml:space="preserve"> </w:t>
      </w:r>
      <w:r>
        <w:rPr>
          <w:sz w:val="24"/>
        </w:rPr>
        <w:t>на</w:t>
      </w:r>
      <w:r>
        <w:rPr>
          <w:spacing w:val="1"/>
          <w:sz w:val="24"/>
        </w:rPr>
        <w:t xml:space="preserve"> </w:t>
      </w:r>
      <w:r>
        <w:rPr>
          <w:sz w:val="24"/>
        </w:rPr>
        <w:t>одного</w:t>
      </w:r>
      <w:r>
        <w:rPr>
          <w:spacing w:val="1"/>
          <w:sz w:val="24"/>
        </w:rPr>
        <w:t xml:space="preserve"> </w:t>
      </w:r>
      <w:r>
        <w:rPr>
          <w:sz w:val="24"/>
        </w:rPr>
        <w:t>члена</w:t>
      </w:r>
      <w:r>
        <w:rPr>
          <w:spacing w:val="1"/>
          <w:sz w:val="24"/>
        </w:rPr>
        <w:t xml:space="preserve"> </w:t>
      </w:r>
      <w:r>
        <w:rPr>
          <w:sz w:val="24"/>
        </w:rPr>
        <w:t>семьи</w:t>
      </w:r>
      <w:r>
        <w:rPr>
          <w:spacing w:val="1"/>
          <w:sz w:val="24"/>
        </w:rPr>
        <w:t xml:space="preserve"> </w:t>
      </w:r>
      <w:r>
        <w:rPr>
          <w:sz w:val="24"/>
        </w:rPr>
        <w:t>меньше</w:t>
      </w:r>
      <w:r>
        <w:rPr>
          <w:spacing w:val="1"/>
          <w:sz w:val="24"/>
        </w:rPr>
        <w:t xml:space="preserve"> </w:t>
      </w:r>
      <w:r>
        <w:rPr>
          <w:sz w:val="24"/>
        </w:rPr>
        <w:t>учетной</w:t>
      </w:r>
      <w:r>
        <w:rPr>
          <w:spacing w:val="-5"/>
          <w:sz w:val="24"/>
        </w:rPr>
        <w:t xml:space="preserve"> </w:t>
      </w:r>
      <w:r>
        <w:rPr>
          <w:sz w:val="24"/>
        </w:rPr>
        <w:t xml:space="preserve">нормы </w:t>
      </w:r>
      <w:r>
        <w:rPr>
          <w:noProof/>
          <w:sz w:val="24"/>
          <w:lang w:eastAsia="ru-RU"/>
        </w:rPr>
        <w:drawing>
          <wp:inline distT="0" distB="0" distL="0" distR="0" wp14:anchorId="4BD33E96" wp14:editId="0214DE88">
            <wp:extent cx="189865" cy="190500"/>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1953B220" w14:textId="7507FCC7" w:rsidR="009359AC" w:rsidRDefault="001E382E">
      <w:pPr>
        <w:ind w:left="1305"/>
        <w:rPr>
          <w:sz w:val="24"/>
        </w:rPr>
      </w:pPr>
      <w:r>
        <w:rPr>
          <w:noProof/>
          <w:lang w:eastAsia="ru-RU"/>
        </w:rPr>
        <mc:AlternateContent>
          <mc:Choice Requires="wpg">
            <w:drawing>
              <wp:anchor distT="0" distB="0" distL="114300" distR="114300" simplePos="0" relativeHeight="251635200" behindDoc="1" locked="0" layoutInCell="1" allowOverlap="1" wp14:anchorId="75A9B94E" wp14:editId="16206D26">
                <wp:simplePos x="0" y="0"/>
                <wp:positionH relativeFrom="page">
                  <wp:posOffset>3531870</wp:posOffset>
                </wp:positionH>
                <wp:positionV relativeFrom="paragraph">
                  <wp:posOffset>172720</wp:posOffset>
                </wp:positionV>
                <wp:extent cx="312420" cy="414655"/>
                <wp:effectExtent l="0" t="0" r="0" b="0"/>
                <wp:wrapNone/>
                <wp:docPr id="1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414655"/>
                          <a:chOff x="5562" y="273"/>
                          <a:chExt cx="492" cy="653"/>
                        </a:xfrm>
                      </wpg:grpSpPr>
                      <pic:pic xmlns:pic="http://schemas.openxmlformats.org/drawingml/2006/picture">
                        <pic:nvPicPr>
                          <pic:cNvPr id="112"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562" y="272"/>
                            <a:ext cx="30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54" y="625"/>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8878A9" id="Group 60" o:spid="_x0000_s1026" style="position:absolute;margin-left:278.1pt;margin-top:13.6pt;width:24.6pt;height:32.65pt;z-index:-251681280;mso-position-horizontal-relative:page" coordorigin="5562,273" coordsize="492,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">
                <v:shape id="Picture 61" o:spid="_x0000_s1027" type="#_x0000_t75" style="position:absolute;left:5562;top:272;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">
                  <v:imagedata r:id="rId10" o:title=""/>
                </v:shape>
                <v:shape id="Picture 62" o:spid="_x0000_s1028" type="#_x0000_t75" style="position:absolute;left:5754;top:625;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">
                  <v:imagedata r:id="rId10" o:title=""/>
                </v:shape>
                <w10:wrap anchorx="page"/>
              </v:group>
            </w:pict>
          </mc:Fallback>
        </mc:AlternateContent>
      </w:r>
      <w:r w:rsidR="00D57DEF">
        <w:rPr>
          <w:sz w:val="24"/>
        </w:rPr>
        <w:t>Наймодатель</w:t>
      </w:r>
      <w:r w:rsidR="00D57DEF">
        <w:rPr>
          <w:spacing w:val="-4"/>
          <w:sz w:val="24"/>
        </w:rPr>
        <w:t xml:space="preserve"> </w:t>
      </w:r>
      <w:r w:rsidR="00D57DEF">
        <w:rPr>
          <w:sz w:val="24"/>
        </w:rPr>
        <w:t>жилого</w:t>
      </w:r>
      <w:r w:rsidR="00D57DEF">
        <w:rPr>
          <w:spacing w:val="-5"/>
          <w:sz w:val="24"/>
        </w:rPr>
        <w:t xml:space="preserve"> </w:t>
      </w:r>
      <w:r w:rsidR="00D57DEF">
        <w:rPr>
          <w:sz w:val="24"/>
        </w:rPr>
        <w:t>помещения:</w:t>
      </w:r>
    </w:p>
    <w:p w14:paraId="3AE535FD" w14:textId="77777777" w:rsidR="009359AC" w:rsidRDefault="00D57DEF">
      <w:pPr>
        <w:spacing w:before="74"/>
        <w:ind w:left="1305"/>
        <w:rPr>
          <w:sz w:val="24"/>
        </w:rPr>
      </w:pPr>
      <w:r>
        <w:rPr>
          <w:sz w:val="24"/>
        </w:rPr>
        <w:t>-Орган</w:t>
      </w:r>
      <w:r>
        <w:rPr>
          <w:spacing w:val="-5"/>
          <w:sz w:val="24"/>
        </w:rPr>
        <w:t xml:space="preserve"> </w:t>
      </w:r>
      <w:r>
        <w:rPr>
          <w:sz w:val="24"/>
        </w:rPr>
        <w:t>государственной</w:t>
      </w:r>
      <w:r>
        <w:rPr>
          <w:spacing w:val="-5"/>
          <w:sz w:val="24"/>
        </w:rPr>
        <w:t xml:space="preserve"> </w:t>
      </w:r>
      <w:r>
        <w:rPr>
          <w:sz w:val="24"/>
        </w:rPr>
        <w:t>власти</w:t>
      </w:r>
    </w:p>
    <w:p w14:paraId="065505E0" w14:textId="77777777" w:rsidR="009359AC" w:rsidRDefault="00D57DEF">
      <w:pPr>
        <w:spacing w:before="77" w:line="276" w:lineRule="exact"/>
        <w:ind w:left="1305"/>
        <w:rPr>
          <w:sz w:val="24"/>
        </w:rPr>
      </w:pPr>
      <w:r>
        <w:rPr>
          <w:sz w:val="24"/>
        </w:rPr>
        <w:t>-Орган</w:t>
      </w:r>
      <w:r>
        <w:rPr>
          <w:spacing w:val="-4"/>
          <w:sz w:val="24"/>
        </w:rPr>
        <w:t xml:space="preserve"> </w:t>
      </w:r>
      <w:r>
        <w:rPr>
          <w:sz w:val="24"/>
        </w:rPr>
        <w:t>местного</w:t>
      </w:r>
      <w:r>
        <w:rPr>
          <w:spacing w:val="-4"/>
          <w:sz w:val="24"/>
        </w:rPr>
        <w:t xml:space="preserve"> </w:t>
      </w:r>
      <w:r>
        <w:rPr>
          <w:sz w:val="24"/>
        </w:rPr>
        <w:t>самоуправления</w:t>
      </w:r>
    </w:p>
    <w:p w14:paraId="06CF297C" w14:textId="77777777" w:rsidR="009359AC" w:rsidRDefault="00D57DEF">
      <w:pPr>
        <w:spacing w:line="353" w:lineRule="exact"/>
        <w:ind w:left="1305"/>
        <w:rPr>
          <w:sz w:val="24"/>
        </w:rPr>
      </w:pPr>
      <w:r>
        <w:rPr>
          <w:sz w:val="24"/>
        </w:rPr>
        <w:t>-</w:t>
      </w:r>
      <w:r>
        <w:rPr>
          <w:spacing w:val="-7"/>
          <w:sz w:val="24"/>
        </w:rPr>
        <w:t xml:space="preserve"> </w:t>
      </w:r>
      <w:r>
        <w:rPr>
          <w:sz w:val="24"/>
        </w:rPr>
        <w:t>Организация</w:t>
      </w:r>
      <w:r>
        <w:rPr>
          <w:spacing w:val="-2"/>
          <w:sz w:val="24"/>
        </w:rPr>
        <w:t xml:space="preserve"> </w:t>
      </w:r>
      <w:r>
        <w:rPr>
          <w:noProof/>
          <w:spacing w:val="-2"/>
          <w:sz w:val="24"/>
          <w:lang w:eastAsia="ru-RU"/>
        </w:rPr>
        <w:drawing>
          <wp:inline distT="0" distB="0" distL="0" distR="0" wp14:anchorId="0B36E47F" wp14:editId="53E8899E">
            <wp:extent cx="189865" cy="190500"/>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54773BFC" w14:textId="77777777" w:rsidR="009359AC" w:rsidRDefault="00D57DEF">
      <w:pPr>
        <w:tabs>
          <w:tab w:val="left" w:pos="9881"/>
        </w:tabs>
        <w:ind w:left="172"/>
        <w:rPr>
          <w:sz w:val="24"/>
        </w:rPr>
      </w:pPr>
      <w:r>
        <w:rPr>
          <w:sz w:val="24"/>
        </w:rPr>
        <w:t>Реквизиты</w:t>
      </w:r>
      <w:r>
        <w:rPr>
          <w:spacing w:val="-4"/>
          <w:sz w:val="24"/>
        </w:rPr>
        <w:t xml:space="preserve"> </w:t>
      </w:r>
      <w:r>
        <w:rPr>
          <w:sz w:val="24"/>
        </w:rPr>
        <w:t>договора</w:t>
      </w:r>
      <w:r>
        <w:rPr>
          <w:spacing w:val="-4"/>
          <w:sz w:val="24"/>
        </w:rPr>
        <w:t xml:space="preserve"> </w:t>
      </w:r>
      <w:r>
        <w:rPr>
          <w:sz w:val="24"/>
        </w:rPr>
        <w:t>найма</w:t>
      </w:r>
      <w:r>
        <w:rPr>
          <w:spacing w:val="-3"/>
          <w:sz w:val="24"/>
        </w:rPr>
        <w:t xml:space="preserve"> </w:t>
      </w:r>
      <w:r>
        <w:rPr>
          <w:sz w:val="24"/>
        </w:rPr>
        <w:t>жилого</w:t>
      </w:r>
      <w:r>
        <w:rPr>
          <w:spacing w:val="-1"/>
          <w:sz w:val="24"/>
        </w:rPr>
        <w:t xml:space="preserve"> </w:t>
      </w:r>
      <w:r>
        <w:rPr>
          <w:sz w:val="24"/>
        </w:rPr>
        <w:t>помещения</w:t>
      </w:r>
      <w:r>
        <w:rPr>
          <w:sz w:val="24"/>
          <w:u w:val="single"/>
        </w:rPr>
        <w:t xml:space="preserve"> </w:t>
      </w:r>
      <w:r>
        <w:rPr>
          <w:sz w:val="24"/>
          <w:u w:val="single"/>
        </w:rPr>
        <w:tab/>
      </w:r>
    </w:p>
    <w:p w14:paraId="7D450663" w14:textId="77777777" w:rsidR="009359AC" w:rsidRDefault="00D57DEF">
      <w:pPr>
        <w:ind w:left="4025"/>
        <w:rPr>
          <w:i/>
          <w:sz w:val="24"/>
        </w:rPr>
      </w:pPr>
      <w:r>
        <w:rPr>
          <w:i/>
          <w:sz w:val="24"/>
        </w:rPr>
        <w:t>(номер,</w:t>
      </w:r>
      <w:r>
        <w:rPr>
          <w:i/>
          <w:spacing w:val="-2"/>
          <w:sz w:val="24"/>
        </w:rPr>
        <w:t xml:space="preserve"> </w:t>
      </w:r>
      <w:r>
        <w:rPr>
          <w:i/>
          <w:sz w:val="24"/>
        </w:rPr>
        <w:t>дата</w:t>
      </w:r>
      <w:r>
        <w:rPr>
          <w:i/>
          <w:spacing w:val="-1"/>
          <w:sz w:val="24"/>
        </w:rPr>
        <w:t xml:space="preserve"> </w:t>
      </w:r>
      <w:r>
        <w:rPr>
          <w:i/>
          <w:sz w:val="24"/>
        </w:rPr>
        <w:t>выдачи,</w:t>
      </w:r>
      <w:r>
        <w:rPr>
          <w:i/>
          <w:spacing w:val="-1"/>
          <w:sz w:val="24"/>
        </w:rPr>
        <w:t xml:space="preserve"> </w:t>
      </w:r>
      <w:r>
        <w:rPr>
          <w:i/>
          <w:sz w:val="24"/>
        </w:rPr>
        <w:t>орган,</w:t>
      </w:r>
      <w:r>
        <w:rPr>
          <w:i/>
          <w:spacing w:val="-1"/>
          <w:sz w:val="24"/>
        </w:rPr>
        <w:t xml:space="preserve"> </w:t>
      </w:r>
      <w:r>
        <w:rPr>
          <w:i/>
          <w:sz w:val="24"/>
        </w:rPr>
        <w:t>с</w:t>
      </w:r>
      <w:r>
        <w:rPr>
          <w:i/>
          <w:spacing w:val="-2"/>
          <w:sz w:val="24"/>
        </w:rPr>
        <w:t xml:space="preserve"> </w:t>
      </w:r>
      <w:r>
        <w:rPr>
          <w:i/>
          <w:sz w:val="24"/>
        </w:rPr>
        <w:t>которым</w:t>
      </w:r>
      <w:r>
        <w:rPr>
          <w:i/>
          <w:spacing w:val="-2"/>
          <w:sz w:val="24"/>
        </w:rPr>
        <w:t xml:space="preserve"> </w:t>
      </w:r>
      <w:r>
        <w:rPr>
          <w:i/>
          <w:sz w:val="24"/>
        </w:rPr>
        <w:t>заключен</w:t>
      </w:r>
      <w:r>
        <w:rPr>
          <w:i/>
          <w:spacing w:val="-2"/>
          <w:sz w:val="24"/>
        </w:rPr>
        <w:t xml:space="preserve"> </w:t>
      </w:r>
      <w:r>
        <w:rPr>
          <w:i/>
          <w:sz w:val="24"/>
        </w:rPr>
        <w:t>договор)</w:t>
      </w:r>
    </w:p>
    <w:p w14:paraId="5C130DFB" w14:textId="77777777" w:rsidR="009359AC" w:rsidRDefault="00D57DEF">
      <w:pPr>
        <w:pStyle w:val="a7"/>
        <w:numPr>
          <w:ilvl w:val="1"/>
          <w:numId w:val="19"/>
        </w:numPr>
        <w:tabs>
          <w:tab w:val="left" w:pos="1306"/>
        </w:tabs>
        <w:ind w:right="113" w:firstLine="708"/>
        <w:rPr>
          <w:sz w:val="24"/>
        </w:rPr>
      </w:pPr>
      <w:r>
        <w:rPr>
          <w:sz w:val="24"/>
        </w:rPr>
        <w:t>Заявитель</w:t>
      </w:r>
      <w:r>
        <w:rPr>
          <w:spacing w:val="2"/>
          <w:sz w:val="24"/>
        </w:rPr>
        <w:t xml:space="preserve"> </w:t>
      </w:r>
      <w:r>
        <w:rPr>
          <w:sz w:val="24"/>
        </w:rPr>
        <w:t>является</w:t>
      </w:r>
      <w:r>
        <w:rPr>
          <w:spacing w:val="3"/>
          <w:sz w:val="24"/>
        </w:rPr>
        <w:t xml:space="preserve"> </w:t>
      </w:r>
      <w:r>
        <w:rPr>
          <w:sz w:val="24"/>
        </w:rPr>
        <w:t>собственником или</w:t>
      </w:r>
      <w:r>
        <w:rPr>
          <w:spacing w:val="2"/>
          <w:sz w:val="24"/>
        </w:rPr>
        <w:t xml:space="preserve"> </w:t>
      </w:r>
      <w:r>
        <w:rPr>
          <w:sz w:val="24"/>
        </w:rPr>
        <w:t>членом семьи</w:t>
      </w:r>
      <w:r>
        <w:rPr>
          <w:spacing w:val="2"/>
          <w:sz w:val="24"/>
        </w:rPr>
        <w:t xml:space="preserve"> </w:t>
      </w:r>
      <w:r>
        <w:rPr>
          <w:sz w:val="24"/>
        </w:rPr>
        <w:t>собственника жилого</w:t>
      </w:r>
      <w:r>
        <w:rPr>
          <w:spacing w:val="1"/>
          <w:sz w:val="24"/>
        </w:rPr>
        <w:t xml:space="preserve"> </w:t>
      </w:r>
      <w:r>
        <w:rPr>
          <w:sz w:val="24"/>
        </w:rPr>
        <w:t>помещения,</w:t>
      </w:r>
      <w:r>
        <w:rPr>
          <w:spacing w:val="-57"/>
          <w:sz w:val="24"/>
        </w:rPr>
        <w:t xml:space="preserve"> </w:t>
      </w:r>
      <w:r>
        <w:rPr>
          <w:sz w:val="24"/>
        </w:rPr>
        <w:t>обеспеченным</w:t>
      </w:r>
      <w:r>
        <w:rPr>
          <w:spacing w:val="-5"/>
          <w:sz w:val="24"/>
        </w:rPr>
        <w:t xml:space="preserve"> </w:t>
      </w:r>
      <w:r>
        <w:rPr>
          <w:sz w:val="24"/>
        </w:rPr>
        <w:t>общей</w:t>
      </w:r>
      <w:r>
        <w:rPr>
          <w:spacing w:val="-3"/>
          <w:sz w:val="24"/>
        </w:rPr>
        <w:t xml:space="preserve"> </w:t>
      </w:r>
      <w:r>
        <w:rPr>
          <w:sz w:val="24"/>
        </w:rPr>
        <w:t>площадью</w:t>
      </w:r>
      <w:r>
        <w:rPr>
          <w:spacing w:val="-2"/>
          <w:sz w:val="24"/>
        </w:rPr>
        <w:t xml:space="preserve"> </w:t>
      </w:r>
      <w:r>
        <w:rPr>
          <w:sz w:val="24"/>
        </w:rPr>
        <w:t>на</w:t>
      </w:r>
      <w:r>
        <w:rPr>
          <w:spacing w:val="-4"/>
          <w:sz w:val="24"/>
        </w:rPr>
        <w:t xml:space="preserve"> </w:t>
      </w:r>
      <w:r>
        <w:rPr>
          <w:sz w:val="24"/>
        </w:rPr>
        <w:t>одного</w:t>
      </w:r>
      <w:r>
        <w:rPr>
          <w:spacing w:val="-2"/>
          <w:sz w:val="24"/>
        </w:rPr>
        <w:t xml:space="preserve"> </w:t>
      </w:r>
      <w:r>
        <w:rPr>
          <w:sz w:val="24"/>
        </w:rPr>
        <w:t>члена</w:t>
      </w:r>
      <w:r>
        <w:rPr>
          <w:spacing w:val="-4"/>
          <w:sz w:val="24"/>
        </w:rPr>
        <w:t xml:space="preserve"> </w:t>
      </w:r>
      <w:r>
        <w:rPr>
          <w:sz w:val="24"/>
        </w:rPr>
        <w:t>семьи</w:t>
      </w:r>
      <w:r>
        <w:rPr>
          <w:spacing w:val="-2"/>
          <w:sz w:val="24"/>
        </w:rPr>
        <w:t xml:space="preserve"> </w:t>
      </w:r>
      <w:r>
        <w:rPr>
          <w:sz w:val="24"/>
        </w:rPr>
        <w:t>меньше</w:t>
      </w:r>
      <w:r>
        <w:rPr>
          <w:spacing w:val="-2"/>
          <w:sz w:val="24"/>
        </w:rPr>
        <w:t xml:space="preserve"> </w:t>
      </w:r>
      <w:r>
        <w:rPr>
          <w:sz w:val="24"/>
        </w:rPr>
        <w:t>учетной</w:t>
      </w:r>
      <w:r>
        <w:rPr>
          <w:spacing w:val="-2"/>
          <w:sz w:val="24"/>
        </w:rPr>
        <w:t xml:space="preserve"> </w:t>
      </w:r>
      <w:r>
        <w:rPr>
          <w:sz w:val="24"/>
        </w:rPr>
        <w:t>нормы</w:t>
      </w:r>
      <w:r>
        <w:rPr>
          <w:spacing w:val="3"/>
          <w:sz w:val="24"/>
        </w:rPr>
        <w:t xml:space="preserve"> </w:t>
      </w:r>
      <w:r>
        <w:rPr>
          <w:noProof/>
          <w:spacing w:val="3"/>
          <w:sz w:val="24"/>
          <w:lang w:eastAsia="ru-RU"/>
        </w:rPr>
        <w:drawing>
          <wp:inline distT="0" distB="0" distL="0" distR="0" wp14:anchorId="1AF4560E" wp14:editId="2A9620E4">
            <wp:extent cx="104775" cy="133985"/>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png"/>
                    <pic:cNvPicPr>
                      <a:picLocks noChangeAspect="1"/>
                    </pic:cNvPicPr>
                  </pic:nvPicPr>
                  <pic:blipFill>
                    <a:blip r:embed="rId11" cstate="print"/>
                    <a:stretch>
                      <a:fillRect/>
                    </a:stretch>
                  </pic:blipFill>
                  <pic:spPr>
                    <a:xfrm>
                      <a:off x="0" y="0"/>
                      <a:ext cx="105399" cy="133985"/>
                    </a:xfrm>
                    <a:prstGeom prst="rect">
                      <a:avLst/>
                    </a:prstGeom>
                  </pic:spPr>
                </pic:pic>
              </a:graphicData>
            </a:graphic>
          </wp:inline>
        </w:drawing>
      </w:r>
    </w:p>
    <w:p w14:paraId="620C4680" w14:textId="5DDD777C" w:rsidR="009359AC" w:rsidRDefault="001E382E">
      <w:pPr>
        <w:ind w:left="1305"/>
        <w:rPr>
          <w:sz w:val="24"/>
        </w:rPr>
      </w:pPr>
      <w:r>
        <w:rPr>
          <w:noProof/>
          <w:lang w:eastAsia="ru-RU"/>
        </w:rPr>
        <mc:AlternateContent>
          <mc:Choice Requires="wpg">
            <w:drawing>
              <wp:anchor distT="0" distB="0" distL="114300" distR="114300" simplePos="0" relativeHeight="251636224" behindDoc="1" locked="0" layoutInCell="1" allowOverlap="1" wp14:anchorId="5C78A172" wp14:editId="0E2C8B02">
                <wp:simplePos x="0" y="0"/>
                <wp:positionH relativeFrom="page">
                  <wp:posOffset>3263900</wp:posOffset>
                </wp:positionH>
                <wp:positionV relativeFrom="paragraph">
                  <wp:posOffset>172720</wp:posOffset>
                </wp:positionV>
                <wp:extent cx="389890" cy="414655"/>
                <wp:effectExtent l="0" t="0" r="0" b="0"/>
                <wp:wrapNone/>
                <wp:docPr id="1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890" cy="414655"/>
                          <a:chOff x="5140" y="273"/>
                          <a:chExt cx="614" cy="653"/>
                        </a:xfrm>
                      </wpg:grpSpPr>
                      <pic:pic xmlns:pic="http://schemas.openxmlformats.org/drawingml/2006/picture">
                        <pic:nvPicPr>
                          <pic:cNvPr id="115"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40" y="272"/>
                            <a:ext cx="300" cy="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54" y="625"/>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252531" id="Group 63" o:spid="_x0000_s1026" style="position:absolute;margin-left:257pt;margin-top:13.6pt;width:30.7pt;height:32.65pt;z-index:-251680256;mso-position-horizontal-relative:page" coordorigin="5140,273" coordsize="614,6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">
                <v:shape id="Picture 64" o:spid="_x0000_s1027" type="#_x0000_t75" style="position:absolute;left:5140;top:272;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">
                  <v:imagedata r:id="rId10" o:title=""/>
                </v:shape>
                <v:shape id="Picture 65" o:spid="_x0000_s1028" type="#_x0000_t75" style="position:absolute;left:5454;top:625;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">
                  <v:imagedata r:id="rId10" o:title=""/>
                </v:shape>
                <w10:wrap anchorx="page"/>
              </v:group>
            </w:pict>
          </mc:Fallback>
        </mc:AlternateContent>
      </w:r>
      <w:r w:rsidR="00D57DEF">
        <w:rPr>
          <w:sz w:val="24"/>
        </w:rPr>
        <w:t>Право</w:t>
      </w:r>
      <w:r w:rsidR="00D57DEF">
        <w:rPr>
          <w:spacing w:val="-4"/>
          <w:sz w:val="24"/>
        </w:rPr>
        <w:t xml:space="preserve"> </w:t>
      </w:r>
      <w:r w:rsidR="00D57DEF">
        <w:rPr>
          <w:sz w:val="24"/>
        </w:rPr>
        <w:t>собственности</w:t>
      </w:r>
      <w:r w:rsidR="00D57DEF">
        <w:rPr>
          <w:spacing w:val="-2"/>
          <w:sz w:val="24"/>
        </w:rPr>
        <w:t xml:space="preserve"> </w:t>
      </w:r>
      <w:r w:rsidR="00D57DEF">
        <w:rPr>
          <w:sz w:val="24"/>
        </w:rPr>
        <w:t>на</w:t>
      </w:r>
      <w:r w:rsidR="00D57DEF">
        <w:rPr>
          <w:spacing w:val="-3"/>
          <w:sz w:val="24"/>
        </w:rPr>
        <w:t xml:space="preserve"> </w:t>
      </w:r>
      <w:r w:rsidR="00D57DEF">
        <w:rPr>
          <w:sz w:val="24"/>
        </w:rPr>
        <w:t>жилое</w:t>
      </w:r>
      <w:r w:rsidR="00D57DEF">
        <w:rPr>
          <w:spacing w:val="-4"/>
          <w:sz w:val="24"/>
        </w:rPr>
        <w:t xml:space="preserve"> </w:t>
      </w:r>
      <w:r w:rsidR="00D57DEF">
        <w:rPr>
          <w:sz w:val="24"/>
        </w:rPr>
        <w:t>помещение:</w:t>
      </w:r>
    </w:p>
    <w:p w14:paraId="0BF9810F" w14:textId="77777777" w:rsidR="009359AC" w:rsidRDefault="00D57DEF">
      <w:pPr>
        <w:pStyle w:val="a7"/>
        <w:numPr>
          <w:ilvl w:val="2"/>
          <w:numId w:val="19"/>
        </w:numPr>
        <w:tabs>
          <w:tab w:val="left" w:pos="1445"/>
        </w:tabs>
        <w:spacing w:before="74"/>
        <w:jc w:val="left"/>
        <w:rPr>
          <w:sz w:val="24"/>
        </w:rPr>
      </w:pPr>
      <w:r>
        <w:rPr>
          <w:sz w:val="24"/>
        </w:rPr>
        <w:t>Зарегистрировано</w:t>
      </w:r>
      <w:r>
        <w:rPr>
          <w:spacing w:val="-2"/>
          <w:sz w:val="24"/>
        </w:rPr>
        <w:t xml:space="preserve"> </w:t>
      </w:r>
      <w:r>
        <w:rPr>
          <w:sz w:val="24"/>
        </w:rPr>
        <w:t>в</w:t>
      </w:r>
      <w:r>
        <w:rPr>
          <w:spacing w:val="-2"/>
          <w:sz w:val="24"/>
        </w:rPr>
        <w:t xml:space="preserve"> </w:t>
      </w:r>
      <w:r>
        <w:rPr>
          <w:sz w:val="24"/>
        </w:rPr>
        <w:t>ЕГРН</w:t>
      </w:r>
    </w:p>
    <w:p w14:paraId="7DD8C6C8" w14:textId="77777777" w:rsidR="009359AC" w:rsidRDefault="00D57DEF">
      <w:pPr>
        <w:pStyle w:val="a7"/>
        <w:numPr>
          <w:ilvl w:val="2"/>
          <w:numId w:val="19"/>
        </w:numPr>
        <w:tabs>
          <w:tab w:val="left" w:pos="1445"/>
        </w:tabs>
        <w:spacing w:before="78"/>
        <w:jc w:val="left"/>
        <w:rPr>
          <w:sz w:val="24"/>
        </w:rPr>
      </w:pPr>
      <w:r>
        <w:rPr>
          <w:sz w:val="24"/>
        </w:rPr>
        <w:t>Не</w:t>
      </w:r>
      <w:r>
        <w:rPr>
          <w:spacing w:val="-4"/>
          <w:sz w:val="24"/>
        </w:rPr>
        <w:t xml:space="preserve"> </w:t>
      </w:r>
      <w:r>
        <w:rPr>
          <w:sz w:val="24"/>
        </w:rPr>
        <w:t>зарегистрировано</w:t>
      </w:r>
      <w:r>
        <w:rPr>
          <w:spacing w:val="1"/>
          <w:sz w:val="24"/>
        </w:rPr>
        <w:t xml:space="preserve"> </w:t>
      </w:r>
      <w:r>
        <w:rPr>
          <w:sz w:val="24"/>
        </w:rPr>
        <w:t>в</w:t>
      </w:r>
      <w:r>
        <w:rPr>
          <w:spacing w:val="-3"/>
          <w:sz w:val="24"/>
        </w:rPr>
        <w:t xml:space="preserve"> </w:t>
      </w:r>
      <w:r>
        <w:rPr>
          <w:sz w:val="24"/>
        </w:rPr>
        <w:t>ЕГРН</w:t>
      </w:r>
    </w:p>
    <w:p w14:paraId="004ED88D" w14:textId="77777777" w:rsidR="009359AC" w:rsidRDefault="00D57DEF">
      <w:pPr>
        <w:tabs>
          <w:tab w:val="left" w:pos="9714"/>
          <w:tab w:val="left" w:pos="9826"/>
        </w:tabs>
        <w:ind w:left="172" w:right="657"/>
        <w:rPr>
          <w:sz w:val="24"/>
        </w:rPr>
      </w:pPr>
      <w:r>
        <w:rPr>
          <w:sz w:val="24"/>
        </w:rPr>
        <w:t>Документ,</w:t>
      </w:r>
      <w:r>
        <w:rPr>
          <w:spacing w:val="-5"/>
          <w:sz w:val="24"/>
        </w:rPr>
        <w:t xml:space="preserve"> </w:t>
      </w:r>
      <w:r>
        <w:rPr>
          <w:sz w:val="24"/>
        </w:rPr>
        <w:t>подтверждающий</w:t>
      </w:r>
      <w:r>
        <w:rPr>
          <w:spacing w:val="-5"/>
          <w:sz w:val="24"/>
        </w:rPr>
        <w:t xml:space="preserve"> </w:t>
      </w:r>
      <w:r>
        <w:rPr>
          <w:sz w:val="24"/>
        </w:rPr>
        <w:t>право</w:t>
      </w:r>
      <w:r>
        <w:rPr>
          <w:spacing w:val="-5"/>
          <w:sz w:val="24"/>
        </w:rPr>
        <w:t xml:space="preserve"> </w:t>
      </w:r>
      <w:r>
        <w:rPr>
          <w:sz w:val="24"/>
        </w:rPr>
        <w:t>собственности</w:t>
      </w:r>
      <w:r>
        <w:rPr>
          <w:spacing w:val="-3"/>
          <w:sz w:val="24"/>
        </w:rPr>
        <w:t xml:space="preserve"> </w:t>
      </w:r>
      <w:r>
        <w:rPr>
          <w:sz w:val="24"/>
        </w:rPr>
        <w:t>на</w:t>
      </w:r>
      <w:r>
        <w:rPr>
          <w:spacing w:val="-4"/>
          <w:sz w:val="24"/>
        </w:rPr>
        <w:t xml:space="preserve"> </w:t>
      </w:r>
      <w:r>
        <w:rPr>
          <w:sz w:val="24"/>
        </w:rPr>
        <w:t>жилое</w:t>
      </w:r>
      <w:r>
        <w:rPr>
          <w:spacing w:val="-5"/>
          <w:sz w:val="24"/>
        </w:rPr>
        <w:t xml:space="preserve"> </w:t>
      </w:r>
      <w:r>
        <w:rPr>
          <w:sz w:val="24"/>
        </w:rPr>
        <w:t>помещение</w:t>
      </w:r>
      <w:r>
        <w:rPr>
          <w:sz w:val="24"/>
          <w:u w:val="single"/>
        </w:rPr>
        <w:t xml:space="preserve"> </w:t>
      </w:r>
      <w:r>
        <w:rPr>
          <w:sz w:val="24"/>
          <w:u w:val="single"/>
        </w:rPr>
        <w:tab/>
      </w:r>
      <w:r>
        <w:rPr>
          <w:sz w:val="24"/>
        </w:rPr>
        <w:t xml:space="preserve"> Кадастровый</w:t>
      </w:r>
      <w:r>
        <w:rPr>
          <w:spacing w:val="-4"/>
          <w:sz w:val="24"/>
        </w:rPr>
        <w:t xml:space="preserve"> </w:t>
      </w:r>
      <w:r>
        <w:rPr>
          <w:sz w:val="24"/>
        </w:rPr>
        <w:t>номер</w:t>
      </w:r>
      <w:r>
        <w:rPr>
          <w:spacing w:val="-3"/>
          <w:sz w:val="24"/>
        </w:rPr>
        <w:t xml:space="preserve"> </w:t>
      </w:r>
      <w:r>
        <w:rPr>
          <w:sz w:val="24"/>
        </w:rPr>
        <w:t>жилого</w:t>
      </w:r>
      <w:r>
        <w:rPr>
          <w:spacing w:val="-4"/>
          <w:sz w:val="24"/>
        </w:rPr>
        <w:t xml:space="preserve"> </w:t>
      </w:r>
      <w:r>
        <w:rPr>
          <w:sz w:val="24"/>
        </w:rPr>
        <w:t xml:space="preserve">помещения </w:t>
      </w:r>
      <w:r>
        <w:rPr>
          <w:sz w:val="24"/>
          <w:u w:val="single"/>
        </w:rPr>
        <w:t xml:space="preserve"> </w:t>
      </w:r>
      <w:r>
        <w:rPr>
          <w:sz w:val="24"/>
          <w:u w:val="single"/>
        </w:rPr>
        <w:tab/>
      </w:r>
      <w:r>
        <w:rPr>
          <w:sz w:val="24"/>
          <w:u w:val="single"/>
        </w:rPr>
        <w:tab/>
      </w:r>
    </w:p>
    <w:p w14:paraId="6BD6504B" w14:textId="77777777" w:rsidR="009359AC" w:rsidRDefault="00D57DEF">
      <w:pPr>
        <w:pStyle w:val="a7"/>
        <w:numPr>
          <w:ilvl w:val="1"/>
          <w:numId w:val="16"/>
        </w:numPr>
        <w:tabs>
          <w:tab w:val="left" w:pos="1141"/>
        </w:tabs>
        <w:spacing w:before="2" w:line="237" w:lineRule="auto"/>
        <w:ind w:left="172" w:right="914" w:firstLine="768"/>
        <w:jc w:val="left"/>
        <w:rPr>
          <w:sz w:val="24"/>
        </w:rPr>
      </w:pPr>
      <w:r>
        <w:rPr>
          <w:sz w:val="24"/>
        </w:rPr>
        <w:t>Заявитель проживает в помещении, не отвечающем по установленным для жилых</w:t>
      </w:r>
      <w:r>
        <w:rPr>
          <w:spacing w:val="-57"/>
          <w:sz w:val="24"/>
        </w:rPr>
        <w:t xml:space="preserve"> </w:t>
      </w:r>
      <w:r>
        <w:rPr>
          <w:sz w:val="24"/>
        </w:rPr>
        <w:t>помещений</w:t>
      </w:r>
      <w:r>
        <w:rPr>
          <w:spacing w:val="-9"/>
          <w:sz w:val="24"/>
        </w:rPr>
        <w:t xml:space="preserve"> </w:t>
      </w:r>
      <w:r>
        <w:rPr>
          <w:sz w:val="24"/>
        </w:rPr>
        <w:t>требованиям</w:t>
      </w:r>
      <w:r>
        <w:rPr>
          <w:spacing w:val="1"/>
          <w:sz w:val="24"/>
        </w:rPr>
        <w:t xml:space="preserve"> </w:t>
      </w:r>
      <w:r>
        <w:rPr>
          <w:noProof/>
          <w:spacing w:val="1"/>
          <w:sz w:val="24"/>
          <w:lang w:eastAsia="ru-RU"/>
        </w:rPr>
        <w:drawing>
          <wp:inline distT="0" distB="0" distL="0" distR="0" wp14:anchorId="1AD66B5B" wp14:editId="2EE14CD7">
            <wp:extent cx="189865" cy="190500"/>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17D33A7F" w14:textId="77777777" w:rsidR="009359AC" w:rsidRDefault="00D57DEF">
      <w:pPr>
        <w:pStyle w:val="a7"/>
        <w:numPr>
          <w:ilvl w:val="0"/>
          <w:numId w:val="16"/>
        </w:numPr>
        <w:tabs>
          <w:tab w:val="left" w:pos="414"/>
          <w:tab w:val="left" w:pos="2785"/>
        </w:tabs>
        <w:spacing w:before="1"/>
        <w:ind w:left="881" w:right="7398" w:hanging="709"/>
        <w:rPr>
          <w:sz w:val="24"/>
        </w:rPr>
      </w:pPr>
      <w:r>
        <w:rPr>
          <w:sz w:val="24"/>
        </w:rPr>
        <w:t>Семейное положение:</w:t>
      </w:r>
      <w:r>
        <w:rPr>
          <w:spacing w:val="1"/>
          <w:sz w:val="24"/>
        </w:rPr>
        <w:t xml:space="preserve"> </w:t>
      </w:r>
      <w:r>
        <w:rPr>
          <w:sz w:val="24"/>
        </w:rPr>
        <w:t>Проживаю</w:t>
      </w:r>
      <w:r>
        <w:rPr>
          <w:spacing w:val="-7"/>
          <w:sz w:val="24"/>
        </w:rPr>
        <w:t xml:space="preserve"> </w:t>
      </w:r>
      <w:r>
        <w:rPr>
          <w:sz w:val="24"/>
        </w:rPr>
        <w:t>один</w:t>
      </w:r>
      <w:r>
        <w:rPr>
          <w:sz w:val="24"/>
        </w:rPr>
        <w:tab/>
      </w:r>
      <w:r>
        <w:rPr>
          <w:noProof/>
          <w:spacing w:val="-18"/>
          <w:sz w:val="24"/>
          <w:lang w:eastAsia="ru-RU"/>
        </w:rPr>
        <w:drawing>
          <wp:inline distT="0" distB="0" distL="0" distR="0" wp14:anchorId="144D9239" wp14:editId="7EEF5E6F">
            <wp:extent cx="189865" cy="190500"/>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1D77D58F" w14:textId="77777777" w:rsidR="009359AC" w:rsidRDefault="00D57DEF">
      <w:pPr>
        <w:spacing w:line="350" w:lineRule="exact"/>
        <w:ind w:left="881"/>
        <w:rPr>
          <w:sz w:val="24"/>
        </w:rPr>
      </w:pPr>
      <w:r>
        <w:rPr>
          <w:sz w:val="24"/>
        </w:rPr>
        <w:t>Проживаю</w:t>
      </w:r>
      <w:r>
        <w:rPr>
          <w:spacing w:val="-4"/>
          <w:sz w:val="24"/>
        </w:rPr>
        <w:t xml:space="preserve"> </w:t>
      </w:r>
      <w:r>
        <w:rPr>
          <w:sz w:val="24"/>
        </w:rPr>
        <w:t>совместно</w:t>
      </w:r>
      <w:r>
        <w:rPr>
          <w:spacing w:val="-4"/>
          <w:sz w:val="24"/>
        </w:rPr>
        <w:t xml:space="preserve"> </w:t>
      </w:r>
      <w:r>
        <w:rPr>
          <w:sz w:val="24"/>
        </w:rPr>
        <w:t>с</w:t>
      </w:r>
      <w:r>
        <w:rPr>
          <w:spacing w:val="-4"/>
          <w:sz w:val="24"/>
        </w:rPr>
        <w:t xml:space="preserve"> </w:t>
      </w:r>
      <w:r>
        <w:rPr>
          <w:sz w:val="24"/>
        </w:rPr>
        <w:t>членами</w:t>
      </w:r>
      <w:r>
        <w:rPr>
          <w:spacing w:val="-4"/>
          <w:sz w:val="24"/>
        </w:rPr>
        <w:t xml:space="preserve"> </w:t>
      </w:r>
      <w:r>
        <w:rPr>
          <w:sz w:val="24"/>
        </w:rPr>
        <w:t>семьи</w:t>
      </w:r>
      <w:r>
        <w:rPr>
          <w:spacing w:val="3"/>
          <w:sz w:val="24"/>
        </w:rPr>
        <w:t xml:space="preserve"> </w:t>
      </w:r>
      <w:r>
        <w:rPr>
          <w:noProof/>
          <w:spacing w:val="3"/>
          <w:sz w:val="24"/>
          <w:lang w:eastAsia="ru-RU"/>
        </w:rPr>
        <w:drawing>
          <wp:inline distT="0" distB="0" distL="0" distR="0" wp14:anchorId="4006BE56" wp14:editId="5DC0C660">
            <wp:extent cx="189865" cy="190500"/>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19488400" w14:textId="77777777" w:rsidR="009359AC" w:rsidRDefault="00D57DEF">
      <w:pPr>
        <w:pStyle w:val="a7"/>
        <w:numPr>
          <w:ilvl w:val="0"/>
          <w:numId w:val="16"/>
        </w:numPr>
        <w:tabs>
          <w:tab w:val="left" w:pos="414"/>
        </w:tabs>
        <w:spacing w:line="352" w:lineRule="exact"/>
        <w:ind w:hanging="242"/>
        <w:rPr>
          <w:sz w:val="24"/>
        </w:rPr>
      </w:pPr>
      <w:r>
        <w:rPr>
          <w:sz w:val="24"/>
        </w:rPr>
        <w:t>Состою</w:t>
      </w:r>
      <w:r>
        <w:rPr>
          <w:spacing w:val="-1"/>
          <w:sz w:val="24"/>
        </w:rPr>
        <w:t xml:space="preserve"> </w:t>
      </w:r>
      <w:r>
        <w:rPr>
          <w:sz w:val="24"/>
        </w:rPr>
        <w:t>в</w:t>
      </w:r>
      <w:r>
        <w:rPr>
          <w:spacing w:val="-2"/>
          <w:sz w:val="24"/>
        </w:rPr>
        <w:t xml:space="preserve"> </w:t>
      </w:r>
      <w:r>
        <w:rPr>
          <w:sz w:val="24"/>
        </w:rPr>
        <w:t>браке</w:t>
      </w:r>
      <w:r>
        <w:rPr>
          <w:spacing w:val="60"/>
          <w:sz w:val="24"/>
        </w:rPr>
        <w:t xml:space="preserve"> </w:t>
      </w:r>
      <w:r>
        <w:rPr>
          <w:noProof/>
          <w:spacing w:val="-1"/>
          <w:sz w:val="24"/>
          <w:lang w:eastAsia="ru-RU"/>
        </w:rPr>
        <w:drawing>
          <wp:inline distT="0" distB="0" distL="0" distR="0" wp14:anchorId="4787489C" wp14:editId="2BF96C8E">
            <wp:extent cx="189865" cy="190500"/>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0DFCBE8F" w14:textId="77777777" w:rsidR="009359AC" w:rsidRDefault="00D57DEF">
      <w:pPr>
        <w:tabs>
          <w:tab w:val="left" w:pos="9924"/>
        </w:tabs>
        <w:ind w:left="172"/>
        <w:rPr>
          <w:sz w:val="24"/>
        </w:rPr>
      </w:pPr>
      <w:r>
        <w:rPr>
          <w:sz w:val="24"/>
        </w:rPr>
        <w:t>Супруг:</w:t>
      </w:r>
      <w:r>
        <w:rPr>
          <w:spacing w:val="-1"/>
          <w:sz w:val="24"/>
        </w:rPr>
        <w:t xml:space="preserve"> </w:t>
      </w:r>
      <w:r>
        <w:rPr>
          <w:sz w:val="24"/>
          <w:u w:val="single"/>
        </w:rPr>
        <w:t xml:space="preserve"> </w:t>
      </w:r>
      <w:r>
        <w:rPr>
          <w:sz w:val="24"/>
          <w:u w:val="single"/>
        </w:rPr>
        <w:tab/>
      </w:r>
    </w:p>
    <w:p w14:paraId="34271D29" w14:textId="77777777" w:rsidR="009359AC" w:rsidRDefault="00D57DEF">
      <w:pPr>
        <w:ind w:left="2933"/>
        <w:rPr>
          <w:i/>
          <w:sz w:val="24"/>
        </w:rPr>
      </w:pPr>
      <w:r>
        <w:rPr>
          <w:i/>
          <w:sz w:val="24"/>
        </w:rPr>
        <w:t>(фамилия,</w:t>
      </w:r>
      <w:r>
        <w:rPr>
          <w:i/>
          <w:spacing w:val="-2"/>
          <w:sz w:val="24"/>
        </w:rPr>
        <w:t xml:space="preserve"> </w:t>
      </w:r>
      <w:r>
        <w:rPr>
          <w:i/>
          <w:sz w:val="24"/>
        </w:rPr>
        <w:t>имя,</w:t>
      </w:r>
      <w:r>
        <w:rPr>
          <w:i/>
          <w:spacing w:val="-2"/>
          <w:sz w:val="24"/>
        </w:rPr>
        <w:t xml:space="preserve"> </w:t>
      </w:r>
      <w:r>
        <w:rPr>
          <w:i/>
          <w:sz w:val="24"/>
        </w:rPr>
        <w:t>отчество (при</w:t>
      </w:r>
      <w:r>
        <w:rPr>
          <w:i/>
          <w:spacing w:val="-2"/>
          <w:sz w:val="24"/>
        </w:rPr>
        <w:t xml:space="preserve"> </w:t>
      </w:r>
      <w:r>
        <w:rPr>
          <w:i/>
          <w:sz w:val="24"/>
        </w:rPr>
        <w:t>наличии),</w:t>
      </w:r>
      <w:r>
        <w:rPr>
          <w:i/>
          <w:spacing w:val="-2"/>
          <w:sz w:val="24"/>
        </w:rPr>
        <w:t xml:space="preserve"> </w:t>
      </w:r>
      <w:r>
        <w:rPr>
          <w:i/>
          <w:sz w:val="24"/>
        </w:rPr>
        <w:t>дата</w:t>
      </w:r>
      <w:r>
        <w:rPr>
          <w:i/>
          <w:spacing w:val="-3"/>
          <w:sz w:val="24"/>
        </w:rPr>
        <w:t xml:space="preserve"> </w:t>
      </w:r>
      <w:r>
        <w:rPr>
          <w:i/>
          <w:sz w:val="24"/>
        </w:rPr>
        <w:t>рождения,</w:t>
      </w:r>
      <w:r>
        <w:rPr>
          <w:i/>
          <w:spacing w:val="-1"/>
          <w:sz w:val="24"/>
        </w:rPr>
        <w:t xml:space="preserve"> </w:t>
      </w:r>
      <w:r>
        <w:rPr>
          <w:i/>
          <w:sz w:val="24"/>
        </w:rPr>
        <w:t>СНИЛС)</w:t>
      </w:r>
    </w:p>
    <w:p w14:paraId="5B9683FC" w14:textId="77777777" w:rsidR="009359AC" w:rsidRDefault="00D57DEF">
      <w:pPr>
        <w:ind w:left="172"/>
        <w:rPr>
          <w:sz w:val="24"/>
        </w:rPr>
      </w:pPr>
      <w:r>
        <w:rPr>
          <w:sz w:val="24"/>
        </w:rPr>
        <w:t>Документ, удостоверяющий</w:t>
      </w:r>
      <w:r>
        <w:rPr>
          <w:spacing w:val="-4"/>
          <w:sz w:val="24"/>
        </w:rPr>
        <w:t xml:space="preserve"> </w:t>
      </w:r>
      <w:r>
        <w:rPr>
          <w:sz w:val="24"/>
        </w:rPr>
        <w:t>личность:</w:t>
      </w:r>
    </w:p>
    <w:p w14:paraId="38524F70" w14:textId="77777777" w:rsidR="009359AC" w:rsidRDefault="00D57DEF">
      <w:pPr>
        <w:tabs>
          <w:tab w:val="left" w:pos="5151"/>
          <w:tab w:val="left" w:pos="9851"/>
        </w:tabs>
        <w:ind w:left="172" w:right="593"/>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w w:val="36"/>
          <w:sz w:val="24"/>
          <w:u w:val="single"/>
        </w:rPr>
        <w:t xml:space="preserve"> </w:t>
      </w:r>
    </w:p>
    <w:p w14:paraId="48BE3CF3" w14:textId="77777777" w:rsidR="009359AC" w:rsidRDefault="009359AC">
      <w:pPr>
        <w:rPr>
          <w:sz w:val="24"/>
        </w:rPr>
        <w:sectPr w:rsidR="009359AC">
          <w:pgSz w:w="11910" w:h="16840"/>
          <w:pgMar w:top="340" w:right="460" w:bottom="280" w:left="960" w:header="720" w:footer="720" w:gutter="0"/>
          <w:cols w:space="720"/>
        </w:sectPr>
      </w:pPr>
    </w:p>
    <w:p w14:paraId="45351822" w14:textId="77777777" w:rsidR="009359AC" w:rsidRDefault="00D57DEF">
      <w:pPr>
        <w:spacing w:before="60"/>
        <w:ind w:left="65"/>
        <w:jc w:val="center"/>
        <w:rPr>
          <w:sz w:val="24"/>
        </w:rPr>
      </w:pPr>
      <w:r>
        <w:rPr>
          <w:w w:val="99"/>
          <w:sz w:val="24"/>
        </w:rPr>
        <w:lastRenderedPageBreak/>
        <w:t>3</w:t>
      </w:r>
    </w:p>
    <w:p w14:paraId="20EBB2BC" w14:textId="77777777" w:rsidR="009359AC" w:rsidRDefault="009359AC">
      <w:pPr>
        <w:pStyle w:val="a6"/>
        <w:ind w:left="0"/>
        <w:jc w:val="left"/>
        <w:rPr>
          <w:sz w:val="24"/>
        </w:rPr>
      </w:pPr>
    </w:p>
    <w:p w14:paraId="0D349CBC" w14:textId="77777777" w:rsidR="009359AC" w:rsidRDefault="00D57DEF">
      <w:pPr>
        <w:tabs>
          <w:tab w:val="left" w:pos="9763"/>
          <w:tab w:val="left" w:pos="9846"/>
          <w:tab w:val="left" w:pos="9905"/>
        </w:tabs>
        <w:spacing w:before="156"/>
        <w:ind w:left="172" w:right="573"/>
        <w:rPr>
          <w:sz w:val="24"/>
        </w:rPr>
      </w:pPr>
      <w:r>
        <w:rPr>
          <w:sz w:val="24"/>
        </w:rPr>
        <w:t>кем</w:t>
      </w:r>
      <w:r>
        <w:rPr>
          <w:spacing w:val="-6"/>
          <w:sz w:val="24"/>
        </w:rPr>
        <w:t xml:space="preserve"> </w:t>
      </w:r>
      <w:r>
        <w:rPr>
          <w:sz w:val="24"/>
        </w:rPr>
        <w:t xml:space="preserve">выдан: </w:t>
      </w:r>
      <w:r>
        <w:rPr>
          <w:sz w:val="24"/>
          <w:u w:val="single"/>
        </w:rPr>
        <w:t xml:space="preserve"> </w:t>
      </w:r>
      <w:r>
        <w:rPr>
          <w:sz w:val="24"/>
          <w:u w:val="single"/>
        </w:rPr>
        <w:tab/>
      </w:r>
      <w:r>
        <w:rPr>
          <w:sz w:val="24"/>
        </w:rPr>
        <w:t xml:space="preserve"> код</w:t>
      </w:r>
      <w:r>
        <w:rPr>
          <w:spacing w:val="-6"/>
          <w:sz w:val="24"/>
        </w:rPr>
        <w:t xml:space="preserve"> </w:t>
      </w:r>
      <w:r>
        <w:rPr>
          <w:sz w:val="24"/>
        </w:rPr>
        <w:t xml:space="preserve">подразделения: </w:t>
      </w:r>
      <w:r>
        <w:rPr>
          <w:sz w:val="24"/>
          <w:u w:val="single"/>
        </w:rPr>
        <w:t xml:space="preserve"> </w:t>
      </w:r>
      <w:r>
        <w:rPr>
          <w:sz w:val="24"/>
          <w:u w:val="single"/>
        </w:rPr>
        <w:tab/>
      </w:r>
      <w:r>
        <w:rPr>
          <w:sz w:val="24"/>
          <w:u w:val="single"/>
        </w:rPr>
        <w:tab/>
      </w:r>
      <w:r>
        <w:rPr>
          <w:sz w:val="24"/>
          <w:u w:val="single"/>
        </w:rPr>
        <w:tab/>
      </w:r>
      <w:r>
        <w:rPr>
          <w:sz w:val="24"/>
        </w:rPr>
        <w:t xml:space="preserve"> Адрес</w:t>
      </w:r>
      <w:r>
        <w:rPr>
          <w:spacing w:val="-3"/>
          <w:sz w:val="24"/>
        </w:rPr>
        <w:t xml:space="preserve"> </w:t>
      </w:r>
      <w:r>
        <w:rPr>
          <w:sz w:val="24"/>
        </w:rPr>
        <w:t>регистрации</w:t>
      </w:r>
      <w:r>
        <w:rPr>
          <w:spacing w:val="-2"/>
          <w:sz w:val="24"/>
        </w:rPr>
        <w:t xml:space="preserve"> </w:t>
      </w:r>
      <w:r>
        <w:rPr>
          <w:sz w:val="24"/>
        </w:rPr>
        <w:t>по</w:t>
      </w:r>
      <w:r>
        <w:rPr>
          <w:spacing w:val="-5"/>
          <w:sz w:val="24"/>
        </w:rPr>
        <w:t xml:space="preserve"> </w:t>
      </w:r>
      <w:r>
        <w:rPr>
          <w:sz w:val="24"/>
        </w:rPr>
        <w:t>месту</w:t>
      </w:r>
      <w:r>
        <w:rPr>
          <w:spacing w:val="-6"/>
          <w:sz w:val="24"/>
        </w:rPr>
        <w:t xml:space="preserve"> </w:t>
      </w:r>
      <w:r>
        <w:rPr>
          <w:sz w:val="24"/>
        </w:rPr>
        <w:t xml:space="preserve">жительства: </w:t>
      </w:r>
      <w:r>
        <w:rPr>
          <w:sz w:val="24"/>
          <w:u w:val="single"/>
        </w:rPr>
        <w:t xml:space="preserve"> </w:t>
      </w:r>
      <w:r>
        <w:rPr>
          <w:sz w:val="24"/>
          <w:u w:val="single"/>
        </w:rPr>
        <w:tab/>
      </w:r>
      <w:r>
        <w:rPr>
          <w:sz w:val="24"/>
          <w:u w:val="single"/>
        </w:rPr>
        <w:tab/>
      </w:r>
      <w:r>
        <w:rPr>
          <w:sz w:val="24"/>
        </w:rPr>
        <w:t xml:space="preserve"> Реквизиты</w:t>
      </w:r>
      <w:r>
        <w:rPr>
          <w:spacing w:val="-5"/>
          <w:sz w:val="24"/>
        </w:rPr>
        <w:t xml:space="preserve"> </w:t>
      </w:r>
      <w:r>
        <w:rPr>
          <w:sz w:val="24"/>
        </w:rPr>
        <w:t>актовой</w:t>
      </w:r>
      <w:r>
        <w:rPr>
          <w:spacing w:val="-6"/>
          <w:sz w:val="24"/>
        </w:rPr>
        <w:t xml:space="preserve"> </w:t>
      </w:r>
      <w:r>
        <w:rPr>
          <w:sz w:val="24"/>
        </w:rPr>
        <w:t>записи</w:t>
      </w:r>
      <w:r>
        <w:rPr>
          <w:spacing w:val="-3"/>
          <w:sz w:val="24"/>
        </w:rPr>
        <w:t xml:space="preserve"> </w:t>
      </w:r>
      <w:r>
        <w:rPr>
          <w:sz w:val="24"/>
        </w:rPr>
        <w:t>о</w:t>
      </w:r>
      <w:r>
        <w:rPr>
          <w:spacing w:val="-4"/>
          <w:sz w:val="24"/>
        </w:rPr>
        <w:t xml:space="preserve"> </w:t>
      </w:r>
      <w:r>
        <w:rPr>
          <w:sz w:val="24"/>
        </w:rPr>
        <w:t>заключении</w:t>
      </w:r>
      <w:r>
        <w:rPr>
          <w:spacing w:val="-3"/>
          <w:sz w:val="24"/>
        </w:rPr>
        <w:t xml:space="preserve"> </w:t>
      </w:r>
      <w:r>
        <w:rPr>
          <w:sz w:val="24"/>
        </w:rPr>
        <w:t>брака</w:t>
      </w:r>
      <w:r>
        <w:rPr>
          <w:sz w:val="24"/>
          <w:u w:val="single"/>
        </w:rPr>
        <w:t xml:space="preserve"> </w:t>
      </w:r>
      <w:r>
        <w:rPr>
          <w:sz w:val="24"/>
          <w:u w:val="single"/>
        </w:rPr>
        <w:tab/>
      </w:r>
      <w:r>
        <w:rPr>
          <w:sz w:val="24"/>
          <w:u w:val="single"/>
        </w:rPr>
        <w:tab/>
      </w:r>
      <w:r>
        <w:rPr>
          <w:sz w:val="24"/>
          <w:u w:val="single"/>
        </w:rPr>
        <w:tab/>
      </w:r>
    </w:p>
    <w:p w14:paraId="366D81E2" w14:textId="77777777" w:rsidR="009359AC" w:rsidRDefault="00D57DEF">
      <w:pPr>
        <w:spacing w:before="1"/>
        <w:ind w:left="2222"/>
        <w:rPr>
          <w:i/>
          <w:sz w:val="24"/>
        </w:rPr>
      </w:pPr>
      <w:r>
        <w:rPr>
          <w:i/>
          <w:sz w:val="24"/>
        </w:rPr>
        <w:t>(номер,</w:t>
      </w:r>
      <w:r>
        <w:rPr>
          <w:i/>
          <w:spacing w:val="-4"/>
          <w:sz w:val="24"/>
        </w:rPr>
        <w:t xml:space="preserve"> </w:t>
      </w:r>
      <w:r>
        <w:rPr>
          <w:i/>
          <w:sz w:val="24"/>
        </w:rPr>
        <w:t>дата,</w:t>
      </w:r>
      <w:r>
        <w:rPr>
          <w:i/>
          <w:spacing w:val="-3"/>
          <w:sz w:val="24"/>
        </w:rPr>
        <w:t xml:space="preserve"> </w:t>
      </w:r>
      <w:r>
        <w:rPr>
          <w:i/>
          <w:sz w:val="24"/>
        </w:rPr>
        <w:t>орган,</w:t>
      </w:r>
      <w:r>
        <w:rPr>
          <w:i/>
          <w:spacing w:val="-3"/>
          <w:sz w:val="24"/>
        </w:rPr>
        <w:t xml:space="preserve"> </w:t>
      </w:r>
      <w:r>
        <w:rPr>
          <w:i/>
          <w:sz w:val="24"/>
        </w:rPr>
        <w:t>место</w:t>
      </w:r>
      <w:r>
        <w:rPr>
          <w:i/>
          <w:spacing w:val="-4"/>
          <w:sz w:val="24"/>
        </w:rPr>
        <w:t xml:space="preserve"> </w:t>
      </w:r>
      <w:r>
        <w:rPr>
          <w:i/>
          <w:sz w:val="24"/>
        </w:rPr>
        <w:t>государственной</w:t>
      </w:r>
      <w:r>
        <w:rPr>
          <w:i/>
          <w:spacing w:val="-3"/>
          <w:sz w:val="24"/>
        </w:rPr>
        <w:t xml:space="preserve"> </w:t>
      </w:r>
      <w:r>
        <w:rPr>
          <w:i/>
          <w:sz w:val="24"/>
        </w:rPr>
        <w:t>регистрации)</w:t>
      </w:r>
    </w:p>
    <w:p w14:paraId="221C8DAD" w14:textId="77777777" w:rsidR="009359AC" w:rsidRDefault="00D57DEF">
      <w:pPr>
        <w:pStyle w:val="a7"/>
        <w:numPr>
          <w:ilvl w:val="0"/>
          <w:numId w:val="16"/>
        </w:numPr>
        <w:tabs>
          <w:tab w:val="left" w:pos="414"/>
        </w:tabs>
        <w:ind w:hanging="242"/>
        <w:rPr>
          <w:sz w:val="24"/>
        </w:rPr>
      </w:pPr>
      <w:r>
        <w:rPr>
          <w:sz w:val="24"/>
        </w:rPr>
        <w:t>Проживаю</w:t>
      </w:r>
      <w:r>
        <w:rPr>
          <w:spacing w:val="-5"/>
          <w:sz w:val="24"/>
        </w:rPr>
        <w:t xml:space="preserve"> </w:t>
      </w:r>
      <w:r>
        <w:rPr>
          <w:sz w:val="24"/>
        </w:rPr>
        <w:t>с</w:t>
      </w:r>
      <w:r>
        <w:rPr>
          <w:spacing w:val="-5"/>
          <w:sz w:val="24"/>
        </w:rPr>
        <w:t xml:space="preserve"> </w:t>
      </w:r>
      <w:r>
        <w:rPr>
          <w:sz w:val="24"/>
        </w:rPr>
        <w:t>родителями</w:t>
      </w:r>
      <w:r>
        <w:rPr>
          <w:spacing w:val="-5"/>
          <w:sz w:val="24"/>
        </w:rPr>
        <w:t xml:space="preserve"> </w:t>
      </w:r>
      <w:r>
        <w:rPr>
          <w:sz w:val="24"/>
        </w:rPr>
        <w:t>(родителями</w:t>
      </w:r>
      <w:r>
        <w:rPr>
          <w:spacing w:val="-4"/>
          <w:sz w:val="24"/>
        </w:rPr>
        <w:t xml:space="preserve"> </w:t>
      </w:r>
      <w:r>
        <w:rPr>
          <w:sz w:val="24"/>
        </w:rPr>
        <w:t>супруга)</w:t>
      </w:r>
      <w:r>
        <w:rPr>
          <w:spacing w:val="3"/>
          <w:sz w:val="24"/>
        </w:rPr>
        <w:t xml:space="preserve"> </w:t>
      </w:r>
      <w:r>
        <w:rPr>
          <w:noProof/>
          <w:spacing w:val="3"/>
          <w:sz w:val="24"/>
          <w:lang w:eastAsia="ru-RU"/>
        </w:rPr>
        <w:drawing>
          <wp:inline distT="0" distB="0" distL="0" distR="0" wp14:anchorId="1AC63BEF" wp14:editId="41F60A14">
            <wp:extent cx="189865" cy="190500"/>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3C73DFC5" w14:textId="77777777" w:rsidR="009359AC" w:rsidRDefault="00D57DEF">
      <w:pPr>
        <w:pStyle w:val="a7"/>
        <w:numPr>
          <w:ilvl w:val="1"/>
          <w:numId w:val="20"/>
        </w:numPr>
        <w:tabs>
          <w:tab w:val="left" w:pos="362"/>
          <w:tab w:val="left" w:pos="9689"/>
        </w:tabs>
        <w:ind w:right="621" w:hanging="535"/>
        <w:jc w:val="right"/>
        <w:rPr>
          <w:sz w:val="24"/>
        </w:rPr>
      </w:pPr>
      <w:r>
        <w:rPr>
          <w:sz w:val="24"/>
        </w:rPr>
        <w:t>ФИО</w:t>
      </w:r>
      <w:r>
        <w:rPr>
          <w:spacing w:val="-2"/>
          <w:sz w:val="24"/>
        </w:rPr>
        <w:t xml:space="preserve"> </w:t>
      </w:r>
      <w:r>
        <w:rPr>
          <w:sz w:val="24"/>
        </w:rPr>
        <w:t>родителя</w:t>
      </w:r>
      <w:r>
        <w:rPr>
          <w:sz w:val="24"/>
          <w:u w:val="single"/>
        </w:rPr>
        <w:t xml:space="preserve"> </w:t>
      </w:r>
      <w:r>
        <w:rPr>
          <w:sz w:val="24"/>
          <w:u w:val="single"/>
        </w:rPr>
        <w:tab/>
      </w:r>
    </w:p>
    <w:p w14:paraId="445C4BB4" w14:textId="77777777" w:rsidR="009359AC" w:rsidRDefault="00D57DEF">
      <w:pPr>
        <w:ind w:right="622"/>
        <w:jc w:val="right"/>
        <w:rPr>
          <w:i/>
          <w:sz w:val="24"/>
        </w:rPr>
      </w:pPr>
      <w:r>
        <w:rPr>
          <w:i/>
          <w:sz w:val="24"/>
        </w:rPr>
        <w:t>(фамилия,</w:t>
      </w:r>
      <w:r>
        <w:rPr>
          <w:i/>
          <w:spacing w:val="-2"/>
          <w:sz w:val="24"/>
        </w:rPr>
        <w:t xml:space="preserve"> </w:t>
      </w:r>
      <w:r>
        <w:rPr>
          <w:i/>
          <w:sz w:val="24"/>
        </w:rPr>
        <w:t>имя,</w:t>
      </w:r>
      <w:r>
        <w:rPr>
          <w:i/>
          <w:spacing w:val="-2"/>
          <w:sz w:val="24"/>
        </w:rPr>
        <w:t xml:space="preserve"> </w:t>
      </w:r>
      <w:r>
        <w:rPr>
          <w:i/>
          <w:sz w:val="24"/>
        </w:rPr>
        <w:t>отчество (при</w:t>
      </w:r>
      <w:r>
        <w:rPr>
          <w:i/>
          <w:spacing w:val="-1"/>
          <w:sz w:val="24"/>
        </w:rPr>
        <w:t xml:space="preserve"> </w:t>
      </w:r>
      <w:r>
        <w:rPr>
          <w:i/>
          <w:sz w:val="24"/>
        </w:rPr>
        <w:t>наличии),</w:t>
      </w:r>
      <w:r>
        <w:rPr>
          <w:i/>
          <w:spacing w:val="-2"/>
          <w:sz w:val="24"/>
        </w:rPr>
        <w:t xml:space="preserve"> </w:t>
      </w:r>
      <w:r>
        <w:rPr>
          <w:i/>
          <w:sz w:val="24"/>
        </w:rPr>
        <w:t>дата</w:t>
      </w:r>
      <w:r>
        <w:rPr>
          <w:i/>
          <w:spacing w:val="-3"/>
          <w:sz w:val="24"/>
        </w:rPr>
        <w:t xml:space="preserve"> </w:t>
      </w:r>
      <w:r>
        <w:rPr>
          <w:i/>
          <w:sz w:val="24"/>
        </w:rPr>
        <w:t>рождения,</w:t>
      </w:r>
      <w:r>
        <w:rPr>
          <w:i/>
          <w:spacing w:val="-1"/>
          <w:sz w:val="24"/>
        </w:rPr>
        <w:t xml:space="preserve"> </w:t>
      </w:r>
      <w:r>
        <w:rPr>
          <w:i/>
          <w:sz w:val="24"/>
        </w:rPr>
        <w:t>СНИЛС)</w:t>
      </w:r>
    </w:p>
    <w:p w14:paraId="23D108A4" w14:textId="77777777" w:rsidR="009359AC" w:rsidRDefault="00D57DEF">
      <w:pPr>
        <w:spacing w:before="1"/>
        <w:ind w:left="172"/>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14:paraId="254543A9" w14:textId="77777777" w:rsidR="009359AC" w:rsidRDefault="00D57DEF">
      <w:pPr>
        <w:tabs>
          <w:tab w:val="left" w:pos="5151"/>
          <w:tab w:val="left" w:pos="9884"/>
        </w:tabs>
        <w:ind w:left="172" w:right="573"/>
        <w:jc w:val="both"/>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w w:val="9"/>
          <w:sz w:val="24"/>
          <w:u w:val="single"/>
        </w:rPr>
        <w:t xml:space="preserve"> </w:t>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rPr>
        <w:t xml:space="preserve"> Адрес</w:t>
      </w:r>
      <w:r>
        <w:rPr>
          <w:spacing w:val="-2"/>
          <w:sz w:val="24"/>
        </w:rPr>
        <w:t xml:space="preserve"> </w:t>
      </w:r>
      <w:r>
        <w:rPr>
          <w:sz w:val="24"/>
        </w:rPr>
        <w:t>регистрации по</w:t>
      </w:r>
      <w:r>
        <w:rPr>
          <w:spacing w:val="-3"/>
          <w:sz w:val="24"/>
        </w:rPr>
        <w:t xml:space="preserve"> </w:t>
      </w:r>
      <w:r>
        <w:rPr>
          <w:sz w:val="24"/>
        </w:rPr>
        <w:t>месту</w:t>
      </w:r>
      <w:r>
        <w:rPr>
          <w:spacing w:val="-5"/>
          <w:sz w:val="24"/>
        </w:rPr>
        <w:t xml:space="preserve"> </w:t>
      </w:r>
      <w:r>
        <w:rPr>
          <w:sz w:val="24"/>
        </w:rPr>
        <w:t>жительства:</w:t>
      </w:r>
    </w:p>
    <w:p w14:paraId="6D417A31" w14:textId="6F37DF10" w:rsidR="009359AC" w:rsidRDefault="001E382E">
      <w:pPr>
        <w:pStyle w:val="a6"/>
        <w:spacing w:before="9"/>
        <w:ind w:left="0"/>
        <w:jc w:val="left"/>
        <w:rPr>
          <w:sz w:val="17"/>
        </w:rPr>
      </w:pPr>
      <w:r>
        <w:rPr>
          <w:noProof/>
          <w:lang w:eastAsia="ru-RU"/>
        </w:rPr>
        <mc:AlternateContent>
          <mc:Choice Requires="wps">
            <w:drawing>
              <wp:anchor distT="0" distB="0" distL="114300" distR="114300" simplePos="0" relativeHeight="251684352" behindDoc="1" locked="0" layoutInCell="1" allowOverlap="1" wp14:anchorId="16ED7B55" wp14:editId="657C5E3B">
                <wp:simplePos x="0" y="0"/>
                <wp:positionH relativeFrom="page">
                  <wp:posOffset>718820</wp:posOffset>
                </wp:positionH>
                <wp:positionV relativeFrom="paragraph">
                  <wp:posOffset>158750</wp:posOffset>
                </wp:positionV>
                <wp:extent cx="6096000" cy="1270"/>
                <wp:effectExtent l="0" t="0" r="0" b="0"/>
                <wp:wrapTopAndBottom/>
                <wp:docPr id="10"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270"/>
                        </a:xfrm>
                        <a:custGeom>
                          <a:avLst/>
                          <a:gdLst>
                            <a:gd name="T0" fmla="+- 0 1133 1133"/>
                            <a:gd name="T1" fmla="*/ T0 w 9600"/>
                            <a:gd name="T2" fmla="+- 0 10732 1133"/>
                            <a:gd name="T3" fmla="*/ T2 w 9600"/>
                          </a:gdLst>
                          <a:ahLst/>
                          <a:cxnLst>
                            <a:cxn ang="0">
                              <a:pos x="T1" y="0"/>
                            </a:cxn>
                            <a:cxn ang="0">
                              <a:pos x="T3" y="0"/>
                            </a:cxn>
                          </a:cxnLst>
                          <a:rect l="0" t="0" r="r" b="b"/>
                          <a:pathLst>
                            <a:path w="9600">
                              <a:moveTo>
                                <a:pt x="0" y="0"/>
                              </a:moveTo>
                              <a:lnTo>
                                <a:pt x="95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7773D" id="Freeform 66" o:spid="_x0000_s1026" style="position:absolute;margin-left:56.6pt;margin-top:12.5pt;width:480pt;height:.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" path="m,l9599,e" filled="f" strokeweight=".21164mm">
                <v:path arrowok="t" o:connecttype="custom" o:connectlocs="0,0;6095365,0" o:connectangles="0,0"/>
                <w10:wrap type="topAndBottom" anchorx="page"/>
              </v:shape>
            </w:pict>
          </mc:Fallback>
        </mc:AlternateContent>
      </w:r>
    </w:p>
    <w:p w14:paraId="03F994CD" w14:textId="77777777" w:rsidR="009359AC" w:rsidRDefault="00D57DEF">
      <w:pPr>
        <w:pStyle w:val="a7"/>
        <w:numPr>
          <w:ilvl w:val="1"/>
          <w:numId w:val="20"/>
        </w:numPr>
        <w:tabs>
          <w:tab w:val="left" w:pos="535"/>
          <w:tab w:val="left" w:pos="9982"/>
        </w:tabs>
        <w:spacing w:line="267" w:lineRule="exact"/>
        <w:ind w:hanging="363"/>
        <w:rPr>
          <w:sz w:val="24"/>
        </w:rPr>
      </w:pPr>
      <w:r>
        <w:rPr>
          <w:sz w:val="24"/>
        </w:rPr>
        <w:t>ФИО</w:t>
      </w:r>
      <w:r>
        <w:rPr>
          <w:spacing w:val="-2"/>
          <w:sz w:val="24"/>
        </w:rPr>
        <w:t xml:space="preserve"> </w:t>
      </w:r>
      <w:r>
        <w:rPr>
          <w:sz w:val="24"/>
        </w:rPr>
        <w:t>родителя</w:t>
      </w:r>
      <w:r>
        <w:rPr>
          <w:sz w:val="24"/>
          <w:u w:val="single"/>
        </w:rPr>
        <w:t xml:space="preserve"> </w:t>
      </w:r>
      <w:r>
        <w:rPr>
          <w:sz w:val="24"/>
          <w:u w:val="single"/>
        </w:rPr>
        <w:tab/>
      </w:r>
    </w:p>
    <w:p w14:paraId="18CE3EA3" w14:textId="77777777" w:rsidR="009359AC" w:rsidRDefault="00D57DEF">
      <w:pPr>
        <w:ind w:left="2873"/>
        <w:jc w:val="both"/>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 (при</w:t>
      </w:r>
      <w:r>
        <w:rPr>
          <w:i/>
          <w:spacing w:val="-2"/>
          <w:sz w:val="24"/>
        </w:rPr>
        <w:t xml:space="preserve"> </w:t>
      </w:r>
      <w:r>
        <w:rPr>
          <w:i/>
          <w:sz w:val="24"/>
        </w:rPr>
        <w:t>наличии),</w:t>
      </w:r>
      <w:r>
        <w:rPr>
          <w:i/>
          <w:spacing w:val="-2"/>
          <w:sz w:val="24"/>
        </w:rPr>
        <w:t xml:space="preserve"> </w:t>
      </w:r>
      <w:r>
        <w:rPr>
          <w:i/>
          <w:sz w:val="24"/>
        </w:rPr>
        <w:t>дата</w:t>
      </w:r>
      <w:r>
        <w:rPr>
          <w:i/>
          <w:spacing w:val="-2"/>
          <w:sz w:val="24"/>
        </w:rPr>
        <w:t xml:space="preserve"> </w:t>
      </w:r>
      <w:r>
        <w:rPr>
          <w:i/>
          <w:sz w:val="24"/>
        </w:rPr>
        <w:t>рождения,</w:t>
      </w:r>
      <w:r>
        <w:rPr>
          <w:i/>
          <w:spacing w:val="-2"/>
          <w:sz w:val="24"/>
        </w:rPr>
        <w:t xml:space="preserve"> </w:t>
      </w:r>
      <w:r>
        <w:rPr>
          <w:i/>
          <w:sz w:val="24"/>
        </w:rPr>
        <w:t>СНИЛС)</w:t>
      </w:r>
    </w:p>
    <w:p w14:paraId="3B45B59A" w14:textId="77777777" w:rsidR="009359AC" w:rsidRDefault="00D57DEF">
      <w:pPr>
        <w:ind w:left="172"/>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14:paraId="7C54AC3C" w14:textId="77777777" w:rsidR="009359AC" w:rsidRDefault="00D57DEF">
      <w:pPr>
        <w:tabs>
          <w:tab w:val="left" w:pos="5152"/>
          <w:tab w:val="left" w:pos="9883"/>
        </w:tabs>
        <w:ind w:left="172" w:right="573"/>
        <w:jc w:val="both"/>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w w:val="13"/>
          <w:sz w:val="24"/>
          <w:u w:val="single"/>
        </w:rPr>
        <w:t xml:space="preserve"> </w:t>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rPr>
        <w:t xml:space="preserve"> Адрес</w:t>
      </w:r>
      <w:r>
        <w:rPr>
          <w:spacing w:val="-2"/>
          <w:sz w:val="24"/>
        </w:rPr>
        <w:t xml:space="preserve"> </w:t>
      </w:r>
      <w:r>
        <w:rPr>
          <w:sz w:val="24"/>
        </w:rPr>
        <w:t>регистрации по</w:t>
      </w:r>
      <w:r>
        <w:rPr>
          <w:spacing w:val="-3"/>
          <w:sz w:val="24"/>
        </w:rPr>
        <w:t xml:space="preserve"> </w:t>
      </w:r>
      <w:r>
        <w:rPr>
          <w:sz w:val="24"/>
        </w:rPr>
        <w:t>месту</w:t>
      </w:r>
      <w:r>
        <w:rPr>
          <w:spacing w:val="-5"/>
          <w:sz w:val="24"/>
        </w:rPr>
        <w:t xml:space="preserve"> </w:t>
      </w:r>
      <w:r>
        <w:rPr>
          <w:sz w:val="24"/>
        </w:rPr>
        <w:t>жительства:</w:t>
      </w:r>
    </w:p>
    <w:p w14:paraId="57606B16" w14:textId="77777777" w:rsidR="009359AC" w:rsidRDefault="009359AC">
      <w:pPr>
        <w:pStyle w:val="a6"/>
        <w:spacing w:before="10"/>
        <w:ind w:left="0"/>
        <w:jc w:val="left"/>
        <w:rPr>
          <w:sz w:val="22"/>
        </w:rPr>
      </w:pPr>
    </w:p>
    <w:p w14:paraId="28F91D69" w14:textId="1D3F605D" w:rsidR="009359AC" w:rsidRDefault="001E382E">
      <w:pPr>
        <w:pStyle w:val="a7"/>
        <w:numPr>
          <w:ilvl w:val="0"/>
          <w:numId w:val="16"/>
        </w:numPr>
        <w:tabs>
          <w:tab w:val="left" w:pos="414"/>
        </w:tabs>
        <w:spacing w:before="90"/>
        <w:ind w:hanging="242"/>
        <w:rPr>
          <w:sz w:val="24"/>
        </w:rPr>
      </w:pPr>
      <w:r>
        <w:rPr>
          <w:noProof/>
          <w:lang w:eastAsia="ru-RU"/>
        </w:rPr>
        <mc:AlternateContent>
          <mc:Choice Requires="wpg">
            <w:drawing>
              <wp:anchor distT="0" distB="0" distL="114300" distR="114300" simplePos="0" relativeHeight="251637248" behindDoc="1" locked="0" layoutInCell="1" allowOverlap="1" wp14:anchorId="2FA12C18" wp14:editId="6C51E808">
                <wp:simplePos x="0" y="0"/>
                <wp:positionH relativeFrom="page">
                  <wp:posOffset>718820</wp:posOffset>
                </wp:positionH>
                <wp:positionV relativeFrom="paragraph">
                  <wp:posOffset>-12065</wp:posOffset>
                </wp:positionV>
                <wp:extent cx="6097270" cy="211455"/>
                <wp:effectExtent l="0" t="0" r="0" b="0"/>
                <wp:wrapNone/>
                <wp:docPr id="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211455"/>
                          <a:chOff x="1133" y="-19"/>
                          <a:chExt cx="9602" cy="333"/>
                        </a:xfrm>
                      </wpg:grpSpPr>
                      <wps:wsp>
                        <wps:cNvPr id="119" name="Line 68"/>
                        <wps:cNvCnPr>
                          <a:cxnSpLocks noChangeShapeType="1"/>
                        </wps:cNvCnPr>
                        <wps:spPr bwMode="auto">
                          <a:xfrm>
                            <a:off x="1133" y="-13"/>
                            <a:ext cx="9601"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86" y="13"/>
                            <a:ext cx="30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A892F0" id="Group 67" o:spid="_x0000_s1026" style="position:absolute;margin-left:56.6pt;margin-top:-.95pt;width:480.1pt;height:16.65pt;z-index:-251679232;mso-position-horizontal-relative:page" coordorigin="1133,-19" coordsize="960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">
                <v:line id="Line 68" o:spid="_x0000_s1027" style="position:absolute;visibility:visible;mso-wrap-style:square" from="1133,-13" to="1073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" strokeweight=".21164mm"/>
                <v:shape id="Picture 69" o:spid="_x0000_s1028" type="#_x0000_t75" style="position:absolute;left:2886;top:13;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">
                  <v:imagedata r:id="rId10" o:title=""/>
                </v:shape>
                <w10:wrap anchorx="page"/>
              </v:group>
            </w:pict>
          </mc:Fallback>
        </mc:AlternateContent>
      </w:r>
      <w:r w:rsidR="00D57DEF">
        <w:rPr>
          <w:sz w:val="24"/>
        </w:rPr>
        <w:t>Имеются</w:t>
      </w:r>
      <w:r w:rsidR="00D57DEF">
        <w:rPr>
          <w:spacing w:val="-4"/>
          <w:sz w:val="24"/>
        </w:rPr>
        <w:t xml:space="preserve"> </w:t>
      </w:r>
      <w:r w:rsidR="00D57DEF">
        <w:rPr>
          <w:sz w:val="24"/>
        </w:rPr>
        <w:t>дети</w:t>
      </w:r>
    </w:p>
    <w:p w14:paraId="77EA06A1" w14:textId="77777777" w:rsidR="009359AC" w:rsidRDefault="00D57DEF">
      <w:pPr>
        <w:tabs>
          <w:tab w:val="left" w:pos="9734"/>
        </w:tabs>
        <w:ind w:left="172"/>
        <w:jc w:val="both"/>
        <w:rPr>
          <w:sz w:val="24"/>
        </w:rPr>
      </w:pPr>
      <w:r>
        <w:rPr>
          <w:sz w:val="24"/>
        </w:rPr>
        <w:t>ФИО</w:t>
      </w:r>
      <w:r>
        <w:rPr>
          <w:spacing w:val="-3"/>
          <w:sz w:val="24"/>
        </w:rPr>
        <w:t xml:space="preserve"> </w:t>
      </w:r>
      <w:r>
        <w:rPr>
          <w:sz w:val="24"/>
        </w:rPr>
        <w:t>ребенка</w:t>
      </w:r>
      <w:r>
        <w:rPr>
          <w:sz w:val="24"/>
          <w:u w:val="single"/>
        </w:rPr>
        <w:t xml:space="preserve"> </w:t>
      </w:r>
      <w:r>
        <w:rPr>
          <w:sz w:val="24"/>
          <w:u w:val="single"/>
        </w:rPr>
        <w:tab/>
      </w:r>
    </w:p>
    <w:p w14:paraId="680D453F" w14:textId="77777777" w:rsidR="009359AC" w:rsidRDefault="00D57DEF">
      <w:pPr>
        <w:ind w:left="2752"/>
        <w:jc w:val="both"/>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w:t>
      </w:r>
      <w:r>
        <w:rPr>
          <w:i/>
          <w:spacing w:val="-1"/>
          <w:sz w:val="24"/>
        </w:rPr>
        <w:t xml:space="preserve"> </w:t>
      </w:r>
      <w:r>
        <w:rPr>
          <w:i/>
          <w:sz w:val="24"/>
        </w:rPr>
        <w:t>(при</w:t>
      </w:r>
      <w:r>
        <w:rPr>
          <w:i/>
          <w:spacing w:val="-2"/>
          <w:sz w:val="24"/>
        </w:rPr>
        <w:t xml:space="preserve"> </w:t>
      </w:r>
      <w:r>
        <w:rPr>
          <w:i/>
          <w:sz w:val="24"/>
        </w:rPr>
        <w:t>наличии),</w:t>
      </w:r>
      <w:r>
        <w:rPr>
          <w:i/>
          <w:spacing w:val="-3"/>
          <w:sz w:val="24"/>
        </w:rPr>
        <w:t xml:space="preserve"> </w:t>
      </w:r>
      <w:r>
        <w:rPr>
          <w:i/>
          <w:sz w:val="24"/>
        </w:rPr>
        <w:t>дата</w:t>
      </w:r>
      <w:r>
        <w:rPr>
          <w:i/>
          <w:spacing w:val="-2"/>
          <w:sz w:val="24"/>
        </w:rPr>
        <w:t xml:space="preserve"> </w:t>
      </w:r>
      <w:r>
        <w:rPr>
          <w:i/>
          <w:sz w:val="24"/>
        </w:rPr>
        <w:t>рождения,</w:t>
      </w:r>
      <w:r>
        <w:rPr>
          <w:i/>
          <w:spacing w:val="-2"/>
          <w:sz w:val="24"/>
        </w:rPr>
        <w:t xml:space="preserve"> </w:t>
      </w:r>
      <w:r>
        <w:rPr>
          <w:i/>
          <w:sz w:val="24"/>
        </w:rPr>
        <w:t>СНИЛС)</w:t>
      </w:r>
    </w:p>
    <w:p w14:paraId="60267E57" w14:textId="77777777" w:rsidR="009359AC" w:rsidRDefault="00D57DEF">
      <w:pPr>
        <w:ind w:left="172"/>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14:paraId="3FC9C47E" w14:textId="77777777" w:rsidR="009359AC" w:rsidRDefault="00D57DEF">
      <w:pPr>
        <w:tabs>
          <w:tab w:val="left" w:pos="5151"/>
          <w:tab w:val="left" w:pos="9883"/>
        </w:tabs>
        <w:ind w:left="172" w:right="554"/>
        <w:jc w:val="both"/>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w w:val="11"/>
          <w:sz w:val="24"/>
          <w:u w:val="single"/>
        </w:rPr>
        <w:t xml:space="preserve"> </w:t>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rPr>
        <w:t xml:space="preserve"> Реквизиты</w:t>
      </w:r>
      <w:r>
        <w:rPr>
          <w:spacing w:val="-5"/>
          <w:sz w:val="24"/>
        </w:rPr>
        <w:t xml:space="preserve"> </w:t>
      </w:r>
      <w:r>
        <w:rPr>
          <w:sz w:val="24"/>
        </w:rPr>
        <w:t>актовой</w:t>
      </w:r>
      <w:r>
        <w:rPr>
          <w:spacing w:val="-5"/>
          <w:sz w:val="24"/>
        </w:rPr>
        <w:t xml:space="preserve"> </w:t>
      </w:r>
      <w:r>
        <w:rPr>
          <w:sz w:val="24"/>
        </w:rPr>
        <w:t>записи</w:t>
      </w:r>
      <w:r>
        <w:rPr>
          <w:spacing w:val="-4"/>
          <w:sz w:val="24"/>
        </w:rPr>
        <w:t xml:space="preserve"> </w:t>
      </w:r>
      <w:r>
        <w:rPr>
          <w:sz w:val="24"/>
        </w:rPr>
        <w:t>о</w:t>
      </w:r>
      <w:r>
        <w:rPr>
          <w:spacing w:val="-3"/>
          <w:sz w:val="24"/>
        </w:rPr>
        <w:t xml:space="preserve"> </w:t>
      </w:r>
      <w:r>
        <w:rPr>
          <w:sz w:val="24"/>
        </w:rPr>
        <w:t>рождении</w:t>
      </w:r>
      <w:r>
        <w:rPr>
          <w:spacing w:val="-3"/>
          <w:sz w:val="24"/>
        </w:rPr>
        <w:t xml:space="preserve"> </w:t>
      </w:r>
      <w:r>
        <w:rPr>
          <w:sz w:val="24"/>
        </w:rPr>
        <w:t>ребенка</w:t>
      </w:r>
      <w:r>
        <w:rPr>
          <w:sz w:val="24"/>
          <w:u w:val="single"/>
        </w:rPr>
        <w:t xml:space="preserve"> </w:t>
      </w:r>
      <w:r>
        <w:rPr>
          <w:sz w:val="24"/>
          <w:u w:val="single"/>
        </w:rPr>
        <w:tab/>
      </w:r>
      <w:r>
        <w:rPr>
          <w:sz w:val="24"/>
          <w:u w:val="single"/>
        </w:rPr>
        <w:tab/>
      </w:r>
      <w:r>
        <w:rPr>
          <w:w w:val="48"/>
          <w:sz w:val="24"/>
          <w:u w:val="single"/>
        </w:rPr>
        <w:t xml:space="preserve"> </w:t>
      </w:r>
    </w:p>
    <w:p w14:paraId="3A83FD66" w14:textId="77777777" w:rsidR="009359AC" w:rsidRDefault="00D57DEF">
      <w:pPr>
        <w:spacing w:line="273" w:lineRule="exact"/>
        <w:ind w:left="2222"/>
        <w:jc w:val="both"/>
        <w:rPr>
          <w:i/>
          <w:sz w:val="24"/>
        </w:rPr>
      </w:pPr>
      <w:r>
        <w:rPr>
          <w:i/>
          <w:sz w:val="24"/>
        </w:rPr>
        <w:t>(номер,</w:t>
      </w:r>
      <w:r>
        <w:rPr>
          <w:i/>
          <w:spacing w:val="-4"/>
          <w:sz w:val="24"/>
        </w:rPr>
        <w:t xml:space="preserve"> </w:t>
      </w:r>
      <w:r>
        <w:rPr>
          <w:i/>
          <w:sz w:val="24"/>
        </w:rPr>
        <w:t>дата,</w:t>
      </w:r>
      <w:r>
        <w:rPr>
          <w:i/>
          <w:spacing w:val="-3"/>
          <w:sz w:val="24"/>
        </w:rPr>
        <w:t xml:space="preserve"> </w:t>
      </w:r>
      <w:r>
        <w:rPr>
          <w:i/>
          <w:sz w:val="24"/>
        </w:rPr>
        <w:t>орган,</w:t>
      </w:r>
      <w:r>
        <w:rPr>
          <w:i/>
          <w:spacing w:val="-3"/>
          <w:sz w:val="24"/>
        </w:rPr>
        <w:t xml:space="preserve"> </w:t>
      </w:r>
      <w:r>
        <w:rPr>
          <w:i/>
          <w:sz w:val="24"/>
        </w:rPr>
        <w:t>место</w:t>
      </w:r>
      <w:r>
        <w:rPr>
          <w:i/>
          <w:spacing w:val="-4"/>
          <w:sz w:val="24"/>
        </w:rPr>
        <w:t xml:space="preserve"> </w:t>
      </w:r>
      <w:r>
        <w:rPr>
          <w:i/>
          <w:sz w:val="24"/>
        </w:rPr>
        <w:t>государственной</w:t>
      </w:r>
      <w:r>
        <w:rPr>
          <w:i/>
          <w:spacing w:val="-3"/>
          <w:sz w:val="24"/>
        </w:rPr>
        <w:t xml:space="preserve"> </w:t>
      </w:r>
      <w:r>
        <w:rPr>
          <w:i/>
          <w:sz w:val="24"/>
        </w:rPr>
        <w:t>регистрации)</w:t>
      </w:r>
    </w:p>
    <w:p w14:paraId="749D13E8" w14:textId="77777777" w:rsidR="009359AC" w:rsidRDefault="00D57DEF">
      <w:pPr>
        <w:pStyle w:val="a7"/>
        <w:numPr>
          <w:ilvl w:val="0"/>
          <w:numId w:val="16"/>
        </w:numPr>
        <w:tabs>
          <w:tab w:val="left" w:pos="534"/>
        </w:tabs>
        <w:spacing w:line="353" w:lineRule="exact"/>
        <w:ind w:left="533" w:hanging="362"/>
        <w:rPr>
          <w:sz w:val="24"/>
        </w:rPr>
      </w:pPr>
      <w:r>
        <w:rPr>
          <w:sz w:val="24"/>
        </w:rPr>
        <w:t>Имеются</w:t>
      </w:r>
      <w:r>
        <w:rPr>
          <w:spacing w:val="-6"/>
          <w:sz w:val="24"/>
        </w:rPr>
        <w:t xml:space="preserve"> </w:t>
      </w:r>
      <w:r>
        <w:rPr>
          <w:sz w:val="24"/>
        </w:rPr>
        <w:t>иные</w:t>
      </w:r>
      <w:r>
        <w:rPr>
          <w:spacing w:val="-6"/>
          <w:sz w:val="24"/>
        </w:rPr>
        <w:t xml:space="preserve"> </w:t>
      </w:r>
      <w:r>
        <w:rPr>
          <w:sz w:val="24"/>
        </w:rPr>
        <w:t>родственники,</w:t>
      </w:r>
      <w:r>
        <w:rPr>
          <w:spacing w:val="-4"/>
          <w:sz w:val="24"/>
        </w:rPr>
        <w:t xml:space="preserve"> </w:t>
      </w:r>
      <w:r>
        <w:rPr>
          <w:sz w:val="24"/>
        </w:rPr>
        <w:t>проживающие</w:t>
      </w:r>
      <w:r>
        <w:rPr>
          <w:spacing w:val="-5"/>
          <w:sz w:val="24"/>
        </w:rPr>
        <w:t xml:space="preserve"> </w:t>
      </w:r>
      <w:r>
        <w:rPr>
          <w:sz w:val="24"/>
        </w:rPr>
        <w:t>совместно</w:t>
      </w:r>
      <w:r>
        <w:rPr>
          <w:spacing w:val="2"/>
          <w:sz w:val="24"/>
        </w:rPr>
        <w:t xml:space="preserve"> </w:t>
      </w:r>
      <w:r>
        <w:rPr>
          <w:noProof/>
          <w:spacing w:val="2"/>
          <w:sz w:val="24"/>
          <w:lang w:eastAsia="ru-RU"/>
        </w:rPr>
        <w:drawing>
          <wp:inline distT="0" distB="0" distL="0" distR="0" wp14:anchorId="552561BE" wp14:editId="1623ABBD">
            <wp:extent cx="189865" cy="190500"/>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1.png"/>
                    <pic:cNvPicPr>
                      <a:picLocks noChangeAspect="1"/>
                    </pic:cNvPicPr>
                  </pic:nvPicPr>
                  <pic:blipFill>
                    <a:blip r:embed="rId9" cstate="print"/>
                    <a:stretch>
                      <a:fillRect/>
                    </a:stretch>
                  </pic:blipFill>
                  <pic:spPr>
                    <a:xfrm>
                      <a:off x="0" y="0"/>
                      <a:ext cx="190480" cy="190500"/>
                    </a:xfrm>
                    <a:prstGeom prst="rect">
                      <a:avLst/>
                    </a:prstGeom>
                  </pic:spPr>
                </pic:pic>
              </a:graphicData>
            </a:graphic>
          </wp:inline>
        </w:drawing>
      </w:r>
    </w:p>
    <w:p w14:paraId="4911B406" w14:textId="77777777" w:rsidR="009359AC" w:rsidRDefault="00D57DEF">
      <w:pPr>
        <w:tabs>
          <w:tab w:val="left" w:pos="9492"/>
        </w:tabs>
        <w:ind w:left="172"/>
        <w:jc w:val="both"/>
        <w:rPr>
          <w:sz w:val="24"/>
        </w:rPr>
      </w:pPr>
      <w:r>
        <w:rPr>
          <w:sz w:val="24"/>
        </w:rPr>
        <w:t>ФИО</w:t>
      </w:r>
      <w:r>
        <w:rPr>
          <w:spacing w:val="-3"/>
          <w:sz w:val="24"/>
        </w:rPr>
        <w:t xml:space="preserve"> </w:t>
      </w:r>
      <w:r>
        <w:rPr>
          <w:sz w:val="24"/>
        </w:rPr>
        <w:t>родственника</w:t>
      </w:r>
      <w:r>
        <w:rPr>
          <w:sz w:val="24"/>
          <w:u w:val="single"/>
        </w:rPr>
        <w:t xml:space="preserve"> </w:t>
      </w:r>
      <w:r>
        <w:rPr>
          <w:sz w:val="24"/>
          <w:u w:val="single"/>
        </w:rPr>
        <w:tab/>
      </w:r>
    </w:p>
    <w:p w14:paraId="4734370D" w14:textId="77777777" w:rsidR="009359AC" w:rsidRDefault="00D57DEF">
      <w:pPr>
        <w:ind w:left="3053"/>
        <w:jc w:val="both"/>
        <w:rPr>
          <w:i/>
          <w:sz w:val="24"/>
        </w:rPr>
      </w:pPr>
      <w:r>
        <w:rPr>
          <w:i/>
          <w:sz w:val="24"/>
        </w:rPr>
        <w:t>(фамилия,</w:t>
      </w:r>
      <w:r>
        <w:rPr>
          <w:i/>
          <w:spacing w:val="-3"/>
          <w:sz w:val="24"/>
        </w:rPr>
        <w:t xml:space="preserve"> </w:t>
      </w:r>
      <w:r>
        <w:rPr>
          <w:i/>
          <w:sz w:val="24"/>
        </w:rPr>
        <w:t>имя,</w:t>
      </w:r>
      <w:r>
        <w:rPr>
          <w:i/>
          <w:spacing w:val="-2"/>
          <w:sz w:val="24"/>
        </w:rPr>
        <w:t xml:space="preserve"> </w:t>
      </w:r>
      <w:r>
        <w:rPr>
          <w:i/>
          <w:sz w:val="24"/>
        </w:rPr>
        <w:t>отчество</w:t>
      </w:r>
      <w:r>
        <w:rPr>
          <w:i/>
          <w:spacing w:val="-1"/>
          <w:sz w:val="24"/>
        </w:rPr>
        <w:t xml:space="preserve"> </w:t>
      </w:r>
      <w:r>
        <w:rPr>
          <w:i/>
          <w:sz w:val="24"/>
        </w:rPr>
        <w:t>(при</w:t>
      </w:r>
      <w:r>
        <w:rPr>
          <w:i/>
          <w:spacing w:val="-2"/>
          <w:sz w:val="24"/>
        </w:rPr>
        <w:t xml:space="preserve"> </w:t>
      </w:r>
      <w:r>
        <w:rPr>
          <w:i/>
          <w:sz w:val="24"/>
        </w:rPr>
        <w:t>наличии),</w:t>
      </w:r>
      <w:r>
        <w:rPr>
          <w:i/>
          <w:spacing w:val="-3"/>
          <w:sz w:val="24"/>
        </w:rPr>
        <w:t xml:space="preserve"> </w:t>
      </w:r>
      <w:r>
        <w:rPr>
          <w:i/>
          <w:sz w:val="24"/>
        </w:rPr>
        <w:t>дата</w:t>
      </w:r>
      <w:r>
        <w:rPr>
          <w:i/>
          <w:spacing w:val="-2"/>
          <w:sz w:val="24"/>
        </w:rPr>
        <w:t xml:space="preserve"> </w:t>
      </w:r>
      <w:r>
        <w:rPr>
          <w:i/>
          <w:sz w:val="24"/>
        </w:rPr>
        <w:t>рождения,</w:t>
      </w:r>
      <w:r>
        <w:rPr>
          <w:i/>
          <w:spacing w:val="-2"/>
          <w:sz w:val="24"/>
        </w:rPr>
        <w:t xml:space="preserve"> </w:t>
      </w:r>
      <w:r>
        <w:rPr>
          <w:i/>
          <w:sz w:val="24"/>
        </w:rPr>
        <w:t>СНИЛС)</w:t>
      </w:r>
    </w:p>
    <w:p w14:paraId="3930C4A4" w14:textId="77777777" w:rsidR="009359AC" w:rsidRDefault="00D57DEF">
      <w:pPr>
        <w:ind w:left="172"/>
        <w:jc w:val="both"/>
        <w:rPr>
          <w:sz w:val="24"/>
        </w:rPr>
      </w:pPr>
      <w:r>
        <w:rPr>
          <w:sz w:val="24"/>
        </w:rPr>
        <w:t>Документ,</w:t>
      </w:r>
      <w:r>
        <w:rPr>
          <w:spacing w:val="-1"/>
          <w:sz w:val="24"/>
        </w:rPr>
        <w:t xml:space="preserve"> </w:t>
      </w:r>
      <w:r>
        <w:rPr>
          <w:sz w:val="24"/>
        </w:rPr>
        <w:t>удостоверяющий</w:t>
      </w:r>
      <w:r>
        <w:rPr>
          <w:spacing w:val="-4"/>
          <w:sz w:val="24"/>
        </w:rPr>
        <w:t xml:space="preserve"> </w:t>
      </w:r>
      <w:r>
        <w:rPr>
          <w:sz w:val="24"/>
        </w:rPr>
        <w:t>личность:</w:t>
      </w:r>
    </w:p>
    <w:p w14:paraId="1EF49608" w14:textId="77777777" w:rsidR="009359AC" w:rsidRDefault="00D57DEF">
      <w:pPr>
        <w:tabs>
          <w:tab w:val="left" w:pos="5153"/>
          <w:tab w:val="left" w:pos="9883"/>
        </w:tabs>
        <w:ind w:left="172" w:right="573"/>
        <w:jc w:val="both"/>
        <w:rPr>
          <w:sz w:val="24"/>
        </w:rPr>
      </w:pPr>
      <w:r>
        <w:rPr>
          <w:sz w:val="24"/>
        </w:rPr>
        <w:t>наименование:</w:t>
      </w:r>
      <w:r>
        <w:rPr>
          <w:sz w:val="24"/>
          <w:u w:val="single"/>
        </w:rPr>
        <w:tab/>
      </w:r>
      <w:r>
        <w:rPr>
          <w:sz w:val="24"/>
          <w:u w:val="single"/>
        </w:rPr>
        <w:tab/>
      </w:r>
      <w:r>
        <w:rPr>
          <w:sz w:val="24"/>
        </w:rPr>
        <w:t xml:space="preserve"> серия,</w:t>
      </w:r>
      <w:r>
        <w:rPr>
          <w:spacing w:val="-2"/>
          <w:sz w:val="24"/>
        </w:rPr>
        <w:t xml:space="preserve"> </w:t>
      </w:r>
      <w:r>
        <w:rPr>
          <w:sz w:val="24"/>
        </w:rPr>
        <w:t>номер</w:t>
      </w:r>
      <w:r>
        <w:rPr>
          <w:sz w:val="24"/>
          <w:u w:val="single"/>
        </w:rPr>
        <w:tab/>
      </w:r>
      <w:r>
        <w:rPr>
          <w:sz w:val="24"/>
        </w:rPr>
        <w:t>дата</w:t>
      </w:r>
      <w:r>
        <w:rPr>
          <w:spacing w:val="-7"/>
          <w:sz w:val="24"/>
        </w:rPr>
        <w:t xml:space="preserve"> </w:t>
      </w:r>
      <w:r>
        <w:rPr>
          <w:sz w:val="24"/>
        </w:rPr>
        <w:t xml:space="preserve">выдачи: </w:t>
      </w:r>
      <w:r>
        <w:rPr>
          <w:sz w:val="24"/>
          <w:u w:val="single"/>
        </w:rPr>
        <w:t xml:space="preserve"> </w:t>
      </w:r>
      <w:r>
        <w:rPr>
          <w:sz w:val="24"/>
          <w:u w:val="single"/>
        </w:rPr>
        <w:tab/>
      </w:r>
      <w:r>
        <w:rPr>
          <w:w w:val="15"/>
          <w:sz w:val="24"/>
          <w:u w:val="single"/>
        </w:rPr>
        <w:t xml:space="preserve"> </w:t>
      </w:r>
      <w:r>
        <w:rPr>
          <w:sz w:val="24"/>
        </w:rPr>
        <w:t xml:space="preserve"> кем</w:t>
      </w:r>
      <w:r>
        <w:rPr>
          <w:spacing w:val="-5"/>
          <w:sz w:val="24"/>
        </w:rPr>
        <w:t xml:space="preserve"> </w:t>
      </w:r>
      <w:r>
        <w:rPr>
          <w:sz w:val="24"/>
        </w:rPr>
        <w:t xml:space="preserve">выдан: </w:t>
      </w:r>
      <w:r>
        <w:rPr>
          <w:sz w:val="24"/>
          <w:u w:val="single"/>
        </w:rPr>
        <w:t xml:space="preserve"> </w:t>
      </w:r>
      <w:r>
        <w:rPr>
          <w:sz w:val="24"/>
          <w:u w:val="single"/>
        </w:rPr>
        <w:tab/>
      </w:r>
      <w:r>
        <w:rPr>
          <w:sz w:val="24"/>
          <w:u w:val="single"/>
        </w:rPr>
        <w:tab/>
      </w:r>
      <w:r>
        <w:rPr>
          <w:sz w:val="24"/>
        </w:rPr>
        <w:t xml:space="preserve"> Адрес</w:t>
      </w:r>
      <w:r>
        <w:rPr>
          <w:spacing w:val="-2"/>
          <w:sz w:val="24"/>
        </w:rPr>
        <w:t xml:space="preserve"> </w:t>
      </w:r>
      <w:r>
        <w:rPr>
          <w:sz w:val="24"/>
        </w:rPr>
        <w:t>регистрации по</w:t>
      </w:r>
      <w:r>
        <w:rPr>
          <w:spacing w:val="-3"/>
          <w:sz w:val="24"/>
        </w:rPr>
        <w:t xml:space="preserve"> </w:t>
      </w:r>
      <w:r>
        <w:rPr>
          <w:sz w:val="24"/>
        </w:rPr>
        <w:t>месту</w:t>
      </w:r>
      <w:r>
        <w:rPr>
          <w:spacing w:val="-5"/>
          <w:sz w:val="24"/>
        </w:rPr>
        <w:t xml:space="preserve"> </w:t>
      </w:r>
      <w:r>
        <w:rPr>
          <w:sz w:val="24"/>
        </w:rPr>
        <w:t>жительства:</w:t>
      </w:r>
    </w:p>
    <w:p w14:paraId="282C6B34" w14:textId="03E469C8" w:rsidR="009359AC" w:rsidRDefault="001E382E">
      <w:pPr>
        <w:pStyle w:val="a6"/>
        <w:spacing w:before="10"/>
        <w:ind w:left="0"/>
        <w:jc w:val="left"/>
        <w:rPr>
          <w:sz w:val="17"/>
        </w:rPr>
      </w:pPr>
      <w:r>
        <w:rPr>
          <w:noProof/>
          <w:lang w:eastAsia="ru-RU"/>
        </w:rPr>
        <mc:AlternateContent>
          <mc:Choice Requires="wps">
            <w:drawing>
              <wp:anchor distT="0" distB="0" distL="114300" distR="114300" simplePos="0" relativeHeight="251685376" behindDoc="1" locked="0" layoutInCell="1" allowOverlap="1" wp14:anchorId="718032D8" wp14:editId="682C3B1B">
                <wp:simplePos x="0" y="0"/>
                <wp:positionH relativeFrom="page">
                  <wp:posOffset>718820</wp:posOffset>
                </wp:positionH>
                <wp:positionV relativeFrom="paragraph">
                  <wp:posOffset>159385</wp:posOffset>
                </wp:positionV>
                <wp:extent cx="6173470" cy="1270"/>
                <wp:effectExtent l="0" t="0" r="0" b="0"/>
                <wp:wrapTopAndBottom/>
                <wp:docPr id="2"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3470" cy="1270"/>
                        </a:xfrm>
                        <a:custGeom>
                          <a:avLst/>
                          <a:gdLst>
                            <a:gd name="T0" fmla="+- 0 1133 1133"/>
                            <a:gd name="T1" fmla="*/ T0 w 9722"/>
                            <a:gd name="T2" fmla="+- 0 10854 1133"/>
                            <a:gd name="T3" fmla="*/ T2 w 9722"/>
                          </a:gdLst>
                          <a:ahLst/>
                          <a:cxnLst>
                            <a:cxn ang="0">
                              <a:pos x="T1" y="0"/>
                            </a:cxn>
                            <a:cxn ang="0">
                              <a:pos x="T3" y="0"/>
                            </a:cxn>
                          </a:cxnLst>
                          <a:rect l="0" t="0" r="r" b="b"/>
                          <a:pathLst>
                            <a:path w="9722">
                              <a:moveTo>
                                <a:pt x="0" y="0"/>
                              </a:moveTo>
                              <a:lnTo>
                                <a:pt x="972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57DD6" id="Freeform 70" o:spid="_x0000_s1026" style="position:absolute;margin-left:56.6pt;margin-top:12.55pt;width:486.1pt;height:.1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" path="m,l9721,e" filled="f" strokeweight=".21164mm">
                <v:path arrowok="t" o:connecttype="custom" o:connectlocs="0,0;6172835,0" o:connectangles="0,0"/>
                <w10:wrap type="topAndBottom" anchorx="page"/>
              </v:shape>
            </w:pict>
          </mc:Fallback>
        </mc:AlternateContent>
      </w:r>
    </w:p>
    <w:p w14:paraId="4B196981" w14:textId="77777777" w:rsidR="009359AC" w:rsidRDefault="00D57DEF">
      <w:pPr>
        <w:spacing w:line="267" w:lineRule="exact"/>
        <w:ind w:left="172"/>
        <w:rPr>
          <w:sz w:val="24"/>
        </w:rPr>
      </w:pPr>
      <w:r>
        <w:rPr>
          <w:sz w:val="24"/>
        </w:rPr>
        <w:t>Полноту</w:t>
      </w:r>
      <w:r>
        <w:rPr>
          <w:spacing w:val="-11"/>
          <w:sz w:val="24"/>
        </w:rPr>
        <w:t xml:space="preserve"> </w:t>
      </w:r>
      <w:r>
        <w:rPr>
          <w:sz w:val="24"/>
        </w:rPr>
        <w:t>и</w:t>
      </w:r>
      <w:r>
        <w:rPr>
          <w:spacing w:val="-3"/>
          <w:sz w:val="24"/>
        </w:rPr>
        <w:t xml:space="preserve"> </w:t>
      </w:r>
      <w:r>
        <w:rPr>
          <w:sz w:val="24"/>
        </w:rPr>
        <w:t>достоверность</w:t>
      </w:r>
      <w:r>
        <w:rPr>
          <w:spacing w:val="-1"/>
          <w:sz w:val="24"/>
        </w:rPr>
        <w:t xml:space="preserve"> </w:t>
      </w:r>
      <w:r>
        <w:rPr>
          <w:sz w:val="24"/>
        </w:rPr>
        <w:t>представленных</w:t>
      </w:r>
      <w:r>
        <w:rPr>
          <w:spacing w:val="-1"/>
          <w:sz w:val="24"/>
        </w:rPr>
        <w:t xml:space="preserve"> </w:t>
      </w:r>
      <w:r>
        <w:rPr>
          <w:sz w:val="24"/>
        </w:rPr>
        <w:t>в</w:t>
      </w:r>
      <w:r>
        <w:rPr>
          <w:spacing w:val="-4"/>
          <w:sz w:val="24"/>
        </w:rPr>
        <w:t xml:space="preserve"> </w:t>
      </w:r>
      <w:r>
        <w:rPr>
          <w:sz w:val="24"/>
        </w:rPr>
        <w:t>запросе</w:t>
      </w:r>
      <w:r>
        <w:rPr>
          <w:spacing w:val="-3"/>
          <w:sz w:val="24"/>
        </w:rPr>
        <w:t xml:space="preserve"> </w:t>
      </w:r>
      <w:r>
        <w:rPr>
          <w:sz w:val="24"/>
        </w:rPr>
        <w:t>сведений</w:t>
      </w:r>
      <w:r>
        <w:rPr>
          <w:spacing w:val="-3"/>
          <w:sz w:val="24"/>
        </w:rPr>
        <w:t xml:space="preserve"> </w:t>
      </w:r>
      <w:r>
        <w:rPr>
          <w:sz w:val="24"/>
        </w:rPr>
        <w:t>подтверждаю.</w:t>
      </w:r>
    </w:p>
    <w:p w14:paraId="28F15BDF" w14:textId="77777777" w:rsidR="009359AC" w:rsidRDefault="00D57DEF">
      <w:pPr>
        <w:ind w:left="172" w:firstLine="60"/>
        <w:rPr>
          <w:sz w:val="24"/>
        </w:rPr>
      </w:pPr>
      <w:r>
        <w:rPr>
          <w:sz w:val="24"/>
        </w:rPr>
        <w:t>Даю</w:t>
      </w:r>
      <w:r>
        <w:rPr>
          <w:spacing w:val="1"/>
          <w:sz w:val="24"/>
        </w:rPr>
        <w:t xml:space="preserve"> </w:t>
      </w:r>
      <w:r>
        <w:rPr>
          <w:sz w:val="24"/>
        </w:rPr>
        <w:t>свое</w:t>
      </w:r>
      <w:r>
        <w:rPr>
          <w:spacing w:val="1"/>
          <w:sz w:val="24"/>
        </w:rPr>
        <w:t xml:space="preserve"> </w:t>
      </w:r>
      <w:r>
        <w:rPr>
          <w:sz w:val="24"/>
        </w:rPr>
        <w:t>согласие</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обработку и передачу моих персональных данных</w:t>
      </w:r>
      <w:r>
        <w:rPr>
          <w:spacing w:val="1"/>
          <w:sz w:val="24"/>
        </w:rPr>
        <w:t xml:space="preserve"> </w:t>
      </w:r>
      <w:r>
        <w:rPr>
          <w:sz w:val="24"/>
        </w:rPr>
        <w:t>согласно</w:t>
      </w:r>
      <w:r>
        <w:rPr>
          <w:spacing w:val="-57"/>
          <w:sz w:val="24"/>
        </w:rPr>
        <w:t xml:space="preserve"> </w:t>
      </w:r>
      <w:r>
        <w:rPr>
          <w:sz w:val="24"/>
        </w:rPr>
        <w:t>Федеральному</w:t>
      </w:r>
      <w:r>
        <w:rPr>
          <w:spacing w:val="-5"/>
          <w:sz w:val="24"/>
        </w:rPr>
        <w:t xml:space="preserve"> </w:t>
      </w:r>
      <w:r>
        <w:rPr>
          <w:sz w:val="24"/>
        </w:rPr>
        <w:t>закону</w:t>
      </w:r>
      <w:r>
        <w:rPr>
          <w:spacing w:val="-5"/>
          <w:sz w:val="24"/>
        </w:rPr>
        <w:t xml:space="preserve"> </w:t>
      </w:r>
      <w:r>
        <w:rPr>
          <w:sz w:val="24"/>
        </w:rPr>
        <w:t>от</w:t>
      </w:r>
      <w:r>
        <w:rPr>
          <w:spacing w:val="-1"/>
          <w:sz w:val="24"/>
        </w:rPr>
        <w:t xml:space="preserve"> </w:t>
      </w:r>
      <w:r>
        <w:rPr>
          <w:sz w:val="24"/>
        </w:rPr>
        <w:t>27.07.2006</w:t>
      </w:r>
      <w:r>
        <w:rPr>
          <w:spacing w:val="-1"/>
          <w:sz w:val="24"/>
        </w:rPr>
        <w:t xml:space="preserve"> </w:t>
      </w:r>
      <w:r>
        <w:rPr>
          <w:sz w:val="24"/>
        </w:rPr>
        <w:t>№</w:t>
      </w:r>
      <w:r>
        <w:rPr>
          <w:spacing w:val="-1"/>
          <w:sz w:val="24"/>
        </w:rPr>
        <w:t xml:space="preserve"> </w:t>
      </w:r>
      <w:r>
        <w:rPr>
          <w:sz w:val="24"/>
        </w:rPr>
        <w:t>152-ФЗ</w:t>
      </w:r>
      <w:r>
        <w:rPr>
          <w:spacing w:val="1"/>
          <w:sz w:val="24"/>
        </w:rPr>
        <w:t xml:space="preserve"> </w:t>
      </w:r>
      <w:r>
        <w:rPr>
          <w:sz w:val="24"/>
        </w:rPr>
        <w:t>«О персональных</w:t>
      </w:r>
      <w:r>
        <w:rPr>
          <w:spacing w:val="1"/>
          <w:sz w:val="24"/>
        </w:rPr>
        <w:t xml:space="preserve"> </w:t>
      </w:r>
      <w:r>
        <w:rPr>
          <w:sz w:val="24"/>
        </w:rPr>
        <w:t>данных».</w:t>
      </w:r>
    </w:p>
    <w:p w14:paraId="4E5E43F7" w14:textId="77777777" w:rsidR="009359AC" w:rsidRDefault="00D57DEF">
      <w:pPr>
        <w:tabs>
          <w:tab w:val="left" w:pos="5669"/>
          <w:tab w:val="left" w:pos="9831"/>
        </w:tabs>
        <w:ind w:left="172"/>
        <w:rPr>
          <w:sz w:val="24"/>
        </w:rPr>
      </w:pPr>
      <w:r>
        <w:rPr>
          <w:sz w:val="24"/>
        </w:rPr>
        <w:t>Дата</w:t>
      </w:r>
      <w:r>
        <w:rPr>
          <w:sz w:val="24"/>
        </w:rPr>
        <w:tab/>
        <w:t>Подпись</w:t>
      </w:r>
      <w:r>
        <w:rPr>
          <w:spacing w:val="-3"/>
          <w:sz w:val="24"/>
        </w:rPr>
        <w:t xml:space="preserve"> </w:t>
      </w:r>
      <w:r>
        <w:rPr>
          <w:sz w:val="24"/>
        </w:rPr>
        <w:t>заявителя</w:t>
      </w:r>
      <w:r>
        <w:rPr>
          <w:sz w:val="24"/>
          <w:u w:val="single"/>
        </w:rPr>
        <w:tab/>
      </w:r>
      <w:r>
        <w:rPr>
          <w:sz w:val="24"/>
        </w:rPr>
        <w:t>».</w:t>
      </w:r>
    </w:p>
    <w:sectPr w:rsidR="009359AC">
      <w:pgSz w:w="11910" w:h="16840"/>
      <w:pgMar w:top="340" w:right="4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decimal"/>
      <w:lvlText w:val="%1)"/>
      <w:lvlJc w:val="left"/>
      <w:pPr>
        <w:ind w:left="172" w:hanging="478"/>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210" w:hanging="478"/>
      </w:pPr>
      <w:rPr>
        <w:rFonts w:hint="default"/>
        <w:lang w:val="ru-RU" w:eastAsia="en-US" w:bidi="ar-SA"/>
      </w:rPr>
    </w:lvl>
    <w:lvl w:ilvl="2">
      <w:numFmt w:val="bullet"/>
      <w:lvlText w:val="•"/>
      <w:lvlJc w:val="left"/>
      <w:pPr>
        <w:ind w:left="2241" w:hanging="478"/>
      </w:pPr>
      <w:rPr>
        <w:rFonts w:hint="default"/>
        <w:lang w:val="ru-RU" w:eastAsia="en-US" w:bidi="ar-SA"/>
      </w:rPr>
    </w:lvl>
    <w:lvl w:ilvl="3">
      <w:numFmt w:val="bullet"/>
      <w:lvlText w:val="•"/>
      <w:lvlJc w:val="left"/>
      <w:pPr>
        <w:ind w:left="3271" w:hanging="478"/>
      </w:pPr>
      <w:rPr>
        <w:rFonts w:hint="default"/>
        <w:lang w:val="ru-RU" w:eastAsia="en-US" w:bidi="ar-SA"/>
      </w:rPr>
    </w:lvl>
    <w:lvl w:ilvl="4">
      <w:numFmt w:val="bullet"/>
      <w:lvlText w:val="•"/>
      <w:lvlJc w:val="left"/>
      <w:pPr>
        <w:ind w:left="4302" w:hanging="478"/>
      </w:pPr>
      <w:rPr>
        <w:rFonts w:hint="default"/>
        <w:lang w:val="ru-RU" w:eastAsia="en-US" w:bidi="ar-SA"/>
      </w:rPr>
    </w:lvl>
    <w:lvl w:ilvl="5">
      <w:numFmt w:val="bullet"/>
      <w:lvlText w:val="•"/>
      <w:lvlJc w:val="left"/>
      <w:pPr>
        <w:ind w:left="5332" w:hanging="478"/>
      </w:pPr>
      <w:rPr>
        <w:rFonts w:hint="default"/>
        <w:lang w:val="ru-RU" w:eastAsia="en-US" w:bidi="ar-SA"/>
      </w:rPr>
    </w:lvl>
    <w:lvl w:ilvl="6">
      <w:numFmt w:val="bullet"/>
      <w:lvlText w:val="•"/>
      <w:lvlJc w:val="left"/>
      <w:pPr>
        <w:ind w:left="6363" w:hanging="478"/>
      </w:pPr>
      <w:rPr>
        <w:rFonts w:hint="default"/>
        <w:lang w:val="ru-RU" w:eastAsia="en-US" w:bidi="ar-SA"/>
      </w:rPr>
    </w:lvl>
    <w:lvl w:ilvl="7">
      <w:numFmt w:val="bullet"/>
      <w:lvlText w:val="•"/>
      <w:lvlJc w:val="left"/>
      <w:pPr>
        <w:ind w:left="7393" w:hanging="478"/>
      </w:pPr>
      <w:rPr>
        <w:rFonts w:hint="default"/>
        <w:lang w:val="ru-RU" w:eastAsia="en-US" w:bidi="ar-SA"/>
      </w:rPr>
    </w:lvl>
    <w:lvl w:ilvl="8">
      <w:numFmt w:val="bullet"/>
      <w:lvlText w:val="•"/>
      <w:lvlJc w:val="left"/>
      <w:pPr>
        <w:ind w:left="8424" w:hanging="478"/>
      </w:pPr>
      <w:rPr>
        <w:rFonts w:hint="default"/>
        <w:lang w:val="ru-RU" w:eastAsia="en-US" w:bidi="ar-SA"/>
      </w:rPr>
    </w:lvl>
  </w:abstractNum>
  <w:abstractNum w:abstractNumId="1">
    <w:nsid w:val="9C8AC8EF"/>
    <w:multiLevelType w:val="multilevel"/>
    <w:tmpl w:val="9C8AC8EF"/>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2">
    <w:nsid w:val="B5E306ED"/>
    <w:multiLevelType w:val="multilevel"/>
    <w:tmpl w:val="B5E306ED"/>
    <w:lvl w:ilvl="0">
      <w:start w:val="2"/>
      <w:numFmt w:val="decimal"/>
      <w:lvlText w:val="%1"/>
      <w:lvlJc w:val="left"/>
      <w:pPr>
        <w:ind w:left="172" w:hanging="636"/>
      </w:pPr>
      <w:rPr>
        <w:rFonts w:hint="default"/>
        <w:lang w:val="ru-RU" w:eastAsia="en-US" w:bidi="ar-SA"/>
      </w:rPr>
    </w:lvl>
    <w:lvl w:ilvl="1">
      <w:start w:val="8"/>
      <w:numFmt w:val="decimal"/>
      <w:lvlText w:val="%1.%2"/>
      <w:lvlJc w:val="left"/>
      <w:pPr>
        <w:ind w:left="172" w:hanging="636"/>
      </w:pPr>
      <w:rPr>
        <w:rFonts w:hint="default"/>
        <w:lang w:val="ru-RU" w:eastAsia="en-US" w:bidi="ar-SA"/>
      </w:rPr>
    </w:lvl>
    <w:lvl w:ilvl="2">
      <w:start w:val="4"/>
      <w:numFmt w:val="decimal"/>
      <w:lvlText w:val="%1.%2.%3"/>
      <w:lvlJc w:val="left"/>
      <w:pPr>
        <w:ind w:left="172" w:hanging="636"/>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636"/>
      </w:pPr>
      <w:rPr>
        <w:rFonts w:hint="default"/>
        <w:lang w:val="ru-RU" w:eastAsia="en-US" w:bidi="ar-SA"/>
      </w:rPr>
    </w:lvl>
    <w:lvl w:ilvl="4">
      <w:numFmt w:val="bullet"/>
      <w:lvlText w:val="•"/>
      <w:lvlJc w:val="left"/>
      <w:pPr>
        <w:ind w:left="4302" w:hanging="636"/>
      </w:pPr>
      <w:rPr>
        <w:rFonts w:hint="default"/>
        <w:lang w:val="ru-RU" w:eastAsia="en-US" w:bidi="ar-SA"/>
      </w:rPr>
    </w:lvl>
    <w:lvl w:ilvl="5">
      <w:numFmt w:val="bullet"/>
      <w:lvlText w:val="•"/>
      <w:lvlJc w:val="left"/>
      <w:pPr>
        <w:ind w:left="5332" w:hanging="636"/>
      </w:pPr>
      <w:rPr>
        <w:rFonts w:hint="default"/>
        <w:lang w:val="ru-RU" w:eastAsia="en-US" w:bidi="ar-SA"/>
      </w:rPr>
    </w:lvl>
    <w:lvl w:ilvl="6">
      <w:numFmt w:val="bullet"/>
      <w:lvlText w:val="•"/>
      <w:lvlJc w:val="left"/>
      <w:pPr>
        <w:ind w:left="6363" w:hanging="636"/>
      </w:pPr>
      <w:rPr>
        <w:rFonts w:hint="default"/>
        <w:lang w:val="ru-RU" w:eastAsia="en-US" w:bidi="ar-SA"/>
      </w:rPr>
    </w:lvl>
    <w:lvl w:ilvl="7">
      <w:numFmt w:val="bullet"/>
      <w:lvlText w:val="•"/>
      <w:lvlJc w:val="left"/>
      <w:pPr>
        <w:ind w:left="7393" w:hanging="636"/>
      </w:pPr>
      <w:rPr>
        <w:rFonts w:hint="default"/>
        <w:lang w:val="ru-RU" w:eastAsia="en-US" w:bidi="ar-SA"/>
      </w:rPr>
    </w:lvl>
    <w:lvl w:ilvl="8">
      <w:numFmt w:val="bullet"/>
      <w:lvlText w:val="•"/>
      <w:lvlJc w:val="left"/>
      <w:pPr>
        <w:ind w:left="8424" w:hanging="636"/>
      </w:pPr>
      <w:rPr>
        <w:rFonts w:hint="default"/>
        <w:lang w:val="ru-RU" w:eastAsia="en-US" w:bidi="ar-SA"/>
      </w:rPr>
    </w:lvl>
  </w:abstractNum>
  <w:abstractNum w:abstractNumId="3">
    <w:nsid w:val="BF205925"/>
    <w:multiLevelType w:val="multilevel"/>
    <w:tmpl w:val="BF205925"/>
    <w:lvl w:ilvl="0">
      <w:start w:val="2"/>
      <w:numFmt w:val="decimal"/>
      <w:lvlText w:val="%1"/>
      <w:lvlJc w:val="left"/>
      <w:pPr>
        <w:ind w:left="172" w:hanging="492"/>
      </w:pPr>
      <w:rPr>
        <w:rFonts w:hint="default"/>
        <w:lang w:val="ru-RU" w:eastAsia="en-US" w:bidi="ar-SA"/>
      </w:rPr>
    </w:lvl>
    <w:lvl w:ilvl="1">
      <w:start w:val="1"/>
      <w:numFmt w:val="decimal"/>
      <w:lvlText w:val="%1.%2."/>
      <w:lvlJc w:val="left"/>
      <w:pPr>
        <w:ind w:left="172" w:hanging="492"/>
        <w:jc w:val="right"/>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72" w:hanging="77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777"/>
      </w:pPr>
      <w:rPr>
        <w:rFonts w:hint="default"/>
        <w:lang w:val="ru-RU" w:eastAsia="en-US" w:bidi="ar-SA"/>
      </w:rPr>
    </w:lvl>
    <w:lvl w:ilvl="4">
      <w:numFmt w:val="bullet"/>
      <w:lvlText w:val="•"/>
      <w:lvlJc w:val="left"/>
      <w:pPr>
        <w:ind w:left="4302" w:hanging="777"/>
      </w:pPr>
      <w:rPr>
        <w:rFonts w:hint="default"/>
        <w:lang w:val="ru-RU" w:eastAsia="en-US" w:bidi="ar-SA"/>
      </w:rPr>
    </w:lvl>
    <w:lvl w:ilvl="5">
      <w:numFmt w:val="bullet"/>
      <w:lvlText w:val="•"/>
      <w:lvlJc w:val="left"/>
      <w:pPr>
        <w:ind w:left="5332" w:hanging="777"/>
      </w:pPr>
      <w:rPr>
        <w:rFonts w:hint="default"/>
        <w:lang w:val="ru-RU" w:eastAsia="en-US" w:bidi="ar-SA"/>
      </w:rPr>
    </w:lvl>
    <w:lvl w:ilvl="6">
      <w:numFmt w:val="bullet"/>
      <w:lvlText w:val="•"/>
      <w:lvlJc w:val="left"/>
      <w:pPr>
        <w:ind w:left="6363" w:hanging="777"/>
      </w:pPr>
      <w:rPr>
        <w:rFonts w:hint="default"/>
        <w:lang w:val="ru-RU" w:eastAsia="en-US" w:bidi="ar-SA"/>
      </w:rPr>
    </w:lvl>
    <w:lvl w:ilvl="7">
      <w:numFmt w:val="bullet"/>
      <w:lvlText w:val="•"/>
      <w:lvlJc w:val="left"/>
      <w:pPr>
        <w:ind w:left="7393" w:hanging="777"/>
      </w:pPr>
      <w:rPr>
        <w:rFonts w:hint="default"/>
        <w:lang w:val="ru-RU" w:eastAsia="en-US" w:bidi="ar-SA"/>
      </w:rPr>
    </w:lvl>
    <w:lvl w:ilvl="8">
      <w:numFmt w:val="bullet"/>
      <w:lvlText w:val="•"/>
      <w:lvlJc w:val="left"/>
      <w:pPr>
        <w:ind w:left="8424" w:hanging="777"/>
      </w:pPr>
      <w:rPr>
        <w:rFonts w:hint="default"/>
        <w:lang w:val="ru-RU" w:eastAsia="en-US" w:bidi="ar-SA"/>
      </w:rPr>
    </w:lvl>
  </w:abstractNum>
  <w:abstractNum w:abstractNumId="4">
    <w:nsid w:val="CF092B84"/>
    <w:multiLevelType w:val="multilevel"/>
    <w:tmpl w:val="CF092B84"/>
    <w:lvl w:ilvl="0">
      <w:start w:val="1"/>
      <w:numFmt w:val="decimal"/>
      <w:lvlText w:val="%1"/>
      <w:lvlJc w:val="left"/>
      <w:pPr>
        <w:ind w:left="172" w:hanging="708"/>
      </w:pPr>
      <w:rPr>
        <w:rFonts w:hint="default"/>
        <w:lang w:val="ru-RU" w:eastAsia="en-US" w:bidi="ar-SA"/>
      </w:rPr>
    </w:lvl>
    <w:lvl w:ilvl="1">
      <w:start w:val="1"/>
      <w:numFmt w:val="decimal"/>
      <w:lvlText w:val="%1.%2."/>
      <w:lvlJc w:val="left"/>
      <w:pPr>
        <w:ind w:left="172" w:hanging="708"/>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4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302" w:hanging="708"/>
      </w:pPr>
      <w:rPr>
        <w:rFonts w:hint="default"/>
        <w:lang w:val="ru-RU" w:eastAsia="en-US" w:bidi="ar-SA"/>
      </w:rPr>
    </w:lvl>
    <w:lvl w:ilvl="5">
      <w:numFmt w:val="bullet"/>
      <w:lvlText w:val="•"/>
      <w:lvlJc w:val="left"/>
      <w:pPr>
        <w:ind w:left="5332" w:hanging="708"/>
      </w:pPr>
      <w:rPr>
        <w:rFonts w:hint="default"/>
        <w:lang w:val="ru-RU" w:eastAsia="en-US" w:bidi="ar-SA"/>
      </w:rPr>
    </w:lvl>
    <w:lvl w:ilvl="6">
      <w:numFmt w:val="bullet"/>
      <w:lvlText w:val="•"/>
      <w:lvlJc w:val="left"/>
      <w:pPr>
        <w:ind w:left="6363" w:hanging="708"/>
      </w:pPr>
      <w:rPr>
        <w:rFonts w:hint="default"/>
        <w:lang w:val="ru-RU" w:eastAsia="en-US" w:bidi="ar-SA"/>
      </w:rPr>
    </w:lvl>
    <w:lvl w:ilvl="7">
      <w:numFmt w:val="bullet"/>
      <w:lvlText w:val="•"/>
      <w:lvlJc w:val="left"/>
      <w:pPr>
        <w:ind w:left="7393" w:hanging="708"/>
      </w:pPr>
      <w:rPr>
        <w:rFonts w:hint="default"/>
        <w:lang w:val="ru-RU" w:eastAsia="en-US" w:bidi="ar-SA"/>
      </w:rPr>
    </w:lvl>
    <w:lvl w:ilvl="8">
      <w:numFmt w:val="bullet"/>
      <w:lvlText w:val="•"/>
      <w:lvlJc w:val="left"/>
      <w:pPr>
        <w:ind w:left="8424" w:hanging="708"/>
      </w:pPr>
      <w:rPr>
        <w:rFonts w:hint="default"/>
        <w:lang w:val="ru-RU" w:eastAsia="en-US" w:bidi="ar-SA"/>
      </w:rPr>
    </w:lvl>
  </w:abstractNum>
  <w:abstractNum w:abstractNumId="5">
    <w:nsid w:val="D7F9FE59"/>
    <w:multiLevelType w:val="multilevel"/>
    <w:tmpl w:val="D7F9FE59"/>
    <w:lvl w:ilvl="0">
      <w:start w:val="3"/>
      <w:numFmt w:val="decimal"/>
      <w:lvlText w:val="%1."/>
      <w:lvlJc w:val="left"/>
      <w:pPr>
        <w:ind w:left="413" w:hanging="241"/>
      </w:pPr>
      <w:rPr>
        <w:rFonts w:ascii="Times New Roman" w:eastAsia="Times New Roman" w:hAnsi="Times New Roman" w:cs="Times New Roman" w:hint="default"/>
        <w:w w:val="99"/>
        <w:sz w:val="24"/>
        <w:szCs w:val="24"/>
        <w:lang w:val="ru-RU" w:eastAsia="en-US" w:bidi="ar-SA"/>
      </w:rPr>
    </w:lvl>
    <w:lvl w:ilvl="1">
      <w:numFmt w:val="bullet"/>
      <w:lvlText w:val="-"/>
      <w:lvlJc w:val="left"/>
      <w:pPr>
        <w:ind w:left="1020" w:hanging="14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020" w:hanging="140"/>
      </w:pPr>
      <w:rPr>
        <w:rFonts w:hint="default"/>
        <w:lang w:val="ru-RU" w:eastAsia="en-US" w:bidi="ar-SA"/>
      </w:rPr>
    </w:lvl>
    <w:lvl w:ilvl="3">
      <w:numFmt w:val="bullet"/>
      <w:lvlText w:val="•"/>
      <w:lvlJc w:val="left"/>
      <w:pPr>
        <w:ind w:left="2203" w:hanging="140"/>
      </w:pPr>
      <w:rPr>
        <w:rFonts w:hint="default"/>
        <w:lang w:val="ru-RU" w:eastAsia="en-US" w:bidi="ar-SA"/>
      </w:rPr>
    </w:lvl>
    <w:lvl w:ilvl="4">
      <w:numFmt w:val="bullet"/>
      <w:lvlText w:val="•"/>
      <w:lvlJc w:val="left"/>
      <w:pPr>
        <w:ind w:left="3386" w:hanging="140"/>
      </w:pPr>
      <w:rPr>
        <w:rFonts w:hint="default"/>
        <w:lang w:val="ru-RU" w:eastAsia="en-US" w:bidi="ar-SA"/>
      </w:rPr>
    </w:lvl>
    <w:lvl w:ilvl="5">
      <w:numFmt w:val="bullet"/>
      <w:lvlText w:val="•"/>
      <w:lvlJc w:val="left"/>
      <w:pPr>
        <w:ind w:left="4569" w:hanging="140"/>
      </w:pPr>
      <w:rPr>
        <w:rFonts w:hint="default"/>
        <w:lang w:val="ru-RU" w:eastAsia="en-US" w:bidi="ar-SA"/>
      </w:rPr>
    </w:lvl>
    <w:lvl w:ilvl="6">
      <w:numFmt w:val="bullet"/>
      <w:lvlText w:val="•"/>
      <w:lvlJc w:val="left"/>
      <w:pPr>
        <w:ind w:left="5752" w:hanging="140"/>
      </w:pPr>
      <w:rPr>
        <w:rFonts w:hint="default"/>
        <w:lang w:val="ru-RU" w:eastAsia="en-US" w:bidi="ar-SA"/>
      </w:rPr>
    </w:lvl>
    <w:lvl w:ilvl="7">
      <w:numFmt w:val="bullet"/>
      <w:lvlText w:val="•"/>
      <w:lvlJc w:val="left"/>
      <w:pPr>
        <w:ind w:left="6936" w:hanging="140"/>
      </w:pPr>
      <w:rPr>
        <w:rFonts w:hint="default"/>
        <w:lang w:val="ru-RU" w:eastAsia="en-US" w:bidi="ar-SA"/>
      </w:rPr>
    </w:lvl>
    <w:lvl w:ilvl="8">
      <w:numFmt w:val="bullet"/>
      <w:lvlText w:val="•"/>
      <w:lvlJc w:val="left"/>
      <w:pPr>
        <w:ind w:left="8119" w:hanging="140"/>
      </w:pPr>
      <w:rPr>
        <w:rFonts w:hint="default"/>
        <w:lang w:val="ru-RU" w:eastAsia="en-US" w:bidi="ar-SA"/>
      </w:rPr>
    </w:lvl>
  </w:abstractNum>
  <w:abstractNum w:abstractNumId="6">
    <w:nsid w:val="DCBA6B53"/>
    <w:multiLevelType w:val="multilevel"/>
    <w:tmpl w:val="DCBA6B53"/>
    <w:lvl w:ilvl="0">
      <w:start w:val="6"/>
      <w:numFmt w:val="decimal"/>
      <w:lvlText w:val="%1"/>
      <w:lvlJc w:val="left"/>
      <w:pPr>
        <w:ind w:left="172" w:hanging="741"/>
      </w:pPr>
      <w:rPr>
        <w:rFonts w:hint="default"/>
        <w:lang w:val="ru-RU" w:eastAsia="en-US" w:bidi="ar-SA"/>
      </w:rPr>
    </w:lvl>
    <w:lvl w:ilvl="1">
      <w:start w:val="2"/>
      <w:numFmt w:val="decimal"/>
      <w:lvlText w:val="%1.%2."/>
      <w:lvlJc w:val="left"/>
      <w:pPr>
        <w:ind w:left="172" w:hanging="74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741"/>
      </w:pPr>
      <w:rPr>
        <w:rFonts w:hint="default"/>
        <w:lang w:val="ru-RU" w:eastAsia="en-US" w:bidi="ar-SA"/>
      </w:rPr>
    </w:lvl>
    <w:lvl w:ilvl="3">
      <w:numFmt w:val="bullet"/>
      <w:lvlText w:val="•"/>
      <w:lvlJc w:val="left"/>
      <w:pPr>
        <w:ind w:left="3271" w:hanging="741"/>
      </w:pPr>
      <w:rPr>
        <w:rFonts w:hint="default"/>
        <w:lang w:val="ru-RU" w:eastAsia="en-US" w:bidi="ar-SA"/>
      </w:rPr>
    </w:lvl>
    <w:lvl w:ilvl="4">
      <w:numFmt w:val="bullet"/>
      <w:lvlText w:val="•"/>
      <w:lvlJc w:val="left"/>
      <w:pPr>
        <w:ind w:left="4302" w:hanging="741"/>
      </w:pPr>
      <w:rPr>
        <w:rFonts w:hint="default"/>
        <w:lang w:val="ru-RU" w:eastAsia="en-US" w:bidi="ar-SA"/>
      </w:rPr>
    </w:lvl>
    <w:lvl w:ilvl="5">
      <w:numFmt w:val="bullet"/>
      <w:lvlText w:val="•"/>
      <w:lvlJc w:val="left"/>
      <w:pPr>
        <w:ind w:left="5332" w:hanging="741"/>
      </w:pPr>
      <w:rPr>
        <w:rFonts w:hint="default"/>
        <w:lang w:val="ru-RU" w:eastAsia="en-US" w:bidi="ar-SA"/>
      </w:rPr>
    </w:lvl>
    <w:lvl w:ilvl="6">
      <w:numFmt w:val="bullet"/>
      <w:lvlText w:val="•"/>
      <w:lvlJc w:val="left"/>
      <w:pPr>
        <w:ind w:left="6363" w:hanging="741"/>
      </w:pPr>
      <w:rPr>
        <w:rFonts w:hint="default"/>
        <w:lang w:val="ru-RU" w:eastAsia="en-US" w:bidi="ar-SA"/>
      </w:rPr>
    </w:lvl>
    <w:lvl w:ilvl="7">
      <w:numFmt w:val="bullet"/>
      <w:lvlText w:val="•"/>
      <w:lvlJc w:val="left"/>
      <w:pPr>
        <w:ind w:left="7393" w:hanging="741"/>
      </w:pPr>
      <w:rPr>
        <w:rFonts w:hint="default"/>
        <w:lang w:val="ru-RU" w:eastAsia="en-US" w:bidi="ar-SA"/>
      </w:rPr>
    </w:lvl>
    <w:lvl w:ilvl="8">
      <w:numFmt w:val="bullet"/>
      <w:lvlText w:val="•"/>
      <w:lvlJc w:val="left"/>
      <w:pPr>
        <w:ind w:left="8424" w:hanging="741"/>
      </w:pPr>
      <w:rPr>
        <w:rFonts w:hint="default"/>
        <w:lang w:val="ru-RU" w:eastAsia="en-US" w:bidi="ar-SA"/>
      </w:rPr>
    </w:lvl>
  </w:abstractNum>
  <w:abstractNum w:abstractNumId="7">
    <w:nsid w:val="F4B5D9F5"/>
    <w:multiLevelType w:val="multilevel"/>
    <w:tmpl w:val="F4B5D9F5"/>
    <w:lvl w:ilvl="0">
      <w:start w:val="4"/>
      <w:numFmt w:val="decimal"/>
      <w:lvlText w:val="%1"/>
      <w:lvlJc w:val="left"/>
      <w:pPr>
        <w:ind w:left="172" w:hanging="521"/>
      </w:pPr>
      <w:rPr>
        <w:rFonts w:hint="default"/>
        <w:lang w:val="ru-RU" w:eastAsia="en-US" w:bidi="ar-SA"/>
      </w:rPr>
    </w:lvl>
    <w:lvl w:ilvl="1">
      <w:start w:val="5"/>
      <w:numFmt w:val="decimal"/>
      <w:lvlText w:val="%1.%2."/>
      <w:lvlJc w:val="left"/>
      <w:pPr>
        <w:ind w:left="172" w:hanging="52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41" w:hanging="521"/>
      </w:pPr>
      <w:rPr>
        <w:rFonts w:hint="default"/>
        <w:lang w:val="ru-RU" w:eastAsia="en-US" w:bidi="ar-SA"/>
      </w:rPr>
    </w:lvl>
    <w:lvl w:ilvl="3">
      <w:numFmt w:val="bullet"/>
      <w:lvlText w:val="•"/>
      <w:lvlJc w:val="left"/>
      <w:pPr>
        <w:ind w:left="3271" w:hanging="521"/>
      </w:pPr>
      <w:rPr>
        <w:rFonts w:hint="default"/>
        <w:lang w:val="ru-RU" w:eastAsia="en-US" w:bidi="ar-SA"/>
      </w:rPr>
    </w:lvl>
    <w:lvl w:ilvl="4">
      <w:numFmt w:val="bullet"/>
      <w:lvlText w:val="•"/>
      <w:lvlJc w:val="left"/>
      <w:pPr>
        <w:ind w:left="4302" w:hanging="521"/>
      </w:pPr>
      <w:rPr>
        <w:rFonts w:hint="default"/>
        <w:lang w:val="ru-RU" w:eastAsia="en-US" w:bidi="ar-SA"/>
      </w:rPr>
    </w:lvl>
    <w:lvl w:ilvl="5">
      <w:numFmt w:val="bullet"/>
      <w:lvlText w:val="•"/>
      <w:lvlJc w:val="left"/>
      <w:pPr>
        <w:ind w:left="5332" w:hanging="521"/>
      </w:pPr>
      <w:rPr>
        <w:rFonts w:hint="default"/>
        <w:lang w:val="ru-RU" w:eastAsia="en-US" w:bidi="ar-SA"/>
      </w:rPr>
    </w:lvl>
    <w:lvl w:ilvl="6">
      <w:numFmt w:val="bullet"/>
      <w:lvlText w:val="•"/>
      <w:lvlJc w:val="left"/>
      <w:pPr>
        <w:ind w:left="6363" w:hanging="521"/>
      </w:pPr>
      <w:rPr>
        <w:rFonts w:hint="default"/>
        <w:lang w:val="ru-RU" w:eastAsia="en-US" w:bidi="ar-SA"/>
      </w:rPr>
    </w:lvl>
    <w:lvl w:ilvl="7">
      <w:numFmt w:val="bullet"/>
      <w:lvlText w:val="•"/>
      <w:lvlJc w:val="left"/>
      <w:pPr>
        <w:ind w:left="7393" w:hanging="521"/>
      </w:pPr>
      <w:rPr>
        <w:rFonts w:hint="default"/>
        <w:lang w:val="ru-RU" w:eastAsia="en-US" w:bidi="ar-SA"/>
      </w:rPr>
    </w:lvl>
    <w:lvl w:ilvl="8">
      <w:numFmt w:val="bullet"/>
      <w:lvlText w:val="•"/>
      <w:lvlJc w:val="left"/>
      <w:pPr>
        <w:ind w:left="8424" w:hanging="521"/>
      </w:pPr>
      <w:rPr>
        <w:rFonts w:hint="default"/>
        <w:lang w:val="ru-RU" w:eastAsia="en-US" w:bidi="ar-SA"/>
      </w:rPr>
    </w:lvl>
  </w:abstractNum>
  <w:abstractNum w:abstractNumId="8">
    <w:nsid w:val="0248C179"/>
    <w:multiLevelType w:val="multilevel"/>
    <w:tmpl w:val="0248C179"/>
    <w:lvl w:ilvl="0">
      <w:start w:val="1"/>
      <w:numFmt w:val="decimal"/>
      <w:lvlText w:val="%1)"/>
      <w:lvlJc w:val="left"/>
      <w:pPr>
        <w:ind w:left="172" w:hanging="478"/>
      </w:pPr>
      <w:rPr>
        <w:rFonts w:ascii="Times New Roman" w:eastAsia="Times New Roman" w:hAnsi="Times New Roman" w:cs="Times New Roman" w:hint="default"/>
        <w:spacing w:val="0"/>
        <w:w w:val="100"/>
        <w:sz w:val="28"/>
        <w:szCs w:val="28"/>
        <w:lang w:val="ru-RU" w:eastAsia="en-US" w:bidi="ar-SA"/>
      </w:rPr>
    </w:lvl>
    <w:lvl w:ilvl="1">
      <w:numFmt w:val="bullet"/>
      <w:lvlText w:val="•"/>
      <w:lvlJc w:val="left"/>
      <w:pPr>
        <w:ind w:left="1210" w:hanging="478"/>
      </w:pPr>
      <w:rPr>
        <w:rFonts w:hint="default"/>
        <w:lang w:val="ru-RU" w:eastAsia="en-US" w:bidi="ar-SA"/>
      </w:rPr>
    </w:lvl>
    <w:lvl w:ilvl="2">
      <w:numFmt w:val="bullet"/>
      <w:lvlText w:val="•"/>
      <w:lvlJc w:val="left"/>
      <w:pPr>
        <w:ind w:left="2241" w:hanging="478"/>
      </w:pPr>
      <w:rPr>
        <w:rFonts w:hint="default"/>
        <w:lang w:val="ru-RU" w:eastAsia="en-US" w:bidi="ar-SA"/>
      </w:rPr>
    </w:lvl>
    <w:lvl w:ilvl="3">
      <w:numFmt w:val="bullet"/>
      <w:lvlText w:val="•"/>
      <w:lvlJc w:val="left"/>
      <w:pPr>
        <w:ind w:left="3271" w:hanging="478"/>
      </w:pPr>
      <w:rPr>
        <w:rFonts w:hint="default"/>
        <w:lang w:val="ru-RU" w:eastAsia="en-US" w:bidi="ar-SA"/>
      </w:rPr>
    </w:lvl>
    <w:lvl w:ilvl="4">
      <w:numFmt w:val="bullet"/>
      <w:lvlText w:val="•"/>
      <w:lvlJc w:val="left"/>
      <w:pPr>
        <w:ind w:left="4302" w:hanging="478"/>
      </w:pPr>
      <w:rPr>
        <w:rFonts w:hint="default"/>
        <w:lang w:val="ru-RU" w:eastAsia="en-US" w:bidi="ar-SA"/>
      </w:rPr>
    </w:lvl>
    <w:lvl w:ilvl="5">
      <w:numFmt w:val="bullet"/>
      <w:lvlText w:val="•"/>
      <w:lvlJc w:val="left"/>
      <w:pPr>
        <w:ind w:left="5332" w:hanging="478"/>
      </w:pPr>
      <w:rPr>
        <w:rFonts w:hint="default"/>
        <w:lang w:val="ru-RU" w:eastAsia="en-US" w:bidi="ar-SA"/>
      </w:rPr>
    </w:lvl>
    <w:lvl w:ilvl="6">
      <w:numFmt w:val="bullet"/>
      <w:lvlText w:val="•"/>
      <w:lvlJc w:val="left"/>
      <w:pPr>
        <w:ind w:left="6363" w:hanging="478"/>
      </w:pPr>
      <w:rPr>
        <w:rFonts w:hint="default"/>
        <w:lang w:val="ru-RU" w:eastAsia="en-US" w:bidi="ar-SA"/>
      </w:rPr>
    </w:lvl>
    <w:lvl w:ilvl="7">
      <w:numFmt w:val="bullet"/>
      <w:lvlText w:val="•"/>
      <w:lvlJc w:val="left"/>
      <w:pPr>
        <w:ind w:left="7393" w:hanging="478"/>
      </w:pPr>
      <w:rPr>
        <w:rFonts w:hint="default"/>
        <w:lang w:val="ru-RU" w:eastAsia="en-US" w:bidi="ar-SA"/>
      </w:rPr>
    </w:lvl>
    <w:lvl w:ilvl="8">
      <w:numFmt w:val="bullet"/>
      <w:lvlText w:val="•"/>
      <w:lvlJc w:val="left"/>
      <w:pPr>
        <w:ind w:left="8424" w:hanging="478"/>
      </w:pPr>
      <w:rPr>
        <w:rFonts w:hint="default"/>
        <w:lang w:val="ru-RU" w:eastAsia="en-US" w:bidi="ar-SA"/>
      </w:rPr>
    </w:lvl>
  </w:abstractNum>
  <w:abstractNum w:abstractNumId="9">
    <w:nsid w:val="03D62ECE"/>
    <w:multiLevelType w:val="multilevel"/>
    <w:tmpl w:val="03D62ECE"/>
    <w:lvl w:ilvl="0">
      <w:start w:val="2"/>
      <w:numFmt w:val="decimal"/>
      <w:lvlText w:val="%1"/>
      <w:lvlJc w:val="left"/>
      <w:pPr>
        <w:ind w:left="172" w:hanging="1063"/>
      </w:pPr>
      <w:rPr>
        <w:rFonts w:hint="default"/>
        <w:lang w:val="ru-RU" w:eastAsia="en-US" w:bidi="ar-SA"/>
      </w:rPr>
    </w:lvl>
    <w:lvl w:ilvl="1">
      <w:start w:val="8"/>
      <w:numFmt w:val="decimal"/>
      <w:lvlText w:val="%1.%2"/>
      <w:lvlJc w:val="left"/>
      <w:pPr>
        <w:ind w:left="172" w:hanging="1063"/>
      </w:pPr>
      <w:rPr>
        <w:rFonts w:hint="default"/>
        <w:lang w:val="ru-RU" w:eastAsia="en-US" w:bidi="ar-SA"/>
      </w:rPr>
    </w:lvl>
    <w:lvl w:ilvl="2">
      <w:start w:val="6"/>
      <w:numFmt w:val="decimal"/>
      <w:lvlText w:val="%1.%2.%3."/>
      <w:lvlJc w:val="left"/>
      <w:pPr>
        <w:ind w:left="172" w:hanging="106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71" w:hanging="1063"/>
      </w:pPr>
      <w:rPr>
        <w:rFonts w:hint="default"/>
        <w:lang w:val="ru-RU" w:eastAsia="en-US" w:bidi="ar-SA"/>
      </w:rPr>
    </w:lvl>
    <w:lvl w:ilvl="4">
      <w:numFmt w:val="bullet"/>
      <w:lvlText w:val="•"/>
      <w:lvlJc w:val="left"/>
      <w:pPr>
        <w:ind w:left="4302" w:hanging="1063"/>
      </w:pPr>
      <w:rPr>
        <w:rFonts w:hint="default"/>
        <w:lang w:val="ru-RU" w:eastAsia="en-US" w:bidi="ar-SA"/>
      </w:rPr>
    </w:lvl>
    <w:lvl w:ilvl="5">
      <w:numFmt w:val="bullet"/>
      <w:lvlText w:val="•"/>
      <w:lvlJc w:val="left"/>
      <w:pPr>
        <w:ind w:left="5332" w:hanging="1063"/>
      </w:pPr>
      <w:rPr>
        <w:rFonts w:hint="default"/>
        <w:lang w:val="ru-RU" w:eastAsia="en-US" w:bidi="ar-SA"/>
      </w:rPr>
    </w:lvl>
    <w:lvl w:ilvl="6">
      <w:numFmt w:val="bullet"/>
      <w:lvlText w:val="•"/>
      <w:lvlJc w:val="left"/>
      <w:pPr>
        <w:ind w:left="6363" w:hanging="1063"/>
      </w:pPr>
      <w:rPr>
        <w:rFonts w:hint="default"/>
        <w:lang w:val="ru-RU" w:eastAsia="en-US" w:bidi="ar-SA"/>
      </w:rPr>
    </w:lvl>
    <w:lvl w:ilvl="7">
      <w:numFmt w:val="bullet"/>
      <w:lvlText w:val="•"/>
      <w:lvlJc w:val="left"/>
      <w:pPr>
        <w:ind w:left="7393" w:hanging="1063"/>
      </w:pPr>
      <w:rPr>
        <w:rFonts w:hint="default"/>
        <w:lang w:val="ru-RU" w:eastAsia="en-US" w:bidi="ar-SA"/>
      </w:rPr>
    </w:lvl>
    <w:lvl w:ilvl="8">
      <w:numFmt w:val="bullet"/>
      <w:lvlText w:val="•"/>
      <w:lvlJc w:val="left"/>
      <w:pPr>
        <w:ind w:left="8424" w:hanging="1063"/>
      </w:pPr>
      <w:rPr>
        <w:rFonts w:hint="default"/>
        <w:lang w:val="ru-RU" w:eastAsia="en-US" w:bidi="ar-SA"/>
      </w:rPr>
    </w:lvl>
  </w:abstractNum>
  <w:abstractNum w:abstractNumId="10">
    <w:nsid w:val="0E640482"/>
    <w:multiLevelType w:val="multilevel"/>
    <w:tmpl w:val="0E640482"/>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22"/>
        <w:szCs w:val="22"/>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11">
    <w:nsid w:val="2470EC97"/>
    <w:multiLevelType w:val="multilevel"/>
    <w:tmpl w:val="2470EC97"/>
    <w:lvl w:ilvl="0">
      <w:start w:val="5"/>
      <w:numFmt w:val="decimal"/>
      <w:lvlText w:val="%1"/>
      <w:lvlJc w:val="left"/>
      <w:pPr>
        <w:ind w:left="172" w:hanging="571"/>
      </w:pPr>
      <w:rPr>
        <w:rFonts w:hint="default"/>
        <w:lang w:val="ru-RU" w:eastAsia="en-US" w:bidi="ar-SA"/>
      </w:rPr>
    </w:lvl>
    <w:lvl w:ilvl="1">
      <w:start w:val="1"/>
      <w:numFmt w:val="decimal"/>
      <w:lvlText w:val="%1.%2."/>
      <w:lvlJc w:val="left"/>
      <w:pPr>
        <w:ind w:left="172" w:hanging="5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71"/>
      </w:pPr>
      <w:rPr>
        <w:rFonts w:hint="default"/>
        <w:lang w:val="ru-RU" w:eastAsia="en-US" w:bidi="ar-SA"/>
      </w:rPr>
    </w:lvl>
    <w:lvl w:ilvl="3">
      <w:numFmt w:val="bullet"/>
      <w:lvlText w:val="•"/>
      <w:lvlJc w:val="left"/>
      <w:pPr>
        <w:ind w:left="3271" w:hanging="571"/>
      </w:pPr>
      <w:rPr>
        <w:rFonts w:hint="default"/>
        <w:lang w:val="ru-RU" w:eastAsia="en-US" w:bidi="ar-SA"/>
      </w:rPr>
    </w:lvl>
    <w:lvl w:ilvl="4">
      <w:numFmt w:val="bullet"/>
      <w:lvlText w:val="•"/>
      <w:lvlJc w:val="left"/>
      <w:pPr>
        <w:ind w:left="4302" w:hanging="571"/>
      </w:pPr>
      <w:rPr>
        <w:rFonts w:hint="default"/>
        <w:lang w:val="ru-RU" w:eastAsia="en-US" w:bidi="ar-SA"/>
      </w:rPr>
    </w:lvl>
    <w:lvl w:ilvl="5">
      <w:numFmt w:val="bullet"/>
      <w:lvlText w:val="•"/>
      <w:lvlJc w:val="left"/>
      <w:pPr>
        <w:ind w:left="5332" w:hanging="571"/>
      </w:pPr>
      <w:rPr>
        <w:rFonts w:hint="default"/>
        <w:lang w:val="ru-RU" w:eastAsia="en-US" w:bidi="ar-SA"/>
      </w:rPr>
    </w:lvl>
    <w:lvl w:ilvl="6">
      <w:numFmt w:val="bullet"/>
      <w:lvlText w:val="•"/>
      <w:lvlJc w:val="left"/>
      <w:pPr>
        <w:ind w:left="6363" w:hanging="571"/>
      </w:pPr>
      <w:rPr>
        <w:rFonts w:hint="default"/>
        <w:lang w:val="ru-RU" w:eastAsia="en-US" w:bidi="ar-SA"/>
      </w:rPr>
    </w:lvl>
    <w:lvl w:ilvl="7">
      <w:numFmt w:val="bullet"/>
      <w:lvlText w:val="•"/>
      <w:lvlJc w:val="left"/>
      <w:pPr>
        <w:ind w:left="7393" w:hanging="571"/>
      </w:pPr>
      <w:rPr>
        <w:rFonts w:hint="default"/>
        <w:lang w:val="ru-RU" w:eastAsia="en-US" w:bidi="ar-SA"/>
      </w:rPr>
    </w:lvl>
    <w:lvl w:ilvl="8">
      <w:numFmt w:val="bullet"/>
      <w:lvlText w:val="•"/>
      <w:lvlJc w:val="left"/>
      <w:pPr>
        <w:ind w:left="8424" w:hanging="571"/>
      </w:pPr>
      <w:rPr>
        <w:rFonts w:hint="default"/>
        <w:lang w:val="ru-RU" w:eastAsia="en-US" w:bidi="ar-SA"/>
      </w:rPr>
    </w:lvl>
  </w:abstractNum>
  <w:abstractNum w:abstractNumId="12">
    <w:nsid w:val="25B654F3"/>
    <w:multiLevelType w:val="multilevel"/>
    <w:tmpl w:val="25B654F3"/>
    <w:lvl w:ilvl="0">
      <w:start w:val="1"/>
      <w:numFmt w:val="decimal"/>
      <w:lvlText w:val="%1."/>
      <w:lvlJc w:val="left"/>
      <w:pPr>
        <w:ind w:left="172" w:hanging="300"/>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210" w:hanging="300"/>
      </w:pPr>
      <w:rPr>
        <w:rFonts w:hint="default"/>
        <w:lang w:val="ru-RU" w:eastAsia="en-US" w:bidi="ar-SA"/>
      </w:rPr>
    </w:lvl>
    <w:lvl w:ilvl="2">
      <w:numFmt w:val="bullet"/>
      <w:lvlText w:val="•"/>
      <w:lvlJc w:val="left"/>
      <w:pPr>
        <w:ind w:left="2241" w:hanging="300"/>
      </w:pPr>
      <w:rPr>
        <w:rFonts w:hint="default"/>
        <w:lang w:val="ru-RU" w:eastAsia="en-US" w:bidi="ar-SA"/>
      </w:rPr>
    </w:lvl>
    <w:lvl w:ilvl="3">
      <w:numFmt w:val="bullet"/>
      <w:lvlText w:val="•"/>
      <w:lvlJc w:val="left"/>
      <w:pPr>
        <w:ind w:left="3271" w:hanging="300"/>
      </w:pPr>
      <w:rPr>
        <w:rFonts w:hint="default"/>
        <w:lang w:val="ru-RU" w:eastAsia="en-US" w:bidi="ar-SA"/>
      </w:rPr>
    </w:lvl>
    <w:lvl w:ilvl="4">
      <w:numFmt w:val="bullet"/>
      <w:lvlText w:val="•"/>
      <w:lvlJc w:val="left"/>
      <w:pPr>
        <w:ind w:left="4302" w:hanging="300"/>
      </w:pPr>
      <w:rPr>
        <w:rFonts w:hint="default"/>
        <w:lang w:val="ru-RU" w:eastAsia="en-US" w:bidi="ar-SA"/>
      </w:rPr>
    </w:lvl>
    <w:lvl w:ilvl="5">
      <w:numFmt w:val="bullet"/>
      <w:lvlText w:val="•"/>
      <w:lvlJc w:val="left"/>
      <w:pPr>
        <w:ind w:left="5332" w:hanging="300"/>
      </w:pPr>
      <w:rPr>
        <w:rFonts w:hint="default"/>
        <w:lang w:val="ru-RU" w:eastAsia="en-US" w:bidi="ar-SA"/>
      </w:rPr>
    </w:lvl>
    <w:lvl w:ilvl="6">
      <w:numFmt w:val="bullet"/>
      <w:lvlText w:val="•"/>
      <w:lvlJc w:val="left"/>
      <w:pPr>
        <w:ind w:left="6363" w:hanging="300"/>
      </w:pPr>
      <w:rPr>
        <w:rFonts w:hint="default"/>
        <w:lang w:val="ru-RU" w:eastAsia="en-US" w:bidi="ar-SA"/>
      </w:rPr>
    </w:lvl>
    <w:lvl w:ilvl="7">
      <w:numFmt w:val="bullet"/>
      <w:lvlText w:val="•"/>
      <w:lvlJc w:val="left"/>
      <w:pPr>
        <w:ind w:left="7393" w:hanging="300"/>
      </w:pPr>
      <w:rPr>
        <w:rFonts w:hint="default"/>
        <w:lang w:val="ru-RU" w:eastAsia="en-US" w:bidi="ar-SA"/>
      </w:rPr>
    </w:lvl>
    <w:lvl w:ilvl="8">
      <w:numFmt w:val="bullet"/>
      <w:lvlText w:val="•"/>
      <w:lvlJc w:val="left"/>
      <w:pPr>
        <w:ind w:left="8424" w:hanging="300"/>
      </w:pPr>
      <w:rPr>
        <w:rFonts w:hint="default"/>
        <w:lang w:val="ru-RU" w:eastAsia="en-US" w:bidi="ar-SA"/>
      </w:rPr>
    </w:lvl>
  </w:abstractNum>
  <w:abstractNum w:abstractNumId="13">
    <w:nsid w:val="4C1BAE26"/>
    <w:multiLevelType w:val="multilevel"/>
    <w:tmpl w:val="4C1BAE26"/>
    <w:lvl w:ilvl="0">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1">
      <w:numFmt w:val="bullet"/>
      <w:lvlText w:val="•"/>
      <w:lvlJc w:val="left"/>
      <w:pPr>
        <w:ind w:left="2344" w:hanging="140"/>
      </w:pPr>
      <w:rPr>
        <w:rFonts w:hint="default"/>
        <w:lang w:val="ru-RU" w:eastAsia="en-US" w:bidi="ar-SA"/>
      </w:rPr>
    </w:lvl>
    <w:lvl w:ilvl="2">
      <w:numFmt w:val="bullet"/>
      <w:lvlText w:val="•"/>
      <w:lvlJc w:val="left"/>
      <w:pPr>
        <w:ind w:left="3249" w:hanging="140"/>
      </w:pPr>
      <w:rPr>
        <w:rFonts w:hint="default"/>
        <w:lang w:val="ru-RU" w:eastAsia="en-US" w:bidi="ar-SA"/>
      </w:rPr>
    </w:lvl>
    <w:lvl w:ilvl="3">
      <w:numFmt w:val="bullet"/>
      <w:lvlText w:val="•"/>
      <w:lvlJc w:val="left"/>
      <w:pPr>
        <w:ind w:left="4153" w:hanging="140"/>
      </w:pPr>
      <w:rPr>
        <w:rFonts w:hint="default"/>
        <w:lang w:val="ru-RU" w:eastAsia="en-US" w:bidi="ar-SA"/>
      </w:rPr>
    </w:lvl>
    <w:lvl w:ilvl="4">
      <w:numFmt w:val="bullet"/>
      <w:lvlText w:val="•"/>
      <w:lvlJc w:val="left"/>
      <w:pPr>
        <w:ind w:left="5058" w:hanging="140"/>
      </w:pPr>
      <w:rPr>
        <w:rFonts w:hint="default"/>
        <w:lang w:val="ru-RU" w:eastAsia="en-US" w:bidi="ar-SA"/>
      </w:rPr>
    </w:lvl>
    <w:lvl w:ilvl="5">
      <w:numFmt w:val="bullet"/>
      <w:lvlText w:val="•"/>
      <w:lvlJc w:val="left"/>
      <w:pPr>
        <w:ind w:left="5962" w:hanging="140"/>
      </w:pPr>
      <w:rPr>
        <w:rFonts w:hint="default"/>
        <w:lang w:val="ru-RU" w:eastAsia="en-US" w:bidi="ar-SA"/>
      </w:rPr>
    </w:lvl>
    <w:lvl w:ilvl="6">
      <w:numFmt w:val="bullet"/>
      <w:lvlText w:val="•"/>
      <w:lvlJc w:val="left"/>
      <w:pPr>
        <w:ind w:left="6867" w:hanging="140"/>
      </w:pPr>
      <w:rPr>
        <w:rFonts w:hint="default"/>
        <w:lang w:val="ru-RU" w:eastAsia="en-US" w:bidi="ar-SA"/>
      </w:rPr>
    </w:lvl>
    <w:lvl w:ilvl="7">
      <w:numFmt w:val="bullet"/>
      <w:lvlText w:val="•"/>
      <w:lvlJc w:val="left"/>
      <w:pPr>
        <w:ind w:left="7771" w:hanging="140"/>
      </w:pPr>
      <w:rPr>
        <w:rFonts w:hint="default"/>
        <w:lang w:val="ru-RU" w:eastAsia="en-US" w:bidi="ar-SA"/>
      </w:rPr>
    </w:lvl>
    <w:lvl w:ilvl="8">
      <w:numFmt w:val="bullet"/>
      <w:lvlText w:val="•"/>
      <w:lvlJc w:val="left"/>
      <w:pPr>
        <w:ind w:left="8676" w:hanging="140"/>
      </w:pPr>
      <w:rPr>
        <w:rFonts w:hint="default"/>
        <w:lang w:val="ru-RU" w:eastAsia="en-US" w:bidi="ar-SA"/>
      </w:rPr>
    </w:lvl>
  </w:abstractNum>
  <w:abstractNum w:abstractNumId="14">
    <w:nsid w:val="4D4DC07F"/>
    <w:multiLevelType w:val="multilevel"/>
    <w:tmpl w:val="4D4DC07F"/>
    <w:lvl w:ilvl="0">
      <w:start w:val="4"/>
      <w:numFmt w:val="decimal"/>
      <w:lvlText w:val="%1"/>
      <w:lvlJc w:val="left"/>
      <w:pPr>
        <w:ind w:left="172" w:hanging="660"/>
      </w:pPr>
      <w:rPr>
        <w:rFonts w:hint="default"/>
        <w:lang w:val="ru-RU" w:eastAsia="en-US" w:bidi="ar-SA"/>
      </w:rPr>
    </w:lvl>
    <w:lvl w:ilvl="1">
      <w:start w:val="1"/>
      <w:numFmt w:val="decimal"/>
      <w:lvlText w:val="%1.%2."/>
      <w:lvlJc w:val="left"/>
      <w:pPr>
        <w:ind w:left="172" w:hanging="6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660"/>
      </w:pPr>
      <w:rPr>
        <w:rFonts w:hint="default"/>
        <w:lang w:val="ru-RU" w:eastAsia="en-US" w:bidi="ar-SA"/>
      </w:rPr>
    </w:lvl>
    <w:lvl w:ilvl="3">
      <w:numFmt w:val="bullet"/>
      <w:lvlText w:val="•"/>
      <w:lvlJc w:val="left"/>
      <w:pPr>
        <w:ind w:left="3271"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332" w:hanging="660"/>
      </w:pPr>
      <w:rPr>
        <w:rFonts w:hint="default"/>
        <w:lang w:val="ru-RU" w:eastAsia="en-US" w:bidi="ar-SA"/>
      </w:rPr>
    </w:lvl>
    <w:lvl w:ilvl="6">
      <w:numFmt w:val="bullet"/>
      <w:lvlText w:val="•"/>
      <w:lvlJc w:val="left"/>
      <w:pPr>
        <w:ind w:left="6363" w:hanging="660"/>
      </w:pPr>
      <w:rPr>
        <w:rFonts w:hint="default"/>
        <w:lang w:val="ru-RU" w:eastAsia="en-US" w:bidi="ar-SA"/>
      </w:rPr>
    </w:lvl>
    <w:lvl w:ilvl="7">
      <w:numFmt w:val="bullet"/>
      <w:lvlText w:val="•"/>
      <w:lvlJc w:val="left"/>
      <w:pPr>
        <w:ind w:left="7393" w:hanging="660"/>
      </w:pPr>
      <w:rPr>
        <w:rFonts w:hint="default"/>
        <w:lang w:val="ru-RU" w:eastAsia="en-US" w:bidi="ar-SA"/>
      </w:rPr>
    </w:lvl>
    <w:lvl w:ilvl="8">
      <w:numFmt w:val="bullet"/>
      <w:lvlText w:val="•"/>
      <w:lvlJc w:val="left"/>
      <w:pPr>
        <w:ind w:left="8424" w:hanging="660"/>
      </w:pPr>
      <w:rPr>
        <w:rFonts w:hint="default"/>
        <w:lang w:val="ru-RU" w:eastAsia="en-US" w:bidi="ar-SA"/>
      </w:rPr>
    </w:lvl>
  </w:abstractNum>
  <w:abstractNum w:abstractNumId="15">
    <w:nsid w:val="595A1838"/>
    <w:multiLevelType w:val="singleLevel"/>
    <w:tmpl w:val="595A1838"/>
    <w:lvl w:ilvl="0">
      <w:start w:val="1"/>
      <w:numFmt w:val="upperRoman"/>
      <w:suff w:val="space"/>
      <w:lvlText w:val="%1."/>
      <w:lvlJc w:val="left"/>
    </w:lvl>
  </w:abstractNum>
  <w:abstractNum w:abstractNumId="16">
    <w:nsid w:val="59ADCABA"/>
    <w:multiLevelType w:val="multilevel"/>
    <w:tmpl w:val="59ADCABA"/>
    <w:lvl w:ilvl="0">
      <w:start w:val="1"/>
      <w:numFmt w:val="decimal"/>
      <w:lvlText w:val="%1)"/>
      <w:lvlJc w:val="left"/>
      <w:pPr>
        <w:ind w:left="172" w:hanging="305"/>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210" w:hanging="305"/>
      </w:pPr>
      <w:rPr>
        <w:rFonts w:hint="default"/>
        <w:lang w:val="ru-RU" w:eastAsia="en-US" w:bidi="ar-SA"/>
      </w:rPr>
    </w:lvl>
    <w:lvl w:ilvl="2">
      <w:numFmt w:val="bullet"/>
      <w:lvlText w:val="•"/>
      <w:lvlJc w:val="left"/>
      <w:pPr>
        <w:ind w:left="2241" w:hanging="305"/>
      </w:pPr>
      <w:rPr>
        <w:rFonts w:hint="default"/>
        <w:lang w:val="ru-RU" w:eastAsia="en-US" w:bidi="ar-SA"/>
      </w:rPr>
    </w:lvl>
    <w:lvl w:ilvl="3">
      <w:numFmt w:val="bullet"/>
      <w:lvlText w:val="•"/>
      <w:lvlJc w:val="left"/>
      <w:pPr>
        <w:ind w:left="3271" w:hanging="305"/>
      </w:pPr>
      <w:rPr>
        <w:rFonts w:hint="default"/>
        <w:lang w:val="ru-RU" w:eastAsia="en-US" w:bidi="ar-SA"/>
      </w:rPr>
    </w:lvl>
    <w:lvl w:ilvl="4">
      <w:numFmt w:val="bullet"/>
      <w:lvlText w:val="•"/>
      <w:lvlJc w:val="left"/>
      <w:pPr>
        <w:ind w:left="4302" w:hanging="305"/>
      </w:pPr>
      <w:rPr>
        <w:rFonts w:hint="default"/>
        <w:lang w:val="ru-RU" w:eastAsia="en-US" w:bidi="ar-SA"/>
      </w:rPr>
    </w:lvl>
    <w:lvl w:ilvl="5">
      <w:numFmt w:val="bullet"/>
      <w:lvlText w:val="•"/>
      <w:lvlJc w:val="left"/>
      <w:pPr>
        <w:ind w:left="5332" w:hanging="305"/>
      </w:pPr>
      <w:rPr>
        <w:rFonts w:hint="default"/>
        <w:lang w:val="ru-RU" w:eastAsia="en-US" w:bidi="ar-SA"/>
      </w:rPr>
    </w:lvl>
    <w:lvl w:ilvl="6">
      <w:numFmt w:val="bullet"/>
      <w:lvlText w:val="•"/>
      <w:lvlJc w:val="left"/>
      <w:pPr>
        <w:ind w:left="6363" w:hanging="305"/>
      </w:pPr>
      <w:rPr>
        <w:rFonts w:hint="default"/>
        <w:lang w:val="ru-RU" w:eastAsia="en-US" w:bidi="ar-SA"/>
      </w:rPr>
    </w:lvl>
    <w:lvl w:ilvl="7">
      <w:numFmt w:val="bullet"/>
      <w:lvlText w:val="•"/>
      <w:lvlJc w:val="left"/>
      <w:pPr>
        <w:ind w:left="7393" w:hanging="305"/>
      </w:pPr>
      <w:rPr>
        <w:rFonts w:hint="default"/>
        <w:lang w:val="ru-RU" w:eastAsia="en-US" w:bidi="ar-SA"/>
      </w:rPr>
    </w:lvl>
    <w:lvl w:ilvl="8">
      <w:numFmt w:val="bullet"/>
      <w:lvlText w:val="•"/>
      <w:lvlJc w:val="left"/>
      <w:pPr>
        <w:ind w:left="8424" w:hanging="305"/>
      </w:pPr>
      <w:rPr>
        <w:rFonts w:hint="default"/>
        <w:lang w:val="ru-RU" w:eastAsia="en-US" w:bidi="ar-SA"/>
      </w:rPr>
    </w:lvl>
  </w:abstractNum>
  <w:abstractNum w:abstractNumId="17">
    <w:nsid w:val="5A241D34"/>
    <w:multiLevelType w:val="multilevel"/>
    <w:tmpl w:val="5A241D34"/>
    <w:lvl w:ilvl="0">
      <w:start w:val="3"/>
      <w:numFmt w:val="decimal"/>
      <w:lvlText w:val="%1"/>
      <w:lvlJc w:val="left"/>
      <w:pPr>
        <w:ind w:left="172" w:hanging="512"/>
      </w:pPr>
      <w:rPr>
        <w:rFonts w:hint="default"/>
        <w:lang w:val="ru-RU" w:eastAsia="en-US" w:bidi="ar-SA"/>
      </w:rPr>
    </w:lvl>
    <w:lvl w:ilvl="1">
      <w:start w:val="1"/>
      <w:numFmt w:val="decimal"/>
      <w:lvlText w:val="%1.%2."/>
      <w:lvlJc w:val="left"/>
      <w:pPr>
        <w:ind w:left="17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1" w:hanging="512"/>
      </w:pPr>
      <w:rPr>
        <w:rFonts w:hint="default"/>
        <w:lang w:val="ru-RU" w:eastAsia="en-US" w:bidi="ar-SA"/>
      </w:rPr>
    </w:lvl>
    <w:lvl w:ilvl="3">
      <w:numFmt w:val="bullet"/>
      <w:lvlText w:val="•"/>
      <w:lvlJc w:val="left"/>
      <w:pPr>
        <w:ind w:left="3271" w:hanging="512"/>
      </w:pPr>
      <w:rPr>
        <w:rFonts w:hint="default"/>
        <w:lang w:val="ru-RU" w:eastAsia="en-US" w:bidi="ar-SA"/>
      </w:rPr>
    </w:lvl>
    <w:lvl w:ilvl="4">
      <w:numFmt w:val="bullet"/>
      <w:lvlText w:val="•"/>
      <w:lvlJc w:val="left"/>
      <w:pPr>
        <w:ind w:left="4302" w:hanging="512"/>
      </w:pPr>
      <w:rPr>
        <w:rFonts w:hint="default"/>
        <w:lang w:val="ru-RU" w:eastAsia="en-US" w:bidi="ar-SA"/>
      </w:rPr>
    </w:lvl>
    <w:lvl w:ilvl="5">
      <w:numFmt w:val="bullet"/>
      <w:lvlText w:val="•"/>
      <w:lvlJc w:val="left"/>
      <w:pPr>
        <w:ind w:left="5332" w:hanging="512"/>
      </w:pPr>
      <w:rPr>
        <w:rFonts w:hint="default"/>
        <w:lang w:val="ru-RU" w:eastAsia="en-US" w:bidi="ar-SA"/>
      </w:rPr>
    </w:lvl>
    <w:lvl w:ilvl="6">
      <w:numFmt w:val="bullet"/>
      <w:lvlText w:val="•"/>
      <w:lvlJc w:val="left"/>
      <w:pPr>
        <w:ind w:left="6363" w:hanging="512"/>
      </w:pPr>
      <w:rPr>
        <w:rFonts w:hint="default"/>
        <w:lang w:val="ru-RU" w:eastAsia="en-US" w:bidi="ar-SA"/>
      </w:rPr>
    </w:lvl>
    <w:lvl w:ilvl="7">
      <w:numFmt w:val="bullet"/>
      <w:lvlText w:val="•"/>
      <w:lvlJc w:val="left"/>
      <w:pPr>
        <w:ind w:left="7393" w:hanging="512"/>
      </w:pPr>
      <w:rPr>
        <w:rFonts w:hint="default"/>
        <w:lang w:val="ru-RU" w:eastAsia="en-US" w:bidi="ar-SA"/>
      </w:rPr>
    </w:lvl>
    <w:lvl w:ilvl="8">
      <w:numFmt w:val="bullet"/>
      <w:lvlText w:val="•"/>
      <w:lvlJc w:val="left"/>
      <w:pPr>
        <w:ind w:left="8424" w:hanging="512"/>
      </w:pPr>
      <w:rPr>
        <w:rFonts w:hint="default"/>
        <w:lang w:val="ru-RU" w:eastAsia="en-US" w:bidi="ar-SA"/>
      </w:rPr>
    </w:lvl>
  </w:abstractNum>
  <w:abstractNum w:abstractNumId="18">
    <w:nsid w:val="60382F6E"/>
    <w:multiLevelType w:val="multilevel"/>
    <w:tmpl w:val="60382F6E"/>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abstractNum w:abstractNumId="19">
    <w:nsid w:val="72183CF9"/>
    <w:multiLevelType w:val="multilevel"/>
    <w:tmpl w:val="72183CF9"/>
    <w:lvl w:ilvl="0">
      <w:start w:val="1"/>
      <w:numFmt w:val="decimal"/>
      <w:lvlText w:val="%1)"/>
      <w:lvlJc w:val="left"/>
      <w:pPr>
        <w:ind w:left="172" w:hanging="324"/>
      </w:pPr>
      <w:rPr>
        <w:rFonts w:ascii="Times New Roman" w:eastAsia="Times New Roman" w:hAnsi="Times New Roman" w:cs="Times New Roman" w:hint="default"/>
        <w:w w:val="100"/>
        <w:sz w:val="28"/>
        <w:szCs w:val="28"/>
        <w:lang w:val="ru-RU" w:eastAsia="en-US" w:bidi="ar-SA"/>
      </w:rPr>
    </w:lvl>
    <w:lvl w:ilvl="1">
      <w:numFmt w:val="bullet"/>
      <w:lvlText w:val="•"/>
      <w:lvlJc w:val="left"/>
      <w:pPr>
        <w:ind w:left="1210" w:hanging="324"/>
      </w:pPr>
      <w:rPr>
        <w:rFonts w:hint="default"/>
        <w:lang w:val="ru-RU" w:eastAsia="en-US" w:bidi="ar-SA"/>
      </w:rPr>
    </w:lvl>
    <w:lvl w:ilvl="2">
      <w:numFmt w:val="bullet"/>
      <w:lvlText w:val="•"/>
      <w:lvlJc w:val="left"/>
      <w:pPr>
        <w:ind w:left="2241" w:hanging="324"/>
      </w:pPr>
      <w:rPr>
        <w:rFonts w:hint="default"/>
        <w:lang w:val="ru-RU" w:eastAsia="en-US" w:bidi="ar-SA"/>
      </w:rPr>
    </w:lvl>
    <w:lvl w:ilvl="3">
      <w:numFmt w:val="bullet"/>
      <w:lvlText w:val="•"/>
      <w:lvlJc w:val="left"/>
      <w:pPr>
        <w:ind w:left="3271" w:hanging="324"/>
      </w:pPr>
      <w:rPr>
        <w:rFonts w:hint="default"/>
        <w:lang w:val="ru-RU" w:eastAsia="en-US" w:bidi="ar-SA"/>
      </w:rPr>
    </w:lvl>
    <w:lvl w:ilvl="4">
      <w:numFmt w:val="bullet"/>
      <w:lvlText w:val="•"/>
      <w:lvlJc w:val="left"/>
      <w:pPr>
        <w:ind w:left="4302" w:hanging="324"/>
      </w:pPr>
      <w:rPr>
        <w:rFonts w:hint="default"/>
        <w:lang w:val="ru-RU" w:eastAsia="en-US" w:bidi="ar-SA"/>
      </w:rPr>
    </w:lvl>
    <w:lvl w:ilvl="5">
      <w:numFmt w:val="bullet"/>
      <w:lvlText w:val="•"/>
      <w:lvlJc w:val="left"/>
      <w:pPr>
        <w:ind w:left="5332" w:hanging="324"/>
      </w:pPr>
      <w:rPr>
        <w:rFonts w:hint="default"/>
        <w:lang w:val="ru-RU" w:eastAsia="en-US" w:bidi="ar-SA"/>
      </w:rPr>
    </w:lvl>
    <w:lvl w:ilvl="6">
      <w:numFmt w:val="bullet"/>
      <w:lvlText w:val="•"/>
      <w:lvlJc w:val="left"/>
      <w:pPr>
        <w:ind w:left="6363" w:hanging="324"/>
      </w:pPr>
      <w:rPr>
        <w:rFonts w:hint="default"/>
        <w:lang w:val="ru-RU" w:eastAsia="en-US" w:bidi="ar-SA"/>
      </w:rPr>
    </w:lvl>
    <w:lvl w:ilvl="7">
      <w:numFmt w:val="bullet"/>
      <w:lvlText w:val="•"/>
      <w:lvlJc w:val="left"/>
      <w:pPr>
        <w:ind w:left="7393" w:hanging="324"/>
      </w:pPr>
      <w:rPr>
        <w:rFonts w:hint="default"/>
        <w:lang w:val="ru-RU" w:eastAsia="en-US" w:bidi="ar-SA"/>
      </w:rPr>
    </w:lvl>
    <w:lvl w:ilvl="8">
      <w:numFmt w:val="bullet"/>
      <w:lvlText w:val="•"/>
      <w:lvlJc w:val="left"/>
      <w:pPr>
        <w:ind w:left="8424" w:hanging="324"/>
      </w:pPr>
      <w:rPr>
        <w:rFonts w:hint="default"/>
        <w:lang w:val="ru-RU" w:eastAsia="en-US" w:bidi="ar-SA"/>
      </w:rPr>
    </w:lvl>
  </w:abstractNum>
  <w:num w:numId="1">
    <w:abstractNumId w:val="15"/>
  </w:num>
  <w:num w:numId="2">
    <w:abstractNumId w:val="4"/>
  </w:num>
  <w:num w:numId="3">
    <w:abstractNumId w:val="16"/>
  </w:num>
  <w:num w:numId="4">
    <w:abstractNumId w:val="3"/>
  </w:num>
  <w:num w:numId="5">
    <w:abstractNumId w:val="2"/>
  </w:num>
  <w:num w:numId="6">
    <w:abstractNumId w:val="9"/>
  </w:num>
  <w:num w:numId="7">
    <w:abstractNumId w:val="12"/>
  </w:num>
  <w:num w:numId="8">
    <w:abstractNumId w:val="19"/>
  </w:num>
  <w:num w:numId="9">
    <w:abstractNumId w:val="8"/>
  </w:num>
  <w:num w:numId="10">
    <w:abstractNumId w:val="0"/>
  </w:num>
  <w:num w:numId="11">
    <w:abstractNumId w:val="17"/>
  </w:num>
  <w:num w:numId="12">
    <w:abstractNumId w:val="14"/>
  </w:num>
  <w:num w:numId="13">
    <w:abstractNumId w:val="7"/>
  </w:num>
  <w:num w:numId="14">
    <w:abstractNumId w:val="11"/>
  </w:num>
  <w:num w:numId="15">
    <w:abstractNumId w:val="6"/>
  </w:num>
  <w:num w:numId="16">
    <w:abstractNumId w:val="5"/>
  </w:num>
  <w:num w:numId="17">
    <w:abstractNumId w:val="1"/>
  </w:num>
  <w:num w:numId="18">
    <w:abstractNumId w:val="13"/>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30"/>
    <w:rsid w:val="000456E4"/>
    <w:rsid w:val="00075D79"/>
    <w:rsid w:val="0009284F"/>
    <w:rsid w:val="00122979"/>
    <w:rsid w:val="001364BC"/>
    <w:rsid w:val="001A0417"/>
    <w:rsid w:val="001B08B3"/>
    <w:rsid w:val="001E382E"/>
    <w:rsid w:val="00262D26"/>
    <w:rsid w:val="003508D8"/>
    <w:rsid w:val="0039426B"/>
    <w:rsid w:val="003F7C4A"/>
    <w:rsid w:val="00461A4A"/>
    <w:rsid w:val="00487C12"/>
    <w:rsid w:val="00881C70"/>
    <w:rsid w:val="0089486D"/>
    <w:rsid w:val="008F566F"/>
    <w:rsid w:val="009060FC"/>
    <w:rsid w:val="00920DFF"/>
    <w:rsid w:val="009359AC"/>
    <w:rsid w:val="00951F1C"/>
    <w:rsid w:val="009B5A39"/>
    <w:rsid w:val="00B1186C"/>
    <w:rsid w:val="00C350C7"/>
    <w:rsid w:val="00C76397"/>
    <w:rsid w:val="00C83ED4"/>
    <w:rsid w:val="00CA3CA7"/>
    <w:rsid w:val="00CA5FE8"/>
    <w:rsid w:val="00D57DEF"/>
    <w:rsid w:val="00F3260F"/>
    <w:rsid w:val="00F50130"/>
    <w:rsid w:val="00FD15DF"/>
    <w:rsid w:val="00FD1658"/>
    <w:rsid w:val="00FD6930"/>
    <w:rsid w:val="28FE774D"/>
    <w:rsid w:val="479931A6"/>
    <w:rsid w:val="4C55011B"/>
    <w:rsid w:val="6A161E26"/>
    <w:rsid w:val="7D1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74F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386" w:right="607"/>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themeColor="hyperlink"/>
      <w:u w:val="single"/>
    </w:rPr>
  </w:style>
  <w:style w:type="paragraph" w:styleId="a4">
    <w:name w:val="Balloon Text"/>
    <w:basedOn w:val="a"/>
    <w:link w:val="a5"/>
    <w:qFormat/>
    <w:rPr>
      <w:rFonts w:ascii="Tahoma" w:hAnsi="Tahoma" w:cs="Tahoma"/>
      <w:sz w:val="16"/>
      <w:szCs w:val="16"/>
    </w:rPr>
  </w:style>
  <w:style w:type="paragraph" w:styleId="a6">
    <w:name w:val="Body Text"/>
    <w:basedOn w:val="a"/>
    <w:uiPriority w:val="1"/>
    <w:qFormat/>
    <w:pPr>
      <w:ind w:left="172"/>
      <w:jc w:val="both"/>
    </w:pPr>
    <w:rPr>
      <w:sz w:val="28"/>
      <w:szCs w:val="28"/>
    </w:rPr>
  </w:style>
  <w:style w:type="paragraph" w:styleId="10">
    <w:name w:val="toc 1"/>
    <w:basedOn w:val="a"/>
    <w:next w:val="a"/>
    <w:uiPriority w:val="1"/>
    <w:qFormat/>
    <w:pPr>
      <w:ind w:left="172"/>
      <w:jc w:val="both"/>
    </w:pPr>
    <w:rPr>
      <w:sz w:val="28"/>
      <w:szCs w:val="28"/>
    </w:rPr>
  </w:style>
  <w:style w:type="paragraph" w:styleId="2">
    <w:name w:val="toc 2"/>
    <w:basedOn w:val="a"/>
    <w:next w:val="a"/>
    <w:uiPriority w:val="1"/>
    <w:qFormat/>
    <w:pPr>
      <w:spacing w:line="322" w:lineRule="exact"/>
      <w:ind w:left="777"/>
      <w:jc w:val="both"/>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72" w:firstLine="708"/>
      <w:jc w:val="both"/>
    </w:pPr>
  </w:style>
  <w:style w:type="paragraph" w:customStyle="1" w:styleId="TableParagraph">
    <w:name w:val="Table Paragraph"/>
    <w:basedOn w:val="a"/>
    <w:uiPriority w:val="1"/>
    <w:qFormat/>
  </w:style>
  <w:style w:type="character" w:customStyle="1" w:styleId="a5">
    <w:name w:val="Текст выноски Знак"/>
    <w:basedOn w:val="a0"/>
    <w:link w:val="a4"/>
    <w:qFormat/>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1">
    <w:name w:val="heading 1"/>
    <w:basedOn w:val="a"/>
    <w:next w:val="a"/>
    <w:uiPriority w:val="1"/>
    <w:qFormat/>
    <w:pPr>
      <w:ind w:left="386" w:right="607"/>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themeColor="hyperlink"/>
      <w:u w:val="single"/>
    </w:rPr>
  </w:style>
  <w:style w:type="paragraph" w:styleId="a4">
    <w:name w:val="Balloon Text"/>
    <w:basedOn w:val="a"/>
    <w:link w:val="a5"/>
    <w:qFormat/>
    <w:rPr>
      <w:rFonts w:ascii="Tahoma" w:hAnsi="Tahoma" w:cs="Tahoma"/>
      <w:sz w:val="16"/>
      <w:szCs w:val="16"/>
    </w:rPr>
  </w:style>
  <w:style w:type="paragraph" w:styleId="a6">
    <w:name w:val="Body Text"/>
    <w:basedOn w:val="a"/>
    <w:uiPriority w:val="1"/>
    <w:qFormat/>
    <w:pPr>
      <w:ind w:left="172"/>
      <w:jc w:val="both"/>
    </w:pPr>
    <w:rPr>
      <w:sz w:val="28"/>
      <w:szCs w:val="28"/>
    </w:rPr>
  </w:style>
  <w:style w:type="paragraph" w:styleId="10">
    <w:name w:val="toc 1"/>
    <w:basedOn w:val="a"/>
    <w:next w:val="a"/>
    <w:uiPriority w:val="1"/>
    <w:qFormat/>
    <w:pPr>
      <w:ind w:left="172"/>
      <w:jc w:val="both"/>
    </w:pPr>
    <w:rPr>
      <w:sz w:val="28"/>
      <w:szCs w:val="28"/>
    </w:rPr>
  </w:style>
  <w:style w:type="paragraph" w:styleId="2">
    <w:name w:val="toc 2"/>
    <w:basedOn w:val="a"/>
    <w:next w:val="a"/>
    <w:uiPriority w:val="1"/>
    <w:qFormat/>
    <w:pPr>
      <w:spacing w:line="322" w:lineRule="exact"/>
      <w:ind w:left="777"/>
      <w:jc w:val="both"/>
    </w:pPr>
    <w:rPr>
      <w:sz w:val="28"/>
      <w:szCs w:val="2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72" w:firstLine="708"/>
      <w:jc w:val="both"/>
    </w:pPr>
  </w:style>
  <w:style w:type="paragraph" w:customStyle="1" w:styleId="TableParagraph">
    <w:name w:val="Table Paragraph"/>
    <w:basedOn w:val="a"/>
    <w:uiPriority w:val="1"/>
    <w:qFormat/>
  </w:style>
  <w:style w:type="character" w:customStyle="1" w:styleId="a5">
    <w:name w:val="Текст выноски Знак"/>
    <w:basedOn w:val="a0"/>
    <w:link w:val="a4"/>
    <w:qFormat/>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2864/7754b864dfdb9ec7e378529f882691ec25e29c9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7"/>
    <customShpInfo spid="_x0000_s1068"/>
    <customShpInfo spid="_x0000_s1066"/>
    <customShpInfo spid="_x0000_s1070"/>
    <customShpInfo spid="_x0000_s1071"/>
    <customShpInfo spid="_x0000_s1069"/>
    <customShpInfo spid="_x0000_s1072"/>
    <customShpInfo spid="_x0000_s1074"/>
    <customShpInfo spid="_x0000_s1075"/>
    <customShpInfo spid="_x0000_s1073"/>
    <customShpInfo spid="_x0000_s1076"/>
    <customShpInfo spid="_x0000_s1077"/>
    <customShpInfo spid="_x0000_s1079"/>
    <customShpInfo spid="_x0000_s1080"/>
    <customShpInfo spid="_x0000_s1078"/>
    <customShpInfo spid="_x0000_s1081"/>
    <customShpInfo spid="_x0000_s1082"/>
    <customShpInfo spid="_x0000_s1083"/>
    <customShpInfo spid="_x0000_s1085"/>
    <customShpInfo spid="_x0000_s1086"/>
    <customShpInfo spid="_x0000_s1084"/>
    <customShpInfo spid="_x0000_s1088"/>
    <customShpInfo spid="_x0000_s1089"/>
    <customShpInfo spid="_x0000_s1087"/>
    <customShpInfo spid="_x0000_s1090"/>
    <customShpInfo spid="_x0000_s1092"/>
    <customShpInfo spid="_x0000_s1093"/>
    <customShpInfo spid="_x0000_s1091"/>
    <customShpInfo spid="_x0000_s1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12004</Words>
  <Characters>68423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2022-08-01T11:18:00Z</cp:lastPrinted>
  <dcterms:created xsi:type="dcterms:W3CDTF">2023-05-11T05:27:00Z</dcterms:created>
  <dcterms:modified xsi:type="dcterms:W3CDTF">2023-05-11T05:27:00Z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LastSaved">
    <vt:filetime>2022-07-19T00:00:00Z</vt:filetime>
  </property>
  <property fmtid="{D5CDD505-2E9C-101B-9397-08002B2CF9AE}" pid="4" name="KSOProductBuildVer">
    <vt:lpwstr>1049-11.2.0.11440</vt:lpwstr>
  </property>
  <property fmtid="{D5CDD505-2E9C-101B-9397-08002B2CF9AE}" pid="5" name="ICV">
    <vt:lpwstr>078B21A335D642C0951D6C43BF7D0E46</vt:lpwstr>
  </property>
</Properties>
</file>