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C9B2C" w14:textId="77777777" w:rsidR="00F92EB8" w:rsidRDefault="006F4D87">
      <w:pPr>
        <w:widowControl/>
        <w:tabs>
          <w:tab w:val="left" w:pos="10490"/>
        </w:tabs>
        <w:wordWrap w:val="0"/>
        <w:ind w:rightChars="9" w:right="20"/>
        <w:jc w:val="right"/>
        <w:rPr>
          <w:rFonts w:eastAsia="TimesNewRomanPS-BoldMT"/>
          <w:color w:val="000000"/>
          <w:sz w:val="24"/>
          <w:szCs w:val="24"/>
          <w:lang w:eastAsia="zh-CN" w:bidi="ar"/>
        </w:rPr>
      </w:pPr>
      <w:r>
        <w:rPr>
          <w:rFonts w:eastAsia="TimesNewRomanPS-BoldMT"/>
          <w:color w:val="000000"/>
          <w:sz w:val="24"/>
          <w:szCs w:val="24"/>
          <w:lang w:eastAsia="zh-CN" w:bidi="ar"/>
        </w:rPr>
        <w:t>Приложение к</w:t>
      </w:r>
    </w:p>
    <w:p w14:paraId="7239E636" w14:textId="77777777" w:rsidR="00F92EB8" w:rsidRDefault="006F4D87">
      <w:pPr>
        <w:widowControl/>
        <w:tabs>
          <w:tab w:val="left" w:pos="10490"/>
        </w:tabs>
        <w:wordWrap w:val="0"/>
        <w:ind w:rightChars="9" w:right="20"/>
        <w:jc w:val="right"/>
        <w:rPr>
          <w:rFonts w:eastAsia="TimesNewRomanPS-BoldMT"/>
          <w:color w:val="000000"/>
          <w:sz w:val="24"/>
          <w:szCs w:val="24"/>
          <w:lang w:eastAsia="zh-CN" w:bidi="ar"/>
        </w:rPr>
      </w:pPr>
      <w:r>
        <w:rPr>
          <w:rFonts w:eastAsia="TimesNewRomanPS-BoldMT"/>
          <w:color w:val="000000"/>
          <w:sz w:val="24"/>
          <w:szCs w:val="24"/>
          <w:lang w:eastAsia="zh-CN" w:bidi="ar"/>
        </w:rPr>
        <w:t>Постановлению администрации</w:t>
      </w:r>
    </w:p>
    <w:p w14:paraId="32418FCB" w14:textId="77777777" w:rsidR="00F92EB8" w:rsidRDefault="006F4D87">
      <w:pPr>
        <w:widowControl/>
        <w:tabs>
          <w:tab w:val="left" w:pos="10490"/>
        </w:tabs>
        <w:wordWrap w:val="0"/>
        <w:ind w:rightChars="9" w:right="20"/>
        <w:jc w:val="right"/>
        <w:rPr>
          <w:rFonts w:eastAsia="TimesNewRomanPS-BoldMT"/>
          <w:color w:val="000000"/>
          <w:sz w:val="24"/>
          <w:szCs w:val="24"/>
          <w:lang w:eastAsia="zh-CN" w:bidi="ar"/>
        </w:rPr>
      </w:pPr>
      <w:proofErr w:type="spellStart"/>
      <w:r>
        <w:rPr>
          <w:rFonts w:eastAsia="TimesNewRomanPS-BoldMT"/>
          <w:color w:val="000000"/>
          <w:sz w:val="24"/>
          <w:szCs w:val="24"/>
          <w:lang w:eastAsia="zh-CN" w:bidi="ar"/>
        </w:rPr>
        <w:t>Стуловского</w:t>
      </w:r>
      <w:proofErr w:type="spellEnd"/>
      <w:r>
        <w:rPr>
          <w:rFonts w:eastAsia="TimesNewRomanPS-BoldMT"/>
          <w:color w:val="000000"/>
          <w:sz w:val="24"/>
          <w:szCs w:val="24"/>
          <w:lang w:eastAsia="zh-CN" w:bidi="ar"/>
        </w:rPr>
        <w:t xml:space="preserve"> сельского поселения</w:t>
      </w:r>
    </w:p>
    <w:p w14:paraId="1836210F" w14:textId="77777777" w:rsidR="00F92EB8" w:rsidRDefault="006F4D87">
      <w:pPr>
        <w:pStyle w:val="1"/>
        <w:tabs>
          <w:tab w:val="left" w:pos="10490"/>
        </w:tabs>
        <w:spacing w:before="178"/>
        <w:ind w:rightChars="9" w:right="20"/>
        <w:jc w:val="right"/>
        <w:rPr>
          <w:rFonts w:eastAsia="TimesNewRomanPS-BoldMT"/>
          <w:b w:val="0"/>
          <w:bCs w:val="0"/>
          <w:color w:val="000000"/>
          <w:sz w:val="24"/>
          <w:szCs w:val="24"/>
          <w:lang w:eastAsia="zh-CN" w:bidi="ar"/>
        </w:rPr>
      </w:pPr>
      <w:r>
        <w:rPr>
          <w:rFonts w:eastAsia="TimesNewRomanPS-BoldMT"/>
          <w:b w:val="0"/>
          <w:bCs w:val="0"/>
          <w:color w:val="000000"/>
          <w:sz w:val="24"/>
          <w:szCs w:val="24"/>
          <w:lang w:eastAsia="zh-CN" w:bidi="ar"/>
        </w:rPr>
        <w:t>№94 от 01.08.2022 г</w:t>
      </w:r>
    </w:p>
    <w:p w14:paraId="6F9F0CC5" w14:textId="77777777" w:rsidR="00F92EB8" w:rsidRDefault="006F4D87">
      <w:pPr>
        <w:jc w:val="right"/>
        <w:rPr>
          <w:rFonts w:eastAsia="TimesNewRomanPS-BoldMT"/>
          <w:lang w:eastAsia="zh-CN" w:bidi="ar"/>
        </w:rPr>
      </w:pPr>
      <w:r>
        <w:rPr>
          <w:rFonts w:eastAsia="TimesNewRomanPS-BoldMT"/>
          <w:lang w:eastAsia="zh-CN" w:bidi="ar"/>
        </w:rPr>
        <w:t>(с изменениями:</w:t>
      </w:r>
    </w:p>
    <w:p w14:paraId="43B9D6FB" w14:textId="7AAA90D6" w:rsidR="00F92EB8" w:rsidRDefault="002D560D">
      <w:pPr>
        <w:jc w:val="right"/>
        <w:rPr>
          <w:rFonts w:eastAsia="TimesNewRomanPS-BoldMT"/>
          <w:lang w:eastAsia="zh-CN" w:bidi="ar"/>
        </w:rPr>
      </w:pPr>
      <w:r>
        <w:rPr>
          <w:rFonts w:eastAsia="TimesNewRomanPS-BoldMT"/>
          <w:lang w:eastAsia="zh-CN" w:bidi="ar"/>
        </w:rPr>
        <w:t>Постановление</w:t>
      </w:r>
      <w:r w:rsidR="006F4D87">
        <w:rPr>
          <w:rFonts w:eastAsia="TimesNewRomanPS-BoldMT"/>
          <w:lang w:eastAsia="zh-CN" w:bidi="ar"/>
        </w:rPr>
        <w:t xml:space="preserve"> администрации</w:t>
      </w:r>
    </w:p>
    <w:p w14:paraId="4B7926F0" w14:textId="77777777" w:rsidR="00F92EB8" w:rsidRDefault="006F4D87">
      <w:pPr>
        <w:jc w:val="right"/>
        <w:rPr>
          <w:rFonts w:eastAsia="TimesNewRomanPS-BoldMT"/>
          <w:lang w:eastAsia="zh-CN" w:bidi="ar"/>
        </w:rPr>
      </w:pPr>
      <w:proofErr w:type="spellStart"/>
      <w:r>
        <w:rPr>
          <w:rFonts w:eastAsia="TimesNewRomanPS-BoldMT"/>
          <w:lang w:eastAsia="zh-CN" w:bidi="ar"/>
        </w:rPr>
        <w:t>Стуловского</w:t>
      </w:r>
      <w:proofErr w:type="spellEnd"/>
      <w:r>
        <w:rPr>
          <w:rFonts w:eastAsia="TimesNewRomanPS-BoldMT"/>
          <w:lang w:eastAsia="zh-CN" w:bidi="ar"/>
        </w:rPr>
        <w:t xml:space="preserve"> сельского поселения</w:t>
      </w:r>
    </w:p>
    <w:p w14:paraId="01D7912B" w14:textId="77777777" w:rsidR="00F92EB8" w:rsidRDefault="006F4D87">
      <w:pPr>
        <w:jc w:val="right"/>
        <w:rPr>
          <w:rFonts w:eastAsia="TimesNewRomanPS-BoldMT"/>
          <w:lang w:eastAsia="zh-CN" w:bidi="ar"/>
        </w:rPr>
      </w:pPr>
      <w:r>
        <w:rPr>
          <w:rFonts w:eastAsia="TimesNewRomanPS-BoldMT"/>
          <w:lang w:eastAsia="zh-CN" w:bidi="ar"/>
        </w:rPr>
        <w:t>№207 от 15.12.2022 г</w:t>
      </w:r>
    </w:p>
    <w:p w14:paraId="45E8D924" w14:textId="345EE685" w:rsidR="00F92EB8" w:rsidRDefault="002D560D">
      <w:pPr>
        <w:jc w:val="right"/>
        <w:rPr>
          <w:rFonts w:eastAsia="TimesNewRomanPS-BoldMT"/>
          <w:lang w:eastAsia="zh-CN" w:bidi="ar"/>
        </w:rPr>
      </w:pPr>
      <w:r>
        <w:rPr>
          <w:rFonts w:eastAsia="TimesNewRomanPS-BoldMT"/>
          <w:lang w:eastAsia="zh-CN" w:bidi="ar"/>
        </w:rPr>
        <w:t>Постановление</w:t>
      </w:r>
      <w:r w:rsidR="006F4D87">
        <w:rPr>
          <w:rFonts w:eastAsia="TimesNewRomanPS-BoldMT"/>
          <w:lang w:eastAsia="zh-CN" w:bidi="ar"/>
        </w:rPr>
        <w:t xml:space="preserve"> администрации</w:t>
      </w:r>
    </w:p>
    <w:p w14:paraId="10DF0E9A" w14:textId="77777777" w:rsidR="00F92EB8" w:rsidRDefault="006F4D87">
      <w:pPr>
        <w:jc w:val="right"/>
        <w:rPr>
          <w:rFonts w:eastAsia="TimesNewRomanPS-BoldMT"/>
          <w:lang w:eastAsia="zh-CN" w:bidi="ar"/>
        </w:rPr>
      </w:pPr>
      <w:proofErr w:type="spellStart"/>
      <w:r>
        <w:rPr>
          <w:rFonts w:eastAsia="TimesNewRomanPS-BoldMT"/>
          <w:lang w:eastAsia="zh-CN" w:bidi="ar"/>
        </w:rPr>
        <w:t>Стуловского</w:t>
      </w:r>
      <w:proofErr w:type="spellEnd"/>
      <w:r>
        <w:rPr>
          <w:rFonts w:eastAsia="TimesNewRomanPS-BoldMT"/>
          <w:lang w:eastAsia="zh-CN" w:bidi="ar"/>
        </w:rPr>
        <w:t xml:space="preserve"> сельского поселения</w:t>
      </w:r>
    </w:p>
    <w:p w14:paraId="269D1A78" w14:textId="77777777" w:rsidR="002D560D" w:rsidRDefault="006F4D87">
      <w:pPr>
        <w:jc w:val="right"/>
        <w:rPr>
          <w:rFonts w:eastAsia="TimesNewRomanPS-BoldMT"/>
          <w:lang w:eastAsia="zh-CN" w:bidi="ar"/>
        </w:rPr>
      </w:pPr>
      <w:r>
        <w:rPr>
          <w:rFonts w:eastAsia="TimesNewRomanPS-BoldMT"/>
          <w:lang w:eastAsia="zh-CN" w:bidi="ar"/>
        </w:rPr>
        <w:t>№2 от 09.01.2023 г</w:t>
      </w:r>
    </w:p>
    <w:p w14:paraId="26FE788E" w14:textId="77777777" w:rsidR="002D560D" w:rsidRPr="002D560D" w:rsidRDefault="002D560D" w:rsidP="002D560D">
      <w:pPr>
        <w:jc w:val="right"/>
        <w:rPr>
          <w:rFonts w:eastAsia="TimesNewRomanPS-BoldMT"/>
          <w:lang w:eastAsia="zh-CN" w:bidi="ar"/>
        </w:rPr>
      </w:pPr>
      <w:r w:rsidRPr="002D560D">
        <w:rPr>
          <w:rFonts w:eastAsia="TimesNewRomanPS-BoldMT"/>
          <w:lang w:eastAsia="zh-CN" w:bidi="ar"/>
        </w:rPr>
        <w:t>Постановление администрации</w:t>
      </w:r>
    </w:p>
    <w:p w14:paraId="0B63A68C" w14:textId="77777777" w:rsidR="002D560D" w:rsidRPr="002D560D" w:rsidRDefault="002D560D" w:rsidP="002D560D">
      <w:pPr>
        <w:jc w:val="right"/>
        <w:rPr>
          <w:rFonts w:eastAsia="TimesNewRomanPS-BoldMT"/>
          <w:lang w:eastAsia="zh-CN" w:bidi="ar"/>
        </w:rPr>
      </w:pPr>
      <w:proofErr w:type="spellStart"/>
      <w:r w:rsidRPr="002D560D">
        <w:rPr>
          <w:rFonts w:eastAsia="TimesNewRomanPS-BoldMT"/>
          <w:lang w:eastAsia="zh-CN" w:bidi="ar"/>
        </w:rPr>
        <w:t>Стуловского</w:t>
      </w:r>
      <w:proofErr w:type="spellEnd"/>
      <w:r w:rsidRPr="002D560D">
        <w:rPr>
          <w:rFonts w:eastAsia="TimesNewRomanPS-BoldMT"/>
          <w:lang w:eastAsia="zh-CN" w:bidi="ar"/>
        </w:rPr>
        <w:t xml:space="preserve"> сельского поселения</w:t>
      </w:r>
    </w:p>
    <w:p w14:paraId="583FF03A" w14:textId="1EB93200" w:rsidR="00F92EB8" w:rsidRDefault="002D560D" w:rsidP="002D560D">
      <w:pPr>
        <w:jc w:val="right"/>
        <w:rPr>
          <w:rFonts w:eastAsia="TimesNewRomanPS-BoldMT"/>
          <w:lang w:eastAsia="zh-CN" w:bidi="ar"/>
        </w:rPr>
      </w:pPr>
      <w:r>
        <w:rPr>
          <w:rFonts w:eastAsia="TimesNewRomanPS-BoldMT"/>
          <w:lang w:eastAsia="zh-CN" w:bidi="ar"/>
        </w:rPr>
        <w:t>№71</w:t>
      </w:r>
      <w:r w:rsidRPr="002D560D">
        <w:rPr>
          <w:rFonts w:eastAsia="TimesNewRomanPS-BoldMT"/>
          <w:lang w:eastAsia="zh-CN" w:bidi="ar"/>
        </w:rPr>
        <w:t xml:space="preserve"> от </w:t>
      </w:r>
      <w:r>
        <w:rPr>
          <w:rFonts w:eastAsia="TimesNewRomanPS-BoldMT"/>
          <w:lang w:eastAsia="zh-CN" w:bidi="ar"/>
        </w:rPr>
        <w:t>10.05</w:t>
      </w:r>
      <w:r w:rsidRPr="002D560D">
        <w:rPr>
          <w:rFonts w:eastAsia="TimesNewRomanPS-BoldMT"/>
          <w:lang w:eastAsia="zh-CN" w:bidi="ar"/>
        </w:rPr>
        <w:t>.2023 г</w:t>
      </w:r>
      <w:r w:rsidR="006F4D87">
        <w:rPr>
          <w:rFonts w:eastAsia="TimesNewRomanPS-BoldMT"/>
          <w:lang w:eastAsia="zh-CN" w:bidi="ar"/>
        </w:rPr>
        <w:t>)</w:t>
      </w:r>
    </w:p>
    <w:p w14:paraId="27EFC972" w14:textId="77777777" w:rsidR="00F92EB8" w:rsidRDefault="00F92EB8">
      <w:pPr>
        <w:jc w:val="right"/>
        <w:rPr>
          <w:rFonts w:eastAsia="TimesNewRomanPS-BoldMT"/>
          <w:lang w:eastAsia="zh-CN" w:bidi="ar"/>
        </w:rPr>
      </w:pPr>
    </w:p>
    <w:p w14:paraId="350FF53A" w14:textId="77777777" w:rsidR="00F92EB8" w:rsidRDefault="00F92EB8">
      <w:pPr>
        <w:jc w:val="right"/>
        <w:rPr>
          <w:rFonts w:eastAsia="TimesNewRomanPS-BoldMT"/>
          <w:lang w:eastAsia="zh-CN" w:bidi="ar"/>
        </w:rPr>
      </w:pPr>
    </w:p>
    <w:p w14:paraId="403F919B" w14:textId="77777777" w:rsidR="00F92EB8" w:rsidRDefault="00F92EB8">
      <w:pPr>
        <w:pStyle w:val="a7"/>
        <w:ind w:left="0"/>
      </w:pPr>
    </w:p>
    <w:p w14:paraId="61C1B17C" w14:textId="77777777" w:rsidR="00F92EB8" w:rsidRDefault="006F4D87">
      <w:pPr>
        <w:jc w:val="center"/>
        <w:rPr>
          <w:b/>
          <w:bCs/>
          <w:spacing w:val="-6"/>
          <w:sz w:val="28"/>
          <w:szCs w:val="28"/>
        </w:rPr>
      </w:pPr>
      <w:r>
        <w:rPr>
          <w:b/>
          <w:bCs/>
          <w:sz w:val="28"/>
          <w:szCs w:val="28"/>
        </w:rPr>
        <w:t>Административный регламент предоставления</w:t>
      </w:r>
      <w:r>
        <w:rPr>
          <w:b/>
          <w:bCs/>
          <w:spacing w:val="1"/>
          <w:sz w:val="28"/>
          <w:szCs w:val="28"/>
        </w:rPr>
        <w:t xml:space="preserve"> </w:t>
      </w:r>
      <w:r>
        <w:rPr>
          <w:b/>
          <w:bCs/>
          <w:sz w:val="28"/>
          <w:szCs w:val="28"/>
        </w:rPr>
        <w:t>муниципальной услуги «Признание</w:t>
      </w:r>
      <w:r>
        <w:rPr>
          <w:b/>
          <w:bCs/>
          <w:spacing w:val="-15"/>
          <w:sz w:val="28"/>
          <w:szCs w:val="28"/>
        </w:rPr>
        <w:t xml:space="preserve"> </w:t>
      </w:r>
      <w:r>
        <w:rPr>
          <w:b/>
          <w:bCs/>
          <w:sz w:val="28"/>
          <w:szCs w:val="28"/>
        </w:rPr>
        <w:t>садового</w:t>
      </w:r>
      <w:r>
        <w:rPr>
          <w:b/>
          <w:bCs/>
          <w:spacing w:val="-14"/>
          <w:sz w:val="28"/>
          <w:szCs w:val="28"/>
        </w:rPr>
        <w:t xml:space="preserve"> </w:t>
      </w:r>
      <w:r>
        <w:rPr>
          <w:b/>
          <w:bCs/>
          <w:sz w:val="28"/>
          <w:szCs w:val="28"/>
        </w:rPr>
        <w:t>дома</w:t>
      </w:r>
      <w:r>
        <w:rPr>
          <w:b/>
          <w:bCs/>
          <w:spacing w:val="-15"/>
          <w:sz w:val="28"/>
          <w:szCs w:val="28"/>
        </w:rPr>
        <w:t xml:space="preserve"> </w:t>
      </w:r>
      <w:r>
        <w:rPr>
          <w:b/>
          <w:bCs/>
          <w:sz w:val="28"/>
          <w:szCs w:val="28"/>
        </w:rPr>
        <w:t>жилым</w:t>
      </w:r>
      <w:r>
        <w:rPr>
          <w:b/>
          <w:bCs/>
          <w:spacing w:val="-67"/>
          <w:sz w:val="28"/>
          <w:szCs w:val="28"/>
        </w:rPr>
        <w:t xml:space="preserve"> </w:t>
      </w:r>
      <w:r>
        <w:rPr>
          <w:b/>
          <w:bCs/>
          <w:sz w:val="28"/>
          <w:szCs w:val="28"/>
        </w:rPr>
        <w:t>домом</w:t>
      </w:r>
      <w:r>
        <w:rPr>
          <w:b/>
          <w:bCs/>
          <w:spacing w:val="-6"/>
          <w:sz w:val="28"/>
          <w:szCs w:val="28"/>
        </w:rPr>
        <w:t xml:space="preserve"> </w:t>
      </w:r>
      <w:r>
        <w:rPr>
          <w:b/>
          <w:bCs/>
          <w:sz w:val="28"/>
          <w:szCs w:val="28"/>
        </w:rPr>
        <w:t>и</w:t>
      </w:r>
      <w:r>
        <w:rPr>
          <w:b/>
          <w:bCs/>
          <w:spacing w:val="-5"/>
          <w:sz w:val="28"/>
          <w:szCs w:val="28"/>
        </w:rPr>
        <w:t xml:space="preserve"> </w:t>
      </w:r>
      <w:r>
        <w:rPr>
          <w:b/>
          <w:bCs/>
          <w:sz w:val="28"/>
          <w:szCs w:val="28"/>
        </w:rPr>
        <w:t>жилого</w:t>
      </w:r>
      <w:r>
        <w:rPr>
          <w:b/>
          <w:bCs/>
          <w:spacing w:val="-5"/>
          <w:sz w:val="28"/>
          <w:szCs w:val="28"/>
        </w:rPr>
        <w:t xml:space="preserve"> </w:t>
      </w:r>
      <w:r>
        <w:rPr>
          <w:b/>
          <w:bCs/>
          <w:sz w:val="28"/>
          <w:szCs w:val="28"/>
        </w:rPr>
        <w:t>дома</w:t>
      </w:r>
      <w:r>
        <w:rPr>
          <w:b/>
          <w:bCs/>
          <w:spacing w:val="-6"/>
          <w:sz w:val="28"/>
          <w:szCs w:val="28"/>
        </w:rPr>
        <w:t xml:space="preserve"> </w:t>
      </w:r>
      <w:r>
        <w:rPr>
          <w:b/>
          <w:bCs/>
          <w:sz w:val="28"/>
          <w:szCs w:val="28"/>
        </w:rPr>
        <w:t>садовым</w:t>
      </w:r>
      <w:r>
        <w:rPr>
          <w:b/>
          <w:bCs/>
          <w:spacing w:val="-5"/>
          <w:sz w:val="28"/>
          <w:szCs w:val="28"/>
        </w:rPr>
        <w:t xml:space="preserve"> </w:t>
      </w:r>
      <w:r>
        <w:rPr>
          <w:b/>
          <w:bCs/>
          <w:sz w:val="28"/>
          <w:szCs w:val="28"/>
        </w:rPr>
        <w:t>домом» на</w:t>
      </w:r>
      <w:r>
        <w:rPr>
          <w:b/>
          <w:bCs/>
          <w:spacing w:val="-5"/>
          <w:sz w:val="28"/>
          <w:szCs w:val="28"/>
        </w:rPr>
        <w:t xml:space="preserve"> </w:t>
      </w:r>
      <w:r>
        <w:rPr>
          <w:b/>
          <w:bCs/>
          <w:sz w:val="28"/>
          <w:szCs w:val="28"/>
        </w:rPr>
        <w:t>территории</w:t>
      </w:r>
      <w:r>
        <w:rPr>
          <w:b/>
          <w:bCs/>
          <w:spacing w:val="-6"/>
          <w:sz w:val="28"/>
          <w:szCs w:val="28"/>
        </w:rPr>
        <w:t xml:space="preserve"> </w:t>
      </w:r>
      <w:proofErr w:type="spellStart"/>
      <w:r>
        <w:rPr>
          <w:b/>
          <w:bCs/>
          <w:sz w:val="28"/>
          <w:szCs w:val="28"/>
        </w:rPr>
        <w:t>Стуловского</w:t>
      </w:r>
      <w:proofErr w:type="spellEnd"/>
      <w:r>
        <w:rPr>
          <w:b/>
          <w:bCs/>
          <w:sz w:val="28"/>
          <w:szCs w:val="28"/>
        </w:rPr>
        <w:t xml:space="preserve"> сельского поселения</w:t>
      </w:r>
    </w:p>
    <w:p w14:paraId="5EC2DB81" w14:textId="77777777" w:rsidR="00F92EB8" w:rsidRDefault="00F92EB8">
      <w:pPr>
        <w:pStyle w:val="a7"/>
        <w:ind w:left="0"/>
        <w:rPr>
          <w:b/>
          <w:i/>
          <w:sz w:val="20"/>
          <w:szCs w:val="20"/>
        </w:rPr>
      </w:pPr>
    </w:p>
    <w:p w14:paraId="746BCE8F" w14:textId="77777777" w:rsidR="00F92EB8" w:rsidRDefault="006F4D87">
      <w:pPr>
        <w:pStyle w:val="1"/>
        <w:tabs>
          <w:tab w:val="left" w:pos="4177"/>
        </w:tabs>
        <w:ind w:left="12"/>
        <w:jc w:val="center"/>
      </w:pPr>
      <w:r>
        <w:t>1.Общие</w:t>
      </w:r>
      <w:r>
        <w:rPr>
          <w:spacing w:val="-7"/>
        </w:rPr>
        <w:t xml:space="preserve"> </w:t>
      </w:r>
      <w:r>
        <w:t>положения</w:t>
      </w:r>
    </w:p>
    <w:p w14:paraId="66E036F6" w14:textId="77777777" w:rsidR="00F92EB8" w:rsidRDefault="00F92EB8">
      <w:pPr>
        <w:pStyle w:val="a7"/>
        <w:ind w:left="0"/>
        <w:rPr>
          <w:b/>
          <w:sz w:val="20"/>
          <w:szCs w:val="20"/>
        </w:rPr>
      </w:pPr>
    </w:p>
    <w:p w14:paraId="42A974AD" w14:textId="77777777" w:rsidR="00F92EB8" w:rsidRDefault="006F4D87">
      <w:pPr>
        <w:ind w:rightChars="77" w:right="169" w:firstLineChars="235" w:firstLine="658"/>
        <w:jc w:val="both"/>
        <w:rPr>
          <w:sz w:val="28"/>
        </w:rPr>
      </w:pPr>
      <w:r>
        <w:rPr>
          <w:sz w:val="28"/>
        </w:rPr>
        <w:t>Административный</w:t>
      </w:r>
      <w:r>
        <w:rPr>
          <w:sz w:val="28"/>
        </w:rPr>
        <w:tab/>
      </w:r>
      <w:r>
        <w:rPr>
          <w:sz w:val="28"/>
        </w:rPr>
        <w:tab/>
        <w:t>регламент</w:t>
      </w:r>
      <w:r>
        <w:rPr>
          <w:sz w:val="28"/>
        </w:rPr>
        <w:tab/>
      </w:r>
      <w:r>
        <w:rPr>
          <w:sz w:val="28"/>
        </w:rPr>
        <w:tab/>
        <w:t>предоставления муниципальной услуги «Признание</w:t>
      </w:r>
      <w:r>
        <w:rPr>
          <w:spacing w:val="17"/>
          <w:sz w:val="28"/>
        </w:rPr>
        <w:t xml:space="preserve"> </w:t>
      </w:r>
      <w:r>
        <w:rPr>
          <w:sz w:val="28"/>
        </w:rPr>
        <w:t>садового</w:t>
      </w:r>
      <w:r>
        <w:rPr>
          <w:spacing w:val="18"/>
          <w:sz w:val="28"/>
        </w:rPr>
        <w:t xml:space="preserve"> </w:t>
      </w:r>
      <w:r>
        <w:rPr>
          <w:sz w:val="28"/>
        </w:rPr>
        <w:t>дома</w:t>
      </w:r>
      <w:r>
        <w:rPr>
          <w:spacing w:val="17"/>
          <w:sz w:val="28"/>
        </w:rPr>
        <w:t xml:space="preserve"> </w:t>
      </w:r>
      <w:r>
        <w:rPr>
          <w:sz w:val="28"/>
        </w:rPr>
        <w:t>жилым</w:t>
      </w:r>
      <w:r>
        <w:rPr>
          <w:spacing w:val="18"/>
          <w:sz w:val="28"/>
        </w:rPr>
        <w:t xml:space="preserve"> </w:t>
      </w:r>
      <w:r>
        <w:rPr>
          <w:sz w:val="28"/>
        </w:rPr>
        <w:t>домом</w:t>
      </w:r>
      <w:r>
        <w:rPr>
          <w:spacing w:val="17"/>
          <w:sz w:val="28"/>
        </w:rPr>
        <w:t xml:space="preserve"> </w:t>
      </w:r>
      <w:r>
        <w:rPr>
          <w:sz w:val="28"/>
        </w:rPr>
        <w:t>и</w:t>
      </w:r>
      <w:r>
        <w:rPr>
          <w:spacing w:val="18"/>
          <w:sz w:val="28"/>
        </w:rPr>
        <w:t xml:space="preserve"> </w:t>
      </w:r>
      <w:r>
        <w:rPr>
          <w:sz w:val="28"/>
        </w:rPr>
        <w:t>жилого</w:t>
      </w:r>
      <w:r>
        <w:rPr>
          <w:spacing w:val="18"/>
          <w:sz w:val="28"/>
        </w:rPr>
        <w:t xml:space="preserve"> </w:t>
      </w:r>
      <w:r>
        <w:rPr>
          <w:sz w:val="28"/>
        </w:rPr>
        <w:t xml:space="preserve">дома </w:t>
      </w:r>
      <w:r>
        <w:rPr>
          <w:spacing w:val="-67"/>
          <w:sz w:val="28"/>
        </w:rPr>
        <w:t xml:space="preserve"> </w:t>
      </w:r>
      <w:r>
        <w:rPr>
          <w:sz w:val="28"/>
        </w:rPr>
        <w:t>садовым</w:t>
      </w:r>
      <w:r>
        <w:rPr>
          <w:sz w:val="28"/>
        </w:rPr>
        <w:tab/>
        <w:t>домом» разработан</w:t>
      </w:r>
      <w:r>
        <w:rPr>
          <w:sz w:val="28"/>
        </w:rPr>
        <w:tab/>
        <w:t>в</w:t>
      </w:r>
      <w:r>
        <w:rPr>
          <w:sz w:val="28"/>
        </w:rPr>
        <w:tab/>
      </w:r>
      <w:r>
        <w:rPr>
          <w:sz w:val="28"/>
        </w:rPr>
        <w:tab/>
        <w:t>целях</w:t>
      </w:r>
      <w:r>
        <w:rPr>
          <w:sz w:val="28"/>
        </w:rPr>
        <w:tab/>
        <w:t xml:space="preserve"> повышения качества и доступности</w:t>
      </w:r>
      <w:r>
        <w:rPr>
          <w:spacing w:val="-67"/>
          <w:sz w:val="28"/>
        </w:rPr>
        <w:t xml:space="preserve"> </w:t>
      </w:r>
      <w:r>
        <w:rPr>
          <w:sz w:val="28"/>
        </w:rPr>
        <w:t>предоставления</w:t>
      </w:r>
      <w:r>
        <w:rPr>
          <w:spacing w:val="1"/>
          <w:sz w:val="28"/>
        </w:rPr>
        <w:t xml:space="preserve"> </w:t>
      </w:r>
      <w:r>
        <w:rPr>
          <w:sz w:val="28"/>
        </w:rPr>
        <w:t>муниципальной услуги, определяет</w:t>
      </w:r>
      <w:r>
        <w:rPr>
          <w:spacing w:val="1"/>
          <w:sz w:val="28"/>
        </w:rPr>
        <w:t xml:space="preserve"> </w:t>
      </w:r>
      <w:r>
        <w:rPr>
          <w:sz w:val="28"/>
        </w:rPr>
        <w:t>стандарт,</w:t>
      </w:r>
      <w:r>
        <w:rPr>
          <w:spacing w:val="1"/>
          <w:sz w:val="28"/>
        </w:rPr>
        <w:t xml:space="preserve"> </w:t>
      </w:r>
      <w:r>
        <w:rPr>
          <w:sz w:val="28"/>
        </w:rPr>
        <w:t>сроки</w:t>
      </w:r>
      <w:r>
        <w:rPr>
          <w:sz w:val="28"/>
        </w:rPr>
        <w:tab/>
        <w:t>и</w:t>
      </w:r>
      <w:r>
        <w:rPr>
          <w:sz w:val="28"/>
        </w:rPr>
        <w:tab/>
      </w:r>
      <w:r>
        <w:rPr>
          <w:sz w:val="28"/>
        </w:rPr>
        <w:tab/>
        <w:t>последовательность</w:t>
      </w:r>
    </w:p>
    <w:p w14:paraId="79EDED9B" w14:textId="77777777" w:rsidR="00F92EB8" w:rsidRDefault="006F4D87">
      <w:pPr>
        <w:ind w:rightChars="77" w:right="169"/>
        <w:jc w:val="both"/>
        <w:rPr>
          <w:spacing w:val="-6"/>
          <w:sz w:val="28"/>
          <w:szCs w:val="28"/>
        </w:rPr>
      </w:pPr>
      <w:r>
        <w:rPr>
          <w:sz w:val="28"/>
        </w:rPr>
        <w:t>действий (административных</w:t>
      </w:r>
      <w:r>
        <w:rPr>
          <w:sz w:val="28"/>
        </w:rPr>
        <w:tab/>
      </w:r>
      <w:r>
        <w:rPr>
          <w:sz w:val="28"/>
        </w:rPr>
        <w:tab/>
        <w:t>процедур) при</w:t>
      </w:r>
      <w:r>
        <w:rPr>
          <w:spacing w:val="1"/>
          <w:sz w:val="28"/>
        </w:rPr>
        <w:t xml:space="preserve"> </w:t>
      </w:r>
      <w:r>
        <w:rPr>
          <w:sz w:val="28"/>
        </w:rPr>
        <w:t>осуществлении</w:t>
      </w:r>
      <w:r>
        <w:rPr>
          <w:sz w:val="28"/>
        </w:rPr>
        <w:tab/>
        <w:t>полномочий по п</w:t>
      </w:r>
      <w:r>
        <w:rPr>
          <w:sz w:val="28"/>
          <w:szCs w:val="28"/>
        </w:rPr>
        <w:t>ризнанию</w:t>
      </w:r>
      <w:r>
        <w:rPr>
          <w:spacing w:val="-15"/>
          <w:sz w:val="28"/>
          <w:szCs w:val="28"/>
        </w:rPr>
        <w:t xml:space="preserve"> </w:t>
      </w:r>
      <w:r>
        <w:rPr>
          <w:sz w:val="28"/>
          <w:szCs w:val="28"/>
        </w:rPr>
        <w:t>садового</w:t>
      </w:r>
      <w:r>
        <w:rPr>
          <w:spacing w:val="-14"/>
          <w:sz w:val="28"/>
          <w:szCs w:val="28"/>
        </w:rPr>
        <w:t xml:space="preserve"> </w:t>
      </w:r>
      <w:r>
        <w:rPr>
          <w:sz w:val="28"/>
          <w:szCs w:val="28"/>
        </w:rPr>
        <w:t>дома</w:t>
      </w:r>
      <w:r>
        <w:rPr>
          <w:spacing w:val="-15"/>
          <w:sz w:val="28"/>
          <w:szCs w:val="28"/>
        </w:rPr>
        <w:t xml:space="preserve"> </w:t>
      </w:r>
      <w:r>
        <w:rPr>
          <w:sz w:val="28"/>
          <w:szCs w:val="28"/>
        </w:rPr>
        <w:t>жилым</w:t>
      </w:r>
      <w:r>
        <w:rPr>
          <w:spacing w:val="-67"/>
          <w:sz w:val="28"/>
          <w:szCs w:val="28"/>
        </w:rPr>
        <w:t xml:space="preserve"> </w:t>
      </w:r>
      <w:r>
        <w:rPr>
          <w:sz w:val="28"/>
          <w:szCs w:val="28"/>
        </w:rPr>
        <w:t>домом</w:t>
      </w:r>
      <w:r>
        <w:rPr>
          <w:spacing w:val="-6"/>
          <w:sz w:val="28"/>
          <w:szCs w:val="28"/>
        </w:rPr>
        <w:t xml:space="preserve"> </w:t>
      </w:r>
      <w:r>
        <w:rPr>
          <w:sz w:val="28"/>
          <w:szCs w:val="28"/>
        </w:rPr>
        <w:t>и</w:t>
      </w:r>
      <w:r>
        <w:rPr>
          <w:spacing w:val="-5"/>
          <w:sz w:val="28"/>
          <w:szCs w:val="28"/>
        </w:rPr>
        <w:t xml:space="preserve"> </w:t>
      </w:r>
      <w:r>
        <w:rPr>
          <w:sz w:val="28"/>
          <w:szCs w:val="28"/>
        </w:rPr>
        <w:t>жилого</w:t>
      </w:r>
      <w:r>
        <w:rPr>
          <w:spacing w:val="-5"/>
          <w:sz w:val="28"/>
          <w:szCs w:val="28"/>
        </w:rPr>
        <w:t xml:space="preserve"> </w:t>
      </w:r>
      <w:r>
        <w:rPr>
          <w:sz w:val="28"/>
          <w:szCs w:val="28"/>
        </w:rPr>
        <w:t>дома</w:t>
      </w:r>
      <w:r>
        <w:rPr>
          <w:spacing w:val="-6"/>
          <w:sz w:val="28"/>
          <w:szCs w:val="28"/>
        </w:rPr>
        <w:t xml:space="preserve"> </w:t>
      </w:r>
      <w:r>
        <w:rPr>
          <w:sz w:val="28"/>
          <w:szCs w:val="28"/>
        </w:rPr>
        <w:t>садовым</w:t>
      </w:r>
      <w:r>
        <w:rPr>
          <w:spacing w:val="-5"/>
          <w:sz w:val="28"/>
          <w:szCs w:val="28"/>
        </w:rPr>
        <w:t xml:space="preserve"> </w:t>
      </w:r>
      <w:r>
        <w:rPr>
          <w:sz w:val="28"/>
          <w:szCs w:val="28"/>
        </w:rPr>
        <w:t>домом» на</w:t>
      </w:r>
      <w:r>
        <w:rPr>
          <w:spacing w:val="-5"/>
          <w:sz w:val="28"/>
          <w:szCs w:val="28"/>
        </w:rPr>
        <w:t xml:space="preserve"> </w:t>
      </w:r>
      <w:r>
        <w:rPr>
          <w:sz w:val="28"/>
          <w:szCs w:val="28"/>
        </w:rPr>
        <w:t>территории</w:t>
      </w:r>
      <w:r>
        <w:rPr>
          <w:spacing w:val="-6"/>
          <w:sz w:val="28"/>
          <w:szCs w:val="28"/>
        </w:rPr>
        <w:t xml:space="preserve"> </w:t>
      </w:r>
      <w:proofErr w:type="spellStart"/>
      <w:r>
        <w:rPr>
          <w:sz w:val="28"/>
          <w:szCs w:val="28"/>
        </w:rPr>
        <w:t>Стуловского</w:t>
      </w:r>
      <w:proofErr w:type="spellEnd"/>
      <w:r>
        <w:rPr>
          <w:sz w:val="28"/>
          <w:szCs w:val="28"/>
        </w:rPr>
        <w:t xml:space="preserve"> сельского поселения</w:t>
      </w:r>
      <w:r>
        <w:rPr>
          <w:i/>
          <w:sz w:val="28"/>
        </w:rPr>
        <w:t>.</w:t>
      </w:r>
    </w:p>
    <w:p w14:paraId="37C14E91" w14:textId="77777777" w:rsidR="00F92EB8" w:rsidRDefault="006F4D87">
      <w:pPr>
        <w:pStyle w:val="a9"/>
        <w:numPr>
          <w:ilvl w:val="1"/>
          <w:numId w:val="1"/>
        </w:numPr>
        <w:tabs>
          <w:tab w:val="left" w:pos="1187"/>
          <w:tab w:val="left" w:pos="1346"/>
          <w:tab w:val="left" w:pos="1456"/>
          <w:tab w:val="left" w:pos="1619"/>
          <w:tab w:val="left" w:pos="2337"/>
          <w:tab w:val="left" w:pos="3903"/>
          <w:tab w:val="left" w:pos="4099"/>
          <w:tab w:val="left" w:pos="4249"/>
          <w:tab w:val="left" w:pos="4295"/>
          <w:tab w:val="left" w:pos="5145"/>
          <w:tab w:val="left" w:pos="5513"/>
          <w:tab w:val="left" w:pos="5698"/>
          <w:tab w:val="left" w:pos="5740"/>
          <w:tab w:val="left" w:pos="6736"/>
          <w:tab w:val="left" w:pos="7428"/>
          <w:tab w:val="left" w:pos="7472"/>
          <w:tab w:val="left" w:pos="7971"/>
          <w:tab w:val="left" w:pos="8047"/>
          <w:tab w:val="left" w:pos="8554"/>
        </w:tabs>
        <w:ind w:left="0" w:rightChars="77" w:right="169" w:firstLineChars="314" w:firstLine="879"/>
        <w:jc w:val="both"/>
        <w:rPr>
          <w:sz w:val="28"/>
          <w:szCs w:val="28"/>
        </w:rPr>
      </w:pPr>
      <w:r>
        <w:rPr>
          <w:i/>
          <w:sz w:val="28"/>
        </w:rPr>
        <w:t xml:space="preserve">    </w:t>
      </w:r>
      <w:r>
        <w:rPr>
          <w:sz w:val="28"/>
          <w:szCs w:val="28"/>
        </w:rPr>
        <w:t>Настоящий</w:t>
      </w:r>
      <w:r>
        <w:rPr>
          <w:sz w:val="28"/>
          <w:szCs w:val="28"/>
        </w:rPr>
        <w:tab/>
        <w:t>Административный</w:t>
      </w:r>
      <w:r>
        <w:rPr>
          <w:sz w:val="28"/>
          <w:szCs w:val="28"/>
        </w:rPr>
        <w:tab/>
        <w:t>регламент</w:t>
      </w:r>
      <w:r>
        <w:rPr>
          <w:sz w:val="28"/>
          <w:szCs w:val="28"/>
        </w:rPr>
        <w:tab/>
        <w:t xml:space="preserve">  регулирует </w:t>
      </w:r>
      <w:r>
        <w:rPr>
          <w:spacing w:val="-1"/>
          <w:sz w:val="28"/>
          <w:szCs w:val="28"/>
        </w:rPr>
        <w:t xml:space="preserve">отношения, </w:t>
      </w:r>
      <w:r>
        <w:rPr>
          <w:spacing w:val="-67"/>
          <w:sz w:val="28"/>
          <w:szCs w:val="28"/>
        </w:rPr>
        <w:t xml:space="preserve"> </w:t>
      </w:r>
      <w:r>
        <w:rPr>
          <w:sz w:val="28"/>
          <w:szCs w:val="28"/>
        </w:rPr>
        <w:t>возникающие</w:t>
      </w:r>
      <w:r>
        <w:rPr>
          <w:spacing w:val="-2"/>
          <w:sz w:val="28"/>
          <w:szCs w:val="28"/>
        </w:rPr>
        <w:t xml:space="preserve"> </w:t>
      </w:r>
      <w:r>
        <w:rPr>
          <w:sz w:val="28"/>
          <w:szCs w:val="28"/>
        </w:rPr>
        <w:t>при</w:t>
      </w:r>
      <w:r>
        <w:rPr>
          <w:spacing w:val="-1"/>
          <w:sz w:val="28"/>
          <w:szCs w:val="28"/>
        </w:rPr>
        <w:t xml:space="preserve"> </w:t>
      </w:r>
      <w:r>
        <w:rPr>
          <w:sz w:val="28"/>
          <w:szCs w:val="28"/>
        </w:rPr>
        <w:t>оказании</w:t>
      </w:r>
      <w:r>
        <w:rPr>
          <w:spacing w:val="-1"/>
          <w:sz w:val="28"/>
          <w:szCs w:val="28"/>
        </w:rPr>
        <w:t xml:space="preserve"> </w:t>
      </w:r>
      <w:proofErr w:type="gramStart"/>
      <w:r>
        <w:rPr>
          <w:sz w:val="28"/>
          <w:szCs w:val="28"/>
        </w:rPr>
        <w:t>следующих</w:t>
      </w:r>
      <w:proofErr w:type="gramEnd"/>
      <w:r>
        <w:rPr>
          <w:spacing w:val="-1"/>
          <w:sz w:val="28"/>
          <w:szCs w:val="28"/>
        </w:rPr>
        <w:t xml:space="preserve"> </w:t>
      </w:r>
      <w:proofErr w:type="spellStart"/>
      <w:r>
        <w:rPr>
          <w:sz w:val="28"/>
          <w:szCs w:val="28"/>
        </w:rPr>
        <w:t>подуслуг</w:t>
      </w:r>
      <w:proofErr w:type="spellEnd"/>
      <w:r>
        <w:rPr>
          <w:sz w:val="28"/>
          <w:szCs w:val="28"/>
        </w:rPr>
        <w:t>:</w:t>
      </w:r>
    </w:p>
    <w:p w14:paraId="0DEFE2E0" w14:textId="77777777" w:rsidR="00F92EB8" w:rsidRDefault="006F4D87">
      <w:pPr>
        <w:pStyle w:val="a7"/>
        <w:ind w:left="925" w:right="4425"/>
      </w:pPr>
      <w:r>
        <w:t>Признания</w:t>
      </w:r>
      <w:r>
        <w:rPr>
          <w:spacing w:val="-8"/>
        </w:rPr>
        <w:t xml:space="preserve"> </w:t>
      </w:r>
      <w:r>
        <w:t>садового</w:t>
      </w:r>
      <w:r>
        <w:rPr>
          <w:spacing w:val="-7"/>
        </w:rPr>
        <w:t xml:space="preserve"> </w:t>
      </w:r>
      <w:r>
        <w:t>дома</w:t>
      </w:r>
      <w:r>
        <w:rPr>
          <w:spacing w:val="-7"/>
        </w:rPr>
        <w:t xml:space="preserve"> </w:t>
      </w:r>
      <w:r>
        <w:t>жилым</w:t>
      </w:r>
      <w:r>
        <w:rPr>
          <w:spacing w:val="-7"/>
        </w:rPr>
        <w:t xml:space="preserve"> </w:t>
      </w:r>
      <w:r>
        <w:t>домом;</w:t>
      </w:r>
      <w:r>
        <w:rPr>
          <w:spacing w:val="-67"/>
        </w:rPr>
        <w:t xml:space="preserve"> </w:t>
      </w:r>
      <w:r>
        <w:t>Признания</w:t>
      </w:r>
      <w:r>
        <w:rPr>
          <w:spacing w:val="-7"/>
        </w:rPr>
        <w:t xml:space="preserve"> </w:t>
      </w:r>
      <w:r>
        <w:t>жилого</w:t>
      </w:r>
      <w:r>
        <w:rPr>
          <w:spacing w:val="-7"/>
        </w:rPr>
        <w:t xml:space="preserve"> </w:t>
      </w:r>
      <w:r>
        <w:t>дома</w:t>
      </w:r>
      <w:r>
        <w:rPr>
          <w:spacing w:val="-7"/>
        </w:rPr>
        <w:t xml:space="preserve"> </w:t>
      </w:r>
      <w:r>
        <w:t>садовым</w:t>
      </w:r>
      <w:r>
        <w:rPr>
          <w:spacing w:val="-7"/>
        </w:rPr>
        <w:t xml:space="preserve"> </w:t>
      </w:r>
      <w:r>
        <w:t>домом.</w:t>
      </w:r>
    </w:p>
    <w:p w14:paraId="46DF68D1" w14:textId="77777777" w:rsidR="00F92EB8" w:rsidRDefault="006F4D87">
      <w:pPr>
        <w:pStyle w:val="a9"/>
        <w:numPr>
          <w:ilvl w:val="1"/>
          <w:numId w:val="1"/>
        </w:numPr>
        <w:tabs>
          <w:tab w:val="left" w:pos="1346"/>
        </w:tabs>
        <w:ind w:right="342" w:firstLine="709"/>
        <w:jc w:val="both"/>
        <w:rPr>
          <w:sz w:val="28"/>
        </w:rPr>
      </w:pPr>
      <w:r>
        <w:rPr>
          <w:sz w:val="28"/>
        </w:rPr>
        <w:t>Заявителями</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 услуги</w:t>
      </w:r>
      <w:r>
        <w:rPr>
          <w:spacing w:val="1"/>
          <w:sz w:val="28"/>
        </w:rPr>
        <w:t xml:space="preserve"> </w:t>
      </w:r>
      <w:r>
        <w:rPr>
          <w:sz w:val="28"/>
        </w:rPr>
        <w:t>являются</w:t>
      </w:r>
      <w:r>
        <w:rPr>
          <w:spacing w:val="12"/>
          <w:sz w:val="28"/>
        </w:rPr>
        <w:t xml:space="preserve"> </w:t>
      </w:r>
      <w:r>
        <w:rPr>
          <w:sz w:val="28"/>
        </w:rPr>
        <w:t>физические</w:t>
      </w:r>
      <w:r>
        <w:rPr>
          <w:spacing w:val="12"/>
          <w:sz w:val="28"/>
        </w:rPr>
        <w:t xml:space="preserve"> </w:t>
      </w:r>
      <w:r>
        <w:rPr>
          <w:sz w:val="28"/>
        </w:rPr>
        <w:t>и</w:t>
      </w:r>
      <w:r>
        <w:rPr>
          <w:spacing w:val="12"/>
          <w:sz w:val="28"/>
        </w:rPr>
        <w:t xml:space="preserve"> </w:t>
      </w:r>
      <w:r>
        <w:rPr>
          <w:sz w:val="28"/>
        </w:rPr>
        <w:t>юридические</w:t>
      </w:r>
      <w:r>
        <w:rPr>
          <w:spacing w:val="12"/>
          <w:sz w:val="28"/>
        </w:rPr>
        <w:t xml:space="preserve"> </w:t>
      </w:r>
      <w:r>
        <w:rPr>
          <w:sz w:val="28"/>
        </w:rPr>
        <w:t>лица, индивидуальные</w:t>
      </w:r>
      <w:r>
        <w:rPr>
          <w:spacing w:val="12"/>
          <w:sz w:val="28"/>
        </w:rPr>
        <w:t xml:space="preserve"> </w:t>
      </w:r>
      <w:r>
        <w:rPr>
          <w:sz w:val="28"/>
        </w:rPr>
        <w:t>предприниматели,</w:t>
      </w:r>
      <w:r>
        <w:rPr>
          <w:spacing w:val="1"/>
          <w:sz w:val="28"/>
        </w:rPr>
        <w:t xml:space="preserve"> </w:t>
      </w:r>
      <w:r>
        <w:rPr>
          <w:sz w:val="28"/>
        </w:rPr>
        <w:t>являющиеся</w:t>
      </w:r>
      <w:r>
        <w:rPr>
          <w:spacing w:val="28"/>
          <w:sz w:val="28"/>
        </w:rPr>
        <w:t xml:space="preserve"> </w:t>
      </w:r>
      <w:r>
        <w:rPr>
          <w:sz w:val="28"/>
        </w:rPr>
        <w:t>собственниками</w:t>
      </w:r>
      <w:r>
        <w:rPr>
          <w:spacing w:val="29"/>
          <w:sz w:val="28"/>
        </w:rPr>
        <w:t xml:space="preserve"> </w:t>
      </w:r>
      <w:r>
        <w:rPr>
          <w:sz w:val="28"/>
        </w:rPr>
        <w:t>садового</w:t>
      </w:r>
      <w:r>
        <w:rPr>
          <w:spacing w:val="29"/>
          <w:sz w:val="28"/>
        </w:rPr>
        <w:t xml:space="preserve"> </w:t>
      </w:r>
      <w:r>
        <w:rPr>
          <w:sz w:val="28"/>
        </w:rPr>
        <w:t>дома</w:t>
      </w:r>
      <w:r>
        <w:rPr>
          <w:spacing w:val="29"/>
          <w:sz w:val="28"/>
        </w:rPr>
        <w:t xml:space="preserve"> </w:t>
      </w:r>
      <w:r>
        <w:rPr>
          <w:sz w:val="28"/>
        </w:rPr>
        <w:t>или</w:t>
      </w:r>
      <w:r>
        <w:rPr>
          <w:spacing w:val="29"/>
          <w:sz w:val="28"/>
        </w:rPr>
        <w:t xml:space="preserve"> </w:t>
      </w:r>
      <w:r>
        <w:rPr>
          <w:sz w:val="28"/>
        </w:rPr>
        <w:t>жилого</w:t>
      </w:r>
      <w:r>
        <w:rPr>
          <w:spacing w:val="29"/>
          <w:sz w:val="28"/>
        </w:rPr>
        <w:t xml:space="preserve"> </w:t>
      </w:r>
      <w:r>
        <w:rPr>
          <w:sz w:val="28"/>
        </w:rPr>
        <w:t>дома, расположенных</w:t>
      </w:r>
      <w:r>
        <w:rPr>
          <w:spacing w:val="29"/>
          <w:sz w:val="28"/>
        </w:rPr>
        <w:t xml:space="preserve"> </w:t>
      </w:r>
      <w:r>
        <w:rPr>
          <w:sz w:val="28"/>
        </w:rPr>
        <w:t>на</w:t>
      </w:r>
      <w:r>
        <w:rPr>
          <w:spacing w:val="-67"/>
          <w:sz w:val="28"/>
        </w:rPr>
        <w:t xml:space="preserve"> </w:t>
      </w:r>
      <w:r>
        <w:rPr>
          <w:sz w:val="28"/>
        </w:rPr>
        <w:t>территории</w:t>
      </w:r>
      <w:r>
        <w:rPr>
          <w:spacing w:val="-1"/>
          <w:sz w:val="28"/>
        </w:rPr>
        <w:t xml:space="preserve"> </w:t>
      </w:r>
      <w:r>
        <w:rPr>
          <w:sz w:val="28"/>
        </w:rPr>
        <w:t>муниципального</w:t>
      </w:r>
      <w:r>
        <w:rPr>
          <w:spacing w:val="-2"/>
          <w:sz w:val="28"/>
        </w:rPr>
        <w:t xml:space="preserve"> </w:t>
      </w:r>
      <w:r>
        <w:rPr>
          <w:sz w:val="28"/>
        </w:rPr>
        <w:t>образования(далее–Заявитель).</w:t>
      </w:r>
    </w:p>
    <w:p w14:paraId="03C4F1AC" w14:textId="77777777" w:rsidR="00F92EB8" w:rsidRDefault="006F4D87">
      <w:pPr>
        <w:pStyle w:val="a9"/>
        <w:numPr>
          <w:ilvl w:val="1"/>
          <w:numId w:val="1"/>
        </w:numPr>
        <w:tabs>
          <w:tab w:val="left" w:pos="1346"/>
          <w:tab w:val="left" w:pos="2877"/>
          <w:tab w:val="left" w:pos="3006"/>
          <w:tab w:val="left" w:pos="5471"/>
          <w:tab w:val="left" w:pos="5873"/>
          <w:tab w:val="left" w:pos="6363"/>
          <w:tab w:val="left" w:pos="7409"/>
        </w:tabs>
        <w:ind w:right="390" w:firstLine="709"/>
        <w:jc w:val="both"/>
        <w:rPr>
          <w:sz w:val="28"/>
        </w:rPr>
      </w:pPr>
      <w:r>
        <w:rPr>
          <w:sz w:val="28"/>
        </w:rPr>
        <w:t>Интересы</w:t>
      </w:r>
      <w:r>
        <w:rPr>
          <w:sz w:val="28"/>
        </w:rPr>
        <w:tab/>
        <w:t>заявителей, указанных</w:t>
      </w:r>
      <w:r>
        <w:rPr>
          <w:sz w:val="28"/>
        </w:rPr>
        <w:tab/>
        <w:t>в</w:t>
      </w:r>
      <w:r>
        <w:rPr>
          <w:sz w:val="28"/>
        </w:rPr>
        <w:tab/>
        <w:t>пункте 1.2 настоящего</w:t>
      </w:r>
      <w:r>
        <w:rPr>
          <w:spacing w:val="1"/>
          <w:sz w:val="28"/>
        </w:rPr>
        <w:t xml:space="preserve"> </w:t>
      </w:r>
      <w:r>
        <w:rPr>
          <w:sz w:val="28"/>
        </w:rPr>
        <w:t>Административного</w:t>
      </w:r>
      <w:r>
        <w:rPr>
          <w:sz w:val="28"/>
        </w:rPr>
        <w:tab/>
      </w:r>
      <w:r>
        <w:rPr>
          <w:sz w:val="28"/>
        </w:rPr>
        <w:tab/>
        <w:t>регламента, могут</w:t>
      </w:r>
      <w:r>
        <w:rPr>
          <w:sz w:val="28"/>
        </w:rPr>
        <w:tab/>
        <w:t>представлять</w:t>
      </w:r>
      <w:r>
        <w:rPr>
          <w:sz w:val="28"/>
        </w:rPr>
        <w:tab/>
      </w:r>
      <w:r>
        <w:rPr>
          <w:spacing w:val="-1"/>
          <w:sz w:val="28"/>
        </w:rPr>
        <w:t>лица, обладающие</w:t>
      </w:r>
      <w:r>
        <w:rPr>
          <w:spacing w:val="-67"/>
          <w:sz w:val="28"/>
        </w:rPr>
        <w:t xml:space="preserve"> </w:t>
      </w:r>
      <w:r>
        <w:rPr>
          <w:sz w:val="28"/>
        </w:rPr>
        <w:t>соответствующими</w:t>
      </w:r>
      <w:r>
        <w:rPr>
          <w:spacing w:val="-3"/>
          <w:sz w:val="28"/>
        </w:rPr>
        <w:t xml:space="preserve"> </w:t>
      </w:r>
      <w:r>
        <w:rPr>
          <w:sz w:val="28"/>
        </w:rPr>
        <w:t>полномочиями(далее–представитель).</w:t>
      </w:r>
    </w:p>
    <w:p w14:paraId="3577FB7F" w14:textId="77777777" w:rsidR="00F92EB8" w:rsidRDefault="006F4D87">
      <w:pPr>
        <w:pStyle w:val="a9"/>
        <w:numPr>
          <w:ilvl w:val="1"/>
          <w:numId w:val="1"/>
        </w:numPr>
        <w:tabs>
          <w:tab w:val="left" w:pos="1346"/>
          <w:tab w:val="left" w:pos="3808"/>
          <w:tab w:val="left" w:pos="4313"/>
          <w:tab w:val="left" w:pos="5638"/>
          <w:tab w:val="left" w:pos="7894"/>
        </w:tabs>
        <w:ind w:left="1346"/>
        <w:jc w:val="both"/>
        <w:rPr>
          <w:sz w:val="28"/>
        </w:rPr>
      </w:pPr>
      <w:r>
        <w:rPr>
          <w:sz w:val="28"/>
        </w:rPr>
        <w:t>Информирование</w:t>
      </w:r>
      <w:r>
        <w:rPr>
          <w:sz w:val="28"/>
        </w:rPr>
        <w:tab/>
        <w:t>о</w:t>
      </w:r>
      <w:r>
        <w:rPr>
          <w:sz w:val="28"/>
        </w:rPr>
        <w:tab/>
        <w:t>порядке</w:t>
      </w:r>
      <w:r>
        <w:rPr>
          <w:sz w:val="28"/>
        </w:rPr>
        <w:tab/>
        <w:t>предоставления</w:t>
      </w:r>
      <w:r>
        <w:t xml:space="preserve"> </w:t>
      </w:r>
      <w:r>
        <w:rPr>
          <w:sz w:val="28"/>
          <w:szCs w:val="28"/>
        </w:rPr>
        <w:t xml:space="preserve">муниципальной </w:t>
      </w:r>
    </w:p>
    <w:p w14:paraId="56F810D3" w14:textId="77777777" w:rsidR="00F92EB8" w:rsidRDefault="006F4D87">
      <w:pPr>
        <w:tabs>
          <w:tab w:val="left" w:pos="1346"/>
          <w:tab w:val="left" w:pos="3808"/>
          <w:tab w:val="left" w:pos="4313"/>
          <w:tab w:val="left" w:pos="5638"/>
          <w:tab w:val="left" w:pos="7894"/>
        </w:tabs>
        <w:rPr>
          <w:sz w:val="28"/>
        </w:rPr>
      </w:pPr>
      <w:r>
        <w:rPr>
          <w:sz w:val="28"/>
          <w:szCs w:val="28"/>
        </w:rPr>
        <w:t xml:space="preserve">   услуги</w:t>
      </w:r>
      <w:r>
        <w:rPr>
          <w:sz w:val="28"/>
        </w:rPr>
        <w:t xml:space="preserve"> </w:t>
      </w:r>
      <w:r>
        <w:rPr>
          <w:sz w:val="28"/>
          <w:szCs w:val="28"/>
        </w:rPr>
        <w:t>осуществляется:</w:t>
      </w:r>
    </w:p>
    <w:p w14:paraId="05AA58C1" w14:textId="77777777" w:rsidR="00F92EB8" w:rsidRDefault="006F4D87">
      <w:pPr>
        <w:pStyle w:val="a9"/>
        <w:numPr>
          <w:ilvl w:val="0"/>
          <w:numId w:val="2"/>
        </w:numPr>
        <w:tabs>
          <w:tab w:val="left" w:pos="1160"/>
          <w:tab w:val="left" w:pos="2602"/>
          <w:tab w:val="left" w:pos="3014"/>
          <w:tab w:val="left" w:pos="4052"/>
          <w:tab w:val="left" w:pos="7073"/>
          <w:tab w:val="left" w:pos="8132"/>
          <w:tab w:val="left" w:pos="8454"/>
        </w:tabs>
        <w:ind w:right="348" w:firstLine="709"/>
        <w:jc w:val="both"/>
        <w:rPr>
          <w:sz w:val="28"/>
        </w:rPr>
      </w:pPr>
      <w:r>
        <w:rPr>
          <w:sz w:val="28"/>
        </w:rPr>
        <w:t>непосредственно</w:t>
      </w:r>
      <w:r>
        <w:rPr>
          <w:spacing w:val="30"/>
          <w:sz w:val="28"/>
        </w:rPr>
        <w:t xml:space="preserve"> </w:t>
      </w:r>
      <w:r>
        <w:rPr>
          <w:sz w:val="28"/>
        </w:rPr>
        <w:t>при</w:t>
      </w:r>
      <w:r>
        <w:rPr>
          <w:spacing w:val="31"/>
          <w:sz w:val="28"/>
        </w:rPr>
        <w:t xml:space="preserve"> </w:t>
      </w:r>
      <w:r>
        <w:rPr>
          <w:sz w:val="28"/>
        </w:rPr>
        <w:t>личном</w:t>
      </w:r>
      <w:r>
        <w:rPr>
          <w:spacing w:val="30"/>
          <w:sz w:val="28"/>
        </w:rPr>
        <w:t xml:space="preserve"> </w:t>
      </w:r>
      <w:r>
        <w:rPr>
          <w:sz w:val="28"/>
        </w:rPr>
        <w:t>приеме</w:t>
      </w:r>
      <w:r>
        <w:rPr>
          <w:spacing w:val="31"/>
          <w:sz w:val="28"/>
        </w:rPr>
        <w:t xml:space="preserve"> </w:t>
      </w:r>
      <w:r>
        <w:rPr>
          <w:sz w:val="28"/>
        </w:rPr>
        <w:t>заявителя</w:t>
      </w:r>
      <w:r>
        <w:rPr>
          <w:spacing w:val="30"/>
          <w:sz w:val="28"/>
        </w:rPr>
        <w:t xml:space="preserve"> </w:t>
      </w:r>
      <w:r>
        <w:rPr>
          <w:sz w:val="28"/>
        </w:rPr>
        <w:t xml:space="preserve">в </w:t>
      </w:r>
      <w:r>
        <w:rPr>
          <w:iCs/>
          <w:sz w:val="28"/>
        </w:rPr>
        <w:t xml:space="preserve">администрации </w:t>
      </w:r>
      <w:proofErr w:type="spellStart"/>
      <w:r>
        <w:rPr>
          <w:iCs/>
          <w:sz w:val="28"/>
        </w:rPr>
        <w:t>Стуловского</w:t>
      </w:r>
      <w:proofErr w:type="spellEnd"/>
      <w:r>
        <w:rPr>
          <w:iCs/>
          <w:sz w:val="28"/>
        </w:rPr>
        <w:t xml:space="preserve"> сельского поселения </w:t>
      </w:r>
      <w:r>
        <w:rPr>
          <w:sz w:val="28"/>
        </w:rPr>
        <w:t>(далее Уполномоченный</w:t>
      </w:r>
      <w:r>
        <w:rPr>
          <w:sz w:val="28"/>
        </w:rPr>
        <w:tab/>
        <w:t>орган) или многофункциональном</w:t>
      </w:r>
      <w:r>
        <w:rPr>
          <w:sz w:val="28"/>
        </w:rPr>
        <w:tab/>
        <w:t>центре</w:t>
      </w:r>
      <w:r>
        <w:rPr>
          <w:sz w:val="28"/>
        </w:rPr>
        <w:tab/>
        <w:t>предоставления</w:t>
      </w:r>
      <w:r>
        <w:rPr>
          <w:spacing w:val="1"/>
          <w:sz w:val="28"/>
        </w:rPr>
        <w:t xml:space="preserve"> </w:t>
      </w:r>
      <w:r>
        <w:rPr>
          <w:sz w:val="28"/>
        </w:rPr>
        <w:t>государственных</w:t>
      </w:r>
      <w:r>
        <w:rPr>
          <w:spacing w:val="-7"/>
          <w:sz w:val="28"/>
        </w:rPr>
        <w:t xml:space="preserve"> </w:t>
      </w:r>
      <w:r>
        <w:rPr>
          <w:sz w:val="28"/>
        </w:rPr>
        <w:t>и</w:t>
      </w:r>
      <w:r>
        <w:rPr>
          <w:spacing w:val="-7"/>
          <w:sz w:val="28"/>
        </w:rPr>
        <w:t xml:space="preserve"> </w:t>
      </w:r>
      <w:r>
        <w:rPr>
          <w:sz w:val="28"/>
        </w:rPr>
        <w:t>муниципальных</w:t>
      </w:r>
      <w:r>
        <w:rPr>
          <w:spacing w:val="-7"/>
          <w:sz w:val="28"/>
        </w:rPr>
        <w:t xml:space="preserve"> </w:t>
      </w:r>
      <w:r>
        <w:rPr>
          <w:sz w:val="28"/>
        </w:rPr>
        <w:t>услу</w:t>
      </w:r>
      <w:proofErr w:type="gramStart"/>
      <w:r>
        <w:rPr>
          <w:sz w:val="28"/>
        </w:rPr>
        <w:t>г(</w:t>
      </w:r>
      <w:proofErr w:type="gramEnd"/>
      <w:r>
        <w:rPr>
          <w:sz w:val="28"/>
        </w:rPr>
        <w:t>далее–многофункциональный</w:t>
      </w:r>
      <w:r>
        <w:rPr>
          <w:spacing w:val="-6"/>
          <w:sz w:val="28"/>
        </w:rPr>
        <w:t xml:space="preserve"> </w:t>
      </w:r>
      <w:r>
        <w:rPr>
          <w:sz w:val="28"/>
        </w:rPr>
        <w:t>центр);</w:t>
      </w:r>
    </w:p>
    <w:p w14:paraId="731B9F61" w14:textId="77777777" w:rsidR="00F92EB8" w:rsidRDefault="006F4D87">
      <w:pPr>
        <w:pStyle w:val="a9"/>
        <w:numPr>
          <w:ilvl w:val="0"/>
          <w:numId w:val="2"/>
        </w:numPr>
        <w:tabs>
          <w:tab w:val="left" w:pos="1160"/>
        </w:tabs>
        <w:ind w:left="284" w:right="503" w:firstLine="641"/>
        <w:jc w:val="both"/>
        <w:rPr>
          <w:sz w:val="28"/>
        </w:rPr>
      </w:pPr>
      <w:r>
        <w:rPr>
          <w:sz w:val="28"/>
        </w:rPr>
        <w:t>по</w:t>
      </w:r>
      <w:r>
        <w:rPr>
          <w:spacing w:val="-6"/>
          <w:sz w:val="28"/>
        </w:rPr>
        <w:t xml:space="preserve"> </w:t>
      </w:r>
      <w:r>
        <w:rPr>
          <w:sz w:val="28"/>
        </w:rPr>
        <w:t>телефону</w:t>
      </w:r>
      <w:r>
        <w:rPr>
          <w:spacing w:val="-4"/>
          <w:sz w:val="28"/>
        </w:rPr>
        <w:t xml:space="preserve"> </w:t>
      </w:r>
      <w:r>
        <w:rPr>
          <w:sz w:val="28"/>
        </w:rPr>
        <w:t>Уполномоченном</w:t>
      </w:r>
      <w:r>
        <w:rPr>
          <w:spacing w:val="-5"/>
          <w:sz w:val="28"/>
        </w:rPr>
        <w:t xml:space="preserve"> </w:t>
      </w:r>
      <w:r>
        <w:rPr>
          <w:sz w:val="28"/>
        </w:rPr>
        <w:t>органе</w:t>
      </w:r>
      <w:r>
        <w:rPr>
          <w:spacing w:val="-4"/>
          <w:sz w:val="28"/>
        </w:rPr>
        <w:t xml:space="preserve"> </w:t>
      </w:r>
      <w:r>
        <w:rPr>
          <w:sz w:val="28"/>
        </w:rPr>
        <w:t>или</w:t>
      </w:r>
      <w:r>
        <w:rPr>
          <w:spacing w:val="-5"/>
          <w:sz w:val="28"/>
        </w:rPr>
        <w:t xml:space="preserve"> </w:t>
      </w:r>
      <w:r>
        <w:rPr>
          <w:sz w:val="28"/>
        </w:rPr>
        <w:t>многофункциональном</w:t>
      </w:r>
      <w:r>
        <w:rPr>
          <w:spacing w:val="-6"/>
          <w:sz w:val="28"/>
        </w:rPr>
        <w:t xml:space="preserve"> </w:t>
      </w:r>
      <w:r>
        <w:rPr>
          <w:sz w:val="28"/>
        </w:rPr>
        <w:t>центре;</w:t>
      </w:r>
    </w:p>
    <w:p w14:paraId="05BE4015" w14:textId="77777777" w:rsidR="00F92EB8" w:rsidRDefault="006F4D87">
      <w:pPr>
        <w:pStyle w:val="a9"/>
        <w:numPr>
          <w:ilvl w:val="0"/>
          <w:numId w:val="2"/>
        </w:numPr>
        <w:tabs>
          <w:tab w:val="left" w:pos="1160"/>
        </w:tabs>
        <w:ind w:left="284" w:right="503" w:firstLine="641"/>
        <w:jc w:val="both"/>
        <w:rPr>
          <w:sz w:val="28"/>
        </w:rPr>
      </w:pPr>
      <w:r>
        <w:rPr>
          <w:sz w:val="28"/>
        </w:rPr>
        <w:t>3)письменно, в</w:t>
      </w:r>
      <w:r>
        <w:rPr>
          <w:spacing w:val="35"/>
          <w:sz w:val="28"/>
        </w:rPr>
        <w:t xml:space="preserve"> </w:t>
      </w:r>
      <w:r>
        <w:rPr>
          <w:sz w:val="28"/>
        </w:rPr>
        <w:t>том</w:t>
      </w:r>
      <w:r>
        <w:rPr>
          <w:spacing w:val="36"/>
          <w:sz w:val="28"/>
        </w:rPr>
        <w:t xml:space="preserve"> </w:t>
      </w:r>
      <w:r>
        <w:rPr>
          <w:sz w:val="28"/>
        </w:rPr>
        <w:t>числе</w:t>
      </w:r>
      <w:r>
        <w:rPr>
          <w:spacing w:val="36"/>
          <w:sz w:val="28"/>
        </w:rPr>
        <w:t xml:space="preserve"> </w:t>
      </w:r>
      <w:r>
        <w:rPr>
          <w:sz w:val="28"/>
        </w:rPr>
        <w:t>посредством</w:t>
      </w:r>
      <w:r>
        <w:rPr>
          <w:spacing w:val="36"/>
          <w:sz w:val="28"/>
        </w:rPr>
        <w:t xml:space="preserve"> </w:t>
      </w:r>
      <w:r>
        <w:rPr>
          <w:sz w:val="28"/>
        </w:rPr>
        <w:t>электронной</w:t>
      </w:r>
      <w:r>
        <w:rPr>
          <w:spacing w:val="36"/>
          <w:sz w:val="28"/>
        </w:rPr>
        <w:t xml:space="preserve"> </w:t>
      </w:r>
      <w:r>
        <w:rPr>
          <w:sz w:val="28"/>
        </w:rPr>
        <w:t xml:space="preserve">почты, факсимильной </w:t>
      </w:r>
      <w:r>
        <w:rPr>
          <w:sz w:val="28"/>
          <w:szCs w:val="28"/>
        </w:rPr>
        <w:t>связи;</w:t>
      </w:r>
    </w:p>
    <w:p w14:paraId="6EAD1235" w14:textId="77777777" w:rsidR="00F92EB8" w:rsidRDefault="006F4D87">
      <w:pPr>
        <w:pStyle w:val="a9"/>
        <w:numPr>
          <w:ilvl w:val="0"/>
          <w:numId w:val="3"/>
        </w:numPr>
        <w:tabs>
          <w:tab w:val="left" w:pos="1160"/>
        </w:tabs>
        <w:jc w:val="both"/>
        <w:rPr>
          <w:sz w:val="28"/>
        </w:rPr>
      </w:pPr>
      <w:r>
        <w:rPr>
          <w:sz w:val="28"/>
        </w:rPr>
        <w:t>посредством</w:t>
      </w:r>
      <w:r>
        <w:rPr>
          <w:spacing w:val="-5"/>
          <w:sz w:val="28"/>
        </w:rPr>
        <w:t xml:space="preserve"> </w:t>
      </w:r>
      <w:r>
        <w:rPr>
          <w:sz w:val="28"/>
        </w:rPr>
        <w:t>размещения</w:t>
      </w:r>
      <w:r>
        <w:rPr>
          <w:spacing w:val="-5"/>
          <w:sz w:val="28"/>
        </w:rPr>
        <w:t xml:space="preserve"> </w:t>
      </w:r>
      <w:r>
        <w:rPr>
          <w:sz w:val="28"/>
        </w:rPr>
        <w:t>в</w:t>
      </w:r>
      <w:r>
        <w:rPr>
          <w:spacing w:val="-5"/>
          <w:sz w:val="28"/>
        </w:rPr>
        <w:t xml:space="preserve"> </w:t>
      </w:r>
      <w:r>
        <w:rPr>
          <w:sz w:val="28"/>
        </w:rPr>
        <w:t>открытой</w:t>
      </w:r>
      <w:r>
        <w:rPr>
          <w:spacing w:val="-4"/>
          <w:sz w:val="28"/>
        </w:rPr>
        <w:t xml:space="preserve"> </w:t>
      </w:r>
      <w:r>
        <w:rPr>
          <w:sz w:val="28"/>
        </w:rPr>
        <w:t>и</w:t>
      </w:r>
      <w:r>
        <w:rPr>
          <w:spacing w:val="-4"/>
          <w:sz w:val="28"/>
        </w:rPr>
        <w:t xml:space="preserve"> </w:t>
      </w:r>
      <w:r>
        <w:rPr>
          <w:sz w:val="28"/>
        </w:rPr>
        <w:t>доступной</w:t>
      </w:r>
      <w:r>
        <w:rPr>
          <w:spacing w:val="-5"/>
          <w:sz w:val="28"/>
        </w:rPr>
        <w:t xml:space="preserve"> </w:t>
      </w:r>
      <w:r>
        <w:rPr>
          <w:sz w:val="28"/>
        </w:rPr>
        <w:t>форме</w:t>
      </w:r>
      <w:r>
        <w:rPr>
          <w:spacing w:val="-4"/>
          <w:sz w:val="28"/>
        </w:rPr>
        <w:t xml:space="preserve"> </w:t>
      </w:r>
      <w:r>
        <w:rPr>
          <w:sz w:val="28"/>
        </w:rPr>
        <w:t>информации:</w:t>
      </w:r>
    </w:p>
    <w:p w14:paraId="00A07E62" w14:textId="77777777" w:rsidR="00F92EB8" w:rsidRDefault="006F4D87">
      <w:pPr>
        <w:pStyle w:val="a7"/>
        <w:ind w:left="216" w:right="351" w:firstLine="709"/>
        <w:jc w:val="both"/>
      </w:pPr>
      <w:r>
        <w:lastRenderedPageBreak/>
        <w:t>в федеральной государственной информационной системе «Единый портал</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услуг(функций)»</w:t>
      </w:r>
      <w:r>
        <w:rPr>
          <w:spacing w:val="1"/>
        </w:rPr>
        <w:t xml:space="preserve"> </w:t>
      </w:r>
      <w:hyperlink r:id="rId7">
        <w:r>
          <w:t>(https://www.gosuslugi.ru/)</w:t>
        </w:r>
      </w:hyperlink>
      <w:r>
        <w:rPr>
          <w:spacing w:val="1"/>
        </w:rPr>
        <w:t xml:space="preserve"> </w:t>
      </w:r>
      <w:r>
        <w:t>(далее–ЕПГУ, Единый</w:t>
      </w:r>
      <w:r>
        <w:rPr>
          <w:spacing w:val="-2"/>
        </w:rPr>
        <w:t xml:space="preserve"> </w:t>
      </w:r>
      <w:r>
        <w:t>портал);</w:t>
      </w:r>
    </w:p>
    <w:p w14:paraId="281D2449" w14:textId="77777777" w:rsidR="00F92EB8" w:rsidRDefault="006F4D87">
      <w:pPr>
        <w:pStyle w:val="a7"/>
        <w:tabs>
          <w:tab w:val="left" w:pos="1475"/>
          <w:tab w:val="left" w:pos="3429"/>
          <w:tab w:val="left" w:pos="4646"/>
          <w:tab w:val="left" w:pos="6979"/>
          <w:tab w:val="left" w:pos="7405"/>
          <w:tab w:val="left" w:pos="9615"/>
        </w:tabs>
        <w:ind w:left="216" w:right="229" w:firstLine="709"/>
        <w:jc w:val="both"/>
      </w:pPr>
      <w:r>
        <w:t>на</w:t>
      </w:r>
      <w:r>
        <w:tab/>
        <w:t>региональном</w:t>
      </w:r>
      <w:r>
        <w:tab/>
        <w:t>портале</w:t>
      </w:r>
      <w:r>
        <w:tab/>
        <w:t>государственных</w:t>
      </w:r>
      <w:r>
        <w:tab/>
        <w:t>и</w:t>
      </w:r>
      <w:r>
        <w:tab/>
        <w:t>муниципальных</w:t>
      </w:r>
      <w:r>
        <w:tab/>
      </w:r>
      <w:r>
        <w:rPr>
          <w:spacing w:val="-1"/>
        </w:rPr>
        <w:t>услуг</w:t>
      </w:r>
      <w:r>
        <w:rPr>
          <w:spacing w:val="-67"/>
        </w:rPr>
        <w:t xml:space="preserve"> </w:t>
      </w:r>
      <w:r>
        <w:t>(функций)</w:t>
      </w:r>
      <w:proofErr w:type="gramStart"/>
      <w:r>
        <w:t>,я</w:t>
      </w:r>
      <w:proofErr w:type="gramEnd"/>
      <w:r>
        <w:t>вляющегося</w:t>
      </w:r>
      <w:r>
        <w:rPr>
          <w:spacing w:val="1"/>
        </w:rPr>
        <w:t xml:space="preserve"> </w:t>
      </w:r>
      <w:r>
        <w:t>государственной</w:t>
      </w:r>
      <w:r>
        <w:rPr>
          <w:spacing w:val="1"/>
        </w:rPr>
        <w:t xml:space="preserve"> </w:t>
      </w:r>
      <w:r>
        <w:t>информационной</w:t>
      </w:r>
      <w:r>
        <w:rPr>
          <w:spacing w:val="1"/>
        </w:rPr>
        <w:t xml:space="preserve"> </w:t>
      </w:r>
      <w:r>
        <w:t>системой</w:t>
      </w:r>
      <w:r>
        <w:rPr>
          <w:spacing w:val="1"/>
        </w:rPr>
        <w:t xml:space="preserve"> </w:t>
      </w:r>
      <w:r>
        <w:t>субъекта</w:t>
      </w:r>
      <w:r>
        <w:rPr>
          <w:spacing w:val="-67"/>
        </w:rPr>
        <w:t xml:space="preserve"> </w:t>
      </w:r>
      <w:r>
        <w:t>Российской</w:t>
      </w:r>
      <w:r>
        <w:rPr>
          <w:spacing w:val="-2"/>
        </w:rPr>
        <w:t xml:space="preserve"> </w:t>
      </w:r>
      <w:r>
        <w:t>Федерации(далее–региональный</w:t>
      </w:r>
      <w:r>
        <w:rPr>
          <w:spacing w:val="-1"/>
        </w:rPr>
        <w:t xml:space="preserve"> </w:t>
      </w:r>
      <w:r>
        <w:t>портал);</w:t>
      </w:r>
    </w:p>
    <w:p w14:paraId="0105BE38" w14:textId="77777777" w:rsidR="00F92EB8" w:rsidRDefault="006F4D87">
      <w:pPr>
        <w:tabs>
          <w:tab w:val="left" w:pos="1545"/>
          <w:tab w:val="left" w:pos="3521"/>
          <w:tab w:val="left" w:pos="4512"/>
        </w:tabs>
        <w:spacing w:before="76"/>
        <w:ind w:right="574" w:firstLineChars="350" w:firstLine="980"/>
        <w:jc w:val="both"/>
        <w:rPr>
          <w:sz w:val="28"/>
        </w:rPr>
      </w:pPr>
      <w:r>
        <w:rPr>
          <w:sz w:val="28"/>
        </w:rPr>
        <w:t>на</w:t>
      </w:r>
      <w:r>
        <w:rPr>
          <w:sz w:val="28"/>
        </w:rPr>
        <w:tab/>
        <w:t>официальном</w:t>
      </w:r>
      <w:r>
        <w:rPr>
          <w:sz w:val="28"/>
        </w:rPr>
        <w:tab/>
        <w:t>сайте</w:t>
      </w:r>
      <w:r>
        <w:rPr>
          <w:sz w:val="28"/>
        </w:rPr>
        <w:tab/>
        <w:t>Уполномоченного</w:t>
      </w:r>
      <w:r>
        <w:rPr>
          <w:sz w:val="28"/>
        </w:rPr>
        <w:tab/>
        <w:t xml:space="preserve">органа </w:t>
      </w:r>
      <w:r>
        <w:rPr>
          <w:sz w:val="28"/>
          <w:lang w:val="en-US"/>
        </w:rPr>
        <w:t>www</w:t>
      </w:r>
      <w:r>
        <w:rPr>
          <w:sz w:val="28"/>
        </w:rPr>
        <w:t>.</w:t>
      </w:r>
      <w:proofErr w:type="spellStart"/>
      <w:r>
        <w:rPr>
          <w:sz w:val="28"/>
          <w:lang w:val="en-US"/>
        </w:rPr>
        <w:t>admstulovo</w:t>
      </w:r>
      <w:proofErr w:type="spellEnd"/>
      <w:r>
        <w:rPr>
          <w:sz w:val="28"/>
        </w:rPr>
        <w:t>.</w:t>
      </w:r>
      <w:proofErr w:type="spellStart"/>
      <w:r>
        <w:rPr>
          <w:sz w:val="28"/>
          <w:lang w:val="en-US"/>
        </w:rPr>
        <w:t>ru</w:t>
      </w:r>
      <w:proofErr w:type="spellEnd"/>
      <w:r>
        <w:rPr>
          <w:sz w:val="28"/>
        </w:rPr>
        <w:t>;</w:t>
      </w:r>
    </w:p>
    <w:p w14:paraId="545F2413" w14:textId="77777777" w:rsidR="00F92EB8" w:rsidRDefault="006F4D87">
      <w:pPr>
        <w:pStyle w:val="a9"/>
        <w:numPr>
          <w:ilvl w:val="0"/>
          <w:numId w:val="3"/>
        </w:numPr>
        <w:tabs>
          <w:tab w:val="left" w:pos="1160"/>
          <w:tab w:val="left" w:pos="2893"/>
          <w:tab w:val="left" w:pos="4557"/>
          <w:tab w:val="left" w:pos="6288"/>
          <w:tab w:val="left" w:pos="6781"/>
          <w:tab w:val="left" w:pos="9130"/>
        </w:tabs>
        <w:ind w:left="216" w:rightChars="177" w:right="389" w:firstLine="709"/>
        <w:jc w:val="both"/>
        <w:rPr>
          <w:sz w:val="28"/>
        </w:rPr>
      </w:pPr>
      <w:r>
        <w:rPr>
          <w:sz w:val="28"/>
        </w:rPr>
        <w:t>посредством</w:t>
      </w:r>
      <w:r>
        <w:rPr>
          <w:sz w:val="28"/>
        </w:rPr>
        <w:tab/>
        <w:t>размещения</w:t>
      </w:r>
      <w:r>
        <w:rPr>
          <w:sz w:val="28"/>
        </w:rPr>
        <w:tab/>
        <w:t>информации</w:t>
      </w:r>
      <w:r>
        <w:rPr>
          <w:sz w:val="28"/>
        </w:rPr>
        <w:tab/>
        <w:t>на</w:t>
      </w:r>
      <w:r>
        <w:rPr>
          <w:sz w:val="28"/>
        </w:rPr>
        <w:tab/>
        <w:t>информационных</w:t>
      </w:r>
      <w:r>
        <w:rPr>
          <w:sz w:val="28"/>
        </w:rPr>
        <w:tab/>
      </w:r>
      <w:r>
        <w:rPr>
          <w:spacing w:val="-1"/>
          <w:sz w:val="28"/>
        </w:rPr>
        <w:t>стендах</w:t>
      </w:r>
      <w:r>
        <w:rPr>
          <w:spacing w:val="-67"/>
          <w:sz w:val="28"/>
        </w:rPr>
        <w:t xml:space="preserve"> </w:t>
      </w:r>
      <w:r>
        <w:rPr>
          <w:sz w:val="28"/>
        </w:rPr>
        <w:t>Уполномоченного</w:t>
      </w:r>
      <w:r>
        <w:rPr>
          <w:spacing w:val="-2"/>
          <w:sz w:val="28"/>
        </w:rPr>
        <w:t xml:space="preserve"> </w:t>
      </w:r>
      <w:r>
        <w:rPr>
          <w:sz w:val="28"/>
        </w:rPr>
        <w:t>органа</w:t>
      </w:r>
      <w:r>
        <w:rPr>
          <w:spacing w:val="-1"/>
          <w:sz w:val="28"/>
        </w:rPr>
        <w:t xml:space="preserve"> </w:t>
      </w:r>
      <w:r>
        <w:rPr>
          <w:sz w:val="28"/>
        </w:rPr>
        <w:t>или</w:t>
      </w:r>
      <w:r>
        <w:rPr>
          <w:spacing w:val="-2"/>
          <w:sz w:val="28"/>
        </w:rPr>
        <w:t xml:space="preserve"> </w:t>
      </w:r>
      <w:r>
        <w:rPr>
          <w:sz w:val="28"/>
        </w:rPr>
        <w:t>многофункционального</w:t>
      </w:r>
      <w:r>
        <w:rPr>
          <w:spacing w:val="-1"/>
          <w:sz w:val="28"/>
        </w:rPr>
        <w:t xml:space="preserve"> </w:t>
      </w:r>
      <w:r>
        <w:rPr>
          <w:sz w:val="28"/>
        </w:rPr>
        <w:t>центра.</w:t>
      </w:r>
    </w:p>
    <w:p w14:paraId="60F7D829" w14:textId="77777777" w:rsidR="00F92EB8" w:rsidRDefault="006F4D87">
      <w:pPr>
        <w:pStyle w:val="a9"/>
        <w:numPr>
          <w:ilvl w:val="1"/>
          <w:numId w:val="1"/>
        </w:numPr>
        <w:tabs>
          <w:tab w:val="left" w:pos="1346"/>
        </w:tabs>
        <w:ind w:left="1346" w:rightChars="177" w:right="389"/>
        <w:jc w:val="both"/>
        <w:rPr>
          <w:sz w:val="28"/>
        </w:rPr>
      </w:pPr>
      <w:r>
        <w:rPr>
          <w:sz w:val="28"/>
        </w:rPr>
        <w:t>Информирование</w:t>
      </w:r>
      <w:r>
        <w:rPr>
          <w:spacing w:val="-9"/>
          <w:sz w:val="28"/>
        </w:rPr>
        <w:t xml:space="preserve"> </w:t>
      </w:r>
      <w:r>
        <w:rPr>
          <w:sz w:val="28"/>
        </w:rPr>
        <w:t>осуществляется</w:t>
      </w:r>
      <w:r>
        <w:rPr>
          <w:spacing w:val="-7"/>
          <w:sz w:val="28"/>
        </w:rPr>
        <w:t xml:space="preserve"> </w:t>
      </w:r>
      <w:r>
        <w:rPr>
          <w:sz w:val="28"/>
        </w:rPr>
        <w:t>по</w:t>
      </w:r>
      <w:r>
        <w:rPr>
          <w:spacing w:val="-9"/>
          <w:sz w:val="28"/>
        </w:rPr>
        <w:t xml:space="preserve"> </w:t>
      </w:r>
      <w:r>
        <w:rPr>
          <w:sz w:val="28"/>
        </w:rPr>
        <w:t>вопросам, касающимся:</w:t>
      </w:r>
    </w:p>
    <w:p w14:paraId="1F2C9621" w14:textId="77777777" w:rsidR="00F92EB8" w:rsidRDefault="006F4D87">
      <w:pPr>
        <w:pStyle w:val="a7"/>
        <w:ind w:left="216" w:rightChars="177" w:right="389" w:firstLine="709"/>
        <w:jc w:val="both"/>
      </w:pPr>
      <w:r>
        <w:t>способов</w:t>
      </w:r>
      <w:r>
        <w:rPr>
          <w:spacing w:val="1"/>
        </w:rPr>
        <w:t xml:space="preserve"> </w:t>
      </w:r>
      <w:r>
        <w:t>подачи</w:t>
      </w:r>
      <w:r>
        <w:rPr>
          <w:spacing w:val="1"/>
        </w:rPr>
        <w:t xml:space="preserve"> </w:t>
      </w:r>
      <w:r>
        <w:t>уведомления</w:t>
      </w:r>
      <w:r>
        <w:rPr>
          <w:spacing w:val="1"/>
        </w:rPr>
        <w:t xml:space="preserve"> </w:t>
      </w:r>
      <w:r>
        <w:t>об</w:t>
      </w:r>
      <w:r>
        <w:rPr>
          <w:spacing w:val="1"/>
        </w:rPr>
        <w:t xml:space="preserve"> </w:t>
      </w:r>
      <w:r>
        <w:t>окончании</w:t>
      </w:r>
      <w:r>
        <w:rPr>
          <w:spacing w:val="1"/>
        </w:rPr>
        <w:t xml:space="preserve"> </w:t>
      </w:r>
      <w:r>
        <w:t>строительства</w:t>
      </w:r>
      <w:r>
        <w:rPr>
          <w:spacing w:val="1"/>
        </w:rPr>
        <w:t xml:space="preserve"> </w:t>
      </w:r>
      <w:r>
        <w:t>или</w:t>
      </w:r>
      <w:r>
        <w:rPr>
          <w:spacing w:val="1"/>
        </w:rPr>
        <w:t xml:space="preserve"> </w:t>
      </w:r>
      <w:r>
        <w:t>реконструкции объекта индивидуального жилищного строительства или садового</w:t>
      </w:r>
      <w:r>
        <w:rPr>
          <w:spacing w:val="1"/>
        </w:rPr>
        <w:t xml:space="preserve"> </w:t>
      </w:r>
      <w:r>
        <w:t>дом</w:t>
      </w:r>
      <w:proofErr w:type="gramStart"/>
      <w:r>
        <w:t>а(</w:t>
      </w:r>
      <w:proofErr w:type="gramEnd"/>
      <w:r>
        <w:t>далее–уведомление</w:t>
      </w:r>
      <w:r>
        <w:rPr>
          <w:spacing w:val="-2"/>
        </w:rPr>
        <w:t xml:space="preserve"> </w:t>
      </w:r>
      <w:r>
        <w:t>об окончании</w:t>
      </w:r>
      <w:r>
        <w:rPr>
          <w:spacing w:val="-1"/>
        </w:rPr>
        <w:t xml:space="preserve"> </w:t>
      </w:r>
      <w:r>
        <w:t>строительства);</w:t>
      </w:r>
    </w:p>
    <w:p w14:paraId="0C8845C9" w14:textId="77777777" w:rsidR="00F92EB8" w:rsidRDefault="006F4D87">
      <w:pPr>
        <w:pStyle w:val="a7"/>
        <w:ind w:left="216" w:rightChars="177" w:right="389" w:firstLine="709"/>
        <w:jc w:val="both"/>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14:paraId="62E9E2AB" w14:textId="77777777" w:rsidR="00F92EB8" w:rsidRDefault="006F4D87">
      <w:pPr>
        <w:pStyle w:val="a7"/>
        <w:ind w:left="216" w:rightChars="177" w:right="389" w:firstLine="709"/>
        <w:jc w:val="both"/>
      </w:pPr>
      <w:r>
        <w:t>справочной</w:t>
      </w:r>
      <w:r>
        <w:rPr>
          <w:spacing w:val="1"/>
        </w:rPr>
        <w:t xml:space="preserve"> </w:t>
      </w:r>
      <w:r>
        <w:t>информации</w:t>
      </w:r>
      <w:r>
        <w:rPr>
          <w:spacing w:val="1"/>
        </w:rPr>
        <w:t xml:space="preserve"> </w:t>
      </w:r>
      <w:r>
        <w:t>о</w:t>
      </w:r>
      <w:r>
        <w:rPr>
          <w:spacing w:val="1"/>
        </w:rPr>
        <w:t xml:space="preserve"> </w:t>
      </w:r>
      <w:r>
        <w:t>работе</w:t>
      </w:r>
      <w:r>
        <w:rPr>
          <w:spacing w:val="1"/>
        </w:rPr>
        <w:t xml:space="preserve"> </w:t>
      </w:r>
      <w:r>
        <w:t>Уполномоченного</w:t>
      </w:r>
      <w:r>
        <w:rPr>
          <w:spacing w:val="1"/>
        </w:rPr>
        <w:t xml:space="preserve"> </w:t>
      </w:r>
      <w:r>
        <w:t>орган</w:t>
      </w:r>
      <w:proofErr w:type="gramStart"/>
      <w:r>
        <w:t>а(</w:t>
      </w:r>
      <w:proofErr w:type="gramEnd"/>
      <w:r>
        <w:t>структурных</w:t>
      </w:r>
      <w:r>
        <w:rPr>
          <w:spacing w:val="-67"/>
        </w:rPr>
        <w:t xml:space="preserve"> </w:t>
      </w:r>
      <w:r>
        <w:t>подразделений</w:t>
      </w:r>
      <w:r>
        <w:rPr>
          <w:spacing w:val="-2"/>
        </w:rPr>
        <w:t xml:space="preserve"> </w:t>
      </w:r>
      <w:r>
        <w:t>Уполномоченного органа);</w:t>
      </w:r>
    </w:p>
    <w:p w14:paraId="41A9B23B" w14:textId="77777777" w:rsidR="00F92EB8" w:rsidRDefault="006F4D87">
      <w:pPr>
        <w:pStyle w:val="a7"/>
        <w:ind w:left="925" w:rightChars="177" w:right="389"/>
        <w:jc w:val="both"/>
      </w:pPr>
      <w:r>
        <w:t xml:space="preserve">документов, необходимых    </w:t>
      </w:r>
      <w:r>
        <w:rPr>
          <w:spacing w:val="47"/>
        </w:rPr>
        <w:t xml:space="preserve"> </w:t>
      </w:r>
      <w:r>
        <w:t xml:space="preserve">для     </w:t>
      </w:r>
      <w:r>
        <w:rPr>
          <w:spacing w:val="44"/>
        </w:rPr>
        <w:t xml:space="preserve"> </w:t>
      </w:r>
      <w:r>
        <w:t xml:space="preserve">предоставления     </w:t>
      </w:r>
      <w:r>
        <w:rPr>
          <w:spacing w:val="45"/>
        </w:rPr>
        <w:t xml:space="preserve"> </w:t>
      </w:r>
      <w:r>
        <w:t>муниципальной</w:t>
      </w:r>
    </w:p>
    <w:p w14:paraId="262761CB" w14:textId="77777777" w:rsidR="00F92EB8" w:rsidRDefault="006F4D87">
      <w:pPr>
        <w:pStyle w:val="a7"/>
        <w:ind w:left="216" w:rightChars="177" w:right="389"/>
        <w:jc w:val="both"/>
      </w:pPr>
      <w:r>
        <w:t>услуги;</w:t>
      </w:r>
    </w:p>
    <w:p w14:paraId="4FDF72D9" w14:textId="77777777" w:rsidR="00F92EB8" w:rsidRDefault="006F4D87">
      <w:pPr>
        <w:pStyle w:val="a7"/>
        <w:ind w:left="925" w:rightChars="177" w:right="389"/>
        <w:jc w:val="both"/>
      </w:pPr>
      <w:r>
        <w:t>порядка и сроков предоставления муниципальной услуги;</w:t>
      </w:r>
      <w:r>
        <w:rPr>
          <w:spacing w:val="1"/>
        </w:rPr>
        <w:t xml:space="preserve"> </w:t>
      </w:r>
      <w:r>
        <w:t>порядка получения</w:t>
      </w:r>
      <w:r>
        <w:rPr>
          <w:spacing w:val="1"/>
        </w:rPr>
        <w:t xml:space="preserve"> </w:t>
      </w:r>
      <w:r>
        <w:t>сведений о</w:t>
      </w:r>
      <w:r>
        <w:rPr>
          <w:spacing w:val="1"/>
        </w:rPr>
        <w:t xml:space="preserve"> </w:t>
      </w:r>
      <w:r>
        <w:t>ходе рассмотрения</w:t>
      </w:r>
      <w:r>
        <w:rPr>
          <w:spacing w:val="1"/>
        </w:rPr>
        <w:t xml:space="preserve"> </w:t>
      </w:r>
      <w:r>
        <w:t>уведомления об</w:t>
      </w:r>
      <w:r>
        <w:rPr>
          <w:spacing w:val="1"/>
        </w:rPr>
        <w:t xml:space="preserve"> </w:t>
      </w:r>
      <w:r>
        <w:t>окончании</w:t>
      </w:r>
    </w:p>
    <w:p w14:paraId="4A45E152" w14:textId="77777777" w:rsidR="00F92EB8" w:rsidRDefault="006F4D87">
      <w:pPr>
        <w:pStyle w:val="a7"/>
        <w:ind w:left="216" w:rightChars="177" w:right="389"/>
        <w:jc w:val="both"/>
      </w:pPr>
      <w:r>
        <w:t>строительства</w:t>
      </w:r>
      <w:r>
        <w:rPr>
          <w:spacing w:val="-7"/>
        </w:rPr>
        <w:t xml:space="preserve"> </w:t>
      </w:r>
      <w:r>
        <w:t>и</w:t>
      </w:r>
      <w:r>
        <w:rPr>
          <w:spacing w:val="-6"/>
        </w:rPr>
        <w:t xml:space="preserve"> </w:t>
      </w:r>
      <w:r>
        <w:t>о</w:t>
      </w:r>
      <w:r>
        <w:rPr>
          <w:spacing w:val="-5"/>
        </w:rPr>
        <w:t xml:space="preserve"> </w:t>
      </w:r>
      <w:r>
        <w:t>результатах</w:t>
      </w:r>
      <w:r>
        <w:rPr>
          <w:spacing w:val="-5"/>
        </w:rPr>
        <w:t xml:space="preserve"> </w:t>
      </w:r>
      <w:r>
        <w:t>предоставления</w:t>
      </w:r>
      <w:r>
        <w:rPr>
          <w:spacing w:val="-6"/>
        </w:rPr>
        <w:t xml:space="preserve"> </w:t>
      </w:r>
      <w:r>
        <w:t>муниципальной</w:t>
      </w:r>
      <w:r>
        <w:rPr>
          <w:spacing w:val="-6"/>
        </w:rPr>
        <w:t xml:space="preserve"> </w:t>
      </w:r>
      <w:r>
        <w:t>услуги;</w:t>
      </w:r>
    </w:p>
    <w:p w14:paraId="75E1F59B" w14:textId="77777777" w:rsidR="00F92EB8" w:rsidRDefault="006F4D87">
      <w:pPr>
        <w:pStyle w:val="a7"/>
        <w:tabs>
          <w:tab w:val="left" w:pos="2160"/>
          <w:tab w:val="left" w:pos="3136"/>
          <w:tab w:val="left" w:pos="5123"/>
          <w:tab w:val="left" w:pos="5917"/>
          <w:tab w:val="left" w:pos="7288"/>
          <w:tab w:val="left" w:pos="8044"/>
        </w:tabs>
        <w:ind w:left="216" w:rightChars="177" w:right="389" w:firstLine="709"/>
        <w:jc w:val="both"/>
      </w:pPr>
      <w:r>
        <w:t>порядка</w:t>
      </w:r>
      <w:r>
        <w:rPr>
          <w:spacing w:val="2"/>
        </w:rPr>
        <w:t xml:space="preserve"> </w:t>
      </w:r>
      <w:r>
        <w:t>досудебного(внесудебного)обжалования</w:t>
      </w:r>
      <w:r>
        <w:rPr>
          <w:spacing w:val="2"/>
        </w:rPr>
        <w:t xml:space="preserve"> </w:t>
      </w:r>
      <w:r>
        <w:t>действий(бездействия)</w:t>
      </w:r>
      <w:r>
        <w:rPr>
          <w:spacing w:val="1"/>
        </w:rPr>
        <w:t xml:space="preserve"> </w:t>
      </w:r>
      <w:r>
        <w:t>должностных</w:t>
      </w:r>
      <w:r>
        <w:tab/>
        <w:t>лиц, и</w:t>
      </w:r>
      <w:r>
        <w:tab/>
        <w:t>принимаемых</w:t>
      </w:r>
      <w:r>
        <w:tab/>
        <w:t>ими</w:t>
      </w:r>
      <w:r>
        <w:tab/>
        <w:t>решений</w:t>
      </w:r>
      <w:r>
        <w:tab/>
        <w:t>при</w:t>
      </w:r>
      <w:r>
        <w:tab/>
        <w:t>предоставлении</w:t>
      </w:r>
      <w:r>
        <w:rPr>
          <w:spacing w:val="-67"/>
        </w:rPr>
        <w:t xml:space="preserve"> </w:t>
      </w:r>
      <w:r>
        <w:t>муниципальной услуги.</w:t>
      </w:r>
    </w:p>
    <w:p w14:paraId="78982DF2" w14:textId="77777777" w:rsidR="00F92EB8" w:rsidRDefault="006F4D87">
      <w:pPr>
        <w:pStyle w:val="a7"/>
        <w:tabs>
          <w:tab w:val="left" w:pos="2245"/>
          <w:tab w:val="left" w:pos="2475"/>
          <w:tab w:val="left" w:pos="2860"/>
          <w:tab w:val="left" w:pos="3422"/>
          <w:tab w:val="left" w:pos="3888"/>
          <w:tab w:val="left" w:pos="4227"/>
          <w:tab w:val="left" w:pos="4758"/>
          <w:tab w:val="left" w:pos="4956"/>
          <w:tab w:val="left" w:pos="5923"/>
          <w:tab w:val="left" w:pos="6126"/>
          <w:tab w:val="left" w:pos="7351"/>
          <w:tab w:val="left" w:pos="8257"/>
          <w:tab w:val="left" w:pos="9488"/>
        </w:tabs>
        <w:ind w:left="216" w:rightChars="177" w:right="389" w:firstLine="709"/>
        <w:jc w:val="both"/>
      </w:pPr>
      <w:r>
        <w:t>Получение</w:t>
      </w:r>
      <w:r>
        <w:tab/>
      </w:r>
      <w:r>
        <w:tab/>
        <w:t>информации</w:t>
      </w:r>
      <w:r>
        <w:tab/>
        <w:t>по</w:t>
      </w:r>
      <w:r>
        <w:tab/>
        <w:t>вопросам</w:t>
      </w:r>
      <w:r>
        <w:tab/>
      </w:r>
      <w:r>
        <w:tab/>
        <w:t>предоставления муниципальной услуги</w:t>
      </w:r>
      <w:r>
        <w:tab/>
        <w:t>и</w:t>
      </w:r>
      <w:r>
        <w:tab/>
        <w:t>услуг, которые</w:t>
      </w:r>
      <w:r>
        <w:tab/>
        <w:t>являются</w:t>
      </w:r>
      <w:r>
        <w:tab/>
        <w:t>необходимыми</w:t>
      </w:r>
      <w:r>
        <w:tab/>
        <w:t>и</w:t>
      </w:r>
      <w:r>
        <w:rPr>
          <w:spacing w:val="1"/>
        </w:rPr>
        <w:t xml:space="preserve"> </w:t>
      </w:r>
      <w:r>
        <w:t>обязательными</w:t>
      </w:r>
      <w:r>
        <w:tab/>
        <w:t>для</w:t>
      </w:r>
      <w:r>
        <w:tab/>
      </w:r>
      <w:r>
        <w:rPr>
          <w:spacing w:val="-1"/>
        </w:rPr>
        <w:t>предоставления</w:t>
      </w:r>
      <w:r>
        <w:rPr>
          <w:spacing w:val="-1"/>
        </w:rPr>
        <w:tab/>
      </w:r>
      <w:r>
        <w:rPr>
          <w:spacing w:val="-1"/>
        </w:rPr>
        <w:tab/>
      </w:r>
      <w:r>
        <w:t>муниципальной услуги</w:t>
      </w:r>
      <w:r>
        <w:rPr>
          <w:spacing w:val="1"/>
        </w:rPr>
        <w:t xml:space="preserve"> </w:t>
      </w:r>
      <w:r>
        <w:t>осуществляется</w:t>
      </w:r>
      <w:r>
        <w:rPr>
          <w:spacing w:val="-1"/>
        </w:rPr>
        <w:t xml:space="preserve"> </w:t>
      </w:r>
      <w:r>
        <w:t>бесплатно.</w:t>
      </w:r>
    </w:p>
    <w:p w14:paraId="012799D3" w14:textId="77777777" w:rsidR="00F92EB8" w:rsidRDefault="006F4D87">
      <w:pPr>
        <w:pStyle w:val="a9"/>
        <w:numPr>
          <w:ilvl w:val="1"/>
          <w:numId w:val="1"/>
        </w:numPr>
        <w:tabs>
          <w:tab w:val="left" w:pos="1112"/>
          <w:tab w:val="left" w:pos="1346"/>
          <w:tab w:val="left" w:pos="3623"/>
          <w:tab w:val="left" w:pos="5908"/>
          <w:tab w:val="left" w:pos="9075"/>
        </w:tabs>
        <w:ind w:rightChars="177" w:right="389" w:firstLine="709"/>
        <w:jc w:val="both"/>
        <w:rPr>
          <w:sz w:val="28"/>
        </w:rPr>
      </w:pPr>
      <w:r>
        <w:rPr>
          <w:sz w:val="28"/>
        </w:rPr>
        <w:t>При</w:t>
      </w:r>
      <w:r>
        <w:rPr>
          <w:spacing w:val="7"/>
          <w:sz w:val="28"/>
        </w:rPr>
        <w:t xml:space="preserve"> </w:t>
      </w:r>
      <w:r>
        <w:rPr>
          <w:sz w:val="28"/>
        </w:rPr>
        <w:t>устном</w:t>
      </w:r>
      <w:r>
        <w:rPr>
          <w:spacing w:val="8"/>
          <w:sz w:val="28"/>
        </w:rPr>
        <w:t xml:space="preserve"> </w:t>
      </w:r>
      <w:r>
        <w:rPr>
          <w:sz w:val="28"/>
        </w:rPr>
        <w:t>обращении</w:t>
      </w:r>
      <w:r>
        <w:rPr>
          <w:spacing w:val="7"/>
          <w:sz w:val="28"/>
        </w:rPr>
        <w:t xml:space="preserve"> </w:t>
      </w:r>
      <w:r>
        <w:rPr>
          <w:sz w:val="28"/>
        </w:rPr>
        <w:t>Заявител</w:t>
      </w:r>
      <w:proofErr w:type="gramStart"/>
      <w:r>
        <w:rPr>
          <w:sz w:val="28"/>
        </w:rPr>
        <w:t>я(</w:t>
      </w:r>
      <w:proofErr w:type="gramEnd"/>
      <w:r>
        <w:rPr>
          <w:sz w:val="28"/>
        </w:rPr>
        <w:t>лично</w:t>
      </w:r>
      <w:r>
        <w:rPr>
          <w:spacing w:val="8"/>
          <w:sz w:val="28"/>
        </w:rPr>
        <w:t xml:space="preserve"> </w:t>
      </w:r>
      <w:r>
        <w:rPr>
          <w:sz w:val="28"/>
        </w:rPr>
        <w:t>или</w:t>
      </w:r>
      <w:r>
        <w:rPr>
          <w:spacing w:val="7"/>
          <w:sz w:val="28"/>
        </w:rPr>
        <w:t xml:space="preserve"> </w:t>
      </w:r>
      <w:r>
        <w:rPr>
          <w:sz w:val="28"/>
        </w:rPr>
        <w:t>по</w:t>
      </w:r>
      <w:r>
        <w:rPr>
          <w:spacing w:val="8"/>
          <w:sz w:val="28"/>
        </w:rPr>
        <w:t xml:space="preserve"> </w:t>
      </w:r>
      <w:r>
        <w:rPr>
          <w:sz w:val="28"/>
        </w:rPr>
        <w:t>телефону)должностное</w:t>
      </w:r>
      <w:r>
        <w:rPr>
          <w:spacing w:val="-67"/>
          <w:sz w:val="28"/>
        </w:rPr>
        <w:t xml:space="preserve"> </w:t>
      </w:r>
      <w:r>
        <w:rPr>
          <w:sz w:val="28"/>
        </w:rPr>
        <w:t>лицо</w:t>
      </w:r>
      <w:r>
        <w:rPr>
          <w:sz w:val="28"/>
        </w:rPr>
        <w:tab/>
        <w:t>Уполномоченного</w:t>
      </w:r>
      <w:r>
        <w:rPr>
          <w:sz w:val="28"/>
        </w:rPr>
        <w:tab/>
        <w:t>органа, работник</w:t>
      </w:r>
      <w:r>
        <w:rPr>
          <w:sz w:val="28"/>
        </w:rPr>
        <w:tab/>
        <w:t>многофункционального</w:t>
      </w:r>
      <w:r>
        <w:rPr>
          <w:sz w:val="28"/>
        </w:rPr>
        <w:tab/>
        <w:t>центра,</w:t>
      </w:r>
      <w:r>
        <w:rPr>
          <w:spacing w:val="1"/>
          <w:sz w:val="28"/>
        </w:rPr>
        <w:t xml:space="preserve"> </w:t>
      </w:r>
      <w:r>
        <w:rPr>
          <w:sz w:val="28"/>
        </w:rPr>
        <w:t>осуществляющий</w:t>
      </w:r>
      <w:r>
        <w:rPr>
          <w:spacing w:val="31"/>
          <w:sz w:val="28"/>
        </w:rPr>
        <w:t xml:space="preserve"> </w:t>
      </w:r>
      <w:r>
        <w:rPr>
          <w:sz w:val="28"/>
        </w:rPr>
        <w:t>консультирование, подробно</w:t>
      </w:r>
      <w:r>
        <w:rPr>
          <w:spacing w:val="31"/>
          <w:sz w:val="28"/>
        </w:rPr>
        <w:t xml:space="preserve"> </w:t>
      </w:r>
      <w:r>
        <w:rPr>
          <w:sz w:val="28"/>
        </w:rPr>
        <w:t>и</w:t>
      </w:r>
      <w:r>
        <w:rPr>
          <w:spacing w:val="31"/>
          <w:sz w:val="28"/>
        </w:rPr>
        <w:t xml:space="preserve"> </w:t>
      </w:r>
      <w:r>
        <w:rPr>
          <w:sz w:val="28"/>
        </w:rPr>
        <w:t>в</w:t>
      </w:r>
      <w:r>
        <w:rPr>
          <w:spacing w:val="31"/>
          <w:sz w:val="28"/>
        </w:rPr>
        <w:t xml:space="preserve"> </w:t>
      </w:r>
      <w:r>
        <w:rPr>
          <w:sz w:val="28"/>
        </w:rPr>
        <w:t>вежливой(корректной)форме</w:t>
      </w:r>
      <w:r>
        <w:rPr>
          <w:spacing w:val="1"/>
          <w:sz w:val="28"/>
        </w:rPr>
        <w:t xml:space="preserve"> </w:t>
      </w:r>
      <w:r>
        <w:rPr>
          <w:sz w:val="28"/>
        </w:rPr>
        <w:t>информирует</w:t>
      </w:r>
      <w:r>
        <w:rPr>
          <w:spacing w:val="-2"/>
          <w:sz w:val="28"/>
        </w:rPr>
        <w:t xml:space="preserve"> </w:t>
      </w:r>
      <w:r>
        <w:rPr>
          <w:sz w:val="28"/>
        </w:rPr>
        <w:t>обратившихся</w:t>
      </w:r>
      <w:r>
        <w:rPr>
          <w:spacing w:val="-2"/>
          <w:sz w:val="28"/>
        </w:rPr>
        <w:t xml:space="preserve"> </w:t>
      </w:r>
      <w:r>
        <w:rPr>
          <w:sz w:val="28"/>
        </w:rPr>
        <w:t>по</w:t>
      </w:r>
      <w:r>
        <w:rPr>
          <w:spacing w:val="-1"/>
          <w:sz w:val="28"/>
        </w:rPr>
        <w:t xml:space="preserve"> </w:t>
      </w:r>
      <w:r>
        <w:rPr>
          <w:sz w:val="28"/>
        </w:rPr>
        <w:t>интересующим</w:t>
      </w:r>
      <w:r>
        <w:rPr>
          <w:spacing w:val="-2"/>
          <w:sz w:val="28"/>
        </w:rPr>
        <w:t xml:space="preserve"> </w:t>
      </w:r>
      <w:r>
        <w:rPr>
          <w:sz w:val="28"/>
        </w:rPr>
        <w:t>вопросам.</w:t>
      </w:r>
    </w:p>
    <w:p w14:paraId="6744DF55" w14:textId="77777777" w:rsidR="00F92EB8" w:rsidRDefault="006F4D87">
      <w:pPr>
        <w:pStyle w:val="a7"/>
        <w:tabs>
          <w:tab w:val="left" w:pos="1889"/>
          <w:tab w:val="left" w:pos="2424"/>
          <w:tab w:val="left" w:pos="4155"/>
          <w:tab w:val="left" w:pos="5225"/>
          <w:tab w:val="left" w:pos="6374"/>
          <w:tab w:val="left" w:pos="7977"/>
          <w:tab w:val="left" w:pos="8362"/>
          <w:tab w:val="left" w:pos="10135"/>
        </w:tabs>
        <w:ind w:left="216" w:rightChars="177" w:right="389" w:firstLine="709"/>
        <w:jc w:val="both"/>
      </w:pPr>
      <w:r>
        <w:t>Ответ</w:t>
      </w:r>
      <w:r>
        <w:tab/>
        <w:t>на</w:t>
      </w:r>
      <w:r>
        <w:tab/>
        <w:t>телефонный</w:t>
      </w:r>
      <w:r>
        <w:tab/>
        <w:t>звонок</w:t>
      </w:r>
      <w:r>
        <w:tab/>
        <w:t>должен</w:t>
      </w:r>
      <w:r>
        <w:tab/>
        <w:t>начинаться</w:t>
      </w:r>
      <w:r>
        <w:tab/>
        <w:t>с</w:t>
      </w:r>
      <w:r>
        <w:tab/>
        <w:t>информации</w:t>
      </w:r>
      <w:r>
        <w:tab/>
      </w:r>
    </w:p>
    <w:p w14:paraId="5838BC1C" w14:textId="77777777" w:rsidR="00F92EB8" w:rsidRDefault="006F4D87">
      <w:pPr>
        <w:pStyle w:val="a7"/>
        <w:tabs>
          <w:tab w:val="left" w:pos="1889"/>
          <w:tab w:val="left" w:pos="2424"/>
          <w:tab w:val="left" w:pos="4155"/>
          <w:tab w:val="left" w:pos="5225"/>
          <w:tab w:val="left" w:pos="6374"/>
          <w:tab w:val="left" w:pos="7977"/>
          <w:tab w:val="left" w:pos="8362"/>
          <w:tab w:val="left" w:pos="10135"/>
        </w:tabs>
        <w:ind w:rightChars="177" w:right="389"/>
        <w:jc w:val="both"/>
      </w:pPr>
      <w:r>
        <w:rPr>
          <w:spacing w:val="-1"/>
        </w:rPr>
        <w:t>о</w:t>
      </w:r>
      <w:r>
        <w:rPr>
          <w:spacing w:val="-67"/>
        </w:rPr>
        <w:t xml:space="preserve"> </w:t>
      </w:r>
      <w:r>
        <w:t>наименовании</w:t>
      </w:r>
      <w:r>
        <w:rPr>
          <w:spacing w:val="1"/>
        </w:rPr>
        <w:t xml:space="preserve"> </w:t>
      </w:r>
      <w:r>
        <w:t>органа, в</w:t>
      </w:r>
      <w:r>
        <w:rPr>
          <w:spacing w:val="1"/>
        </w:rPr>
        <w:t xml:space="preserve"> </w:t>
      </w:r>
      <w:r>
        <w:t>который</w:t>
      </w:r>
      <w:r>
        <w:rPr>
          <w:spacing w:val="1"/>
        </w:rPr>
        <w:t xml:space="preserve"> </w:t>
      </w:r>
      <w:r>
        <w:t>позвонил</w:t>
      </w:r>
      <w:r>
        <w:rPr>
          <w:spacing w:val="1"/>
        </w:rPr>
        <w:t xml:space="preserve"> </w:t>
      </w:r>
      <w:r>
        <w:t>Заявитель, фамилии, имени, отчества</w:t>
      </w:r>
      <w:r>
        <w:rPr>
          <w:spacing w:val="1"/>
        </w:rPr>
        <w:t xml:space="preserve"> </w:t>
      </w:r>
      <w:r>
        <w:t>(последнее–при</w:t>
      </w:r>
      <w:r>
        <w:rPr>
          <w:spacing w:val="1"/>
        </w:rPr>
        <w:t xml:space="preserve"> </w:t>
      </w:r>
      <w:r>
        <w:t>наличии</w:t>
      </w:r>
      <w:proofErr w:type="gramStart"/>
      <w:r>
        <w:t>)и</w:t>
      </w:r>
      <w:proofErr w:type="gramEnd"/>
      <w:r>
        <w:rPr>
          <w:spacing w:val="1"/>
        </w:rPr>
        <w:t xml:space="preserve"> </w:t>
      </w:r>
      <w:r>
        <w:t>должности</w:t>
      </w:r>
      <w:r>
        <w:rPr>
          <w:spacing w:val="1"/>
        </w:rPr>
        <w:t xml:space="preserve"> </w:t>
      </w:r>
      <w:r>
        <w:t>специалиста, принявшего</w:t>
      </w:r>
      <w:r>
        <w:rPr>
          <w:spacing w:val="1"/>
        </w:rPr>
        <w:t xml:space="preserve"> </w:t>
      </w:r>
      <w:r>
        <w:t>телефонный</w:t>
      </w:r>
      <w:r>
        <w:rPr>
          <w:spacing w:val="1"/>
        </w:rPr>
        <w:t xml:space="preserve"> </w:t>
      </w:r>
      <w:r>
        <w:t>звонок.</w:t>
      </w:r>
    </w:p>
    <w:p w14:paraId="1395699F" w14:textId="77777777" w:rsidR="00F92EB8" w:rsidRDefault="006F4D87">
      <w:pPr>
        <w:pStyle w:val="a7"/>
        <w:ind w:left="216" w:rightChars="177" w:right="389" w:firstLine="709"/>
        <w:jc w:val="both"/>
      </w:pPr>
      <w:r>
        <w:t>Если</w:t>
      </w:r>
      <w:r>
        <w:rPr>
          <w:spacing w:val="27"/>
        </w:rPr>
        <w:t xml:space="preserve"> </w:t>
      </w:r>
      <w:r>
        <w:t>должностное</w:t>
      </w:r>
      <w:r>
        <w:rPr>
          <w:spacing w:val="28"/>
        </w:rPr>
        <w:t xml:space="preserve"> </w:t>
      </w:r>
      <w:r>
        <w:t>лицо</w:t>
      </w:r>
      <w:r>
        <w:rPr>
          <w:spacing w:val="27"/>
        </w:rPr>
        <w:t xml:space="preserve"> </w:t>
      </w:r>
      <w:r>
        <w:t>Уполномоченного</w:t>
      </w:r>
      <w:r>
        <w:rPr>
          <w:spacing w:val="28"/>
        </w:rPr>
        <w:t xml:space="preserve"> </w:t>
      </w:r>
      <w:r>
        <w:t>органа</w:t>
      </w:r>
      <w:r>
        <w:rPr>
          <w:spacing w:val="28"/>
        </w:rPr>
        <w:t xml:space="preserve"> </w:t>
      </w:r>
      <w:r>
        <w:t>не</w:t>
      </w:r>
      <w:r>
        <w:rPr>
          <w:spacing w:val="27"/>
        </w:rPr>
        <w:t xml:space="preserve"> </w:t>
      </w:r>
      <w:r>
        <w:t>может</w:t>
      </w:r>
      <w:r>
        <w:rPr>
          <w:spacing w:val="28"/>
        </w:rPr>
        <w:t xml:space="preserve"> </w:t>
      </w:r>
      <w:r>
        <w:t>самостоятельно</w:t>
      </w:r>
      <w:r>
        <w:rPr>
          <w:spacing w:val="-67"/>
        </w:rPr>
        <w:t xml:space="preserve"> </w:t>
      </w:r>
      <w:r>
        <w:t>дать</w:t>
      </w:r>
      <w:r>
        <w:rPr>
          <w:spacing w:val="1"/>
        </w:rPr>
        <w:t xml:space="preserve"> </w:t>
      </w:r>
      <w:r>
        <w:t>ответ, телефонный</w:t>
      </w:r>
      <w:r>
        <w:rPr>
          <w:spacing w:val="1"/>
        </w:rPr>
        <w:t xml:space="preserve"> </w:t>
      </w:r>
      <w:r>
        <w:t>звонок</w:t>
      </w:r>
      <w:r>
        <w:rPr>
          <w:spacing w:val="1"/>
        </w:rPr>
        <w:t xml:space="preserve"> </w:t>
      </w:r>
      <w:r>
        <w:t>должен</w:t>
      </w:r>
      <w:r>
        <w:rPr>
          <w:spacing w:val="1"/>
        </w:rPr>
        <w:t xml:space="preserve"> </w:t>
      </w:r>
      <w:r>
        <w:t>быть</w:t>
      </w:r>
      <w:r>
        <w:rPr>
          <w:spacing w:val="1"/>
        </w:rPr>
        <w:t xml:space="preserve"> </w:t>
      </w:r>
      <w:r>
        <w:t>переадресован (переведен) на</w:t>
      </w:r>
      <w:r>
        <w:rPr>
          <w:spacing w:val="1"/>
        </w:rPr>
        <w:t xml:space="preserve"> </w:t>
      </w:r>
      <w:r>
        <w:t>другое</w:t>
      </w:r>
      <w:r>
        <w:rPr>
          <w:spacing w:val="-67"/>
        </w:rPr>
        <w:t xml:space="preserve"> </w:t>
      </w:r>
      <w:r>
        <w:t>должностное</w:t>
      </w:r>
      <w:r>
        <w:rPr>
          <w:spacing w:val="9"/>
        </w:rPr>
        <w:t xml:space="preserve"> </w:t>
      </w:r>
      <w:r>
        <w:t>лицо</w:t>
      </w:r>
      <w:r>
        <w:rPr>
          <w:spacing w:val="9"/>
        </w:rPr>
        <w:t xml:space="preserve"> </w:t>
      </w:r>
      <w:r>
        <w:t>или</w:t>
      </w:r>
      <w:r>
        <w:rPr>
          <w:spacing w:val="9"/>
        </w:rPr>
        <w:t xml:space="preserve"> </w:t>
      </w:r>
      <w:r>
        <w:t>же</w:t>
      </w:r>
      <w:r>
        <w:rPr>
          <w:spacing w:val="9"/>
        </w:rPr>
        <w:t xml:space="preserve"> </w:t>
      </w:r>
      <w:r>
        <w:t>обратившемуся</w:t>
      </w:r>
      <w:r>
        <w:rPr>
          <w:spacing w:val="9"/>
        </w:rPr>
        <w:t xml:space="preserve"> </w:t>
      </w:r>
      <w:r>
        <w:t>лицу</w:t>
      </w:r>
      <w:r>
        <w:rPr>
          <w:spacing w:val="9"/>
        </w:rPr>
        <w:t xml:space="preserve"> </w:t>
      </w:r>
      <w:r>
        <w:t>должен</w:t>
      </w:r>
      <w:r>
        <w:rPr>
          <w:spacing w:val="9"/>
        </w:rPr>
        <w:t xml:space="preserve"> </w:t>
      </w:r>
      <w:r>
        <w:t>быть</w:t>
      </w:r>
      <w:r>
        <w:rPr>
          <w:spacing w:val="10"/>
        </w:rPr>
        <w:t xml:space="preserve"> </w:t>
      </w:r>
      <w:r>
        <w:t>сообщен</w:t>
      </w:r>
      <w:r>
        <w:rPr>
          <w:spacing w:val="9"/>
        </w:rPr>
        <w:t xml:space="preserve"> </w:t>
      </w:r>
      <w:r>
        <w:t>телефонный</w:t>
      </w:r>
      <w:r>
        <w:rPr>
          <w:spacing w:val="-67"/>
        </w:rPr>
        <w:t xml:space="preserve"> </w:t>
      </w:r>
      <w:r>
        <w:t>номер, по</w:t>
      </w:r>
      <w:r>
        <w:rPr>
          <w:spacing w:val="-3"/>
        </w:rPr>
        <w:t xml:space="preserve"> </w:t>
      </w:r>
      <w:r>
        <w:t>которому</w:t>
      </w:r>
      <w:r>
        <w:rPr>
          <w:spacing w:val="-3"/>
        </w:rPr>
        <w:t xml:space="preserve"> </w:t>
      </w:r>
      <w:r>
        <w:t>можно</w:t>
      </w:r>
      <w:r>
        <w:rPr>
          <w:spacing w:val="-2"/>
        </w:rPr>
        <w:t xml:space="preserve"> </w:t>
      </w:r>
      <w:r>
        <w:t>будет</w:t>
      </w:r>
      <w:r>
        <w:rPr>
          <w:spacing w:val="-3"/>
        </w:rPr>
        <w:t xml:space="preserve"> </w:t>
      </w:r>
      <w:r>
        <w:t>получить</w:t>
      </w:r>
      <w:r>
        <w:rPr>
          <w:spacing w:val="-2"/>
        </w:rPr>
        <w:t xml:space="preserve"> </w:t>
      </w:r>
      <w:r>
        <w:t>необходимую</w:t>
      </w:r>
      <w:r>
        <w:rPr>
          <w:spacing w:val="-3"/>
        </w:rPr>
        <w:t xml:space="preserve"> </w:t>
      </w:r>
      <w:r>
        <w:t>информацию</w:t>
      </w:r>
    </w:p>
    <w:p w14:paraId="6601BE5E" w14:textId="77777777" w:rsidR="00F92EB8" w:rsidRDefault="006F4D87">
      <w:pPr>
        <w:pStyle w:val="a7"/>
        <w:ind w:left="216" w:rightChars="177" w:right="389" w:firstLine="709"/>
        <w:jc w:val="both"/>
      </w:pPr>
      <w:r>
        <w:t>Если</w:t>
      </w:r>
      <w:r>
        <w:rPr>
          <w:spacing w:val="40"/>
        </w:rPr>
        <w:t xml:space="preserve"> </w:t>
      </w:r>
      <w:r>
        <w:t>подготовка</w:t>
      </w:r>
      <w:r>
        <w:rPr>
          <w:spacing w:val="41"/>
        </w:rPr>
        <w:t xml:space="preserve"> </w:t>
      </w:r>
      <w:r>
        <w:t>ответа</w:t>
      </w:r>
      <w:r>
        <w:rPr>
          <w:spacing w:val="41"/>
        </w:rPr>
        <w:t xml:space="preserve"> </w:t>
      </w:r>
      <w:r>
        <w:t>требует</w:t>
      </w:r>
      <w:r>
        <w:rPr>
          <w:spacing w:val="41"/>
        </w:rPr>
        <w:t xml:space="preserve"> </w:t>
      </w:r>
      <w:r>
        <w:t>продолжительного</w:t>
      </w:r>
      <w:r>
        <w:rPr>
          <w:spacing w:val="41"/>
        </w:rPr>
        <w:t xml:space="preserve"> </w:t>
      </w:r>
      <w:r>
        <w:t>времени, он</w:t>
      </w:r>
      <w:r>
        <w:rPr>
          <w:spacing w:val="41"/>
        </w:rPr>
        <w:t xml:space="preserve"> </w:t>
      </w:r>
      <w:r>
        <w:t>предлагает</w:t>
      </w:r>
      <w:r>
        <w:rPr>
          <w:spacing w:val="-67"/>
        </w:rPr>
        <w:t xml:space="preserve"> </w:t>
      </w:r>
      <w:r>
        <w:t>Заявителю</w:t>
      </w:r>
      <w:r>
        <w:rPr>
          <w:spacing w:val="-3"/>
        </w:rPr>
        <w:t xml:space="preserve"> </w:t>
      </w:r>
      <w:r>
        <w:t>один</w:t>
      </w:r>
      <w:r>
        <w:rPr>
          <w:spacing w:val="-2"/>
        </w:rPr>
        <w:t xml:space="preserve"> </w:t>
      </w:r>
      <w:r>
        <w:t>из</w:t>
      </w:r>
      <w:r>
        <w:rPr>
          <w:spacing w:val="-2"/>
        </w:rPr>
        <w:t xml:space="preserve"> </w:t>
      </w:r>
      <w:r>
        <w:t>следующих</w:t>
      </w:r>
      <w:r>
        <w:rPr>
          <w:spacing w:val="-2"/>
        </w:rPr>
        <w:t xml:space="preserve"> </w:t>
      </w:r>
      <w:r>
        <w:t>вариантов</w:t>
      </w:r>
      <w:r>
        <w:rPr>
          <w:spacing w:val="-2"/>
        </w:rPr>
        <w:t xml:space="preserve"> </w:t>
      </w:r>
      <w:r>
        <w:t>дальнейших</w:t>
      </w:r>
      <w:r>
        <w:rPr>
          <w:spacing w:val="-2"/>
        </w:rPr>
        <w:t xml:space="preserve"> </w:t>
      </w:r>
      <w:r>
        <w:t>действий:</w:t>
      </w:r>
    </w:p>
    <w:p w14:paraId="6BF11288" w14:textId="77777777" w:rsidR="00F92EB8" w:rsidRDefault="00F92EB8">
      <w:pPr>
        <w:jc w:val="both"/>
        <w:sectPr w:rsidR="00F92EB8">
          <w:type w:val="continuous"/>
          <w:pgSz w:w="11910" w:h="16840"/>
          <w:pgMar w:top="1040" w:right="340" w:bottom="280" w:left="1060" w:header="720" w:footer="720" w:gutter="0"/>
          <w:cols w:space="720"/>
        </w:sectPr>
      </w:pPr>
    </w:p>
    <w:p w14:paraId="1A60EB50" w14:textId="77777777" w:rsidR="00F92EB8" w:rsidRDefault="006F4D87">
      <w:pPr>
        <w:pStyle w:val="a7"/>
        <w:ind w:left="925" w:rightChars="177" w:right="389"/>
        <w:jc w:val="both"/>
      </w:pPr>
      <w:r>
        <w:lastRenderedPageBreak/>
        <w:t>изложить обращение в письменной форме;</w:t>
      </w:r>
      <w:r>
        <w:rPr>
          <w:spacing w:val="-67"/>
        </w:rPr>
        <w:t xml:space="preserve"> </w:t>
      </w:r>
      <w:r>
        <w:t>назначить</w:t>
      </w:r>
      <w:r>
        <w:rPr>
          <w:spacing w:val="-8"/>
        </w:rPr>
        <w:t xml:space="preserve"> </w:t>
      </w:r>
      <w:r>
        <w:t>другое</w:t>
      </w:r>
      <w:r>
        <w:rPr>
          <w:spacing w:val="-7"/>
        </w:rPr>
        <w:t xml:space="preserve"> </w:t>
      </w:r>
      <w:r>
        <w:t>время</w:t>
      </w:r>
      <w:r>
        <w:rPr>
          <w:spacing w:val="-8"/>
        </w:rPr>
        <w:t xml:space="preserve"> </w:t>
      </w:r>
      <w:r>
        <w:t>для</w:t>
      </w:r>
      <w:r>
        <w:rPr>
          <w:spacing w:val="-7"/>
        </w:rPr>
        <w:t xml:space="preserve"> </w:t>
      </w:r>
      <w:r>
        <w:t>консультаций.</w:t>
      </w:r>
    </w:p>
    <w:p w14:paraId="133011F0" w14:textId="77777777" w:rsidR="00F92EB8" w:rsidRDefault="006F4D87">
      <w:pPr>
        <w:pStyle w:val="a7"/>
        <w:tabs>
          <w:tab w:val="left" w:pos="2781"/>
          <w:tab w:val="left" w:pos="3603"/>
          <w:tab w:val="left" w:pos="3935"/>
          <w:tab w:val="left" w:pos="4437"/>
          <w:tab w:val="left" w:pos="5431"/>
          <w:tab w:val="left" w:pos="6039"/>
          <w:tab w:val="left" w:pos="7074"/>
          <w:tab w:val="left" w:pos="7223"/>
          <w:tab w:val="left" w:pos="7591"/>
          <w:tab w:val="left" w:pos="8615"/>
          <w:tab w:val="left" w:pos="9032"/>
        </w:tabs>
        <w:ind w:left="216" w:rightChars="177" w:right="389" w:firstLine="709"/>
        <w:jc w:val="both"/>
      </w:pPr>
      <w:r>
        <w:t>Должностное</w:t>
      </w:r>
      <w:r>
        <w:tab/>
        <w:t>лицо</w:t>
      </w:r>
      <w:r>
        <w:tab/>
        <w:t>Уполномоченного</w:t>
      </w:r>
      <w:r>
        <w:tab/>
        <w:t>органа</w:t>
      </w:r>
      <w:r>
        <w:tab/>
        <w:t>не</w:t>
      </w:r>
      <w:r>
        <w:tab/>
        <w:t xml:space="preserve">вправе </w:t>
      </w:r>
      <w:r>
        <w:rPr>
          <w:spacing w:val="-1"/>
        </w:rPr>
        <w:t>осуществлять</w:t>
      </w:r>
      <w:r>
        <w:rPr>
          <w:spacing w:val="-67"/>
        </w:rPr>
        <w:t xml:space="preserve"> </w:t>
      </w:r>
      <w:r>
        <w:t>информирование, выходящее</w:t>
      </w:r>
      <w:r>
        <w:tab/>
        <w:t>за</w:t>
      </w:r>
      <w:r>
        <w:tab/>
        <w:t>рамки</w:t>
      </w:r>
      <w:r>
        <w:tab/>
        <w:t>стандартных</w:t>
      </w:r>
      <w:r>
        <w:tab/>
      </w:r>
      <w:r>
        <w:tab/>
        <w:t>процедур</w:t>
      </w:r>
      <w:r>
        <w:tab/>
        <w:t>и</w:t>
      </w:r>
      <w:r>
        <w:tab/>
        <w:t>условий</w:t>
      </w:r>
      <w:r>
        <w:rPr>
          <w:spacing w:val="1"/>
        </w:rPr>
        <w:t xml:space="preserve"> </w:t>
      </w:r>
      <w:r>
        <w:t>предоставления</w:t>
      </w:r>
      <w:r>
        <w:rPr>
          <w:spacing w:val="13"/>
        </w:rPr>
        <w:t xml:space="preserve"> </w:t>
      </w:r>
      <w:r>
        <w:t xml:space="preserve">муниципальной </w:t>
      </w:r>
      <w:proofErr w:type="spellStart"/>
      <w:r>
        <w:t>услуги</w:t>
      </w:r>
      <w:proofErr w:type="gramStart"/>
      <w:r>
        <w:t>,и</w:t>
      </w:r>
      <w:proofErr w:type="spellEnd"/>
      <w:proofErr w:type="gramEnd"/>
      <w:r>
        <w:rPr>
          <w:spacing w:val="14"/>
        </w:rPr>
        <w:t xml:space="preserve"> </w:t>
      </w:r>
      <w:r>
        <w:t>влияющее</w:t>
      </w:r>
      <w:r>
        <w:rPr>
          <w:spacing w:val="14"/>
        </w:rPr>
        <w:t xml:space="preserve"> </w:t>
      </w:r>
      <w:r>
        <w:t>прямо</w:t>
      </w:r>
      <w:r>
        <w:rPr>
          <w:spacing w:val="14"/>
        </w:rPr>
        <w:t xml:space="preserve"> </w:t>
      </w:r>
      <w:r>
        <w:t>или</w:t>
      </w:r>
      <w:r>
        <w:rPr>
          <w:spacing w:val="1"/>
        </w:rPr>
        <w:t xml:space="preserve"> </w:t>
      </w:r>
      <w:r>
        <w:t>косвенно</w:t>
      </w:r>
      <w:r>
        <w:rPr>
          <w:spacing w:val="-2"/>
        </w:rPr>
        <w:t xml:space="preserve"> </w:t>
      </w:r>
      <w:r>
        <w:t>на</w:t>
      </w:r>
      <w:r>
        <w:rPr>
          <w:spacing w:val="-1"/>
        </w:rPr>
        <w:t xml:space="preserve"> </w:t>
      </w:r>
      <w:r>
        <w:t>принимаемое</w:t>
      </w:r>
      <w:r>
        <w:rPr>
          <w:spacing w:val="-1"/>
        </w:rPr>
        <w:t xml:space="preserve"> </w:t>
      </w:r>
      <w:r>
        <w:t>решение.</w:t>
      </w:r>
    </w:p>
    <w:p w14:paraId="362CEEAB" w14:textId="77777777" w:rsidR="00F92EB8" w:rsidRDefault="006F4D87">
      <w:pPr>
        <w:pStyle w:val="a7"/>
        <w:spacing w:before="76"/>
        <w:ind w:rightChars="177" w:right="389" w:firstLine="709"/>
        <w:jc w:val="both"/>
      </w:pPr>
      <w:r>
        <w:t>Продолжительность</w:t>
      </w:r>
      <w:r>
        <w:rPr>
          <w:spacing w:val="22"/>
        </w:rPr>
        <w:t xml:space="preserve"> </w:t>
      </w:r>
      <w:r>
        <w:t>информирования</w:t>
      </w:r>
      <w:r>
        <w:rPr>
          <w:spacing w:val="22"/>
        </w:rPr>
        <w:t xml:space="preserve"> </w:t>
      </w:r>
      <w:r>
        <w:t>по</w:t>
      </w:r>
      <w:r>
        <w:rPr>
          <w:spacing w:val="22"/>
        </w:rPr>
        <w:t xml:space="preserve"> </w:t>
      </w:r>
      <w:r>
        <w:t>телефону</w:t>
      </w:r>
      <w:r>
        <w:rPr>
          <w:spacing w:val="22"/>
        </w:rPr>
        <w:t xml:space="preserve"> </w:t>
      </w:r>
      <w:r>
        <w:t>не</w:t>
      </w:r>
      <w:r>
        <w:rPr>
          <w:spacing w:val="22"/>
        </w:rPr>
        <w:t xml:space="preserve"> </w:t>
      </w:r>
      <w:r>
        <w:t>должна</w:t>
      </w:r>
      <w:r>
        <w:rPr>
          <w:spacing w:val="21"/>
        </w:rPr>
        <w:t xml:space="preserve"> </w:t>
      </w:r>
      <w:r>
        <w:t>превышать10</w:t>
      </w:r>
      <w:r>
        <w:rPr>
          <w:spacing w:val="-67"/>
        </w:rPr>
        <w:t xml:space="preserve">   </w:t>
      </w:r>
      <w:r>
        <w:t>минут.</w:t>
      </w:r>
    </w:p>
    <w:p w14:paraId="74CCDEB9" w14:textId="77777777" w:rsidR="00F92EB8" w:rsidRDefault="006F4D87">
      <w:pPr>
        <w:pStyle w:val="a7"/>
        <w:tabs>
          <w:tab w:val="left" w:pos="3273"/>
          <w:tab w:val="left" w:pos="5413"/>
          <w:tab w:val="left" w:pos="5794"/>
          <w:tab w:val="left" w:pos="7624"/>
          <w:tab w:val="left" w:pos="7996"/>
          <w:tab w:val="left" w:pos="9408"/>
        </w:tabs>
        <w:ind w:right="229" w:firstLine="709"/>
      </w:pPr>
      <w:r>
        <w:t>Информирование</w:t>
      </w:r>
      <w:r>
        <w:tab/>
        <w:t>осуществляется</w:t>
      </w:r>
      <w:r>
        <w:tab/>
        <w:t>в</w:t>
      </w:r>
      <w:r>
        <w:tab/>
        <w:t>соответствии</w:t>
      </w:r>
      <w:r>
        <w:tab/>
        <w:t>с</w:t>
      </w:r>
      <w:r>
        <w:tab/>
        <w:t>графиком</w:t>
      </w:r>
      <w:r>
        <w:tab/>
      </w:r>
      <w:r>
        <w:rPr>
          <w:spacing w:val="-1"/>
        </w:rPr>
        <w:t>приема</w:t>
      </w:r>
      <w:r>
        <w:rPr>
          <w:spacing w:val="-67"/>
        </w:rPr>
        <w:t xml:space="preserve"> </w:t>
      </w:r>
      <w:r>
        <w:t>граждан.</w:t>
      </w:r>
    </w:p>
    <w:p w14:paraId="72895FC8" w14:textId="77777777" w:rsidR="00F92EB8" w:rsidRDefault="006F4D87">
      <w:pPr>
        <w:pStyle w:val="a9"/>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215" w:rightChars="177" w:right="389" w:firstLine="709"/>
        <w:jc w:val="both"/>
      </w:pPr>
      <w:r>
        <w:rPr>
          <w:sz w:val="28"/>
        </w:rPr>
        <w:t>По</w:t>
      </w:r>
      <w:r>
        <w:rPr>
          <w:sz w:val="28"/>
        </w:rPr>
        <w:tab/>
        <w:t>письменному</w:t>
      </w:r>
      <w:r>
        <w:rPr>
          <w:sz w:val="28"/>
        </w:rPr>
        <w:tab/>
      </w:r>
      <w:r>
        <w:rPr>
          <w:sz w:val="28"/>
        </w:rPr>
        <w:tab/>
        <w:t>обращению</w:t>
      </w:r>
      <w:r>
        <w:rPr>
          <w:sz w:val="28"/>
        </w:rPr>
        <w:tab/>
      </w:r>
      <w:r>
        <w:rPr>
          <w:spacing w:val="-1"/>
          <w:sz w:val="28"/>
        </w:rPr>
        <w:t>должностное</w:t>
      </w:r>
      <w:r>
        <w:rPr>
          <w:spacing w:val="-1"/>
          <w:sz w:val="28"/>
        </w:rPr>
        <w:tab/>
      </w:r>
      <w:r>
        <w:rPr>
          <w:sz w:val="28"/>
        </w:rPr>
        <w:t>лицо</w:t>
      </w:r>
      <w:r>
        <w:rPr>
          <w:sz w:val="28"/>
        </w:rPr>
        <w:tab/>
        <w:t>Уполномоченного</w:t>
      </w:r>
      <w:r>
        <w:rPr>
          <w:spacing w:val="-67"/>
          <w:sz w:val="28"/>
        </w:rPr>
        <w:t xml:space="preserve"> </w:t>
      </w:r>
      <w:r>
        <w:rPr>
          <w:sz w:val="28"/>
        </w:rPr>
        <w:t>органа, ответственный</w:t>
      </w:r>
      <w:r>
        <w:rPr>
          <w:sz w:val="28"/>
        </w:rPr>
        <w:tab/>
        <w:t>за</w:t>
      </w:r>
      <w:r>
        <w:rPr>
          <w:sz w:val="28"/>
        </w:rPr>
        <w:tab/>
        <w:t>предоставление</w:t>
      </w:r>
      <w:r>
        <w:rPr>
          <w:sz w:val="28"/>
        </w:rPr>
        <w:tab/>
        <w:t>муниципальной</w:t>
      </w:r>
      <w:r>
        <w:rPr>
          <w:spacing w:val="1"/>
          <w:sz w:val="28"/>
        </w:rPr>
        <w:t xml:space="preserve"> </w:t>
      </w:r>
      <w:r>
        <w:rPr>
          <w:sz w:val="28"/>
        </w:rPr>
        <w:t>услуги, подробно</w:t>
      </w:r>
      <w:r>
        <w:rPr>
          <w:sz w:val="28"/>
        </w:rPr>
        <w:tab/>
        <w:t>в</w:t>
      </w:r>
      <w:r>
        <w:rPr>
          <w:sz w:val="28"/>
        </w:rPr>
        <w:tab/>
        <w:t>письменной</w:t>
      </w:r>
      <w:r>
        <w:rPr>
          <w:sz w:val="28"/>
        </w:rPr>
        <w:tab/>
        <w:t>форме</w:t>
      </w:r>
      <w:r>
        <w:rPr>
          <w:sz w:val="28"/>
        </w:rPr>
        <w:tab/>
      </w:r>
      <w:r>
        <w:rPr>
          <w:sz w:val="28"/>
        </w:rPr>
        <w:tab/>
        <w:t>разъясняет</w:t>
      </w:r>
      <w:r>
        <w:rPr>
          <w:sz w:val="28"/>
        </w:rPr>
        <w:tab/>
        <w:t>гражданину</w:t>
      </w:r>
      <w:r>
        <w:rPr>
          <w:sz w:val="28"/>
        </w:rPr>
        <w:tab/>
        <w:t>сведения</w:t>
      </w:r>
      <w:r>
        <w:rPr>
          <w:sz w:val="28"/>
        </w:rPr>
        <w:tab/>
      </w:r>
      <w:r>
        <w:rPr>
          <w:spacing w:val="-1"/>
          <w:sz w:val="28"/>
        </w:rPr>
        <w:t>по</w:t>
      </w:r>
      <w:r>
        <w:rPr>
          <w:spacing w:val="-67"/>
          <w:sz w:val="28"/>
        </w:rPr>
        <w:t xml:space="preserve"> </w:t>
      </w:r>
      <w:r>
        <w:rPr>
          <w:sz w:val="28"/>
        </w:rPr>
        <w:t>вопросам, указанным</w:t>
      </w:r>
      <w:r>
        <w:rPr>
          <w:spacing w:val="1"/>
          <w:sz w:val="28"/>
        </w:rPr>
        <w:t xml:space="preserve"> </w:t>
      </w:r>
      <w:r>
        <w:rPr>
          <w:sz w:val="28"/>
        </w:rPr>
        <w:t>в</w:t>
      </w:r>
      <w:r>
        <w:rPr>
          <w:spacing w:val="1"/>
          <w:sz w:val="28"/>
        </w:rPr>
        <w:t xml:space="preserve"> </w:t>
      </w:r>
      <w:r>
        <w:rPr>
          <w:sz w:val="28"/>
        </w:rPr>
        <w:t>пункте1.5.настоящего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в</w:t>
      </w:r>
      <w:r>
        <w:rPr>
          <w:spacing w:val="-67"/>
          <w:sz w:val="28"/>
        </w:rPr>
        <w:t xml:space="preserve"> </w:t>
      </w:r>
      <w:r>
        <w:rPr>
          <w:sz w:val="28"/>
        </w:rPr>
        <w:t>порядке, установленном</w:t>
      </w:r>
      <w:r>
        <w:rPr>
          <w:spacing w:val="122"/>
          <w:sz w:val="28"/>
        </w:rPr>
        <w:t xml:space="preserve"> </w:t>
      </w:r>
      <w:r>
        <w:rPr>
          <w:sz w:val="28"/>
        </w:rPr>
        <w:t>Федеральным</w:t>
      </w:r>
      <w:r>
        <w:rPr>
          <w:spacing w:val="123"/>
          <w:sz w:val="28"/>
        </w:rPr>
        <w:t xml:space="preserve"> </w:t>
      </w:r>
      <w:r>
        <w:rPr>
          <w:sz w:val="28"/>
        </w:rPr>
        <w:t>законом</w:t>
      </w:r>
      <w:r>
        <w:rPr>
          <w:sz w:val="28"/>
        </w:rPr>
        <w:tab/>
        <w:t xml:space="preserve">от2мая2006г.№59-ФЗ </w:t>
      </w:r>
      <w:r>
        <w:rPr>
          <w:sz w:val="28"/>
          <w:szCs w:val="28"/>
        </w:rPr>
        <w:t>«О</w:t>
      </w:r>
      <w:r>
        <w:rPr>
          <w:spacing w:val="-4"/>
          <w:sz w:val="28"/>
          <w:szCs w:val="28"/>
        </w:rPr>
        <w:t xml:space="preserve"> </w:t>
      </w:r>
      <w:r>
        <w:rPr>
          <w:sz w:val="28"/>
          <w:szCs w:val="28"/>
        </w:rPr>
        <w:t>порядке</w:t>
      </w:r>
      <w:r>
        <w:rPr>
          <w:spacing w:val="63"/>
          <w:sz w:val="28"/>
          <w:szCs w:val="28"/>
        </w:rPr>
        <w:t xml:space="preserve"> </w:t>
      </w:r>
      <w:r>
        <w:rPr>
          <w:sz w:val="28"/>
          <w:szCs w:val="28"/>
        </w:rPr>
        <w:t>рассмотрения</w:t>
      </w:r>
      <w:r>
        <w:rPr>
          <w:spacing w:val="63"/>
          <w:sz w:val="28"/>
          <w:szCs w:val="28"/>
        </w:rPr>
        <w:t xml:space="preserve"> </w:t>
      </w:r>
      <w:r>
        <w:rPr>
          <w:sz w:val="28"/>
          <w:szCs w:val="28"/>
        </w:rPr>
        <w:t>обращений</w:t>
      </w:r>
      <w:r>
        <w:rPr>
          <w:spacing w:val="63"/>
          <w:sz w:val="28"/>
          <w:szCs w:val="28"/>
        </w:rPr>
        <w:t xml:space="preserve"> </w:t>
      </w:r>
      <w:r>
        <w:rPr>
          <w:sz w:val="28"/>
          <w:szCs w:val="28"/>
        </w:rPr>
        <w:t>граждан</w:t>
      </w:r>
      <w:r>
        <w:rPr>
          <w:spacing w:val="64"/>
          <w:sz w:val="28"/>
          <w:szCs w:val="28"/>
        </w:rPr>
        <w:t xml:space="preserve"> </w:t>
      </w:r>
      <w:r>
        <w:rPr>
          <w:sz w:val="28"/>
          <w:szCs w:val="28"/>
        </w:rPr>
        <w:t>Российской</w:t>
      </w:r>
      <w:r>
        <w:rPr>
          <w:spacing w:val="63"/>
          <w:sz w:val="28"/>
          <w:szCs w:val="28"/>
        </w:rPr>
        <w:t xml:space="preserve"> </w:t>
      </w:r>
      <w:r>
        <w:rPr>
          <w:sz w:val="28"/>
          <w:szCs w:val="28"/>
        </w:rPr>
        <w:t>Федерации»</w:t>
      </w:r>
      <w:r>
        <w:rPr>
          <w:spacing w:val="63"/>
          <w:sz w:val="28"/>
          <w:szCs w:val="28"/>
        </w:rPr>
        <w:t xml:space="preserve"> </w:t>
      </w:r>
      <w:r>
        <w:rPr>
          <w:sz w:val="28"/>
          <w:szCs w:val="28"/>
        </w:rPr>
        <w:t>(дале</w:t>
      </w:r>
      <w:proofErr w:type="gramStart"/>
      <w:r>
        <w:rPr>
          <w:sz w:val="28"/>
          <w:szCs w:val="28"/>
        </w:rPr>
        <w:t>е–</w:t>
      </w:r>
      <w:proofErr w:type="gramEnd"/>
      <w:r>
        <w:rPr>
          <w:sz w:val="28"/>
          <w:szCs w:val="28"/>
        </w:rPr>
        <w:t xml:space="preserve"> Федеральный</w:t>
      </w:r>
      <w:r>
        <w:rPr>
          <w:spacing w:val="-5"/>
          <w:sz w:val="28"/>
          <w:szCs w:val="28"/>
        </w:rPr>
        <w:t xml:space="preserve"> </w:t>
      </w:r>
      <w:r>
        <w:rPr>
          <w:sz w:val="28"/>
          <w:szCs w:val="28"/>
        </w:rPr>
        <w:t>закон</w:t>
      </w:r>
      <w:r>
        <w:rPr>
          <w:spacing w:val="-4"/>
          <w:sz w:val="28"/>
          <w:szCs w:val="28"/>
        </w:rPr>
        <w:t xml:space="preserve"> </w:t>
      </w:r>
      <w:r>
        <w:rPr>
          <w:sz w:val="28"/>
          <w:szCs w:val="28"/>
        </w:rPr>
        <w:t>№59-ФЗ).</w:t>
      </w:r>
    </w:p>
    <w:p w14:paraId="1B2C702C" w14:textId="77777777" w:rsidR="00F92EB8" w:rsidRDefault="006F4D87">
      <w:pPr>
        <w:pStyle w:val="a9"/>
        <w:numPr>
          <w:ilvl w:val="1"/>
          <w:numId w:val="1"/>
        </w:numPr>
        <w:tabs>
          <w:tab w:val="left" w:pos="1346"/>
          <w:tab w:val="left" w:pos="2676"/>
          <w:tab w:val="left" w:pos="3231"/>
          <w:tab w:val="left" w:pos="5569"/>
        </w:tabs>
        <w:ind w:left="215" w:rightChars="177" w:right="389" w:firstLine="709"/>
        <w:jc w:val="both"/>
        <w:rPr>
          <w:sz w:val="28"/>
        </w:rPr>
      </w:pPr>
      <w:r>
        <w:rPr>
          <w:sz w:val="28"/>
        </w:rPr>
        <w:t>На</w:t>
      </w:r>
      <w:r>
        <w:rPr>
          <w:spacing w:val="1"/>
          <w:sz w:val="28"/>
        </w:rPr>
        <w:t xml:space="preserve"> </w:t>
      </w:r>
      <w:r>
        <w:rPr>
          <w:sz w:val="28"/>
        </w:rPr>
        <w:t>ЕПГУ</w:t>
      </w:r>
      <w:r>
        <w:rPr>
          <w:spacing w:val="1"/>
          <w:sz w:val="28"/>
        </w:rPr>
        <w:t xml:space="preserve"> </w:t>
      </w:r>
      <w:r>
        <w:rPr>
          <w:sz w:val="28"/>
        </w:rPr>
        <w:t>размещаются</w:t>
      </w:r>
      <w:r>
        <w:rPr>
          <w:spacing w:val="1"/>
          <w:sz w:val="28"/>
        </w:rPr>
        <w:t xml:space="preserve"> </w:t>
      </w:r>
      <w:r>
        <w:rPr>
          <w:sz w:val="28"/>
        </w:rPr>
        <w:t>сведения, предусмотренные</w:t>
      </w:r>
      <w:r>
        <w:rPr>
          <w:spacing w:val="1"/>
          <w:sz w:val="28"/>
        </w:rPr>
        <w:t xml:space="preserve"> </w:t>
      </w:r>
      <w:r>
        <w:rPr>
          <w:sz w:val="28"/>
        </w:rPr>
        <w:t>Положением</w:t>
      </w:r>
      <w:r>
        <w:rPr>
          <w:spacing w:val="1"/>
          <w:sz w:val="28"/>
        </w:rPr>
        <w:t xml:space="preserve"> </w:t>
      </w:r>
      <w:r>
        <w:rPr>
          <w:sz w:val="28"/>
        </w:rPr>
        <w:t>о</w:t>
      </w:r>
      <w:r>
        <w:rPr>
          <w:spacing w:val="1"/>
          <w:sz w:val="28"/>
        </w:rPr>
        <w:t xml:space="preserve"> </w:t>
      </w:r>
      <w:r>
        <w:rPr>
          <w:sz w:val="28"/>
        </w:rPr>
        <w:t>федеральной</w:t>
      </w:r>
      <w:r>
        <w:rPr>
          <w:spacing w:val="30"/>
          <w:sz w:val="28"/>
        </w:rPr>
        <w:t xml:space="preserve"> </w:t>
      </w:r>
      <w:r>
        <w:rPr>
          <w:sz w:val="28"/>
        </w:rPr>
        <w:t>государственной</w:t>
      </w:r>
      <w:r>
        <w:rPr>
          <w:spacing w:val="30"/>
          <w:sz w:val="28"/>
        </w:rPr>
        <w:t xml:space="preserve"> </w:t>
      </w:r>
      <w:r>
        <w:rPr>
          <w:sz w:val="28"/>
        </w:rPr>
        <w:t>информационной</w:t>
      </w:r>
      <w:r>
        <w:rPr>
          <w:spacing w:val="30"/>
          <w:sz w:val="28"/>
        </w:rPr>
        <w:t xml:space="preserve"> </w:t>
      </w:r>
      <w:r>
        <w:rPr>
          <w:sz w:val="28"/>
        </w:rPr>
        <w:t>системе «Федеральный</w:t>
      </w:r>
      <w:r>
        <w:rPr>
          <w:spacing w:val="31"/>
          <w:sz w:val="28"/>
        </w:rPr>
        <w:t xml:space="preserve"> </w:t>
      </w:r>
      <w:r>
        <w:rPr>
          <w:sz w:val="28"/>
        </w:rPr>
        <w:t>реестр</w:t>
      </w:r>
      <w:r>
        <w:rPr>
          <w:spacing w:val="-67"/>
          <w:sz w:val="28"/>
        </w:rPr>
        <w:t xml:space="preserve"> </w:t>
      </w:r>
      <w:r>
        <w:rPr>
          <w:sz w:val="28"/>
        </w:rPr>
        <w:t>государственных</w:t>
      </w:r>
      <w:r>
        <w:rPr>
          <w:sz w:val="28"/>
        </w:rPr>
        <w:tab/>
        <w:t>и</w:t>
      </w:r>
      <w:r>
        <w:rPr>
          <w:sz w:val="28"/>
        </w:rPr>
        <w:tab/>
        <w:t>муниципальных</w:t>
      </w:r>
      <w:r>
        <w:rPr>
          <w:sz w:val="28"/>
        </w:rPr>
        <w:tab/>
        <w:t>услуг(функций)», утвержденным</w:t>
      </w:r>
      <w:r>
        <w:rPr>
          <w:spacing w:val="1"/>
          <w:sz w:val="28"/>
        </w:rPr>
        <w:t xml:space="preserve"> </w:t>
      </w:r>
      <w:r>
        <w:rPr>
          <w:sz w:val="28"/>
        </w:rPr>
        <w:t>постановлением</w:t>
      </w:r>
      <w:r>
        <w:rPr>
          <w:spacing w:val="56"/>
          <w:sz w:val="28"/>
        </w:rPr>
        <w:t xml:space="preserve"> </w:t>
      </w:r>
      <w:r>
        <w:rPr>
          <w:sz w:val="28"/>
        </w:rPr>
        <w:t>Правительства</w:t>
      </w:r>
      <w:r>
        <w:rPr>
          <w:spacing w:val="55"/>
          <w:sz w:val="28"/>
        </w:rPr>
        <w:t xml:space="preserve"> </w:t>
      </w:r>
      <w:r>
        <w:rPr>
          <w:sz w:val="28"/>
        </w:rPr>
        <w:t>Российской</w:t>
      </w:r>
      <w:r>
        <w:rPr>
          <w:spacing w:val="57"/>
          <w:sz w:val="28"/>
        </w:rPr>
        <w:t xml:space="preserve"> </w:t>
      </w:r>
      <w:r>
        <w:rPr>
          <w:sz w:val="28"/>
        </w:rPr>
        <w:t>Федерации</w:t>
      </w:r>
      <w:r>
        <w:rPr>
          <w:spacing w:val="56"/>
          <w:sz w:val="28"/>
        </w:rPr>
        <w:t xml:space="preserve"> </w:t>
      </w:r>
      <w:r>
        <w:rPr>
          <w:sz w:val="28"/>
        </w:rPr>
        <w:t>от24октября2011года</w:t>
      </w:r>
    </w:p>
    <w:p w14:paraId="12D80CD9" w14:textId="77777777" w:rsidR="00F92EB8" w:rsidRDefault="006F4D87">
      <w:pPr>
        <w:pStyle w:val="a7"/>
        <w:ind w:rightChars="177" w:right="389"/>
        <w:jc w:val="both"/>
      </w:pPr>
      <w:r>
        <w:t>№861.</w:t>
      </w:r>
    </w:p>
    <w:p w14:paraId="0571918A" w14:textId="77777777" w:rsidR="00F92EB8" w:rsidRDefault="006F4D87">
      <w:pPr>
        <w:pStyle w:val="a7"/>
        <w:tabs>
          <w:tab w:val="left" w:pos="976"/>
          <w:tab w:val="left" w:pos="1992"/>
          <w:tab w:val="left" w:pos="3722"/>
          <w:tab w:val="left" w:pos="4168"/>
          <w:tab w:val="left" w:pos="6676"/>
          <w:tab w:val="left" w:pos="8705"/>
        </w:tabs>
        <w:ind w:rightChars="177" w:right="389" w:firstLine="5"/>
        <w:jc w:val="both"/>
      </w:pPr>
      <w:r>
        <w:t>Доступ</w:t>
      </w:r>
      <w:r>
        <w:rPr>
          <w:spacing w:val="31"/>
        </w:rPr>
        <w:t xml:space="preserve"> </w:t>
      </w:r>
      <w:r>
        <w:t>к</w:t>
      </w:r>
      <w:r>
        <w:rPr>
          <w:spacing w:val="32"/>
        </w:rPr>
        <w:t xml:space="preserve"> </w:t>
      </w:r>
      <w:r>
        <w:t>информации</w:t>
      </w:r>
      <w:r>
        <w:rPr>
          <w:spacing w:val="32"/>
        </w:rPr>
        <w:t xml:space="preserve"> </w:t>
      </w:r>
      <w:r>
        <w:t>о</w:t>
      </w:r>
      <w:r>
        <w:rPr>
          <w:spacing w:val="32"/>
        </w:rPr>
        <w:t xml:space="preserve"> </w:t>
      </w:r>
      <w:r>
        <w:t>сроках</w:t>
      </w:r>
      <w:r>
        <w:rPr>
          <w:spacing w:val="32"/>
        </w:rPr>
        <w:t xml:space="preserve"> </w:t>
      </w:r>
      <w:r>
        <w:t>и</w:t>
      </w:r>
      <w:r>
        <w:rPr>
          <w:spacing w:val="32"/>
        </w:rPr>
        <w:t xml:space="preserve"> </w:t>
      </w:r>
      <w:r>
        <w:t>порядке</w:t>
      </w:r>
      <w:r>
        <w:rPr>
          <w:spacing w:val="31"/>
        </w:rPr>
        <w:t xml:space="preserve"> </w:t>
      </w:r>
      <w:r>
        <w:t>предоставления</w:t>
      </w:r>
      <w:r>
        <w:rPr>
          <w:spacing w:val="32"/>
        </w:rPr>
        <w:t xml:space="preserve"> </w:t>
      </w:r>
      <w:r>
        <w:t>муниципальной услуги</w:t>
      </w:r>
      <w:r>
        <w:rPr>
          <w:spacing w:val="1"/>
        </w:rPr>
        <w:t xml:space="preserve"> </w:t>
      </w:r>
      <w:r>
        <w:t>осуществляется</w:t>
      </w:r>
      <w:r>
        <w:rPr>
          <w:spacing w:val="1"/>
        </w:rPr>
        <w:t xml:space="preserve"> </w:t>
      </w:r>
      <w:r>
        <w:t>без</w:t>
      </w:r>
      <w:r>
        <w:rPr>
          <w:spacing w:val="1"/>
        </w:rPr>
        <w:t xml:space="preserve"> </w:t>
      </w:r>
      <w:r>
        <w:t>выполнения</w:t>
      </w:r>
      <w:r>
        <w:rPr>
          <w:spacing w:val="1"/>
        </w:rPr>
        <w:t xml:space="preserve"> </w:t>
      </w:r>
      <w:r>
        <w:t>заявителем</w:t>
      </w:r>
      <w:r>
        <w:rPr>
          <w:spacing w:val="1"/>
        </w:rPr>
        <w:t xml:space="preserve"> </w:t>
      </w:r>
      <w:r>
        <w:t>каких-либо</w:t>
      </w:r>
      <w:r>
        <w:rPr>
          <w:spacing w:val="-67"/>
        </w:rPr>
        <w:t xml:space="preserve"> </w:t>
      </w:r>
      <w:r>
        <w:t>требований, в</w:t>
      </w:r>
      <w:r>
        <w:rPr>
          <w:spacing w:val="20"/>
        </w:rPr>
        <w:t xml:space="preserve"> </w:t>
      </w:r>
      <w:r>
        <w:t>том</w:t>
      </w:r>
      <w:r>
        <w:rPr>
          <w:spacing w:val="21"/>
        </w:rPr>
        <w:t xml:space="preserve"> </w:t>
      </w:r>
      <w:r>
        <w:t>числе</w:t>
      </w:r>
      <w:r>
        <w:rPr>
          <w:spacing w:val="19"/>
        </w:rPr>
        <w:t xml:space="preserve"> </w:t>
      </w:r>
      <w:r>
        <w:t>без</w:t>
      </w:r>
      <w:r>
        <w:rPr>
          <w:spacing w:val="20"/>
        </w:rPr>
        <w:t xml:space="preserve"> </w:t>
      </w:r>
      <w:r>
        <w:t>использования</w:t>
      </w:r>
      <w:r>
        <w:rPr>
          <w:spacing w:val="19"/>
        </w:rPr>
        <w:t xml:space="preserve"> </w:t>
      </w:r>
      <w:r>
        <w:t>программного</w:t>
      </w:r>
      <w:r>
        <w:rPr>
          <w:spacing w:val="21"/>
        </w:rPr>
        <w:t xml:space="preserve"> </w:t>
      </w:r>
      <w:r>
        <w:t>обеспечения, установка</w:t>
      </w:r>
      <w:r>
        <w:rPr>
          <w:spacing w:val="1"/>
        </w:rPr>
        <w:t xml:space="preserve"> </w:t>
      </w:r>
      <w:r>
        <w:t>которого</w:t>
      </w:r>
      <w:r>
        <w:rPr>
          <w:spacing w:val="55"/>
        </w:rPr>
        <w:t xml:space="preserve"> </w:t>
      </w:r>
      <w:r>
        <w:t>на</w:t>
      </w:r>
      <w:r>
        <w:rPr>
          <w:spacing w:val="55"/>
        </w:rPr>
        <w:t xml:space="preserve"> </w:t>
      </w:r>
      <w:r>
        <w:t>технические</w:t>
      </w:r>
      <w:r>
        <w:rPr>
          <w:spacing w:val="56"/>
        </w:rPr>
        <w:t xml:space="preserve"> </w:t>
      </w:r>
      <w:r>
        <w:t>средства</w:t>
      </w:r>
      <w:r>
        <w:rPr>
          <w:spacing w:val="55"/>
        </w:rPr>
        <w:t xml:space="preserve"> </w:t>
      </w:r>
      <w:r>
        <w:t>заявителя</w:t>
      </w:r>
      <w:r>
        <w:rPr>
          <w:spacing w:val="56"/>
        </w:rPr>
        <w:t xml:space="preserve"> </w:t>
      </w:r>
      <w:r>
        <w:t>требует</w:t>
      </w:r>
      <w:r>
        <w:rPr>
          <w:spacing w:val="56"/>
        </w:rPr>
        <w:t xml:space="preserve"> </w:t>
      </w:r>
      <w:r>
        <w:t>заключения</w:t>
      </w:r>
      <w:r>
        <w:rPr>
          <w:spacing w:val="55"/>
        </w:rPr>
        <w:t xml:space="preserve"> </w:t>
      </w:r>
      <w:r>
        <w:t>лицензионного</w:t>
      </w:r>
      <w:r>
        <w:rPr>
          <w:spacing w:val="-67"/>
        </w:rPr>
        <w:t xml:space="preserve"> </w:t>
      </w:r>
      <w:r>
        <w:t>или</w:t>
      </w:r>
      <w:r>
        <w:tab/>
        <w:t>иного</w:t>
      </w:r>
    </w:p>
    <w:p w14:paraId="70E91127" w14:textId="77777777" w:rsidR="00F92EB8" w:rsidRDefault="006F4D87">
      <w:pPr>
        <w:pStyle w:val="a7"/>
        <w:tabs>
          <w:tab w:val="left" w:pos="976"/>
          <w:tab w:val="left" w:pos="1992"/>
          <w:tab w:val="left" w:pos="3722"/>
          <w:tab w:val="left" w:pos="4168"/>
          <w:tab w:val="left" w:pos="6676"/>
          <w:tab w:val="left" w:pos="8705"/>
        </w:tabs>
        <w:ind w:rightChars="177" w:right="389" w:firstLine="5"/>
        <w:jc w:val="both"/>
      </w:pPr>
      <w:r>
        <w:t>соглашения</w:t>
      </w:r>
      <w:r>
        <w:tab/>
        <w:t>с правообладателем</w:t>
      </w:r>
      <w:r>
        <w:tab/>
        <w:t>программного обеспечения, предусматривающего</w:t>
      </w:r>
      <w:r>
        <w:rPr>
          <w:spacing w:val="1"/>
        </w:rPr>
        <w:t xml:space="preserve"> </w:t>
      </w:r>
      <w:r>
        <w:t>взимание</w:t>
      </w:r>
      <w:r>
        <w:rPr>
          <w:spacing w:val="1"/>
        </w:rPr>
        <w:t xml:space="preserve"> </w:t>
      </w:r>
      <w:r>
        <w:t>платы, регистрацию</w:t>
      </w:r>
      <w:r>
        <w:rPr>
          <w:spacing w:val="1"/>
        </w:rPr>
        <w:t xml:space="preserve"> </w:t>
      </w:r>
      <w:r>
        <w:t>или</w:t>
      </w:r>
      <w:r>
        <w:rPr>
          <w:spacing w:val="1"/>
        </w:rPr>
        <w:t xml:space="preserve"> </w:t>
      </w:r>
      <w:r>
        <w:t>авторизацию</w:t>
      </w:r>
      <w:r>
        <w:rPr>
          <w:spacing w:val="70"/>
        </w:rPr>
        <w:t xml:space="preserve"> </w:t>
      </w:r>
      <w:r>
        <w:t>заявителя</w:t>
      </w:r>
      <w:r>
        <w:rPr>
          <w:spacing w:val="1"/>
        </w:rPr>
        <w:t xml:space="preserve"> </w:t>
      </w:r>
      <w:r>
        <w:t>или</w:t>
      </w:r>
      <w:r>
        <w:rPr>
          <w:spacing w:val="-2"/>
        </w:rPr>
        <w:t xml:space="preserve"> </w:t>
      </w:r>
      <w:r>
        <w:t>предоставление</w:t>
      </w:r>
      <w:r>
        <w:rPr>
          <w:spacing w:val="-1"/>
        </w:rPr>
        <w:t xml:space="preserve"> </w:t>
      </w:r>
      <w:r>
        <w:t>им</w:t>
      </w:r>
      <w:r>
        <w:rPr>
          <w:spacing w:val="-2"/>
        </w:rPr>
        <w:t xml:space="preserve"> </w:t>
      </w:r>
      <w:r>
        <w:t>персональных</w:t>
      </w:r>
      <w:r>
        <w:rPr>
          <w:spacing w:val="-1"/>
        </w:rPr>
        <w:t xml:space="preserve"> </w:t>
      </w:r>
      <w:r>
        <w:t>данных.</w:t>
      </w:r>
    </w:p>
    <w:p w14:paraId="384403F3" w14:textId="77777777" w:rsidR="00F92EB8" w:rsidRDefault="00F92EB8">
      <w:pPr>
        <w:ind w:rightChars="177" w:right="389"/>
        <w:jc w:val="both"/>
      </w:pPr>
    </w:p>
    <w:p w14:paraId="245841A5" w14:textId="77777777" w:rsidR="00F92EB8" w:rsidRDefault="006F4D87">
      <w:pPr>
        <w:ind w:left="284" w:rightChars="177" w:right="389"/>
        <w:jc w:val="both"/>
        <w:rPr>
          <w:sz w:val="28"/>
          <w:szCs w:val="28"/>
        </w:rPr>
      </w:pPr>
      <w:r>
        <w:rPr>
          <w:sz w:val="28"/>
          <w:szCs w:val="28"/>
        </w:rPr>
        <w:t xml:space="preserve">         1.9. На официальном сайте Уполномоченного органа, на стендах в местах предоставления муниципальной услуги</w:t>
      </w:r>
      <w:r>
        <w:rPr>
          <w:sz w:val="28"/>
          <w:szCs w:val="28"/>
        </w:rPr>
        <w:tab/>
        <w:t>и</w:t>
      </w:r>
      <w:r>
        <w:rPr>
          <w:sz w:val="28"/>
          <w:szCs w:val="28"/>
        </w:rPr>
        <w:tab/>
        <w:t>в многофункциональном центре размещается следующая справочная информация:</w:t>
      </w:r>
    </w:p>
    <w:p w14:paraId="68DB0B8A" w14:textId="77777777" w:rsidR="00F92EB8" w:rsidRDefault="006F4D87">
      <w:pPr>
        <w:ind w:left="284" w:rightChars="177" w:right="389"/>
        <w:jc w:val="both"/>
        <w:rPr>
          <w:sz w:val="28"/>
          <w:szCs w:val="28"/>
        </w:rPr>
      </w:pPr>
      <w:r>
        <w:rPr>
          <w:sz w:val="28"/>
          <w:szCs w:val="28"/>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36569A9B" w14:textId="77777777" w:rsidR="00F92EB8" w:rsidRDefault="006F4D87">
      <w:pPr>
        <w:ind w:left="284" w:rightChars="177" w:right="389"/>
        <w:jc w:val="both"/>
        <w:rPr>
          <w:sz w:val="28"/>
          <w:szCs w:val="28"/>
        </w:rPr>
      </w:pPr>
      <w:r>
        <w:rPr>
          <w:sz w:val="28"/>
          <w:szCs w:val="28"/>
        </w:rPr>
        <w:t xml:space="preserve">          справочные телефоны структурных подразделений Уполномоченного органа, ответственных за предоставление муниципальной </w:t>
      </w:r>
      <w:proofErr w:type="spellStart"/>
      <w:r>
        <w:rPr>
          <w:sz w:val="28"/>
          <w:szCs w:val="28"/>
        </w:rPr>
        <w:t>услуги</w:t>
      </w:r>
      <w:proofErr w:type="gramStart"/>
      <w:r>
        <w:rPr>
          <w:sz w:val="28"/>
          <w:szCs w:val="28"/>
        </w:rPr>
        <w:t>,в</w:t>
      </w:r>
      <w:proofErr w:type="spellEnd"/>
      <w:proofErr w:type="gramEnd"/>
      <w:r>
        <w:rPr>
          <w:sz w:val="28"/>
          <w:szCs w:val="28"/>
        </w:rPr>
        <w:t xml:space="preserve"> том числе номер телефона-автоинформатора (при наличии);</w:t>
      </w:r>
    </w:p>
    <w:p w14:paraId="3375EE3F" w14:textId="77777777" w:rsidR="00F92EB8" w:rsidRDefault="006F4D87">
      <w:pPr>
        <w:ind w:left="284" w:rightChars="177" w:right="389"/>
        <w:jc w:val="both"/>
        <w:rPr>
          <w:sz w:val="28"/>
          <w:szCs w:val="28"/>
        </w:rPr>
        <w:sectPr w:rsidR="00F92EB8">
          <w:pgSz w:w="11910" w:h="16840"/>
          <w:pgMar w:top="1040" w:right="340" w:bottom="280" w:left="1060" w:header="720" w:footer="720" w:gutter="0"/>
          <w:cols w:space="720"/>
        </w:sectPr>
      </w:pPr>
      <w:r>
        <w:rPr>
          <w:sz w:val="28"/>
          <w:szCs w:val="28"/>
        </w:rPr>
        <w:t xml:space="preserve">          адрес официального сайта, а также электронной почты </w:t>
      </w:r>
      <w:proofErr w:type="gramStart"/>
      <w:r>
        <w:rPr>
          <w:sz w:val="28"/>
          <w:szCs w:val="28"/>
        </w:rPr>
        <w:t>и(</w:t>
      </w:r>
      <w:proofErr w:type="gramEnd"/>
      <w:r>
        <w:rPr>
          <w:sz w:val="28"/>
          <w:szCs w:val="28"/>
        </w:rPr>
        <w:t xml:space="preserve">или)формы обратной связи Уполномоченного органа в </w:t>
      </w:r>
      <w:proofErr w:type="spellStart"/>
      <w:r>
        <w:rPr>
          <w:sz w:val="28"/>
          <w:szCs w:val="28"/>
        </w:rPr>
        <w:t>сети«Интернет</w:t>
      </w:r>
      <w:proofErr w:type="spellEnd"/>
      <w:r>
        <w:rPr>
          <w:sz w:val="28"/>
          <w:szCs w:val="28"/>
        </w:rPr>
        <w:t>».</w:t>
      </w:r>
    </w:p>
    <w:p w14:paraId="4E41BABB" w14:textId="77777777" w:rsidR="00F92EB8" w:rsidRDefault="006F4D87">
      <w:pPr>
        <w:tabs>
          <w:tab w:val="left" w:pos="1486"/>
          <w:tab w:val="left" w:pos="1669"/>
          <w:tab w:val="left" w:pos="4420"/>
          <w:tab w:val="left" w:pos="5720"/>
          <w:tab w:val="left" w:pos="7934"/>
        </w:tabs>
        <w:ind w:rightChars="177" w:right="389"/>
        <w:jc w:val="both"/>
        <w:rPr>
          <w:sz w:val="28"/>
        </w:rPr>
      </w:pPr>
      <w:r>
        <w:rPr>
          <w:sz w:val="28"/>
        </w:rPr>
        <w:lastRenderedPageBreak/>
        <w:t xml:space="preserve">       1.10.В</w:t>
      </w:r>
      <w:r>
        <w:rPr>
          <w:spacing w:val="13"/>
          <w:sz w:val="28"/>
        </w:rPr>
        <w:t xml:space="preserve"> </w:t>
      </w:r>
      <w:r>
        <w:rPr>
          <w:sz w:val="28"/>
        </w:rPr>
        <w:t>залах</w:t>
      </w:r>
      <w:r>
        <w:rPr>
          <w:spacing w:val="14"/>
          <w:sz w:val="28"/>
        </w:rPr>
        <w:t xml:space="preserve"> </w:t>
      </w:r>
      <w:r>
        <w:rPr>
          <w:sz w:val="28"/>
        </w:rPr>
        <w:t>ожидания</w:t>
      </w:r>
      <w:r>
        <w:rPr>
          <w:spacing w:val="13"/>
          <w:sz w:val="28"/>
        </w:rPr>
        <w:t xml:space="preserve"> </w:t>
      </w:r>
      <w:r>
        <w:rPr>
          <w:sz w:val="28"/>
        </w:rPr>
        <w:t>Уполномоченного</w:t>
      </w:r>
      <w:r>
        <w:rPr>
          <w:spacing w:val="13"/>
          <w:sz w:val="28"/>
        </w:rPr>
        <w:t xml:space="preserve"> </w:t>
      </w:r>
      <w:r>
        <w:rPr>
          <w:sz w:val="28"/>
        </w:rPr>
        <w:t>органа</w:t>
      </w:r>
      <w:r>
        <w:rPr>
          <w:spacing w:val="15"/>
          <w:sz w:val="28"/>
        </w:rPr>
        <w:t xml:space="preserve"> </w:t>
      </w:r>
      <w:r>
        <w:rPr>
          <w:sz w:val="28"/>
        </w:rPr>
        <w:t>размещаются</w:t>
      </w:r>
      <w:r>
        <w:rPr>
          <w:spacing w:val="13"/>
          <w:sz w:val="28"/>
        </w:rPr>
        <w:t xml:space="preserve"> </w:t>
      </w:r>
      <w:r>
        <w:rPr>
          <w:sz w:val="28"/>
        </w:rPr>
        <w:t>нормативные</w:t>
      </w:r>
      <w:r>
        <w:rPr>
          <w:spacing w:val="-67"/>
          <w:sz w:val="28"/>
        </w:rPr>
        <w:t xml:space="preserve"> </w:t>
      </w:r>
      <w:r>
        <w:rPr>
          <w:sz w:val="28"/>
        </w:rPr>
        <w:t>правовые</w:t>
      </w:r>
      <w:r>
        <w:rPr>
          <w:sz w:val="28"/>
        </w:rPr>
        <w:tab/>
        <w:t>акты, регулирующие</w:t>
      </w:r>
      <w:r>
        <w:rPr>
          <w:sz w:val="28"/>
        </w:rPr>
        <w:tab/>
        <w:t>порядок предоставления</w:t>
      </w:r>
      <w:r>
        <w:rPr>
          <w:sz w:val="28"/>
        </w:rPr>
        <w:tab/>
        <w:t>муниципальной услуги, 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Административный</w:t>
      </w:r>
      <w:r>
        <w:rPr>
          <w:spacing w:val="1"/>
          <w:sz w:val="28"/>
        </w:rPr>
        <w:t xml:space="preserve"> </w:t>
      </w:r>
      <w:r>
        <w:rPr>
          <w:sz w:val="28"/>
        </w:rPr>
        <w:t>регламент, которые</w:t>
      </w:r>
      <w:r>
        <w:rPr>
          <w:spacing w:val="1"/>
          <w:sz w:val="28"/>
        </w:rPr>
        <w:t xml:space="preserve"> </w:t>
      </w:r>
      <w:r>
        <w:rPr>
          <w:sz w:val="28"/>
        </w:rPr>
        <w:t>по</w:t>
      </w:r>
      <w:r>
        <w:rPr>
          <w:spacing w:val="1"/>
          <w:sz w:val="28"/>
        </w:rPr>
        <w:t xml:space="preserve"> </w:t>
      </w:r>
      <w:r>
        <w:rPr>
          <w:sz w:val="28"/>
        </w:rPr>
        <w:t>требованию</w:t>
      </w:r>
      <w:r>
        <w:rPr>
          <w:spacing w:val="-1"/>
          <w:sz w:val="28"/>
        </w:rPr>
        <w:t xml:space="preserve"> </w:t>
      </w:r>
      <w:r>
        <w:rPr>
          <w:sz w:val="28"/>
        </w:rPr>
        <w:t>заявителя</w:t>
      </w:r>
      <w:r>
        <w:rPr>
          <w:spacing w:val="-1"/>
          <w:sz w:val="28"/>
        </w:rPr>
        <w:t xml:space="preserve"> </w:t>
      </w:r>
      <w:r>
        <w:rPr>
          <w:sz w:val="28"/>
        </w:rPr>
        <w:t>предоставляются</w:t>
      </w:r>
      <w:r>
        <w:rPr>
          <w:spacing w:val="-2"/>
          <w:sz w:val="28"/>
        </w:rPr>
        <w:t xml:space="preserve"> </w:t>
      </w:r>
      <w:r>
        <w:rPr>
          <w:sz w:val="28"/>
        </w:rPr>
        <w:t>ему</w:t>
      </w:r>
      <w:r>
        <w:rPr>
          <w:spacing w:val="-1"/>
          <w:sz w:val="28"/>
        </w:rPr>
        <w:t xml:space="preserve"> </w:t>
      </w:r>
      <w:r>
        <w:rPr>
          <w:sz w:val="28"/>
        </w:rPr>
        <w:t>для</w:t>
      </w:r>
      <w:r>
        <w:rPr>
          <w:spacing w:val="-2"/>
          <w:sz w:val="28"/>
        </w:rPr>
        <w:t xml:space="preserve"> </w:t>
      </w:r>
      <w:r>
        <w:rPr>
          <w:sz w:val="28"/>
        </w:rPr>
        <w:t>ознакомления.</w:t>
      </w:r>
    </w:p>
    <w:p w14:paraId="4AA57B97" w14:textId="77777777" w:rsidR="00F92EB8" w:rsidRDefault="006F4D87">
      <w:pPr>
        <w:tabs>
          <w:tab w:val="left" w:pos="1486"/>
          <w:tab w:val="left" w:pos="3493"/>
          <w:tab w:val="left" w:pos="4154"/>
          <w:tab w:val="left" w:pos="6671"/>
          <w:tab w:val="left" w:pos="7984"/>
          <w:tab w:val="left" w:pos="8504"/>
        </w:tabs>
        <w:ind w:rightChars="177" w:right="389"/>
        <w:jc w:val="both"/>
        <w:rPr>
          <w:sz w:val="28"/>
        </w:rPr>
      </w:pPr>
      <w:r>
        <w:rPr>
          <w:sz w:val="28"/>
        </w:rPr>
        <w:t xml:space="preserve">       1.11.Размещение</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 услуги на информационных</w:t>
      </w:r>
      <w:r>
        <w:rPr>
          <w:sz w:val="28"/>
        </w:rPr>
        <w:tab/>
        <w:t>стендах</w:t>
      </w:r>
      <w:r>
        <w:rPr>
          <w:sz w:val="28"/>
        </w:rPr>
        <w:tab/>
        <w:t>в</w:t>
      </w:r>
      <w:r>
        <w:rPr>
          <w:sz w:val="28"/>
        </w:rPr>
        <w:tab/>
        <w:t>помещении</w:t>
      </w:r>
      <w:r>
        <w:rPr>
          <w:spacing w:val="1"/>
          <w:sz w:val="28"/>
        </w:rPr>
        <w:t xml:space="preserve"> </w:t>
      </w:r>
      <w:r>
        <w:rPr>
          <w:sz w:val="28"/>
        </w:rPr>
        <w:t>многофункционального</w:t>
      </w:r>
      <w:r>
        <w:rPr>
          <w:spacing w:val="21"/>
          <w:sz w:val="28"/>
        </w:rPr>
        <w:t xml:space="preserve"> </w:t>
      </w:r>
      <w:r>
        <w:rPr>
          <w:sz w:val="28"/>
        </w:rPr>
        <w:t>центра</w:t>
      </w:r>
      <w:r>
        <w:rPr>
          <w:spacing w:val="21"/>
          <w:sz w:val="28"/>
        </w:rPr>
        <w:t xml:space="preserve"> </w:t>
      </w:r>
      <w:r>
        <w:rPr>
          <w:sz w:val="28"/>
        </w:rPr>
        <w:t>осуществляется</w:t>
      </w:r>
      <w:r>
        <w:rPr>
          <w:spacing w:val="21"/>
          <w:sz w:val="28"/>
        </w:rPr>
        <w:t xml:space="preserve"> </w:t>
      </w:r>
      <w:r>
        <w:rPr>
          <w:sz w:val="28"/>
        </w:rPr>
        <w:t>в</w:t>
      </w:r>
      <w:r>
        <w:rPr>
          <w:spacing w:val="21"/>
          <w:sz w:val="28"/>
        </w:rPr>
        <w:t xml:space="preserve"> </w:t>
      </w:r>
      <w:r>
        <w:rPr>
          <w:sz w:val="28"/>
        </w:rPr>
        <w:t>соответствии</w:t>
      </w:r>
      <w:r>
        <w:rPr>
          <w:spacing w:val="21"/>
          <w:sz w:val="28"/>
        </w:rPr>
        <w:t xml:space="preserve"> </w:t>
      </w:r>
      <w:r>
        <w:rPr>
          <w:sz w:val="28"/>
        </w:rPr>
        <w:t>с</w:t>
      </w:r>
      <w:r>
        <w:rPr>
          <w:spacing w:val="21"/>
          <w:sz w:val="28"/>
        </w:rPr>
        <w:t xml:space="preserve"> </w:t>
      </w:r>
      <w:r>
        <w:rPr>
          <w:sz w:val="28"/>
        </w:rPr>
        <w:t>соглашением,</w:t>
      </w:r>
      <w:r>
        <w:rPr>
          <w:spacing w:val="-67"/>
          <w:sz w:val="28"/>
        </w:rPr>
        <w:t xml:space="preserve"> </w:t>
      </w:r>
      <w:r>
        <w:rPr>
          <w:sz w:val="28"/>
        </w:rPr>
        <w:t>заключенным</w:t>
      </w:r>
      <w:r>
        <w:rPr>
          <w:spacing w:val="9"/>
          <w:sz w:val="28"/>
        </w:rPr>
        <w:t xml:space="preserve"> </w:t>
      </w:r>
      <w:r>
        <w:rPr>
          <w:sz w:val="28"/>
        </w:rPr>
        <w:t>между</w:t>
      </w:r>
      <w:r>
        <w:rPr>
          <w:spacing w:val="10"/>
          <w:sz w:val="28"/>
        </w:rPr>
        <w:t xml:space="preserve"> </w:t>
      </w:r>
      <w:r>
        <w:rPr>
          <w:sz w:val="28"/>
        </w:rPr>
        <w:t>многофункциональным</w:t>
      </w:r>
      <w:r>
        <w:rPr>
          <w:spacing w:val="8"/>
          <w:sz w:val="28"/>
        </w:rPr>
        <w:t xml:space="preserve"> </w:t>
      </w:r>
      <w:r>
        <w:rPr>
          <w:sz w:val="28"/>
        </w:rPr>
        <w:t>центром</w:t>
      </w:r>
      <w:r>
        <w:rPr>
          <w:spacing w:val="9"/>
          <w:sz w:val="28"/>
        </w:rPr>
        <w:t xml:space="preserve"> </w:t>
      </w:r>
      <w:r>
        <w:rPr>
          <w:sz w:val="28"/>
        </w:rPr>
        <w:t>и</w:t>
      </w:r>
      <w:r>
        <w:rPr>
          <w:spacing w:val="10"/>
          <w:sz w:val="28"/>
        </w:rPr>
        <w:t xml:space="preserve"> </w:t>
      </w:r>
      <w:r>
        <w:rPr>
          <w:sz w:val="28"/>
        </w:rPr>
        <w:t>Уполномоченным</w:t>
      </w:r>
      <w:r>
        <w:rPr>
          <w:spacing w:val="9"/>
          <w:sz w:val="28"/>
        </w:rPr>
        <w:t xml:space="preserve"> </w:t>
      </w:r>
      <w:r>
        <w:rPr>
          <w:sz w:val="28"/>
        </w:rPr>
        <w:t>органом</w:t>
      </w:r>
      <w:r>
        <w:rPr>
          <w:spacing w:val="-67"/>
          <w:sz w:val="28"/>
        </w:rPr>
        <w:t xml:space="preserve"> </w:t>
      </w:r>
      <w:r>
        <w:rPr>
          <w:sz w:val="28"/>
        </w:rPr>
        <w:t>с</w:t>
      </w:r>
      <w:r>
        <w:rPr>
          <w:spacing w:val="1"/>
          <w:sz w:val="28"/>
        </w:rPr>
        <w:t xml:space="preserve"> </w:t>
      </w:r>
      <w:r>
        <w:rPr>
          <w:sz w:val="28"/>
        </w:rPr>
        <w:t>учетом</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информированию, установленных</w:t>
      </w:r>
      <w:r>
        <w:rPr>
          <w:spacing w:val="1"/>
          <w:sz w:val="28"/>
        </w:rPr>
        <w:t xml:space="preserve"> </w:t>
      </w:r>
      <w:r>
        <w:rPr>
          <w:sz w:val="28"/>
        </w:rPr>
        <w:t>Административным</w:t>
      </w:r>
      <w:r>
        <w:rPr>
          <w:spacing w:val="1"/>
          <w:sz w:val="28"/>
        </w:rPr>
        <w:t xml:space="preserve"> </w:t>
      </w:r>
      <w:r>
        <w:rPr>
          <w:sz w:val="28"/>
        </w:rPr>
        <w:t>регламентом.</w:t>
      </w:r>
    </w:p>
    <w:p w14:paraId="498319A9" w14:textId="77777777" w:rsidR="00F92EB8" w:rsidRDefault="006F4D87">
      <w:pPr>
        <w:tabs>
          <w:tab w:val="left" w:pos="697"/>
          <w:tab w:val="left" w:pos="1486"/>
          <w:tab w:val="left" w:pos="3285"/>
          <w:tab w:val="left" w:pos="3384"/>
          <w:tab w:val="left" w:pos="3683"/>
          <w:tab w:val="left" w:pos="4488"/>
          <w:tab w:val="left" w:pos="4725"/>
          <w:tab w:val="left" w:pos="5633"/>
          <w:tab w:val="left" w:pos="5972"/>
          <w:tab w:val="left" w:pos="6392"/>
          <w:tab w:val="left" w:pos="8198"/>
          <w:tab w:val="left" w:pos="8326"/>
          <w:tab w:val="left" w:pos="8739"/>
        </w:tabs>
        <w:spacing w:before="76"/>
        <w:ind w:rightChars="177" w:right="389"/>
        <w:jc w:val="both"/>
        <w:rPr>
          <w:sz w:val="28"/>
        </w:rPr>
      </w:pPr>
      <w:r>
        <w:rPr>
          <w:sz w:val="28"/>
        </w:rPr>
        <w:t xml:space="preserve">        1.12.Информация</w:t>
      </w:r>
      <w:r>
        <w:rPr>
          <w:sz w:val="28"/>
        </w:rPr>
        <w:tab/>
        <w:t>о</w:t>
      </w:r>
      <w:r>
        <w:rPr>
          <w:sz w:val="28"/>
        </w:rPr>
        <w:tab/>
        <w:t>ходе</w:t>
      </w:r>
      <w:r>
        <w:rPr>
          <w:sz w:val="28"/>
        </w:rPr>
        <w:tab/>
        <w:t>рассмотрения</w:t>
      </w:r>
      <w:r>
        <w:rPr>
          <w:sz w:val="28"/>
        </w:rPr>
        <w:tab/>
        <w:t>уведомления</w:t>
      </w:r>
      <w:r>
        <w:rPr>
          <w:sz w:val="28"/>
        </w:rPr>
        <w:tab/>
        <w:t>об</w:t>
      </w:r>
      <w:r>
        <w:rPr>
          <w:sz w:val="28"/>
        </w:rPr>
        <w:tab/>
        <w:t>окончании</w:t>
      </w:r>
      <w:r>
        <w:rPr>
          <w:spacing w:val="1"/>
          <w:sz w:val="28"/>
        </w:rPr>
        <w:t xml:space="preserve"> </w:t>
      </w:r>
      <w:r>
        <w:rPr>
          <w:sz w:val="28"/>
        </w:rPr>
        <w:t>строительства</w:t>
      </w:r>
      <w:r>
        <w:rPr>
          <w:spacing w:val="31"/>
          <w:sz w:val="28"/>
        </w:rPr>
        <w:t xml:space="preserve"> </w:t>
      </w:r>
      <w:r>
        <w:rPr>
          <w:sz w:val="28"/>
        </w:rPr>
        <w:t>и</w:t>
      </w:r>
      <w:r>
        <w:rPr>
          <w:spacing w:val="31"/>
          <w:sz w:val="28"/>
        </w:rPr>
        <w:t xml:space="preserve"> </w:t>
      </w:r>
      <w:r>
        <w:rPr>
          <w:sz w:val="28"/>
        </w:rPr>
        <w:t>о</w:t>
      </w:r>
      <w:r>
        <w:rPr>
          <w:spacing w:val="32"/>
          <w:sz w:val="28"/>
        </w:rPr>
        <w:t xml:space="preserve"> </w:t>
      </w:r>
      <w:r>
        <w:rPr>
          <w:sz w:val="28"/>
        </w:rPr>
        <w:t>результатах</w:t>
      </w:r>
      <w:r>
        <w:rPr>
          <w:spacing w:val="31"/>
          <w:sz w:val="28"/>
        </w:rPr>
        <w:t xml:space="preserve"> </w:t>
      </w:r>
      <w:r>
        <w:rPr>
          <w:sz w:val="28"/>
        </w:rPr>
        <w:t>предоставления</w:t>
      </w:r>
      <w:r>
        <w:rPr>
          <w:spacing w:val="31"/>
          <w:sz w:val="28"/>
        </w:rPr>
        <w:t xml:space="preserve"> </w:t>
      </w:r>
      <w:r>
        <w:rPr>
          <w:sz w:val="28"/>
        </w:rPr>
        <w:t>муниципальной</w:t>
      </w:r>
      <w:r>
        <w:rPr>
          <w:spacing w:val="-67"/>
          <w:sz w:val="28"/>
        </w:rPr>
        <w:t xml:space="preserve"> </w:t>
      </w:r>
      <w:r>
        <w:rPr>
          <w:sz w:val="28"/>
        </w:rPr>
        <w:t>услуги</w:t>
      </w:r>
      <w:r>
        <w:rPr>
          <w:spacing w:val="25"/>
          <w:sz w:val="28"/>
        </w:rPr>
        <w:t xml:space="preserve"> </w:t>
      </w:r>
      <w:r>
        <w:rPr>
          <w:sz w:val="28"/>
        </w:rPr>
        <w:t>может</w:t>
      </w:r>
      <w:r>
        <w:rPr>
          <w:spacing w:val="25"/>
          <w:sz w:val="28"/>
        </w:rPr>
        <w:t xml:space="preserve"> </w:t>
      </w:r>
      <w:r>
        <w:rPr>
          <w:sz w:val="28"/>
        </w:rPr>
        <w:t>быть</w:t>
      </w:r>
      <w:r>
        <w:rPr>
          <w:spacing w:val="26"/>
          <w:sz w:val="28"/>
        </w:rPr>
        <w:t xml:space="preserve"> </w:t>
      </w:r>
      <w:r>
        <w:rPr>
          <w:sz w:val="28"/>
        </w:rPr>
        <w:t>получена</w:t>
      </w:r>
      <w:r>
        <w:rPr>
          <w:spacing w:val="25"/>
          <w:sz w:val="28"/>
        </w:rPr>
        <w:t xml:space="preserve"> </w:t>
      </w:r>
      <w:r>
        <w:rPr>
          <w:sz w:val="28"/>
        </w:rPr>
        <w:t>заявителе</w:t>
      </w:r>
      <w:proofErr w:type="gramStart"/>
      <w:r>
        <w:rPr>
          <w:sz w:val="28"/>
        </w:rPr>
        <w:t>м(</w:t>
      </w:r>
      <w:proofErr w:type="gramEnd"/>
      <w:r>
        <w:rPr>
          <w:sz w:val="28"/>
        </w:rPr>
        <w:t>его</w:t>
      </w:r>
      <w:r>
        <w:rPr>
          <w:spacing w:val="26"/>
          <w:sz w:val="28"/>
        </w:rPr>
        <w:t xml:space="preserve"> </w:t>
      </w:r>
      <w:r>
        <w:rPr>
          <w:sz w:val="28"/>
        </w:rPr>
        <w:t>представителем)в</w:t>
      </w:r>
      <w:r>
        <w:rPr>
          <w:spacing w:val="26"/>
          <w:sz w:val="28"/>
        </w:rPr>
        <w:t xml:space="preserve"> </w:t>
      </w:r>
      <w:r>
        <w:rPr>
          <w:sz w:val="28"/>
        </w:rPr>
        <w:t>личном</w:t>
      </w:r>
      <w:r>
        <w:rPr>
          <w:spacing w:val="26"/>
          <w:sz w:val="28"/>
        </w:rPr>
        <w:t xml:space="preserve"> </w:t>
      </w:r>
      <w:r>
        <w:rPr>
          <w:sz w:val="28"/>
        </w:rPr>
        <w:t>кабинете</w:t>
      </w:r>
      <w:r>
        <w:rPr>
          <w:spacing w:val="1"/>
          <w:sz w:val="28"/>
        </w:rPr>
        <w:t xml:space="preserve"> </w:t>
      </w:r>
      <w:r>
        <w:rPr>
          <w:sz w:val="28"/>
        </w:rPr>
        <w:t xml:space="preserve">на </w:t>
      </w:r>
      <w:proofErr w:type="spellStart"/>
      <w:r>
        <w:rPr>
          <w:sz w:val="28"/>
        </w:rPr>
        <w:t>ЕПГУ,региональном</w:t>
      </w:r>
      <w:proofErr w:type="spellEnd"/>
      <w:r>
        <w:rPr>
          <w:sz w:val="28"/>
        </w:rPr>
        <w:tab/>
      </w:r>
      <w:r>
        <w:rPr>
          <w:sz w:val="28"/>
        </w:rPr>
        <w:tab/>
        <w:t>портале, а</w:t>
      </w:r>
      <w:r>
        <w:rPr>
          <w:sz w:val="28"/>
        </w:rPr>
        <w:tab/>
        <w:t>также</w:t>
      </w:r>
      <w:r>
        <w:rPr>
          <w:sz w:val="28"/>
        </w:rPr>
        <w:tab/>
        <w:t>в</w:t>
      </w:r>
      <w:r>
        <w:rPr>
          <w:sz w:val="28"/>
        </w:rPr>
        <w:tab/>
        <w:t>соответствующем</w:t>
      </w:r>
      <w:r>
        <w:rPr>
          <w:sz w:val="28"/>
        </w:rPr>
        <w:tab/>
      </w:r>
      <w:r>
        <w:rPr>
          <w:sz w:val="28"/>
        </w:rPr>
        <w:tab/>
        <w:t>структурном</w:t>
      </w:r>
      <w:r>
        <w:rPr>
          <w:spacing w:val="1"/>
          <w:sz w:val="28"/>
        </w:rPr>
        <w:t xml:space="preserve"> </w:t>
      </w:r>
      <w:r>
        <w:rPr>
          <w:sz w:val="28"/>
        </w:rPr>
        <w:t>подразделении</w:t>
      </w:r>
      <w:r>
        <w:rPr>
          <w:spacing w:val="39"/>
          <w:sz w:val="28"/>
        </w:rPr>
        <w:t xml:space="preserve"> </w:t>
      </w:r>
      <w:r>
        <w:rPr>
          <w:sz w:val="28"/>
        </w:rPr>
        <w:t>Уполномоченного</w:t>
      </w:r>
      <w:r>
        <w:rPr>
          <w:spacing w:val="39"/>
          <w:sz w:val="28"/>
        </w:rPr>
        <w:t xml:space="preserve"> </w:t>
      </w:r>
      <w:r>
        <w:rPr>
          <w:sz w:val="28"/>
        </w:rPr>
        <w:t>органа</w:t>
      </w:r>
      <w:r>
        <w:rPr>
          <w:spacing w:val="39"/>
          <w:sz w:val="28"/>
        </w:rPr>
        <w:t xml:space="preserve"> </w:t>
      </w:r>
      <w:r>
        <w:rPr>
          <w:sz w:val="28"/>
        </w:rPr>
        <w:t>при</w:t>
      </w:r>
      <w:r>
        <w:rPr>
          <w:spacing w:val="39"/>
          <w:sz w:val="28"/>
        </w:rPr>
        <w:t xml:space="preserve"> </w:t>
      </w:r>
      <w:r>
        <w:rPr>
          <w:sz w:val="28"/>
        </w:rPr>
        <w:t>обращении</w:t>
      </w:r>
      <w:r>
        <w:rPr>
          <w:spacing w:val="39"/>
          <w:sz w:val="28"/>
        </w:rPr>
        <w:t xml:space="preserve"> </w:t>
      </w:r>
      <w:r>
        <w:rPr>
          <w:sz w:val="28"/>
        </w:rPr>
        <w:t>заявителя</w:t>
      </w:r>
      <w:r>
        <w:rPr>
          <w:spacing w:val="39"/>
          <w:sz w:val="28"/>
        </w:rPr>
        <w:t xml:space="preserve"> </w:t>
      </w:r>
      <w:r>
        <w:rPr>
          <w:sz w:val="28"/>
        </w:rPr>
        <w:t>лично, по</w:t>
      </w:r>
      <w:r>
        <w:rPr>
          <w:spacing w:val="1"/>
          <w:sz w:val="28"/>
        </w:rPr>
        <w:t xml:space="preserve"> </w:t>
      </w:r>
      <w:r>
        <w:rPr>
          <w:sz w:val="28"/>
        </w:rPr>
        <w:t>телефону</w:t>
      </w:r>
      <w:r>
        <w:rPr>
          <w:spacing w:val="-1"/>
          <w:sz w:val="28"/>
        </w:rPr>
        <w:t xml:space="preserve"> </w:t>
      </w:r>
      <w:r>
        <w:rPr>
          <w:sz w:val="28"/>
        </w:rPr>
        <w:t>посредством</w:t>
      </w:r>
      <w:r>
        <w:rPr>
          <w:spacing w:val="-1"/>
          <w:sz w:val="28"/>
        </w:rPr>
        <w:t xml:space="preserve"> </w:t>
      </w:r>
      <w:r>
        <w:rPr>
          <w:sz w:val="28"/>
        </w:rPr>
        <w:t>электронной</w:t>
      </w:r>
      <w:r>
        <w:rPr>
          <w:spacing w:val="-2"/>
          <w:sz w:val="28"/>
        </w:rPr>
        <w:t xml:space="preserve"> </w:t>
      </w:r>
      <w:r>
        <w:rPr>
          <w:sz w:val="28"/>
        </w:rPr>
        <w:t>почты.</w:t>
      </w:r>
    </w:p>
    <w:p w14:paraId="457C3F03" w14:textId="77777777" w:rsidR="00F92EB8" w:rsidRDefault="00F92EB8">
      <w:pPr>
        <w:ind w:rightChars="177" w:right="389"/>
        <w:jc w:val="both"/>
        <w:rPr>
          <w:sz w:val="28"/>
        </w:rPr>
        <w:sectPr w:rsidR="00F92EB8">
          <w:pgSz w:w="11910" w:h="16840"/>
          <w:pgMar w:top="1040" w:right="340" w:bottom="280" w:left="1060" w:header="720" w:footer="720" w:gutter="0"/>
          <w:cols w:space="720"/>
        </w:sectPr>
      </w:pPr>
    </w:p>
    <w:p w14:paraId="4A8A2F08" w14:textId="77777777" w:rsidR="00F92EB8" w:rsidRDefault="00F92EB8">
      <w:pPr>
        <w:pStyle w:val="a7"/>
        <w:ind w:left="0"/>
      </w:pPr>
    </w:p>
    <w:p w14:paraId="323B10B0" w14:textId="77777777" w:rsidR="00F92EB8" w:rsidRDefault="006F4D87">
      <w:pPr>
        <w:pStyle w:val="1"/>
        <w:tabs>
          <w:tab w:val="left" w:pos="1343"/>
        </w:tabs>
        <w:ind w:left="1052"/>
        <w:jc w:val="center"/>
      </w:pPr>
      <w:r>
        <w:rPr>
          <w:lang w:val="en-US"/>
        </w:rPr>
        <w:t>II</w:t>
      </w:r>
      <w:r>
        <w:t>.Стандарт</w:t>
      </w:r>
      <w:r>
        <w:rPr>
          <w:spacing w:val="-16"/>
        </w:rPr>
        <w:t xml:space="preserve"> </w:t>
      </w:r>
      <w:r>
        <w:t>предоставления</w:t>
      </w:r>
      <w:r>
        <w:rPr>
          <w:spacing w:val="-15"/>
        </w:rPr>
        <w:t xml:space="preserve"> </w:t>
      </w:r>
      <w:r>
        <w:t>муниципальной услуги</w:t>
      </w:r>
    </w:p>
    <w:p w14:paraId="1EFBEE0E" w14:textId="77777777" w:rsidR="00F92EB8" w:rsidRDefault="00F92EB8">
      <w:pPr>
        <w:pStyle w:val="a7"/>
        <w:ind w:left="0"/>
        <w:rPr>
          <w:b/>
        </w:rPr>
      </w:pPr>
    </w:p>
    <w:p w14:paraId="41E858D1" w14:textId="77777777" w:rsidR="00F92EB8" w:rsidRDefault="006F4D87">
      <w:pPr>
        <w:pStyle w:val="a9"/>
        <w:numPr>
          <w:ilvl w:val="1"/>
          <w:numId w:val="4"/>
        </w:numPr>
        <w:tabs>
          <w:tab w:val="left" w:pos="1346"/>
        </w:tabs>
        <w:ind w:left="215" w:rightChars="177" w:right="389" w:firstLine="709"/>
        <w:jc w:val="both"/>
        <w:rPr>
          <w:sz w:val="28"/>
        </w:rPr>
      </w:pPr>
      <w:r>
        <w:rPr>
          <w:sz w:val="28"/>
        </w:rPr>
        <w:t>Наименование муниципальной услуги - "Признание</w:t>
      </w:r>
      <w:r>
        <w:rPr>
          <w:spacing w:val="1"/>
          <w:sz w:val="28"/>
        </w:rPr>
        <w:t xml:space="preserve"> </w:t>
      </w:r>
      <w:r>
        <w:rPr>
          <w:sz w:val="28"/>
        </w:rPr>
        <w:t>садового</w:t>
      </w:r>
      <w:r>
        <w:rPr>
          <w:spacing w:val="-2"/>
          <w:sz w:val="28"/>
        </w:rPr>
        <w:t xml:space="preserve"> </w:t>
      </w:r>
      <w:r>
        <w:rPr>
          <w:sz w:val="28"/>
        </w:rPr>
        <w:t>дома</w:t>
      </w:r>
      <w:r>
        <w:rPr>
          <w:spacing w:val="-2"/>
          <w:sz w:val="28"/>
        </w:rPr>
        <w:t xml:space="preserve"> </w:t>
      </w:r>
      <w:r>
        <w:rPr>
          <w:sz w:val="28"/>
        </w:rPr>
        <w:t>жилым</w:t>
      </w:r>
      <w:r>
        <w:rPr>
          <w:spacing w:val="-2"/>
          <w:sz w:val="28"/>
        </w:rPr>
        <w:t xml:space="preserve"> </w:t>
      </w:r>
      <w:r>
        <w:rPr>
          <w:sz w:val="28"/>
        </w:rPr>
        <w:t>домом</w:t>
      </w:r>
      <w:r>
        <w:rPr>
          <w:spacing w:val="-2"/>
          <w:sz w:val="28"/>
        </w:rPr>
        <w:t xml:space="preserve"> </w:t>
      </w:r>
      <w:r>
        <w:rPr>
          <w:sz w:val="28"/>
        </w:rPr>
        <w:t>и</w:t>
      </w:r>
      <w:r>
        <w:rPr>
          <w:spacing w:val="-2"/>
          <w:sz w:val="28"/>
        </w:rPr>
        <w:t xml:space="preserve"> </w:t>
      </w:r>
      <w:r>
        <w:rPr>
          <w:sz w:val="28"/>
        </w:rPr>
        <w:t>жилого</w:t>
      </w:r>
      <w:r>
        <w:rPr>
          <w:spacing w:val="-2"/>
          <w:sz w:val="28"/>
        </w:rPr>
        <w:t xml:space="preserve"> </w:t>
      </w:r>
      <w:r>
        <w:rPr>
          <w:sz w:val="28"/>
        </w:rPr>
        <w:t>дома</w:t>
      </w:r>
      <w:r>
        <w:rPr>
          <w:spacing w:val="-2"/>
          <w:sz w:val="28"/>
        </w:rPr>
        <w:t xml:space="preserve"> </w:t>
      </w:r>
      <w:r>
        <w:rPr>
          <w:sz w:val="28"/>
        </w:rPr>
        <w:t>садовым</w:t>
      </w:r>
      <w:r>
        <w:rPr>
          <w:spacing w:val="-2"/>
          <w:sz w:val="28"/>
        </w:rPr>
        <w:t xml:space="preserve"> </w:t>
      </w:r>
      <w:r>
        <w:rPr>
          <w:sz w:val="28"/>
        </w:rPr>
        <w:t>домом".</w:t>
      </w:r>
    </w:p>
    <w:p w14:paraId="09A41994" w14:textId="77777777" w:rsidR="00F92EB8" w:rsidRDefault="006F4D87">
      <w:pPr>
        <w:ind w:left="215" w:rightChars="177" w:right="389" w:firstLine="709"/>
        <w:jc w:val="both"/>
        <w:rPr>
          <w:sz w:val="28"/>
        </w:rPr>
      </w:pPr>
      <w:r>
        <w:rPr>
          <w:sz w:val="28"/>
        </w:rPr>
        <w:t>Муниципальная услуга предоставляется Уполномоченным</w:t>
      </w:r>
      <w:r>
        <w:rPr>
          <w:spacing w:val="-67"/>
          <w:sz w:val="28"/>
        </w:rPr>
        <w:t xml:space="preserve"> </w:t>
      </w:r>
      <w:r>
        <w:rPr>
          <w:sz w:val="28"/>
        </w:rPr>
        <w:t xml:space="preserve">органом - администрацией </w:t>
      </w:r>
      <w:proofErr w:type="spellStart"/>
      <w:r>
        <w:rPr>
          <w:sz w:val="28"/>
        </w:rPr>
        <w:t>Стуловского</w:t>
      </w:r>
      <w:proofErr w:type="spellEnd"/>
      <w:r>
        <w:rPr>
          <w:sz w:val="28"/>
        </w:rPr>
        <w:t xml:space="preserve"> сельского поселения</w:t>
      </w:r>
      <w:proofErr w:type="gramStart"/>
      <w:r>
        <w:rPr>
          <w:sz w:val="28"/>
        </w:rPr>
        <w:t>..</w:t>
      </w:r>
      <w:proofErr w:type="gramEnd"/>
    </w:p>
    <w:p w14:paraId="7775F976" w14:textId="77777777" w:rsidR="00F92EB8" w:rsidRDefault="006F4D87">
      <w:pPr>
        <w:pStyle w:val="a9"/>
        <w:numPr>
          <w:ilvl w:val="1"/>
          <w:numId w:val="4"/>
        </w:numPr>
        <w:tabs>
          <w:tab w:val="left" w:pos="1346"/>
        </w:tabs>
        <w:ind w:left="1345" w:rightChars="177" w:right="389" w:hanging="422"/>
        <w:jc w:val="both"/>
        <w:rPr>
          <w:sz w:val="28"/>
        </w:rPr>
      </w:pPr>
      <w:r>
        <w:rPr>
          <w:sz w:val="28"/>
        </w:rPr>
        <w:t>Состав</w:t>
      </w:r>
      <w:r>
        <w:rPr>
          <w:spacing w:val="-6"/>
          <w:sz w:val="28"/>
        </w:rPr>
        <w:t xml:space="preserve"> </w:t>
      </w:r>
      <w:r>
        <w:rPr>
          <w:sz w:val="28"/>
        </w:rPr>
        <w:t>заявителей.</w:t>
      </w:r>
    </w:p>
    <w:p w14:paraId="03F014A3" w14:textId="77777777" w:rsidR="00F92EB8" w:rsidRDefault="006F4D87">
      <w:pPr>
        <w:pStyle w:val="a7"/>
        <w:tabs>
          <w:tab w:val="left" w:pos="2342"/>
          <w:tab w:val="left" w:pos="5521"/>
        </w:tabs>
        <w:ind w:rightChars="177" w:right="389" w:firstLine="709"/>
        <w:jc w:val="both"/>
      </w:pPr>
      <w:r>
        <w:t>Заявителями</w:t>
      </w:r>
      <w:r>
        <w:rPr>
          <w:spacing w:val="40"/>
        </w:rPr>
        <w:t xml:space="preserve"> </w:t>
      </w:r>
      <w:r>
        <w:t>при</w:t>
      </w:r>
      <w:r>
        <w:rPr>
          <w:spacing w:val="41"/>
        </w:rPr>
        <w:t xml:space="preserve"> </w:t>
      </w:r>
      <w:r>
        <w:t>обращении</w:t>
      </w:r>
      <w:r>
        <w:rPr>
          <w:spacing w:val="40"/>
        </w:rPr>
        <w:t xml:space="preserve"> </w:t>
      </w:r>
      <w:r>
        <w:t>за</w:t>
      </w:r>
      <w:r>
        <w:rPr>
          <w:spacing w:val="41"/>
        </w:rPr>
        <w:t xml:space="preserve"> </w:t>
      </w:r>
      <w:r>
        <w:t>получением</w:t>
      </w:r>
      <w:r>
        <w:rPr>
          <w:spacing w:val="40"/>
        </w:rPr>
        <w:t xml:space="preserve"> </w:t>
      </w:r>
      <w:r>
        <w:t>услуги</w:t>
      </w:r>
      <w:r>
        <w:rPr>
          <w:spacing w:val="41"/>
        </w:rPr>
        <w:t xml:space="preserve"> </w:t>
      </w:r>
      <w:r>
        <w:t>являются</w:t>
      </w:r>
      <w:r>
        <w:rPr>
          <w:spacing w:val="41"/>
        </w:rPr>
        <w:t xml:space="preserve"> </w:t>
      </w:r>
      <w:r>
        <w:t>физические</w:t>
      </w:r>
      <w:r>
        <w:rPr>
          <w:spacing w:val="40"/>
        </w:rPr>
        <w:t xml:space="preserve"> </w:t>
      </w:r>
      <w:r>
        <w:t>и</w:t>
      </w:r>
      <w:r>
        <w:rPr>
          <w:spacing w:val="-67"/>
        </w:rPr>
        <w:t xml:space="preserve"> </w:t>
      </w:r>
      <w:r>
        <w:t>юридические</w:t>
      </w:r>
      <w:r>
        <w:tab/>
        <w:t>лица, индивидуальные</w:t>
      </w:r>
      <w:r>
        <w:tab/>
        <w:t>предприниматели, являющиеся</w:t>
      </w:r>
      <w:r>
        <w:rPr>
          <w:spacing w:val="1"/>
        </w:rPr>
        <w:t xml:space="preserve"> </w:t>
      </w:r>
      <w:r>
        <w:t>собственниками</w:t>
      </w:r>
      <w:r>
        <w:rPr>
          <w:spacing w:val="42"/>
        </w:rPr>
        <w:t xml:space="preserve"> </w:t>
      </w:r>
      <w:r>
        <w:t>садового</w:t>
      </w:r>
      <w:r>
        <w:rPr>
          <w:spacing w:val="44"/>
        </w:rPr>
        <w:t xml:space="preserve"> </w:t>
      </w:r>
      <w:r>
        <w:t>дома</w:t>
      </w:r>
      <w:r>
        <w:rPr>
          <w:spacing w:val="43"/>
        </w:rPr>
        <w:t xml:space="preserve"> </w:t>
      </w:r>
      <w:r>
        <w:t>или</w:t>
      </w:r>
      <w:r>
        <w:rPr>
          <w:spacing w:val="44"/>
        </w:rPr>
        <w:t xml:space="preserve"> </w:t>
      </w:r>
      <w:r>
        <w:t>жилого</w:t>
      </w:r>
      <w:r>
        <w:rPr>
          <w:spacing w:val="43"/>
        </w:rPr>
        <w:t xml:space="preserve"> </w:t>
      </w:r>
      <w:r>
        <w:t>дома, расположенных</w:t>
      </w:r>
      <w:r>
        <w:rPr>
          <w:spacing w:val="43"/>
        </w:rPr>
        <w:t xml:space="preserve"> </w:t>
      </w:r>
      <w:r>
        <w:t>на</w:t>
      </w:r>
      <w:r>
        <w:rPr>
          <w:spacing w:val="44"/>
        </w:rPr>
        <w:t xml:space="preserve"> </w:t>
      </w:r>
      <w:r>
        <w:t>территории</w:t>
      </w:r>
      <w:r>
        <w:rPr>
          <w:spacing w:val="1"/>
        </w:rPr>
        <w:t xml:space="preserve"> </w:t>
      </w:r>
      <w:r>
        <w:t>муниципального</w:t>
      </w:r>
      <w:r>
        <w:rPr>
          <w:spacing w:val="-2"/>
        </w:rPr>
        <w:t xml:space="preserve"> </w:t>
      </w:r>
      <w:r>
        <w:t>образования.</w:t>
      </w:r>
    </w:p>
    <w:p w14:paraId="2C5472EE" w14:textId="77777777" w:rsidR="00F92EB8" w:rsidRDefault="006F4D87">
      <w:pPr>
        <w:pStyle w:val="a7"/>
        <w:ind w:left="924" w:rightChars="177" w:right="389" w:hanging="640"/>
        <w:jc w:val="both"/>
      </w:pPr>
      <w:r>
        <w:t xml:space="preserve">        Заявитель</w:t>
      </w:r>
      <w:r>
        <w:rPr>
          <w:spacing w:val="16"/>
        </w:rPr>
        <w:t xml:space="preserve"> </w:t>
      </w:r>
      <w:r>
        <w:t>вправе</w:t>
      </w:r>
      <w:r>
        <w:rPr>
          <w:spacing w:val="84"/>
        </w:rPr>
        <w:t xml:space="preserve"> </w:t>
      </w:r>
      <w:r>
        <w:t>обратиться</w:t>
      </w:r>
      <w:r>
        <w:rPr>
          <w:spacing w:val="85"/>
        </w:rPr>
        <w:t xml:space="preserve"> </w:t>
      </w:r>
      <w:r>
        <w:t>за</w:t>
      </w:r>
      <w:r>
        <w:rPr>
          <w:spacing w:val="85"/>
        </w:rPr>
        <w:t xml:space="preserve"> </w:t>
      </w:r>
      <w:r>
        <w:t>получением</w:t>
      </w:r>
      <w:r>
        <w:rPr>
          <w:spacing w:val="85"/>
        </w:rPr>
        <w:t xml:space="preserve"> </w:t>
      </w:r>
      <w:r>
        <w:t>услуги</w:t>
      </w:r>
      <w:r>
        <w:rPr>
          <w:spacing w:val="85"/>
        </w:rPr>
        <w:t xml:space="preserve"> </w:t>
      </w:r>
      <w:r>
        <w:t>через</w:t>
      </w:r>
      <w:r>
        <w:rPr>
          <w:spacing w:val="85"/>
        </w:rPr>
        <w:t xml:space="preserve"> </w:t>
      </w:r>
      <w:r>
        <w:t>представителя.</w:t>
      </w:r>
    </w:p>
    <w:p w14:paraId="3EC9D367" w14:textId="77777777" w:rsidR="00F92EB8" w:rsidRDefault="006F4D87">
      <w:pPr>
        <w:pStyle w:val="a7"/>
        <w:ind w:rightChars="177" w:right="389"/>
        <w:jc w:val="both"/>
      </w:pPr>
      <w:r>
        <w:t>Полномочия</w:t>
      </w:r>
      <w:r>
        <w:rPr>
          <w:spacing w:val="1"/>
        </w:rPr>
        <w:t xml:space="preserve"> </w:t>
      </w:r>
      <w:r>
        <w:t>представителя, выступающего</w:t>
      </w:r>
      <w:r>
        <w:rPr>
          <w:spacing w:val="1"/>
        </w:rPr>
        <w:t xml:space="preserve"> </w:t>
      </w:r>
      <w:r>
        <w:t>от</w:t>
      </w:r>
      <w:r>
        <w:rPr>
          <w:spacing w:val="1"/>
        </w:rPr>
        <w:t xml:space="preserve"> </w:t>
      </w:r>
      <w:r>
        <w:t>имени</w:t>
      </w:r>
      <w:r>
        <w:rPr>
          <w:spacing w:val="1"/>
        </w:rPr>
        <w:t xml:space="preserve"> </w:t>
      </w:r>
      <w:r>
        <w:t>заявителя, подтверждаются</w:t>
      </w:r>
      <w:r>
        <w:rPr>
          <w:spacing w:val="-67"/>
        </w:rPr>
        <w:t xml:space="preserve"> </w:t>
      </w:r>
      <w:r>
        <w:t>доверенностью, оформленной</w:t>
      </w:r>
      <w:r>
        <w:rPr>
          <w:spacing w:val="10"/>
        </w:rPr>
        <w:t xml:space="preserve"> </w:t>
      </w:r>
      <w:r>
        <w:t>в</w:t>
      </w:r>
      <w:r>
        <w:rPr>
          <w:spacing w:val="10"/>
        </w:rPr>
        <w:t xml:space="preserve"> </w:t>
      </w:r>
      <w:r>
        <w:t>соответствии</w:t>
      </w:r>
      <w:r>
        <w:rPr>
          <w:spacing w:val="10"/>
        </w:rPr>
        <w:t xml:space="preserve"> </w:t>
      </w:r>
      <w:r>
        <w:t>с</w:t>
      </w:r>
      <w:r>
        <w:rPr>
          <w:spacing w:val="10"/>
        </w:rPr>
        <w:t xml:space="preserve"> </w:t>
      </w:r>
      <w:r>
        <w:t>требованиями</w:t>
      </w:r>
      <w:r>
        <w:rPr>
          <w:spacing w:val="10"/>
        </w:rPr>
        <w:t xml:space="preserve"> </w:t>
      </w:r>
      <w:r>
        <w:t>законодательства</w:t>
      </w:r>
      <w:r>
        <w:rPr>
          <w:spacing w:val="-67"/>
        </w:rPr>
        <w:t xml:space="preserve"> </w:t>
      </w:r>
      <w:r>
        <w:t>Российской</w:t>
      </w:r>
      <w:r>
        <w:rPr>
          <w:spacing w:val="-2"/>
        </w:rPr>
        <w:t xml:space="preserve"> </w:t>
      </w:r>
      <w:r>
        <w:t>Федерации.</w:t>
      </w:r>
    </w:p>
    <w:p w14:paraId="5FBFE012" w14:textId="77777777" w:rsidR="00F92EB8" w:rsidRDefault="006F4D87">
      <w:pPr>
        <w:pStyle w:val="a9"/>
        <w:numPr>
          <w:ilvl w:val="1"/>
          <w:numId w:val="4"/>
        </w:numPr>
        <w:tabs>
          <w:tab w:val="left" w:pos="1346"/>
        </w:tabs>
        <w:ind w:left="224" w:rightChars="177" w:right="389" w:firstLineChars="250" w:firstLine="700"/>
        <w:jc w:val="both"/>
        <w:rPr>
          <w:sz w:val="28"/>
        </w:rPr>
      </w:pPr>
      <w:r>
        <w:rPr>
          <w:sz w:val="28"/>
        </w:rPr>
        <w:t>Правовые основания для предоставления услуги:</w:t>
      </w:r>
      <w:r>
        <w:rPr>
          <w:spacing w:val="-67"/>
          <w:sz w:val="28"/>
        </w:rPr>
        <w:t xml:space="preserve">                                                                                                                                                                                      </w:t>
      </w:r>
      <w:r>
        <w:rPr>
          <w:sz w:val="28"/>
        </w:rPr>
        <w:t>Градостроительный кодекс Российской Федерации;</w:t>
      </w:r>
      <w:r>
        <w:rPr>
          <w:spacing w:val="1"/>
          <w:sz w:val="28"/>
        </w:rPr>
        <w:t xml:space="preserve"> </w:t>
      </w:r>
    </w:p>
    <w:p w14:paraId="5F040195" w14:textId="77777777" w:rsidR="00F92EB8" w:rsidRDefault="006F4D87">
      <w:pPr>
        <w:pStyle w:val="a9"/>
        <w:tabs>
          <w:tab w:val="left" w:pos="1346"/>
        </w:tabs>
        <w:ind w:left="927" w:rightChars="177" w:right="389" w:firstLine="0"/>
        <w:jc w:val="both"/>
        <w:rPr>
          <w:sz w:val="28"/>
        </w:rPr>
      </w:pPr>
      <w:r>
        <w:rPr>
          <w:sz w:val="28"/>
        </w:rPr>
        <w:t>Земельный</w:t>
      </w:r>
      <w:r>
        <w:rPr>
          <w:spacing w:val="-3"/>
          <w:sz w:val="28"/>
        </w:rPr>
        <w:t xml:space="preserve"> </w:t>
      </w:r>
      <w:r>
        <w:rPr>
          <w:sz w:val="28"/>
        </w:rPr>
        <w:t>кодекс</w:t>
      </w:r>
      <w:r>
        <w:rPr>
          <w:spacing w:val="-2"/>
          <w:sz w:val="28"/>
        </w:rPr>
        <w:t xml:space="preserve"> </w:t>
      </w:r>
      <w:r>
        <w:rPr>
          <w:sz w:val="28"/>
        </w:rPr>
        <w:t>Российской</w:t>
      </w:r>
      <w:r>
        <w:rPr>
          <w:spacing w:val="-3"/>
          <w:sz w:val="28"/>
        </w:rPr>
        <w:t xml:space="preserve"> </w:t>
      </w:r>
      <w:r>
        <w:rPr>
          <w:sz w:val="28"/>
        </w:rPr>
        <w:t>Федерации;</w:t>
      </w:r>
    </w:p>
    <w:p w14:paraId="37BD9250" w14:textId="77777777" w:rsidR="00F92EB8" w:rsidRDefault="006F4D87">
      <w:pPr>
        <w:pStyle w:val="a7"/>
        <w:tabs>
          <w:tab w:val="left" w:pos="2875"/>
          <w:tab w:val="left" w:pos="4314"/>
          <w:tab w:val="left" w:pos="5421"/>
          <w:tab w:val="left" w:pos="7043"/>
          <w:tab w:val="left" w:pos="8865"/>
        </w:tabs>
        <w:ind w:rightChars="177" w:right="389" w:firstLine="709"/>
        <w:jc w:val="both"/>
      </w:pPr>
      <w:r>
        <w:t>Федеральный</w:t>
      </w:r>
      <w:r>
        <w:tab/>
        <w:t>закон "Об</w:t>
      </w:r>
      <w:r>
        <w:tab/>
        <w:t>общих</w:t>
      </w:r>
      <w:r>
        <w:tab/>
        <w:t>принципах</w:t>
      </w:r>
      <w:r>
        <w:tab/>
        <w:t>организации</w:t>
      </w:r>
      <w:r>
        <w:tab/>
      </w:r>
      <w:r>
        <w:rPr>
          <w:spacing w:val="-1"/>
        </w:rPr>
        <w:t>местного</w:t>
      </w:r>
      <w:r>
        <w:rPr>
          <w:spacing w:val="-67"/>
        </w:rPr>
        <w:t xml:space="preserve"> </w:t>
      </w:r>
      <w:r>
        <w:t>самоуправления</w:t>
      </w:r>
      <w:r>
        <w:rPr>
          <w:spacing w:val="-2"/>
        </w:rPr>
        <w:t xml:space="preserve"> </w:t>
      </w:r>
      <w:r>
        <w:t>в</w:t>
      </w:r>
      <w:r>
        <w:rPr>
          <w:spacing w:val="-1"/>
        </w:rPr>
        <w:t xml:space="preserve"> </w:t>
      </w:r>
      <w:r>
        <w:t>Российской</w:t>
      </w:r>
      <w:r>
        <w:rPr>
          <w:spacing w:val="-2"/>
        </w:rPr>
        <w:t xml:space="preserve"> </w:t>
      </w:r>
      <w:r>
        <w:t>Федерации";</w:t>
      </w:r>
    </w:p>
    <w:p w14:paraId="7EA2D117" w14:textId="77777777" w:rsidR="00F92EB8" w:rsidRDefault="006F4D87">
      <w:pPr>
        <w:pStyle w:val="a7"/>
        <w:ind w:rightChars="177" w:right="389" w:firstLine="709"/>
        <w:jc w:val="both"/>
      </w:pPr>
      <w:r>
        <w:t>Федеральный</w:t>
      </w:r>
      <w:r>
        <w:rPr>
          <w:spacing w:val="19"/>
        </w:rPr>
        <w:t xml:space="preserve"> </w:t>
      </w:r>
      <w:r>
        <w:t>закон "Об</w:t>
      </w:r>
      <w:r>
        <w:rPr>
          <w:spacing w:val="19"/>
        </w:rPr>
        <w:t xml:space="preserve"> </w:t>
      </w:r>
      <w:r>
        <w:t>организации</w:t>
      </w:r>
      <w:r>
        <w:rPr>
          <w:spacing w:val="19"/>
        </w:rPr>
        <w:t xml:space="preserve"> </w:t>
      </w:r>
      <w:r>
        <w:t>предоставления</w:t>
      </w:r>
      <w:r>
        <w:rPr>
          <w:spacing w:val="19"/>
        </w:rPr>
        <w:t xml:space="preserve"> </w:t>
      </w:r>
      <w:r>
        <w:t>государственных</w:t>
      </w:r>
      <w:r>
        <w:rPr>
          <w:spacing w:val="19"/>
        </w:rPr>
        <w:t xml:space="preserve"> </w:t>
      </w:r>
      <w:r>
        <w:t>и</w:t>
      </w:r>
      <w:r>
        <w:rPr>
          <w:spacing w:val="-67"/>
        </w:rPr>
        <w:t xml:space="preserve"> </w:t>
      </w:r>
      <w:r>
        <w:t>муниципальных</w:t>
      </w:r>
      <w:r>
        <w:rPr>
          <w:spacing w:val="-2"/>
        </w:rPr>
        <w:t xml:space="preserve"> </w:t>
      </w:r>
      <w:r>
        <w:t>услуг";</w:t>
      </w:r>
    </w:p>
    <w:p w14:paraId="473C4AE1" w14:textId="77777777" w:rsidR="00F92EB8" w:rsidRDefault="006F4D87">
      <w:pPr>
        <w:pStyle w:val="a7"/>
        <w:tabs>
          <w:tab w:val="left" w:pos="2799"/>
          <w:tab w:val="left" w:pos="4162"/>
          <w:tab w:val="left" w:pos="5479"/>
          <w:tab w:val="left" w:pos="7210"/>
        </w:tabs>
        <w:ind w:rightChars="177" w:right="389" w:firstLine="709"/>
        <w:jc w:val="both"/>
      </w:pPr>
      <w:r>
        <w:t>Федеральный</w:t>
      </w:r>
      <w:r>
        <w:tab/>
        <w:t>закон "Об</w:t>
      </w:r>
      <w:r>
        <w:tab/>
        <w:t>объектах</w:t>
      </w:r>
      <w:r>
        <w:tab/>
        <w:t>культурного</w:t>
      </w:r>
      <w:r>
        <w:tab/>
      </w:r>
      <w:r>
        <w:rPr>
          <w:spacing w:val="-1"/>
        </w:rPr>
        <w:t>наследи</w:t>
      </w:r>
      <w:proofErr w:type="gramStart"/>
      <w:r>
        <w:rPr>
          <w:spacing w:val="-1"/>
        </w:rPr>
        <w:t>я(</w:t>
      </w:r>
      <w:proofErr w:type="gramEnd"/>
      <w:r>
        <w:rPr>
          <w:spacing w:val="-1"/>
        </w:rPr>
        <w:t>памятниках</w:t>
      </w:r>
      <w:r>
        <w:rPr>
          <w:spacing w:val="-67"/>
        </w:rPr>
        <w:t xml:space="preserve"> </w:t>
      </w:r>
      <w:r>
        <w:t>истории</w:t>
      </w:r>
      <w:r>
        <w:rPr>
          <w:spacing w:val="-2"/>
        </w:rPr>
        <w:t xml:space="preserve"> </w:t>
      </w:r>
      <w:r>
        <w:t>и</w:t>
      </w:r>
      <w:r>
        <w:rPr>
          <w:spacing w:val="-2"/>
        </w:rPr>
        <w:t xml:space="preserve"> </w:t>
      </w:r>
      <w:r>
        <w:t>культуры)народов</w:t>
      </w:r>
      <w:r>
        <w:rPr>
          <w:spacing w:val="-2"/>
        </w:rPr>
        <w:t xml:space="preserve"> </w:t>
      </w:r>
      <w:r>
        <w:t>Российской</w:t>
      </w:r>
      <w:r>
        <w:rPr>
          <w:spacing w:val="-2"/>
        </w:rPr>
        <w:t xml:space="preserve"> </w:t>
      </w:r>
      <w:r>
        <w:t>Федерации";</w:t>
      </w:r>
    </w:p>
    <w:p w14:paraId="6F116663" w14:textId="77777777" w:rsidR="00F92EB8" w:rsidRDefault="006F4D87">
      <w:pPr>
        <w:pStyle w:val="a7"/>
        <w:ind w:left="924" w:rightChars="177" w:right="389"/>
        <w:jc w:val="both"/>
        <w:rPr>
          <w:spacing w:val="-67"/>
        </w:rPr>
      </w:pPr>
      <w:r>
        <w:t>Федеральный закон "Об электронной подписи";</w:t>
      </w:r>
      <w:r>
        <w:rPr>
          <w:spacing w:val="-67"/>
        </w:rPr>
        <w:t xml:space="preserve"> </w:t>
      </w:r>
    </w:p>
    <w:p w14:paraId="0991DD34" w14:textId="77777777" w:rsidR="00F92EB8" w:rsidRDefault="006F4D87">
      <w:pPr>
        <w:pStyle w:val="a7"/>
        <w:ind w:left="924" w:rightChars="177" w:right="389"/>
        <w:jc w:val="both"/>
      </w:pPr>
      <w:r>
        <w:t>Федеральный</w:t>
      </w:r>
      <w:r>
        <w:rPr>
          <w:spacing w:val="-8"/>
        </w:rPr>
        <w:t xml:space="preserve"> </w:t>
      </w:r>
      <w:proofErr w:type="spellStart"/>
      <w:r>
        <w:t>закон"О</w:t>
      </w:r>
      <w:proofErr w:type="spellEnd"/>
      <w:r>
        <w:rPr>
          <w:spacing w:val="-8"/>
        </w:rPr>
        <w:t xml:space="preserve"> </w:t>
      </w:r>
      <w:r>
        <w:t>персональных</w:t>
      </w:r>
      <w:r>
        <w:rPr>
          <w:spacing w:val="-7"/>
        </w:rPr>
        <w:t xml:space="preserve"> </w:t>
      </w:r>
      <w:r>
        <w:t>данных";</w:t>
      </w:r>
    </w:p>
    <w:p w14:paraId="3BDFC378" w14:textId="77777777" w:rsidR="00F92EB8" w:rsidRDefault="006F4D87">
      <w:pPr>
        <w:pStyle w:val="a7"/>
        <w:ind w:left="924" w:rightChars="177" w:right="389"/>
        <w:jc w:val="both"/>
      </w:pPr>
      <w:r>
        <w:t>постановление</w:t>
      </w:r>
      <w:r>
        <w:rPr>
          <w:spacing w:val="33"/>
        </w:rPr>
        <w:t xml:space="preserve"> </w:t>
      </w:r>
      <w:r>
        <w:t>Правительства</w:t>
      </w:r>
      <w:r>
        <w:rPr>
          <w:spacing w:val="34"/>
        </w:rPr>
        <w:t xml:space="preserve"> </w:t>
      </w:r>
      <w:r>
        <w:t>Российской</w:t>
      </w:r>
      <w:r>
        <w:rPr>
          <w:spacing w:val="34"/>
        </w:rPr>
        <w:t xml:space="preserve"> </w:t>
      </w:r>
      <w:r>
        <w:t>Федерации</w:t>
      </w:r>
      <w:r>
        <w:rPr>
          <w:spacing w:val="34"/>
        </w:rPr>
        <w:t xml:space="preserve"> </w:t>
      </w:r>
      <w:r>
        <w:t>от 22 декабря 2012г.</w:t>
      </w:r>
    </w:p>
    <w:p w14:paraId="125AB98C" w14:textId="77777777" w:rsidR="00F92EB8" w:rsidRDefault="006F4D87">
      <w:pPr>
        <w:pStyle w:val="a7"/>
        <w:tabs>
          <w:tab w:val="left" w:pos="3788"/>
          <w:tab w:val="left" w:pos="5535"/>
          <w:tab w:val="left" w:pos="8216"/>
        </w:tabs>
        <w:ind w:rightChars="177" w:right="389"/>
        <w:jc w:val="both"/>
      </w:pPr>
      <w:r>
        <w:t>№1376</w:t>
      </w:r>
      <w:r>
        <w:rPr>
          <w:spacing w:val="1"/>
        </w:rPr>
        <w:t xml:space="preserve"> </w:t>
      </w:r>
      <w:r>
        <w:t>"Об</w:t>
      </w:r>
      <w:r>
        <w:rPr>
          <w:spacing w:val="1"/>
        </w:rPr>
        <w:t xml:space="preserve"> </w:t>
      </w:r>
      <w:r>
        <w:t>утверждении</w:t>
      </w:r>
      <w:r>
        <w:rPr>
          <w:spacing w:val="1"/>
        </w:rPr>
        <w:t xml:space="preserve"> </w:t>
      </w:r>
      <w:r>
        <w:t>Правил</w:t>
      </w:r>
      <w:r>
        <w:rPr>
          <w:spacing w:val="71"/>
        </w:rPr>
        <w:t xml:space="preserve"> </w:t>
      </w:r>
      <w:r>
        <w:t>организации</w:t>
      </w:r>
      <w:r>
        <w:rPr>
          <w:spacing w:val="71"/>
        </w:rPr>
        <w:t xml:space="preserve"> </w:t>
      </w:r>
      <w:r>
        <w:t>деятельности</w:t>
      </w:r>
      <w:r>
        <w:rPr>
          <w:spacing w:val="1"/>
        </w:rPr>
        <w:t xml:space="preserve"> </w:t>
      </w:r>
      <w:r>
        <w:t>многофункциональных</w:t>
      </w:r>
      <w:r>
        <w:tab/>
        <w:t>центров</w:t>
      </w:r>
      <w:r>
        <w:tab/>
        <w:t xml:space="preserve">предоставления </w:t>
      </w:r>
      <w:r>
        <w:rPr>
          <w:spacing w:val="-1"/>
        </w:rPr>
        <w:t>государственных</w:t>
      </w:r>
      <w:r>
        <w:rPr>
          <w:spacing w:val="-68"/>
        </w:rPr>
        <w:t xml:space="preserve"> </w:t>
      </w:r>
      <w:r>
        <w:t>и</w:t>
      </w:r>
      <w:r>
        <w:rPr>
          <w:spacing w:val="-2"/>
        </w:rPr>
        <w:t xml:space="preserve"> </w:t>
      </w:r>
      <w:r>
        <w:t>муниципальных</w:t>
      </w:r>
      <w:r>
        <w:rPr>
          <w:spacing w:val="-1"/>
        </w:rPr>
        <w:t xml:space="preserve"> </w:t>
      </w:r>
      <w:r>
        <w:t>услуг";</w:t>
      </w:r>
    </w:p>
    <w:p w14:paraId="3D8CF95D" w14:textId="77777777" w:rsidR="00F92EB8" w:rsidRDefault="006F4D87">
      <w:pPr>
        <w:pStyle w:val="a7"/>
        <w:ind w:left="924" w:rightChars="177" w:right="389"/>
        <w:jc w:val="both"/>
      </w:pPr>
      <w:r>
        <w:t>постановление</w:t>
      </w:r>
      <w:r>
        <w:rPr>
          <w:spacing w:val="20"/>
        </w:rPr>
        <w:t xml:space="preserve"> </w:t>
      </w:r>
      <w:r>
        <w:t>Правительства</w:t>
      </w:r>
      <w:r>
        <w:rPr>
          <w:spacing w:val="21"/>
        </w:rPr>
        <w:t xml:space="preserve"> </w:t>
      </w:r>
      <w:r>
        <w:t>Российской</w:t>
      </w:r>
      <w:r>
        <w:rPr>
          <w:spacing w:val="21"/>
        </w:rPr>
        <w:t xml:space="preserve"> </w:t>
      </w:r>
      <w:r>
        <w:t>Федерации</w:t>
      </w:r>
      <w:r>
        <w:rPr>
          <w:spacing w:val="21"/>
        </w:rPr>
        <w:t xml:space="preserve"> </w:t>
      </w:r>
      <w:r>
        <w:t>от27сентября2011г.</w:t>
      </w:r>
    </w:p>
    <w:p w14:paraId="644745E4" w14:textId="77777777" w:rsidR="00F92EB8" w:rsidRDefault="006F4D87">
      <w:pPr>
        <w:pStyle w:val="a7"/>
        <w:tabs>
          <w:tab w:val="left" w:pos="1337"/>
          <w:tab w:val="left" w:pos="2087"/>
          <w:tab w:val="left" w:pos="2949"/>
          <w:tab w:val="left" w:pos="4449"/>
          <w:tab w:val="left" w:pos="5659"/>
          <w:tab w:val="left" w:pos="5848"/>
          <w:tab w:val="left" w:pos="6840"/>
          <w:tab w:val="left" w:pos="9064"/>
          <w:tab w:val="left" w:pos="9619"/>
        </w:tabs>
        <w:ind w:rightChars="177" w:right="389"/>
        <w:jc w:val="both"/>
      </w:pPr>
      <w:r>
        <w:t>№797</w:t>
      </w:r>
      <w:r>
        <w:tab/>
        <w:t>"О</w:t>
      </w:r>
      <w:r>
        <w:tab/>
        <w:t>взаимодействии</w:t>
      </w:r>
      <w:r>
        <w:tab/>
        <w:t>между</w:t>
      </w:r>
      <w:r>
        <w:tab/>
        <w:t>многофункциональными центрами</w:t>
      </w:r>
      <w:r>
        <w:rPr>
          <w:spacing w:val="1"/>
        </w:rPr>
        <w:t xml:space="preserve"> </w:t>
      </w:r>
      <w:r>
        <w:t>предоставления</w:t>
      </w:r>
      <w:r>
        <w:tab/>
        <w:t>государственных</w:t>
      </w:r>
      <w:r>
        <w:tab/>
      </w:r>
      <w:r>
        <w:tab/>
        <w:t>и</w:t>
      </w:r>
      <w:r>
        <w:tab/>
        <w:t>муниципальных</w:t>
      </w:r>
      <w:r>
        <w:tab/>
      </w:r>
      <w:r>
        <w:rPr>
          <w:spacing w:val="-1"/>
        </w:rPr>
        <w:t>услуг</w:t>
      </w:r>
      <w:r>
        <w:rPr>
          <w:spacing w:val="-67"/>
        </w:rPr>
        <w:t xml:space="preserve"> </w:t>
      </w:r>
      <w:r>
        <w:t>и</w:t>
      </w:r>
      <w:r>
        <w:rPr>
          <w:spacing w:val="24"/>
        </w:rPr>
        <w:t xml:space="preserve"> </w:t>
      </w:r>
      <w:r>
        <w:t>федеральными</w:t>
      </w:r>
      <w:r>
        <w:rPr>
          <w:spacing w:val="23"/>
        </w:rPr>
        <w:t xml:space="preserve"> </w:t>
      </w:r>
      <w:r>
        <w:t>органами</w:t>
      </w:r>
      <w:r>
        <w:rPr>
          <w:spacing w:val="24"/>
        </w:rPr>
        <w:t xml:space="preserve"> </w:t>
      </w:r>
      <w:r>
        <w:t>исполнительной</w:t>
      </w:r>
      <w:r>
        <w:rPr>
          <w:spacing w:val="24"/>
        </w:rPr>
        <w:t xml:space="preserve"> </w:t>
      </w:r>
      <w:proofErr w:type="spellStart"/>
      <w:r>
        <w:t>власти</w:t>
      </w:r>
      <w:proofErr w:type="gramStart"/>
      <w:r>
        <w:t>,о</w:t>
      </w:r>
      <w:proofErr w:type="gramEnd"/>
      <w:r>
        <w:t>рганами</w:t>
      </w:r>
      <w:proofErr w:type="spellEnd"/>
      <w:r>
        <w:rPr>
          <w:spacing w:val="24"/>
        </w:rPr>
        <w:t xml:space="preserve"> </w:t>
      </w:r>
      <w:r>
        <w:t>государственных</w:t>
      </w:r>
      <w:r>
        <w:rPr>
          <w:spacing w:val="1"/>
        </w:rPr>
        <w:t xml:space="preserve"> </w:t>
      </w:r>
      <w:r>
        <w:t>внебюджетных</w:t>
      </w:r>
      <w:r>
        <w:rPr>
          <w:spacing w:val="1"/>
        </w:rPr>
        <w:t xml:space="preserve"> </w:t>
      </w:r>
      <w:proofErr w:type="spellStart"/>
      <w:r>
        <w:t>фондов,органами</w:t>
      </w:r>
      <w:proofErr w:type="spellEnd"/>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67"/>
        </w:rPr>
        <w:t xml:space="preserve"> </w:t>
      </w:r>
      <w:proofErr w:type="spellStart"/>
      <w:r>
        <w:t>Федерации,органами</w:t>
      </w:r>
      <w:proofErr w:type="spellEnd"/>
      <w:r>
        <w:rPr>
          <w:spacing w:val="-2"/>
        </w:rPr>
        <w:t xml:space="preserve"> </w:t>
      </w:r>
      <w:r>
        <w:t>местного</w:t>
      </w:r>
      <w:r>
        <w:rPr>
          <w:spacing w:val="-2"/>
        </w:rPr>
        <w:t xml:space="preserve"> </w:t>
      </w:r>
      <w:r>
        <w:t>самоуправления";</w:t>
      </w:r>
    </w:p>
    <w:p w14:paraId="1D512541" w14:textId="77777777" w:rsidR="00F92EB8" w:rsidRDefault="00F92EB8">
      <w:pPr>
        <w:ind w:rightChars="177" w:right="389"/>
        <w:jc w:val="both"/>
        <w:sectPr w:rsidR="00F92EB8">
          <w:pgSz w:w="11910" w:h="16840"/>
          <w:pgMar w:top="1040" w:right="340" w:bottom="280" w:left="1060" w:header="720" w:footer="720" w:gutter="0"/>
          <w:cols w:space="720"/>
        </w:sectPr>
      </w:pPr>
    </w:p>
    <w:p w14:paraId="4D0EF7E5" w14:textId="77777777" w:rsidR="00F92EB8" w:rsidRDefault="006F4D87">
      <w:pPr>
        <w:pStyle w:val="a7"/>
        <w:spacing w:before="76"/>
        <w:ind w:left="924" w:rightChars="177" w:right="389"/>
        <w:jc w:val="both"/>
      </w:pPr>
      <w:r>
        <w:lastRenderedPageBreak/>
        <w:t>постановление</w:t>
      </w:r>
      <w:r>
        <w:rPr>
          <w:spacing w:val="3"/>
        </w:rPr>
        <w:t xml:space="preserve"> </w:t>
      </w:r>
      <w:r>
        <w:t>Правительства</w:t>
      </w:r>
      <w:r>
        <w:rPr>
          <w:spacing w:val="4"/>
        </w:rPr>
        <w:t xml:space="preserve"> </w:t>
      </w:r>
      <w:r>
        <w:t>Российской</w:t>
      </w:r>
      <w:r>
        <w:rPr>
          <w:spacing w:val="3"/>
        </w:rPr>
        <w:t xml:space="preserve"> </w:t>
      </w:r>
      <w:r>
        <w:t>Федерации</w:t>
      </w:r>
      <w:r>
        <w:rPr>
          <w:spacing w:val="4"/>
        </w:rPr>
        <w:t xml:space="preserve"> </w:t>
      </w:r>
      <w:r>
        <w:t>от 25 января 2013г. №</w:t>
      </w:r>
    </w:p>
    <w:p w14:paraId="5248D865" w14:textId="77777777" w:rsidR="00F92EB8" w:rsidRDefault="006F4D87">
      <w:pPr>
        <w:pStyle w:val="a7"/>
        <w:tabs>
          <w:tab w:val="left" w:pos="856"/>
          <w:tab w:val="left" w:pos="1676"/>
          <w:tab w:val="left" w:pos="3824"/>
          <w:tab w:val="left" w:pos="5151"/>
          <w:tab w:val="left" w:pos="7024"/>
          <w:tab w:val="left" w:pos="8390"/>
          <w:tab w:val="left" w:pos="9191"/>
        </w:tabs>
        <w:ind w:rightChars="177" w:right="389"/>
        <w:jc w:val="both"/>
      </w:pPr>
      <w:r>
        <w:t>33</w:t>
      </w:r>
      <w:r>
        <w:tab/>
        <w:t>"Об</w:t>
      </w:r>
      <w:r>
        <w:tab/>
        <w:t>использовании</w:t>
      </w:r>
      <w:r>
        <w:tab/>
        <w:t>простой</w:t>
      </w:r>
      <w:r>
        <w:tab/>
        <w:t>электронной</w:t>
      </w:r>
      <w:r>
        <w:tab/>
        <w:t>подписи</w:t>
      </w:r>
      <w:r>
        <w:tab/>
        <w:t xml:space="preserve">при </w:t>
      </w:r>
      <w:r>
        <w:rPr>
          <w:spacing w:val="-1"/>
        </w:rPr>
        <w:t>оказании</w:t>
      </w:r>
      <w:r>
        <w:rPr>
          <w:spacing w:val="-67"/>
        </w:rPr>
        <w:t xml:space="preserve"> </w:t>
      </w:r>
      <w:r>
        <w:t>государственных</w:t>
      </w:r>
      <w:r>
        <w:rPr>
          <w:spacing w:val="-2"/>
        </w:rPr>
        <w:t xml:space="preserve"> </w:t>
      </w:r>
      <w:r>
        <w:t>и</w:t>
      </w:r>
      <w:r>
        <w:rPr>
          <w:spacing w:val="-1"/>
        </w:rPr>
        <w:t xml:space="preserve"> </w:t>
      </w:r>
      <w:r>
        <w:t>муниципальных</w:t>
      </w:r>
      <w:r>
        <w:rPr>
          <w:spacing w:val="-2"/>
        </w:rPr>
        <w:t xml:space="preserve"> </w:t>
      </w:r>
      <w:r>
        <w:t>услуг";</w:t>
      </w:r>
    </w:p>
    <w:p w14:paraId="4FA26A1D" w14:textId="77777777" w:rsidR="00F92EB8" w:rsidRDefault="006F4D87">
      <w:pPr>
        <w:pStyle w:val="a7"/>
        <w:ind w:left="924" w:rightChars="177" w:right="389"/>
        <w:jc w:val="both"/>
      </w:pPr>
      <w:r>
        <w:t>постановление</w:t>
      </w:r>
      <w:r>
        <w:rPr>
          <w:spacing w:val="69"/>
        </w:rPr>
        <w:t xml:space="preserve"> </w:t>
      </w:r>
      <w:r>
        <w:t>Правительства  Российской  Федерации  от 18 марта 2015г.</w:t>
      </w:r>
    </w:p>
    <w:p w14:paraId="24CDC90E" w14:textId="77777777" w:rsidR="00F92EB8" w:rsidRDefault="006F4D87">
      <w:pPr>
        <w:pStyle w:val="a7"/>
        <w:tabs>
          <w:tab w:val="left" w:pos="1138"/>
          <w:tab w:val="left" w:pos="1833"/>
          <w:tab w:val="left" w:pos="1936"/>
          <w:tab w:val="left" w:pos="2406"/>
          <w:tab w:val="left" w:pos="2477"/>
          <w:tab w:val="left" w:pos="2543"/>
          <w:tab w:val="left" w:pos="2612"/>
          <w:tab w:val="left" w:pos="2963"/>
          <w:tab w:val="left" w:pos="3102"/>
          <w:tab w:val="left" w:pos="3637"/>
          <w:tab w:val="left" w:pos="3673"/>
          <w:tab w:val="left" w:pos="3988"/>
          <w:tab w:val="left" w:pos="4078"/>
          <w:tab w:val="left" w:pos="4403"/>
          <w:tab w:val="left" w:pos="5167"/>
          <w:tab w:val="left" w:pos="5248"/>
          <w:tab w:val="left" w:pos="5330"/>
          <w:tab w:val="left" w:pos="5375"/>
          <w:tab w:val="left" w:pos="5620"/>
          <w:tab w:val="left" w:pos="5752"/>
          <w:tab w:val="left" w:pos="6097"/>
          <w:tab w:val="left" w:pos="6374"/>
          <w:tab w:val="left" w:pos="6658"/>
          <w:tab w:val="left" w:pos="7145"/>
          <w:tab w:val="left" w:pos="7393"/>
          <w:tab w:val="left" w:pos="7779"/>
          <w:tab w:val="left" w:pos="7964"/>
          <w:tab w:val="left" w:pos="8105"/>
          <w:tab w:val="left" w:pos="8382"/>
          <w:tab w:val="left" w:pos="8866"/>
        </w:tabs>
        <w:ind w:rightChars="177" w:right="389"/>
        <w:jc w:val="both"/>
      </w:pPr>
      <w:r>
        <w:t>№250</w:t>
      </w:r>
      <w:r>
        <w:tab/>
        <w:t>"Об</w:t>
      </w:r>
      <w:r>
        <w:tab/>
        <w:t>утверждении</w:t>
      </w:r>
      <w:r>
        <w:tab/>
        <w:t>требований</w:t>
      </w:r>
      <w:r>
        <w:tab/>
      </w:r>
      <w:r>
        <w:tab/>
        <w:t>к</w:t>
      </w:r>
      <w:r>
        <w:tab/>
        <w:t>составлению</w:t>
      </w:r>
      <w:r>
        <w:tab/>
        <w:t>и</w:t>
      </w:r>
      <w:r>
        <w:tab/>
        <w:t>выдаче заявителям</w:t>
      </w:r>
      <w:r>
        <w:rPr>
          <w:spacing w:val="1"/>
        </w:rPr>
        <w:t xml:space="preserve"> </w:t>
      </w:r>
      <w:r>
        <w:t>документов</w:t>
      </w:r>
      <w:r>
        <w:rPr>
          <w:spacing w:val="2"/>
        </w:rPr>
        <w:t xml:space="preserve"> </w:t>
      </w:r>
      <w:r>
        <w:t>на</w:t>
      </w:r>
      <w:r>
        <w:rPr>
          <w:spacing w:val="2"/>
        </w:rPr>
        <w:t xml:space="preserve"> </w:t>
      </w:r>
      <w:r>
        <w:t>бумажном</w:t>
      </w:r>
      <w:r>
        <w:rPr>
          <w:spacing w:val="2"/>
        </w:rPr>
        <w:t xml:space="preserve"> </w:t>
      </w:r>
      <w:r>
        <w:t>носителе, подтверждающих</w:t>
      </w:r>
      <w:r>
        <w:rPr>
          <w:spacing w:val="2"/>
        </w:rPr>
        <w:t xml:space="preserve"> </w:t>
      </w:r>
      <w:r>
        <w:t>содержание</w:t>
      </w:r>
      <w:r>
        <w:rPr>
          <w:spacing w:val="2"/>
        </w:rPr>
        <w:t xml:space="preserve"> </w:t>
      </w:r>
      <w:r>
        <w:t>электронных</w:t>
      </w:r>
      <w:r>
        <w:rPr>
          <w:spacing w:val="1"/>
        </w:rPr>
        <w:t xml:space="preserve"> </w:t>
      </w:r>
      <w:r>
        <w:t>документов, направленных</w:t>
      </w:r>
      <w:r>
        <w:tab/>
      </w:r>
      <w:r>
        <w:tab/>
        <w:t>в многофункциональный</w:t>
      </w:r>
      <w:r>
        <w:tab/>
        <w:t>центр</w:t>
      </w:r>
      <w:r>
        <w:tab/>
      </w:r>
      <w:r>
        <w:tab/>
        <w:t>предоставления</w:t>
      </w:r>
      <w:r>
        <w:rPr>
          <w:spacing w:val="1"/>
        </w:rPr>
        <w:t xml:space="preserve"> </w:t>
      </w:r>
      <w:r>
        <w:t>государственных</w:t>
      </w:r>
      <w:r>
        <w:tab/>
      </w:r>
      <w:r>
        <w:tab/>
      </w:r>
      <w:r>
        <w:tab/>
        <w:t>и муниципальных</w:t>
      </w:r>
      <w:r>
        <w:tab/>
        <w:t>услуг</w:t>
      </w:r>
      <w:r>
        <w:tab/>
        <w:t>по</w:t>
      </w:r>
      <w:r>
        <w:tab/>
        <w:t>результатам предоставления</w:t>
      </w:r>
      <w:r>
        <w:rPr>
          <w:spacing w:val="-67"/>
        </w:rPr>
        <w:t xml:space="preserve"> </w:t>
      </w:r>
      <w:r>
        <w:t>государственных</w:t>
      </w:r>
      <w:r>
        <w:tab/>
        <w:t xml:space="preserve"> и</w:t>
      </w:r>
      <w:r>
        <w:tab/>
        <w:t xml:space="preserve"> муниципальных</w:t>
      </w:r>
      <w:r>
        <w:tab/>
      </w:r>
      <w:r>
        <w:tab/>
      </w:r>
      <w:r>
        <w:tab/>
      </w:r>
      <w:r>
        <w:tab/>
        <w:t>услуг</w:t>
      </w:r>
      <w:r>
        <w:tab/>
      </w:r>
      <w:r>
        <w:tab/>
        <w:t>органами, предоставляющими</w:t>
      </w:r>
      <w:r>
        <w:rPr>
          <w:spacing w:val="1"/>
        </w:rPr>
        <w:t xml:space="preserve"> </w:t>
      </w:r>
      <w:r>
        <w:t>государственные</w:t>
      </w:r>
      <w:r>
        <w:rPr>
          <w:spacing w:val="1"/>
        </w:rPr>
        <w:t xml:space="preserve"> </w:t>
      </w:r>
      <w:r>
        <w:t>услуги, и</w:t>
      </w:r>
      <w:r>
        <w:rPr>
          <w:spacing w:val="70"/>
        </w:rPr>
        <w:t xml:space="preserve"> </w:t>
      </w:r>
      <w:r>
        <w:t>органами, предоставляющими</w:t>
      </w:r>
      <w:r>
        <w:rPr>
          <w:spacing w:val="70"/>
        </w:rPr>
        <w:t xml:space="preserve"> </w:t>
      </w:r>
      <w:r>
        <w:t>муниципальные</w:t>
      </w:r>
      <w:r>
        <w:rPr>
          <w:spacing w:val="70"/>
        </w:rPr>
        <w:t xml:space="preserve"> </w:t>
      </w:r>
      <w:r>
        <w:t>услуги,</w:t>
      </w:r>
      <w:r>
        <w:rPr>
          <w:spacing w:val="1"/>
        </w:rPr>
        <w:t xml:space="preserve"> </w:t>
      </w:r>
      <w:r>
        <w:t>и</w:t>
      </w:r>
      <w:r>
        <w:rPr>
          <w:spacing w:val="4"/>
        </w:rPr>
        <w:t xml:space="preserve"> </w:t>
      </w:r>
      <w:r>
        <w:t>к</w:t>
      </w:r>
      <w:r>
        <w:rPr>
          <w:spacing w:val="4"/>
        </w:rPr>
        <w:t xml:space="preserve"> </w:t>
      </w:r>
      <w:r>
        <w:t>выдаче</w:t>
      </w:r>
      <w:r>
        <w:rPr>
          <w:spacing w:val="4"/>
        </w:rPr>
        <w:t xml:space="preserve"> </w:t>
      </w:r>
      <w:r>
        <w:t>заявителям</w:t>
      </w:r>
      <w:r>
        <w:rPr>
          <w:spacing w:val="4"/>
        </w:rPr>
        <w:t xml:space="preserve"> </w:t>
      </w:r>
      <w:r>
        <w:t>на</w:t>
      </w:r>
      <w:r>
        <w:rPr>
          <w:spacing w:val="4"/>
        </w:rPr>
        <w:t xml:space="preserve"> </w:t>
      </w:r>
      <w:r>
        <w:t>основании</w:t>
      </w:r>
      <w:r>
        <w:rPr>
          <w:spacing w:val="4"/>
        </w:rPr>
        <w:t xml:space="preserve"> </w:t>
      </w:r>
      <w:r>
        <w:t>информации</w:t>
      </w:r>
      <w:r>
        <w:rPr>
          <w:spacing w:val="4"/>
        </w:rPr>
        <w:t xml:space="preserve"> </w:t>
      </w:r>
      <w:r>
        <w:t>из</w:t>
      </w:r>
      <w:r>
        <w:rPr>
          <w:spacing w:val="4"/>
        </w:rPr>
        <w:t xml:space="preserve"> </w:t>
      </w:r>
      <w:r>
        <w:t>информационных</w:t>
      </w:r>
      <w:r>
        <w:rPr>
          <w:spacing w:val="4"/>
        </w:rPr>
        <w:t xml:space="preserve"> </w:t>
      </w:r>
      <w:r>
        <w:t>систем</w:t>
      </w:r>
      <w:r>
        <w:rPr>
          <w:spacing w:val="-67"/>
        </w:rPr>
        <w:t xml:space="preserve"> </w:t>
      </w:r>
      <w:r>
        <w:t>органов, предоставляющих</w:t>
      </w:r>
      <w:r>
        <w:rPr>
          <w:spacing w:val="1"/>
        </w:rPr>
        <w:t xml:space="preserve"> </w:t>
      </w:r>
      <w:r>
        <w:t>государственные</w:t>
      </w:r>
      <w:r>
        <w:rPr>
          <w:spacing w:val="1"/>
        </w:rPr>
        <w:t xml:space="preserve"> </w:t>
      </w:r>
      <w:r>
        <w:t>услуги, и</w:t>
      </w:r>
      <w:r>
        <w:rPr>
          <w:spacing w:val="1"/>
        </w:rPr>
        <w:t xml:space="preserve"> </w:t>
      </w:r>
      <w:r>
        <w:t>органов, предоставляющих</w:t>
      </w:r>
      <w:r>
        <w:rPr>
          <w:spacing w:val="1"/>
        </w:rPr>
        <w:t xml:space="preserve"> </w:t>
      </w:r>
      <w:r>
        <w:t>муниципальные</w:t>
      </w:r>
      <w:r>
        <w:tab/>
        <w:t xml:space="preserve"> услуги, в</w:t>
      </w:r>
      <w:r>
        <w:tab/>
      </w:r>
      <w:r>
        <w:tab/>
        <w:t>том</w:t>
      </w:r>
      <w:r>
        <w:tab/>
        <w:t>числе</w:t>
      </w:r>
      <w:r>
        <w:tab/>
      </w:r>
      <w:r>
        <w:tab/>
      </w:r>
      <w:r>
        <w:tab/>
        <w:t>с</w:t>
      </w:r>
      <w:r>
        <w:tab/>
      </w:r>
      <w:r>
        <w:tab/>
        <w:t>использованием информационно-</w:t>
      </w:r>
      <w:r>
        <w:rPr>
          <w:spacing w:val="1"/>
        </w:rPr>
        <w:t xml:space="preserve"> </w:t>
      </w:r>
      <w:r>
        <w:t>технологической</w:t>
      </w:r>
      <w:r>
        <w:rPr>
          <w:spacing w:val="1"/>
        </w:rPr>
        <w:t xml:space="preserve"> </w:t>
      </w:r>
      <w:r>
        <w:t>и</w:t>
      </w:r>
      <w:r>
        <w:rPr>
          <w:spacing w:val="1"/>
        </w:rPr>
        <w:t xml:space="preserve"> </w:t>
      </w:r>
      <w:r>
        <w:t>коммуникационной</w:t>
      </w:r>
      <w:r>
        <w:rPr>
          <w:spacing w:val="1"/>
        </w:rPr>
        <w:t xml:space="preserve"> </w:t>
      </w:r>
      <w:r>
        <w:t>инфраструктуры, документов, включая</w:t>
      </w:r>
      <w:r>
        <w:rPr>
          <w:spacing w:val="1"/>
        </w:rPr>
        <w:t xml:space="preserve"> </w:t>
      </w:r>
      <w:r>
        <w:t>составление</w:t>
      </w:r>
      <w:r>
        <w:tab/>
      </w:r>
      <w:r>
        <w:tab/>
        <w:t>на</w:t>
      </w:r>
      <w:r>
        <w:tab/>
      </w:r>
      <w:r>
        <w:tab/>
        <w:t>бумажном</w:t>
      </w:r>
      <w:r>
        <w:tab/>
        <w:t>носителе</w:t>
      </w:r>
      <w:r>
        <w:tab/>
      </w:r>
      <w:r>
        <w:tab/>
      </w:r>
      <w:r>
        <w:tab/>
        <w:t>и</w:t>
      </w:r>
      <w:r>
        <w:rPr>
          <w:spacing w:val="56"/>
        </w:rPr>
        <w:t xml:space="preserve"> </w:t>
      </w:r>
      <w:r>
        <w:t>заверение</w:t>
      </w:r>
      <w:r>
        <w:rPr>
          <w:spacing w:val="56"/>
        </w:rPr>
        <w:t xml:space="preserve"> </w:t>
      </w:r>
      <w:r>
        <w:t>выписок</w:t>
      </w:r>
      <w:r>
        <w:rPr>
          <w:spacing w:val="56"/>
        </w:rPr>
        <w:t xml:space="preserve"> </w:t>
      </w:r>
      <w:r>
        <w:t>из</w:t>
      </w:r>
      <w:r>
        <w:rPr>
          <w:spacing w:val="56"/>
        </w:rPr>
        <w:t xml:space="preserve"> </w:t>
      </w:r>
      <w:r>
        <w:t>указанных</w:t>
      </w:r>
      <w:r>
        <w:rPr>
          <w:spacing w:val="-67"/>
        </w:rPr>
        <w:t xml:space="preserve"> </w:t>
      </w:r>
      <w:r>
        <w:t>информационных</w:t>
      </w:r>
      <w:r>
        <w:rPr>
          <w:spacing w:val="-2"/>
        </w:rPr>
        <w:t xml:space="preserve"> </w:t>
      </w:r>
      <w:r>
        <w:t>систем;</w:t>
      </w:r>
    </w:p>
    <w:p w14:paraId="05A6F4DB" w14:textId="77777777" w:rsidR="00F92EB8" w:rsidRDefault="006F4D87">
      <w:pPr>
        <w:pStyle w:val="a7"/>
        <w:ind w:left="924" w:rightChars="177" w:right="389"/>
        <w:jc w:val="both"/>
      </w:pPr>
      <w:r>
        <w:t>постановление</w:t>
      </w:r>
      <w:r>
        <w:rPr>
          <w:spacing w:val="69"/>
        </w:rPr>
        <w:t xml:space="preserve"> </w:t>
      </w:r>
      <w:r>
        <w:t>Правительства  Российской  Федерации  от 26 марта 2016г.</w:t>
      </w:r>
    </w:p>
    <w:p w14:paraId="710C3612" w14:textId="77777777" w:rsidR="00F92EB8" w:rsidRDefault="006F4D87">
      <w:pPr>
        <w:pStyle w:val="a7"/>
        <w:ind w:rightChars="177" w:right="389"/>
        <w:jc w:val="both"/>
      </w:pPr>
      <w:r>
        <w:t>№236</w:t>
      </w:r>
      <w:r>
        <w:rPr>
          <w:spacing w:val="10"/>
        </w:rPr>
        <w:t xml:space="preserve"> </w:t>
      </w:r>
      <w:r>
        <w:t>"О</w:t>
      </w:r>
      <w:r>
        <w:rPr>
          <w:spacing w:val="11"/>
        </w:rPr>
        <w:t xml:space="preserve"> </w:t>
      </w:r>
      <w:r>
        <w:t>требованиях</w:t>
      </w:r>
      <w:r>
        <w:rPr>
          <w:spacing w:val="10"/>
        </w:rPr>
        <w:t xml:space="preserve"> </w:t>
      </w:r>
      <w:r>
        <w:t>к</w:t>
      </w:r>
      <w:r>
        <w:rPr>
          <w:spacing w:val="11"/>
        </w:rPr>
        <w:t xml:space="preserve"> </w:t>
      </w:r>
      <w:r>
        <w:t>предоставлению</w:t>
      </w:r>
      <w:r>
        <w:rPr>
          <w:spacing w:val="10"/>
        </w:rPr>
        <w:t xml:space="preserve"> </w:t>
      </w:r>
      <w:r>
        <w:t>в</w:t>
      </w:r>
      <w:r>
        <w:rPr>
          <w:spacing w:val="11"/>
        </w:rPr>
        <w:t xml:space="preserve"> </w:t>
      </w:r>
      <w:r>
        <w:t>электронной</w:t>
      </w:r>
      <w:r>
        <w:rPr>
          <w:spacing w:val="10"/>
        </w:rPr>
        <w:t xml:space="preserve"> </w:t>
      </w:r>
      <w:r>
        <w:t>форме</w:t>
      </w:r>
      <w:r>
        <w:rPr>
          <w:spacing w:val="11"/>
        </w:rPr>
        <w:t xml:space="preserve"> </w:t>
      </w:r>
      <w:r>
        <w:t>государственных</w:t>
      </w:r>
      <w:r>
        <w:rPr>
          <w:spacing w:val="10"/>
        </w:rPr>
        <w:t xml:space="preserve"> </w:t>
      </w:r>
      <w:r>
        <w:t>и</w:t>
      </w:r>
      <w:r>
        <w:rPr>
          <w:spacing w:val="-67"/>
        </w:rPr>
        <w:t xml:space="preserve"> </w:t>
      </w:r>
      <w:r>
        <w:t>муниципальных</w:t>
      </w:r>
      <w:r>
        <w:rPr>
          <w:spacing w:val="-2"/>
        </w:rPr>
        <w:t xml:space="preserve"> </w:t>
      </w:r>
      <w:r>
        <w:t>услуг";</w:t>
      </w:r>
    </w:p>
    <w:p w14:paraId="7C83396F" w14:textId="77777777" w:rsidR="00F92EB8" w:rsidRDefault="006F4D87">
      <w:pPr>
        <w:pStyle w:val="a7"/>
        <w:ind w:left="924" w:rightChars="177" w:right="389"/>
        <w:jc w:val="both"/>
      </w:pPr>
      <w:r>
        <w:t>постановление</w:t>
      </w:r>
      <w:r>
        <w:rPr>
          <w:spacing w:val="2"/>
        </w:rPr>
        <w:t xml:space="preserve"> </w:t>
      </w:r>
      <w:r>
        <w:t>Правительства</w:t>
      </w:r>
      <w:r>
        <w:rPr>
          <w:spacing w:val="2"/>
        </w:rPr>
        <w:t xml:space="preserve"> </w:t>
      </w:r>
      <w:r>
        <w:t>Российской</w:t>
      </w:r>
      <w:r>
        <w:rPr>
          <w:spacing w:val="3"/>
        </w:rPr>
        <w:t xml:space="preserve"> </w:t>
      </w:r>
      <w:r>
        <w:t>Федерации</w:t>
      </w:r>
      <w:r>
        <w:rPr>
          <w:spacing w:val="2"/>
        </w:rPr>
        <w:t xml:space="preserve"> </w:t>
      </w:r>
      <w:r>
        <w:t>от28января2006г.№</w:t>
      </w:r>
    </w:p>
    <w:p w14:paraId="513F62EA" w14:textId="77777777" w:rsidR="00F92EB8" w:rsidRDefault="006F4D87">
      <w:pPr>
        <w:pStyle w:val="a7"/>
        <w:tabs>
          <w:tab w:val="left" w:pos="1336"/>
          <w:tab w:val="left" w:pos="2939"/>
          <w:tab w:val="left" w:pos="4809"/>
          <w:tab w:val="left" w:pos="5463"/>
          <w:tab w:val="left" w:pos="9443"/>
        </w:tabs>
        <w:ind w:rightChars="177" w:right="389"/>
        <w:jc w:val="both"/>
      </w:pPr>
      <w:r>
        <w:t>47</w:t>
      </w:r>
      <w:r>
        <w:rPr>
          <w:spacing w:val="1"/>
        </w:rPr>
        <w:t xml:space="preserve"> </w:t>
      </w:r>
      <w:r>
        <w:t>"Об</w:t>
      </w:r>
      <w:r>
        <w:rPr>
          <w:spacing w:val="1"/>
        </w:rPr>
        <w:t xml:space="preserve"> </w:t>
      </w:r>
      <w:r>
        <w:t>утверждении</w:t>
      </w:r>
      <w:r>
        <w:rPr>
          <w:spacing w:val="1"/>
        </w:rPr>
        <w:t xml:space="preserve"> </w:t>
      </w:r>
      <w:r>
        <w:t>Положения</w:t>
      </w:r>
      <w:r>
        <w:rPr>
          <w:spacing w:val="1"/>
        </w:rPr>
        <w:t xml:space="preserve"> </w:t>
      </w:r>
      <w:r>
        <w:t>о</w:t>
      </w:r>
      <w:r>
        <w:rPr>
          <w:spacing w:val="1"/>
        </w:rPr>
        <w:t xml:space="preserve"> </w:t>
      </w:r>
      <w:r>
        <w:t>признании</w:t>
      </w:r>
      <w:r>
        <w:rPr>
          <w:spacing w:val="1"/>
        </w:rPr>
        <w:t xml:space="preserve"> </w:t>
      </w:r>
      <w:r>
        <w:t>помещения</w:t>
      </w:r>
      <w:r>
        <w:rPr>
          <w:spacing w:val="1"/>
        </w:rPr>
        <w:t xml:space="preserve"> </w:t>
      </w:r>
      <w:r>
        <w:t>жилым</w:t>
      </w:r>
      <w:r>
        <w:rPr>
          <w:spacing w:val="1"/>
        </w:rPr>
        <w:t xml:space="preserve"> </w:t>
      </w:r>
      <w:r>
        <w:t>помещением,</w:t>
      </w:r>
      <w:r>
        <w:rPr>
          <w:spacing w:val="-67"/>
        </w:rPr>
        <w:t xml:space="preserve"> </w:t>
      </w:r>
      <w:r>
        <w:t>жилого</w:t>
      </w:r>
      <w:r>
        <w:tab/>
        <w:t>помещения</w:t>
      </w:r>
      <w:r>
        <w:tab/>
        <w:t>непригодным</w:t>
      </w:r>
      <w:r>
        <w:tab/>
        <w:t>для</w:t>
      </w:r>
      <w:r>
        <w:tab/>
        <w:t>проживания, многоквартирного</w:t>
      </w:r>
      <w:r>
        <w:tab/>
        <w:t>дома</w:t>
      </w:r>
      <w:r>
        <w:rPr>
          <w:spacing w:val="1"/>
        </w:rPr>
        <w:t xml:space="preserve"> </w:t>
      </w:r>
      <w:r>
        <w:t>аварийным</w:t>
      </w:r>
      <w:r>
        <w:rPr>
          <w:spacing w:val="9"/>
        </w:rPr>
        <w:t xml:space="preserve"> </w:t>
      </w:r>
      <w:r>
        <w:t>и</w:t>
      </w:r>
      <w:r>
        <w:rPr>
          <w:spacing w:val="10"/>
        </w:rPr>
        <w:t xml:space="preserve"> </w:t>
      </w:r>
      <w:r>
        <w:t>подлежащим</w:t>
      </w:r>
      <w:r>
        <w:rPr>
          <w:spacing w:val="9"/>
        </w:rPr>
        <w:t xml:space="preserve"> </w:t>
      </w:r>
      <w:r>
        <w:t>сносу</w:t>
      </w:r>
      <w:r>
        <w:rPr>
          <w:spacing w:val="10"/>
        </w:rPr>
        <w:t xml:space="preserve"> </w:t>
      </w:r>
      <w:r>
        <w:t>или</w:t>
      </w:r>
      <w:r>
        <w:rPr>
          <w:spacing w:val="10"/>
        </w:rPr>
        <w:t xml:space="preserve"> </w:t>
      </w:r>
      <w:r>
        <w:t>реконструкции, садового</w:t>
      </w:r>
      <w:r>
        <w:rPr>
          <w:spacing w:val="9"/>
        </w:rPr>
        <w:t xml:space="preserve"> </w:t>
      </w:r>
      <w:r>
        <w:t>дома</w:t>
      </w:r>
      <w:r>
        <w:rPr>
          <w:spacing w:val="10"/>
        </w:rPr>
        <w:t xml:space="preserve"> </w:t>
      </w:r>
      <w:r>
        <w:t>жилым</w:t>
      </w:r>
      <w:r>
        <w:rPr>
          <w:spacing w:val="10"/>
        </w:rPr>
        <w:t xml:space="preserve"> </w:t>
      </w:r>
      <w:r>
        <w:t>домом</w:t>
      </w:r>
      <w:r>
        <w:rPr>
          <w:spacing w:val="1"/>
        </w:rPr>
        <w:t xml:space="preserve"> </w:t>
      </w:r>
      <w:r>
        <w:t>и</w:t>
      </w:r>
      <w:r>
        <w:rPr>
          <w:spacing w:val="-2"/>
        </w:rPr>
        <w:t xml:space="preserve"> </w:t>
      </w:r>
      <w:r>
        <w:t>жилого</w:t>
      </w:r>
      <w:r>
        <w:rPr>
          <w:spacing w:val="-2"/>
        </w:rPr>
        <w:t xml:space="preserve"> </w:t>
      </w:r>
      <w:r>
        <w:t>дома</w:t>
      </w:r>
      <w:r>
        <w:rPr>
          <w:spacing w:val="-1"/>
        </w:rPr>
        <w:t xml:space="preserve"> </w:t>
      </w:r>
      <w:r>
        <w:t>садовым</w:t>
      </w:r>
      <w:r>
        <w:rPr>
          <w:spacing w:val="-2"/>
        </w:rPr>
        <w:t xml:space="preserve"> </w:t>
      </w:r>
      <w:r>
        <w:t>домом"</w:t>
      </w:r>
      <w:r>
        <w:rPr>
          <w:spacing w:val="-1"/>
        </w:rPr>
        <w:t xml:space="preserve"> </w:t>
      </w:r>
      <w:r>
        <w:t>(далее–Положение);</w:t>
      </w:r>
    </w:p>
    <w:p w14:paraId="07C29423" w14:textId="77777777" w:rsidR="00F92EB8" w:rsidRDefault="006F4D87">
      <w:pPr>
        <w:pStyle w:val="a7"/>
        <w:tabs>
          <w:tab w:val="left" w:pos="2399"/>
          <w:tab w:val="left" w:pos="3011"/>
          <w:tab w:val="left" w:pos="3749"/>
          <w:tab w:val="left" w:pos="4584"/>
          <w:tab w:val="left" w:pos="6220"/>
          <w:tab w:val="left" w:pos="6556"/>
          <w:tab w:val="left" w:pos="8414"/>
          <w:tab w:val="left" w:pos="8581"/>
          <w:tab w:val="left" w:pos="9877"/>
        </w:tabs>
        <w:ind w:rightChars="177" w:right="389" w:firstLine="709"/>
        <w:jc w:val="both"/>
      </w:pPr>
      <w:r>
        <w:t>нормативный</w:t>
      </w:r>
      <w:r>
        <w:tab/>
        <w:t>правовой</w:t>
      </w:r>
      <w:r>
        <w:tab/>
        <w:t>акт, субъекта</w:t>
      </w:r>
      <w:r>
        <w:tab/>
      </w:r>
      <w:r>
        <w:tab/>
        <w:t>Российской</w:t>
      </w:r>
      <w:r>
        <w:tab/>
        <w:t>Федерации,</w:t>
      </w:r>
      <w:r>
        <w:rPr>
          <w:spacing w:val="1"/>
        </w:rPr>
        <w:t xml:space="preserve"> </w:t>
      </w:r>
      <w:r>
        <w:t>муниципальный</w:t>
      </w:r>
      <w:r>
        <w:tab/>
        <w:t>правовой</w:t>
      </w:r>
      <w:r>
        <w:tab/>
        <w:t>акт, закрепляющий</w:t>
      </w:r>
      <w:r>
        <w:tab/>
        <w:t>соответствующие</w:t>
      </w:r>
      <w:r>
        <w:tab/>
      </w:r>
      <w:r>
        <w:tab/>
        <w:t>функции</w:t>
      </w:r>
      <w:r>
        <w:tab/>
        <w:t>и</w:t>
      </w:r>
      <w:r>
        <w:rPr>
          <w:spacing w:val="-67"/>
        </w:rPr>
        <w:t xml:space="preserve"> </w:t>
      </w:r>
      <w:r>
        <w:t>полномочия</w:t>
      </w:r>
      <w:r>
        <w:rPr>
          <w:spacing w:val="19"/>
        </w:rPr>
        <w:t xml:space="preserve"> </w:t>
      </w:r>
      <w:r>
        <w:t>органа</w:t>
      </w:r>
      <w:r>
        <w:rPr>
          <w:spacing w:val="20"/>
        </w:rPr>
        <w:t xml:space="preserve"> </w:t>
      </w:r>
      <w:r>
        <w:t>государственной</w:t>
      </w:r>
      <w:r>
        <w:rPr>
          <w:spacing w:val="19"/>
        </w:rPr>
        <w:t xml:space="preserve"> </w:t>
      </w:r>
      <w:r>
        <w:t>власт</w:t>
      </w:r>
      <w:proofErr w:type="gramStart"/>
      <w:r>
        <w:t>и(</w:t>
      </w:r>
      <w:proofErr w:type="gramEnd"/>
      <w:r>
        <w:t>органа</w:t>
      </w:r>
      <w:r>
        <w:rPr>
          <w:spacing w:val="20"/>
        </w:rPr>
        <w:t xml:space="preserve"> </w:t>
      </w:r>
      <w:r>
        <w:t>местного</w:t>
      </w:r>
      <w:r>
        <w:rPr>
          <w:spacing w:val="20"/>
        </w:rPr>
        <w:t xml:space="preserve"> </w:t>
      </w:r>
      <w:r>
        <w:t>самоуправления)по</w:t>
      </w:r>
      <w:r>
        <w:rPr>
          <w:spacing w:val="-67"/>
        </w:rPr>
        <w:t xml:space="preserve"> </w:t>
      </w:r>
      <w:r>
        <w:t>предоставлению</w:t>
      </w:r>
      <w:r>
        <w:rPr>
          <w:spacing w:val="-2"/>
        </w:rPr>
        <w:t xml:space="preserve"> </w:t>
      </w:r>
      <w:r>
        <w:t>услуги.</w:t>
      </w:r>
    </w:p>
    <w:p w14:paraId="4EB9B01F" w14:textId="77777777" w:rsidR="00F92EB8" w:rsidRDefault="006F4D87">
      <w:pPr>
        <w:pStyle w:val="a9"/>
        <w:numPr>
          <w:ilvl w:val="1"/>
          <w:numId w:val="4"/>
        </w:numPr>
        <w:tabs>
          <w:tab w:val="left" w:pos="1346"/>
        </w:tabs>
        <w:ind w:left="215" w:rightChars="177" w:right="389" w:firstLine="709"/>
        <w:jc w:val="both"/>
        <w:rPr>
          <w:sz w:val="28"/>
        </w:rPr>
      </w:pPr>
      <w:r>
        <w:rPr>
          <w:sz w:val="28"/>
        </w:rPr>
        <w:t>Заявитель</w:t>
      </w:r>
      <w:r>
        <w:rPr>
          <w:spacing w:val="21"/>
          <w:sz w:val="28"/>
        </w:rPr>
        <w:t xml:space="preserve"> </w:t>
      </w:r>
      <w:r>
        <w:rPr>
          <w:sz w:val="28"/>
        </w:rPr>
        <w:t>или</w:t>
      </w:r>
      <w:r>
        <w:rPr>
          <w:spacing w:val="22"/>
          <w:sz w:val="28"/>
        </w:rPr>
        <w:t xml:space="preserve"> </w:t>
      </w:r>
      <w:r>
        <w:rPr>
          <w:sz w:val="28"/>
        </w:rPr>
        <w:t>его</w:t>
      </w:r>
      <w:r>
        <w:rPr>
          <w:spacing w:val="22"/>
          <w:sz w:val="28"/>
        </w:rPr>
        <w:t xml:space="preserve"> </w:t>
      </w:r>
      <w:r>
        <w:rPr>
          <w:sz w:val="28"/>
        </w:rPr>
        <w:t>представитель</w:t>
      </w:r>
      <w:r>
        <w:rPr>
          <w:spacing w:val="21"/>
          <w:sz w:val="28"/>
        </w:rPr>
        <w:t xml:space="preserve"> </w:t>
      </w:r>
      <w:r>
        <w:rPr>
          <w:sz w:val="28"/>
        </w:rPr>
        <w:t>представляет</w:t>
      </w:r>
      <w:r>
        <w:rPr>
          <w:spacing w:val="22"/>
          <w:sz w:val="28"/>
        </w:rPr>
        <w:t xml:space="preserve"> </w:t>
      </w:r>
      <w:r>
        <w:rPr>
          <w:sz w:val="28"/>
        </w:rPr>
        <w:t>в</w:t>
      </w:r>
      <w:r>
        <w:rPr>
          <w:spacing w:val="22"/>
          <w:sz w:val="28"/>
        </w:rPr>
        <w:t xml:space="preserve"> </w:t>
      </w:r>
      <w:r>
        <w:rPr>
          <w:sz w:val="28"/>
        </w:rPr>
        <w:t>уполномоченный</w:t>
      </w:r>
      <w:r>
        <w:rPr>
          <w:spacing w:val="21"/>
          <w:sz w:val="28"/>
        </w:rPr>
        <w:t xml:space="preserve"> </w:t>
      </w:r>
      <w:r>
        <w:rPr>
          <w:sz w:val="28"/>
        </w:rPr>
        <w:t>орган</w:t>
      </w:r>
      <w:r>
        <w:rPr>
          <w:spacing w:val="1"/>
          <w:sz w:val="28"/>
        </w:rPr>
        <w:t xml:space="preserve"> </w:t>
      </w:r>
      <w:r>
        <w:rPr>
          <w:sz w:val="28"/>
        </w:rPr>
        <w:t>местного</w:t>
      </w:r>
      <w:r>
        <w:rPr>
          <w:spacing w:val="3"/>
          <w:sz w:val="28"/>
        </w:rPr>
        <w:t xml:space="preserve"> </w:t>
      </w:r>
      <w:r>
        <w:rPr>
          <w:sz w:val="28"/>
        </w:rPr>
        <w:t>самоуправления</w:t>
      </w:r>
      <w:r>
        <w:rPr>
          <w:spacing w:val="4"/>
          <w:sz w:val="28"/>
        </w:rPr>
        <w:t xml:space="preserve"> </w:t>
      </w:r>
      <w:r>
        <w:rPr>
          <w:sz w:val="28"/>
        </w:rPr>
        <w:t>заявление</w:t>
      </w:r>
      <w:r>
        <w:rPr>
          <w:spacing w:val="4"/>
          <w:sz w:val="28"/>
        </w:rPr>
        <w:t xml:space="preserve"> </w:t>
      </w:r>
      <w:r>
        <w:rPr>
          <w:sz w:val="28"/>
        </w:rPr>
        <w:t>о</w:t>
      </w:r>
      <w:r>
        <w:rPr>
          <w:spacing w:val="5"/>
          <w:sz w:val="28"/>
        </w:rPr>
        <w:t xml:space="preserve"> </w:t>
      </w:r>
      <w:r>
        <w:rPr>
          <w:sz w:val="28"/>
        </w:rPr>
        <w:t>признании</w:t>
      </w:r>
      <w:r>
        <w:rPr>
          <w:spacing w:val="4"/>
          <w:sz w:val="28"/>
        </w:rPr>
        <w:t xml:space="preserve"> </w:t>
      </w:r>
      <w:r>
        <w:rPr>
          <w:sz w:val="28"/>
        </w:rPr>
        <w:t>садового</w:t>
      </w:r>
      <w:r>
        <w:rPr>
          <w:spacing w:val="4"/>
          <w:sz w:val="28"/>
        </w:rPr>
        <w:t xml:space="preserve"> </w:t>
      </w:r>
      <w:r>
        <w:rPr>
          <w:sz w:val="28"/>
        </w:rPr>
        <w:t>дома</w:t>
      </w:r>
      <w:r>
        <w:rPr>
          <w:spacing w:val="4"/>
          <w:sz w:val="28"/>
        </w:rPr>
        <w:t xml:space="preserve"> </w:t>
      </w:r>
      <w:r>
        <w:rPr>
          <w:sz w:val="28"/>
        </w:rPr>
        <w:t>жилым</w:t>
      </w:r>
      <w:r>
        <w:rPr>
          <w:spacing w:val="4"/>
          <w:sz w:val="28"/>
        </w:rPr>
        <w:t xml:space="preserve"> </w:t>
      </w:r>
      <w:r>
        <w:rPr>
          <w:sz w:val="28"/>
        </w:rPr>
        <w:t>домом</w:t>
      </w:r>
      <w:r>
        <w:rPr>
          <w:spacing w:val="5"/>
          <w:sz w:val="28"/>
        </w:rPr>
        <w:t xml:space="preserve"> </w:t>
      </w:r>
      <w:r>
        <w:rPr>
          <w:sz w:val="28"/>
        </w:rPr>
        <w:t>или</w:t>
      </w:r>
      <w:r>
        <w:rPr>
          <w:spacing w:val="-67"/>
          <w:sz w:val="28"/>
        </w:rPr>
        <w:t xml:space="preserve"> </w:t>
      </w:r>
      <w:r>
        <w:rPr>
          <w:sz w:val="28"/>
        </w:rPr>
        <w:t>жилого</w:t>
      </w:r>
      <w:r>
        <w:rPr>
          <w:spacing w:val="1"/>
          <w:sz w:val="28"/>
        </w:rPr>
        <w:t xml:space="preserve"> </w:t>
      </w:r>
      <w:r>
        <w:rPr>
          <w:sz w:val="28"/>
        </w:rPr>
        <w:t>дома</w:t>
      </w:r>
      <w:r>
        <w:rPr>
          <w:spacing w:val="1"/>
          <w:sz w:val="28"/>
        </w:rPr>
        <w:t xml:space="preserve"> </w:t>
      </w:r>
      <w:r>
        <w:rPr>
          <w:sz w:val="28"/>
        </w:rPr>
        <w:t>садовым</w:t>
      </w:r>
      <w:r>
        <w:rPr>
          <w:spacing w:val="1"/>
          <w:sz w:val="28"/>
        </w:rPr>
        <w:t xml:space="preserve"> </w:t>
      </w:r>
      <w:r>
        <w:rPr>
          <w:sz w:val="28"/>
        </w:rPr>
        <w:t>домо</w:t>
      </w:r>
      <w:proofErr w:type="gramStart"/>
      <w:r>
        <w:rPr>
          <w:sz w:val="28"/>
        </w:rPr>
        <w:t>м(</w:t>
      </w:r>
      <w:proofErr w:type="gramEnd"/>
      <w:r>
        <w:rPr>
          <w:sz w:val="28"/>
        </w:rPr>
        <w:t>далее–заявление),а</w:t>
      </w:r>
      <w:r>
        <w:rPr>
          <w:spacing w:val="1"/>
          <w:sz w:val="28"/>
        </w:rPr>
        <w:t xml:space="preserve"> </w:t>
      </w:r>
      <w:r>
        <w:rPr>
          <w:sz w:val="28"/>
        </w:rPr>
        <w:t>также</w:t>
      </w:r>
      <w:r>
        <w:rPr>
          <w:spacing w:val="1"/>
          <w:sz w:val="28"/>
        </w:rPr>
        <w:t xml:space="preserve"> </w:t>
      </w:r>
      <w:r>
        <w:rPr>
          <w:sz w:val="28"/>
        </w:rPr>
        <w:t>прилагаемые</w:t>
      </w:r>
      <w:r>
        <w:rPr>
          <w:spacing w:val="1"/>
          <w:sz w:val="28"/>
        </w:rPr>
        <w:t xml:space="preserve"> </w:t>
      </w:r>
      <w:r>
        <w:rPr>
          <w:sz w:val="28"/>
        </w:rPr>
        <w:t>к</w:t>
      </w:r>
      <w:r>
        <w:rPr>
          <w:spacing w:val="1"/>
          <w:sz w:val="28"/>
        </w:rPr>
        <w:t xml:space="preserve"> </w:t>
      </w:r>
      <w:r>
        <w:rPr>
          <w:sz w:val="28"/>
        </w:rPr>
        <w:t>нему</w:t>
      </w:r>
      <w:r>
        <w:rPr>
          <w:spacing w:val="1"/>
          <w:sz w:val="28"/>
        </w:rPr>
        <w:t xml:space="preserve"> </w:t>
      </w:r>
      <w:r>
        <w:rPr>
          <w:sz w:val="28"/>
        </w:rPr>
        <w:t>документы, указанные</w:t>
      </w:r>
      <w:r>
        <w:rPr>
          <w:spacing w:val="1"/>
          <w:sz w:val="28"/>
        </w:rPr>
        <w:t xml:space="preserve"> </w:t>
      </w:r>
      <w:r>
        <w:rPr>
          <w:sz w:val="28"/>
        </w:rPr>
        <w:t>в</w:t>
      </w:r>
      <w:r>
        <w:rPr>
          <w:spacing w:val="1"/>
          <w:sz w:val="28"/>
        </w:rPr>
        <w:t xml:space="preserve"> </w:t>
      </w:r>
      <w:r>
        <w:rPr>
          <w:sz w:val="28"/>
        </w:rPr>
        <w:t>пункте 2.8 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одним</w:t>
      </w:r>
      <w:r>
        <w:rPr>
          <w:spacing w:val="-1"/>
          <w:sz w:val="28"/>
        </w:rPr>
        <w:t xml:space="preserve"> </w:t>
      </w:r>
      <w:r>
        <w:rPr>
          <w:sz w:val="28"/>
        </w:rPr>
        <w:t>из</w:t>
      </w:r>
      <w:r>
        <w:rPr>
          <w:spacing w:val="-1"/>
          <w:sz w:val="28"/>
        </w:rPr>
        <w:t xml:space="preserve"> </w:t>
      </w:r>
      <w:r>
        <w:rPr>
          <w:sz w:val="28"/>
        </w:rPr>
        <w:t>следующих</w:t>
      </w:r>
      <w:r>
        <w:rPr>
          <w:spacing w:val="-2"/>
          <w:sz w:val="28"/>
        </w:rPr>
        <w:t xml:space="preserve"> </w:t>
      </w:r>
      <w:r>
        <w:rPr>
          <w:sz w:val="28"/>
        </w:rPr>
        <w:t>способов</w:t>
      </w:r>
      <w:r>
        <w:rPr>
          <w:spacing w:val="-1"/>
          <w:sz w:val="28"/>
        </w:rPr>
        <w:t xml:space="preserve"> </w:t>
      </w:r>
      <w:r>
        <w:rPr>
          <w:sz w:val="28"/>
        </w:rPr>
        <w:t>по</w:t>
      </w:r>
      <w:r>
        <w:rPr>
          <w:spacing w:val="-1"/>
          <w:sz w:val="28"/>
        </w:rPr>
        <w:t xml:space="preserve"> </w:t>
      </w:r>
      <w:r>
        <w:rPr>
          <w:sz w:val="28"/>
        </w:rPr>
        <w:t>выбору</w:t>
      </w:r>
      <w:r>
        <w:rPr>
          <w:spacing w:val="-2"/>
          <w:sz w:val="28"/>
        </w:rPr>
        <w:t xml:space="preserve"> </w:t>
      </w:r>
      <w:r>
        <w:rPr>
          <w:sz w:val="28"/>
        </w:rPr>
        <w:t>заявителя:</w:t>
      </w:r>
    </w:p>
    <w:p w14:paraId="44A671F3" w14:textId="77777777" w:rsidR="00F92EB8" w:rsidRDefault="006F4D87">
      <w:pPr>
        <w:pStyle w:val="a7"/>
        <w:tabs>
          <w:tab w:val="left" w:pos="1590"/>
          <w:tab w:val="left" w:pos="3062"/>
          <w:tab w:val="left" w:pos="3417"/>
          <w:tab w:val="left" w:pos="4495"/>
          <w:tab w:val="left" w:pos="5890"/>
          <w:tab w:val="left" w:pos="6327"/>
          <w:tab w:val="left" w:pos="7462"/>
          <w:tab w:val="left" w:pos="8184"/>
        </w:tabs>
        <w:ind w:rightChars="177" w:right="389" w:firstLine="709"/>
        <w:jc w:val="both"/>
      </w:pPr>
      <w:r>
        <w:t>а) в</w:t>
      </w:r>
      <w:r>
        <w:tab/>
        <w:t>электронной</w:t>
      </w:r>
      <w:r>
        <w:tab/>
        <w:t>форме</w:t>
      </w:r>
      <w:r>
        <w:tab/>
        <w:t>посредством</w:t>
      </w:r>
      <w:r>
        <w:tab/>
        <w:t xml:space="preserve">федеральной </w:t>
      </w:r>
      <w:r>
        <w:rPr>
          <w:spacing w:val="-1"/>
        </w:rPr>
        <w:t>государственной</w:t>
      </w:r>
      <w:r>
        <w:rPr>
          <w:spacing w:val="-67"/>
        </w:rPr>
        <w:t xml:space="preserve"> </w:t>
      </w:r>
      <w:r>
        <w:t>информационной</w:t>
      </w:r>
      <w:r>
        <w:tab/>
        <w:t>системы "Единый</w:t>
      </w:r>
      <w:r>
        <w:tab/>
        <w:t>портал</w:t>
      </w:r>
      <w:r>
        <w:tab/>
        <w:t>государственных</w:t>
      </w:r>
    </w:p>
    <w:p w14:paraId="406E4534" w14:textId="77777777" w:rsidR="00F92EB8" w:rsidRDefault="006F4D87">
      <w:pPr>
        <w:pStyle w:val="a7"/>
        <w:ind w:rightChars="177" w:right="389"/>
        <w:jc w:val="both"/>
      </w:pPr>
      <w:r>
        <w:t>и</w:t>
      </w:r>
      <w:r>
        <w:rPr>
          <w:spacing w:val="1"/>
        </w:rPr>
        <w:t xml:space="preserve"> </w:t>
      </w:r>
      <w:r>
        <w:t>муниципальных</w:t>
      </w:r>
      <w:r>
        <w:rPr>
          <w:spacing w:val="1"/>
        </w:rPr>
        <w:t xml:space="preserve"> </w:t>
      </w:r>
      <w:r>
        <w:t>услу</w:t>
      </w:r>
      <w:proofErr w:type="gramStart"/>
      <w:r>
        <w:t>г(</w:t>
      </w:r>
      <w:proofErr w:type="gramEnd"/>
      <w:r>
        <w:t>функций)",регионального</w:t>
      </w:r>
      <w:r>
        <w:rPr>
          <w:spacing w:val="1"/>
        </w:rPr>
        <w:t xml:space="preserve"> </w:t>
      </w:r>
      <w:r>
        <w:t>портала</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5"/>
        </w:rPr>
        <w:t xml:space="preserve"> </w:t>
      </w:r>
      <w:r>
        <w:t>услуг(функций),являющегося</w:t>
      </w:r>
      <w:r>
        <w:rPr>
          <w:spacing w:val="5"/>
        </w:rPr>
        <w:t xml:space="preserve"> </w:t>
      </w:r>
      <w:r>
        <w:t>государственной</w:t>
      </w:r>
      <w:r>
        <w:rPr>
          <w:spacing w:val="5"/>
        </w:rPr>
        <w:t xml:space="preserve"> </w:t>
      </w:r>
      <w:r>
        <w:t>информационной</w:t>
      </w:r>
      <w:r>
        <w:rPr>
          <w:spacing w:val="-67"/>
        </w:rPr>
        <w:t xml:space="preserve"> </w:t>
      </w:r>
      <w:r>
        <w:t>системой</w:t>
      </w:r>
      <w:r>
        <w:rPr>
          <w:spacing w:val="-2"/>
        </w:rPr>
        <w:t xml:space="preserve"> </w:t>
      </w:r>
      <w:r>
        <w:t>субъекта</w:t>
      </w:r>
      <w:r>
        <w:rPr>
          <w:spacing w:val="-1"/>
        </w:rPr>
        <w:t xml:space="preserve"> </w:t>
      </w:r>
      <w:r>
        <w:t>Российской</w:t>
      </w:r>
      <w:r>
        <w:rPr>
          <w:spacing w:val="-2"/>
        </w:rPr>
        <w:t xml:space="preserve"> </w:t>
      </w:r>
      <w:r>
        <w:t>Федерации.</w:t>
      </w:r>
    </w:p>
    <w:p w14:paraId="6161B222" w14:textId="77777777" w:rsidR="00F92EB8" w:rsidRDefault="006F4D87">
      <w:pPr>
        <w:pStyle w:val="a7"/>
        <w:tabs>
          <w:tab w:val="left" w:pos="1338"/>
          <w:tab w:val="left" w:pos="2358"/>
          <w:tab w:val="left" w:pos="4097"/>
          <w:tab w:val="left" w:pos="5512"/>
          <w:tab w:val="left" w:pos="5890"/>
          <w:tab w:val="left" w:pos="7689"/>
          <w:tab w:val="left" w:pos="8052"/>
          <w:tab w:val="left" w:pos="8871"/>
        </w:tabs>
        <w:ind w:rightChars="177" w:right="389" w:firstLine="709"/>
        <w:jc w:val="both"/>
      </w:pPr>
      <w:r>
        <w:t>В</w:t>
      </w:r>
      <w:r>
        <w:tab/>
        <w:t>случае</w:t>
      </w:r>
      <w:r>
        <w:tab/>
        <w:t>направления</w:t>
      </w:r>
      <w:r>
        <w:tab/>
        <w:t>заявления</w:t>
      </w:r>
      <w:r>
        <w:tab/>
        <w:t>и</w:t>
      </w:r>
      <w:r>
        <w:tab/>
        <w:t>прилагаемых</w:t>
      </w:r>
      <w:r>
        <w:tab/>
        <w:t>к</w:t>
      </w:r>
      <w:r>
        <w:tab/>
        <w:t xml:space="preserve">нему </w:t>
      </w:r>
      <w:r>
        <w:rPr>
          <w:spacing w:val="-1"/>
        </w:rPr>
        <w:t>документов</w:t>
      </w:r>
      <w:r>
        <w:rPr>
          <w:spacing w:val="-67"/>
        </w:rPr>
        <w:t xml:space="preserve"> </w:t>
      </w:r>
      <w:r>
        <w:t>указанным</w:t>
      </w:r>
      <w:r>
        <w:rPr>
          <w:spacing w:val="20"/>
        </w:rPr>
        <w:t xml:space="preserve"> </w:t>
      </w:r>
      <w:r>
        <w:t>способом</w:t>
      </w:r>
      <w:r>
        <w:rPr>
          <w:spacing w:val="20"/>
        </w:rPr>
        <w:t xml:space="preserve"> </w:t>
      </w:r>
      <w:r>
        <w:t>заявител</w:t>
      </w:r>
      <w:proofErr w:type="gramStart"/>
      <w:r>
        <w:t>ь(</w:t>
      </w:r>
      <w:proofErr w:type="gramEnd"/>
      <w:r>
        <w:t>представитель</w:t>
      </w:r>
      <w:r>
        <w:rPr>
          <w:spacing w:val="21"/>
        </w:rPr>
        <w:t xml:space="preserve"> </w:t>
      </w:r>
      <w:r>
        <w:t>заявителя),прошедший</w:t>
      </w:r>
      <w:r>
        <w:rPr>
          <w:spacing w:val="20"/>
        </w:rPr>
        <w:t xml:space="preserve"> </w:t>
      </w:r>
      <w:r>
        <w:t>процедуры</w:t>
      </w:r>
      <w:r>
        <w:rPr>
          <w:spacing w:val="1"/>
        </w:rPr>
        <w:t xml:space="preserve"> </w:t>
      </w:r>
      <w:r>
        <w:t>регистрации, идентификации и аутентификации с использованием Единой системы</w:t>
      </w:r>
      <w:r>
        <w:rPr>
          <w:spacing w:val="1"/>
        </w:rPr>
        <w:t xml:space="preserve"> </w:t>
      </w:r>
      <w:r>
        <w:t>идентификации</w:t>
      </w:r>
      <w:r>
        <w:rPr>
          <w:spacing w:val="1"/>
        </w:rPr>
        <w:t xml:space="preserve"> </w:t>
      </w:r>
      <w:r>
        <w:t>и</w:t>
      </w:r>
      <w:r>
        <w:rPr>
          <w:spacing w:val="1"/>
        </w:rPr>
        <w:t xml:space="preserve"> </w:t>
      </w:r>
      <w:r>
        <w:t>аутентификации(далее–ЕСИА),заполняет</w:t>
      </w:r>
      <w:r>
        <w:rPr>
          <w:spacing w:val="1"/>
        </w:rPr>
        <w:t xml:space="preserve"> </w:t>
      </w:r>
      <w:r>
        <w:t>форму</w:t>
      </w:r>
      <w:r>
        <w:rPr>
          <w:spacing w:val="1"/>
        </w:rPr>
        <w:t xml:space="preserve"> </w:t>
      </w:r>
      <w:r>
        <w:t>указанного</w:t>
      </w:r>
      <w:r>
        <w:rPr>
          <w:spacing w:val="1"/>
        </w:rPr>
        <w:t xml:space="preserve"> </w:t>
      </w:r>
      <w:r>
        <w:t>уведомления</w:t>
      </w:r>
      <w:r>
        <w:rPr>
          <w:spacing w:val="-2"/>
        </w:rPr>
        <w:t xml:space="preserve"> </w:t>
      </w:r>
      <w:r>
        <w:t>с</w:t>
      </w:r>
      <w:r>
        <w:rPr>
          <w:spacing w:val="-3"/>
        </w:rPr>
        <w:t xml:space="preserve"> </w:t>
      </w:r>
      <w:r>
        <w:t>использованием</w:t>
      </w:r>
      <w:r>
        <w:rPr>
          <w:spacing w:val="-3"/>
        </w:rPr>
        <w:t xml:space="preserve"> </w:t>
      </w:r>
      <w:r>
        <w:t>интерактивной</w:t>
      </w:r>
      <w:r>
        <w:rPr>
          <w:spacing w:val="-3"/>
        </w:rPr>
        <w:t xml:space="preserve"> </w:t>
      </w:r>
      <w:r>
        <w:t>формы</w:t>
      </w:r>
      <w:r>
        <w:rPr>
          <w:spacing w:val="-3"/>
        </w:rPr>
        <w:t xml:space="preserve"> </w:t>
      </w:r>
      <w:r>
        <w:t>в</w:t>
      </w:r>
      <w:r>
        <w:rPr>
          <w:spacing w:val="-3"/>
        </w:rPr>
        <w:t xml:space="preserve"> </w:t>
      </w:r>
      <w:r>
        <w:t>электронном</w:t>
      </w:r>
      <w:r>
        <w:rPr>
          <w:spacing w:val="-3"/>
        </w:rPr>
        <w:t xml:space="preserve"> </w:t>
      </w:r>
      <w:r>
        <w:t>виде.</w:t>
      </w:r>
    </w:p>
    <w:p w14:paraId="7BFB9ECF" w14:textId="77777777" w:rsidR="00F92EB8" w:rsidRDefault="006F4D87">
      <w:pPr>
        <w:pStyle w:val="a7"/>
        <w:tabs>
          <w:tab w:val="left" w:pos="1804"/>
          <w:tab w:val="left" w:pos="2563"/>
          <w:tab w:val="left" w:pos="3415"/>
          <w:tab w:val="left" w:pos="3644"/>
          <w:tab w:val="left" w:pos="4293"/>
          <w:tab w:val="left" w:pos="4859"/>
          <w:tab w:val="left" w:pos="5181"/>
          <w:tab w:val="left" w:pos="6029"/>
          <w:tab w:val="left" w:pos="6745"/>
          <w:tab w:val="left" w:pos="8089"/>
          <w:tab w:val="left" w:pos="9033"/>
          <w:tab w:val="left" w:pos="9774"/>
          <w:tab w:val="left" w:pos="9929"/>
        </w:tabs>
        <w:ind w:rightChars="177" w:right="389" w:firstLine="709"/>
        <w:jc w:val="both"/>
      </w:pPr>
      <w:r>
        <w:t>б) на</w:t>
      </w:r>
      <w:r>
        <w:tab/>
        <w:t>бумажном</w:t>
      </w:r>
      <w:r>
        <w:tab/>
        <w:t>носителе</w:t>
      </w:r>
      <w:r>
        <w:tab/>
        <w:t>посредством</w:t>
      </w:r>
      <w:r>
        <w:tab/>
        <w:t>личного</w:t>
      </w:r>
      <w:r>
        <w:tab/>
        <w:t>обращения</w:t>
      </w:r>
      <w:r>
        <w:tab/>
        <w:t>в</w:t>
      </w:r>
      <w:r>
        <w:rPr>
          <w:spacing w:val="1"/>
        </w:rPr>
        <w:t xml:space="preserve"> </w:t>
      </w:r>
      <w:r>
        <w:t>Уполномоченный</w:t>
      </w:r>
      <w:r>
        <w:tab/>
      </w:r>
      <w:proofErr w:type="spellStart"/>
      <w:r>
        <w:t>орган</w:t>
      </w:r>
      <w:proofErr w:type="gramStart"/>
      <w:r>
        <w:t>,в</w:t>
      </w:r>
      <w:proofErr w:type="spellEnd"/>
      <w:proofErr w:type="gramEnd"/>
      <w:r>
        <w:tab/>
        <w:t>том</w:t>
      </w:r>
      <w:r>
        <w:tab/>
        <w:t>числе</w:t>
      </w:r>
      <w:r>
        <w:tab/>
        <w:t>через</w:t>
      </w:r>
      <w:r>
        <w:tab/>
        <w:t>многофункциональный</w:t>
      </w:r>
      <w:r>
        <w:tab/>
        <w:t>центр</w:t>
      </w:r>
      <w:r>
        <w:tab/>
      </w:r>
      <w:r>
        <w:tab/>
      </w:r>
      <w:r>
        <w:rPr>
          <w:spacing w:val="-2"/>
        </w:rPr>
        <w:t>в</w:t>
      </w:r>
    </w:p>
    <w:p w14:paraId="7F0870F1" w14:textId="77777777" w:rsidR="00F92EB8" w:rsidRDefault="00F92EB8">
      <w:pPr>
        <w:ind w:rightChars="177" w:right="389"/>
        <w:jc w:val="both"/>
        <w:sectPr w:rsidR="00F92EB8">
          <w:pgSz w:w="11910" w:h="16840"/>
          <w:pgMar w:top="1040" w:right="340" w:bottom="280" w:left="1060" w:header="720" w:footer="720" w:gutter="0"/>
          <w:cols w:space="720"/>
        </w:sectPr>
      </w:pPr>
    </w:p>
    <w:p w14:paraId="01E1D699" w14:textId="77777777" w:rsidR="00F92EB8" w:rsidRDefault="006F4D87">
      <w:pPr>
        <w:pStyle w:val="a7"/>
        <w:tabs>
          <w:tab w:val="left" w:pos="1500"/>
          <w:tab w:val="left" w:pos="1624"/>
          <w:tab w:val="left" w:pos="1931"/>
          <w:tab w:val="left" w:pos="2203"/>
          <w:tab w:val="left" w:pos="2430"/>
          <w:tab w:val="left" w:pos="2482"/>
          <w:tab w:val="left" w:pos="2642"/>
          <w:tab w:val="left" w:pos="3162"/>
          <w:tab w:val="left" w:pos="3596"/>
          <w:tab w:val="left" w:pos="3819"/>
          <w:tab w:val="left" w:pos="4377"/>
          <w:tab w:val="left" w:pos="4639"/>
          <w:tab w:val="left" w:pos="4671"/>
          <w:tab w:val="left" w:pos="5367"/>
          <w:tab w:val="left" w:pos="5465"/>
          <w:tab w:val="left" w:pos="5645"/>
          <w:tab w:val="left" w:pos="6059"/>
          <w:tab w:val="left" w:pos="6474"/>
          <w:tab w:val="left" w:pos="6904"/>
          <w:tab w:val="left" w:pos="6985"/>
          <w:tab w:val="left" w:pos="7921"/>
          <w:tab w:val="left" w:pos="8011"/>
          <w:tab w:val="left" w:pos="8327"/>
          <w:tab w:val="left" w:pos="8379"/>
          <w:tab w:val="left" w:pos="8623"/>
          <w:tab w:val="left" w:pos="9062"/>
          <w:tab w:val="left" w:pos="9151"/>
          <w:tab w:val="left" w:pos="9830"/>
        </w:tabs>
        <w:spacing w:before="76"/>
        <w:ind w:rightChars="177" w:right="389"/>
        <w:jc w:val="both"/>
      </w:pPr>
      <w:r>
        <w:lastRenderedPageBreak/>
        <w:t>соответствии</w:t>
      </w:r>
      <w:r>
        <w:rPr>
          <w:spacing w:val="34"/>
        </w:rPr>
        <w:t xml:space="preserve"> </w:t>
      </w:r>
      <w:r>
        <w:t>с</w:t>
      </w:r>
      <w:r>
        <w:rPr>
          <w:spacing w:val="34"/>
        </w:rPr>
        <w:t xml:space="preserve"> </w:t>
      </w:r>
      <w:r>
        <w:t>соглашением</w:t>
      </w:r>
      <w:r>
        <w:rPr>
          <w:spacing w:val="34"/>
        </w:rPr>
        <w:t xml:space="preserve"> </w:t>
      </w:r>
      <w:r>
        <w:t>о</w:t>
      </w:r>
      <w:r>
        <w:rPr>
          <w:spacing w:val="35"/>
        </w:rPr>
        <w:t xml:space="preserve"> </w:t>
      </w:r>
      <w:r>
        <w:t>взаимодействии</w:t>
      </w:r>
      <w:r>
        <w:rPr>
          <w:spacing w:val="34"/>
        </w:rPr>
        <w:t xml:space="preserve"> </w:t>
      </w:r>
      <w:r>
        <w:t>между</w:t>
      </w:r>
      <w:r>
        <w:rPr>
          <w:spacing w:val="34"/>
        </w:rPr>
        <w:t xml:space="preserve"> </w:t>
      </w:r>
      <w:r>
        <w:t>многофункциональным</w:t>
      </w:r>
      <w:r>
        <w:rPr>
          <w:spacing w:val="-67"/>
        </w:rPr>
        <w:t xml:space="preserve"> </w:t>
      </w:r>
      <w:r>
        <w:t>центром</w:t>
      </w:r>
      <w:r>
        <w:tab/>
        <w:t>и</w:t>
      </w:r>
      <w:r>
        <w:tab/>
        <w:t>Уполномоченным</w:t>
      </w:r>
      <w:r>
        <w:tab/>
        <w:t>органом</w:t>
      </w:r>
      <w:r>
        <w:tab/>
      </w:r>
      <w:r>
        <w:tab/>
      </w:r>
      <w:r>
        <w:tab/>
        <w:t>в</w:t>
      </w:r>
      <w:r>
        <w:tab/>
        <w:t>соответствии</w:t>
      </w:r>
      <w:r>
        <w:tab/>
        <w:t>с постановлением</w:t>
      </w:r>
      <w:r>
        <w:rPr>
          <w:spacing w:val="-67"/>
        </w:rPr>
        <w:t xml:space="preserve"> </w:t>
      </w:r>
      <w:r>
        <w:t>Правительства</w:t>
      </w:r>
      <w:r>
        <w:tab/>
      </w:r>
      <w:r>
        <w:rPr>
          <w:spacing w:val="-1"/>
        </w:rPr>
        <w:t>Российской</w:t>
      </w:r>
      <w:r>
        <w:rPr>
          <w:spacing w:val="-1"/>
        </w:rPr>
        <w:tab/>
      </w:r>
      <w:r>
        <w:t>Федерации</w:t>
      </w:r>
      <w:r>
        <w:tab/>
        <w:t>от27сентября2011г.№797</w:t>
      </w:r>
      <w:r>
        <w:tab/>
        <w:t>"О взаимодействии</w:t>
      </w:r>
      <w:r>
        <w:tab/>
      </w:r>
      <w:r>
        <w:tab/>
      </w:r>
      <w:r>
        <w:tab/>
        <w:t>между</w:t>
      </w:r>
      <w:r>
        <w:tab/>
        <w:t>многофункциональными</w:t>
      </w:r>
      <w:r>
        <w:tab/>
        <w:t>центрами предоставления</w:t>
      </w:r>
      <w:r>
        <w:rPr>
          <w:spacing w:val="-67"/>
        </w:rPr>
        <w:t xml:space="preserve"> </w:t>
      </w:r>
      <w:r>
        <w:t>государственных</w:t>
      </w:r>
      <w:r>
        <w:tab/>
      </w:r>
      <w:r>
        <w:tab/>
      </w:r>
      <w:r>
        <w:tab/>
        <w:t>и</w:t>
      </w:r>
      <w:r>
        <w:tab/>
        <w:t>муниципальных</w:t>
      </w:r>
      <w:r>
        <w:tab/>
      </w:r>
      <w:r>
        <w:tab/>
        <w:t>услуг</w:t>
      </w:r>
      <w:r>
        <w:tab/>
        <w:t>и</w:t>
      </w:r>
      <w:r>
        <w:tab/>
      </w:r>
      <w:r>
        <w:tab/>
        <w:t>федеральными органами</w:t>
      </w:r>
      <w:r>
        <w:rPr>
          <w:spacing w:val="-67"/>
        </w:rPr>
        <w:t xml:space="preserve"> </w:t>
      </w:r>
      <w:r>
        <w:t>исполнительной</w:t>
      </w:r>
      <w:r>
        <w:tab/>
      </w:r>
      <w:r>
        <w:tab/>
        <w:t>власти, органами</w:t>
      </w:r>
      <w:r>
        <w:tab/>
      </w:r>
      <w:r>
        <w:tab/>
        <w:t>государственных</w:t>
      </w:r>
      <w:r>
        <w:tab/>
      </w:r>
      <w:r>
        <w:tab/>
        <w:t>внебюджетных</w:t>
      </w:r>
      <w:r>
        <w:tab/>
        <w:t>фондов,</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 органами</w:t>
      </w:r>
      <w:r>
        <w:rPr>
          <w:spacing w:val="1"/>
        </w:rPr>
        <w:t xml:space="preserve"> </w:t>
      </w:r>
      <w:r>
        <w:t>местного</w:t>
      </w:r>
      <w:r>
        <w:tab/>
      </w:r>
      <w:r>
        <w:tab/>
        <w:t>самоуправления", либо</w:t>
      </w:r>
      <w:r>
        <w:tab/>
      </w:r>
      <w:r>
        <w:tab/>
        <w:t>посредством</w:t>
      </w:r>
      <w:r>
        <w:tab/>
        <w:t>почтового</w:t>
      </w:r>
      <w:r>
        <w:tab/>
      </w:r>
      <w:r>
        <w:tab/>
        <w:t>отправления</w:t>
      </w:r>
      <w:r>
        <w:tab/>
        <w:t>с</w:t>
      </w:r>
      <w:r>
        <w:rPr>
          <w:spacing w:val="1"/>
        </w:rPr>
        <w:t xml:space="preserve"> </w:t>
      </w:r>
      <w:r>
        <w:t>уведомлением</w:t>
      </w:r>
      <w:r>
        <w:rPr>
          <w:spacing w:val="-1"/>
        </w:rPr>
        <w:t xml:space="preserve"> </w:t>
      </w:r>
      <w:r>
        <w:t>о вручении.</w:t>
      </w:r>
    </w:p>
    <w:p w14:paraId="4FF26799" w14:textId="77777777" w:rsidR="00F92EB8" w:rsidRDefault="006F4D87">
      <w:pPr>
        <w:pStyle w:val="a7"/>
        <w:tabs>
          <w:tab w:val="left" w:pos="1385"/>
          <w:tab w:val="left" w:pos="2050"/>
          <w:tab w:val="left" w:pos="2322"/>
          <w:tab w:val="left" w:pos="3567"/>
          <w:tab w:val="left" w:pos="3974"/>
          <w:tab w:val="left" w:pos="4507"/>
          <w:tab w:val="left" w:pos="5590"/>
          <w:tab w:val="left" w:pos="5859"/>
          <w:tab w:val="left" w:pos="6272"/>
          <w:tab w:val="left" w:pos="7089"/>
          <w:tab w:val="left" w:pos="7818"/>
          <w:tab w:val="left" w:pos="8378"/>
          <w:tab w:val="left" w:pos="8471"/>
          <w:tab w:val="left" w:pos="8508"/>
        </w:tabs>
        <w:ind w:rightChars="177" w:right="389" w:firstLine="709"/>
        <w:jc w:val="both"/>
      </w:pPr>
      <w:r>
        <w:t>В</w:t>
      </w:r>
      <w:r>
        <w:tab/>
        <w:t>целях</w:t>
      </w:r>
      <w:r>
        <w:tab/>
        <w:t>предоставления</w:t>
      </w:r>
      <w:r>
        <w:tab/>
        <w:t>услуги</w:t>
      </w:r>
      <w:r>
        <w:tab/>
        <w:t>заявителю</w:t>
      </w:r>
      <w:r>
        <w:tab/>
        <w:t>или</w:t>
      </w:r>
      <w:r>
        <w:tab/>
        <w:t>его представителю</w:t>
      </w:r>
      <w:r>
        <w:rPr>
          <w:spacing w:val="-67"/>
        </w:rPr>
        <w:t xml:space="preserve"> </w:t>
      </w:r>
      <w:r>
        <w:t>обеспечивается</w:t>
      </w:r>
      <w:r>
        <w:rPr>
          <w:spacing w:val="38"/>
        </w:rPr>
        <w:t xml:space="preserve"> </w:t>
      </w:r>
      <w:r>
        <w:t>в</w:t>
      </w:r>
      <w:r>
        <w:rPr>
          <w:spacing w:val="38"/>
        </w:rPr>
        <w:t xml:space="preserve"> </w:t>
      </w:r>
      <w:r>
        <w:t>многофункциональных</w:t>
      </w:r>
      <w:r>
        <w:rPr>
          <w:spacing w:val="38"/>
        </w:rPr>
        <w:t xml:space="preserve"> </w:t>
      </w:r>
      <w:r>
        <w:t>центрах</w:t>
      </w:r>
      <w:r>
        <w:rPr>
          <w:spacing w:val="38"/>
        </w:rPr>
        <w:t xml:space="preserve"> </w:t>
      </w:r>
      <w:r>
        <w:t>доступ</w:t>
      </w:r>
      <w:r>
        <w:rPr>
          <w:spacing w:val="38"/>
        </w:rPr>
        <w:t xml:space="preserve"> </w:t>
      </w:r>
      <w:r>
        <w:t>к</w:t>
      </w:r>
      <w:r>
        <w:rPr>
          <w:spacing w:val="38"/>
        </w:rPr>
        <w:t xml:space="preserve"> </w:t>
      </w:r>
      <w:r>
        <w:t>Единому</w:t>
      </w:r>
      <w:r>
        <w:rPr>
          <w:spacing w:val="38"/>
        </w:rPr>
        <w:t xml:space="preserve"> </w:t>
      </w:r>
      <w:r>
        <w:t>порталу,</w:t>
      </w:r>
      <w:r>
        <w:rPr>
          <w:spacing w:val="-67"/>
        </w:rPr>
        <w:t xml:space="preserve"> </w:t>
      </w:r>
      <w:r>
        <w:t>региональному</w:t>
      </w:r>
      <w:r>
        <w:tab/>
      </w:r>
      <w:r>
        <w:tab/>
        <w:t>порталу</w:t>
      </w:r>
      <w:r>
        <w:tab/>
        <w:t>в</w:t>
      </w:r>
      <w:r>
        <w:tab/>
        <w:t>соответствии</w:t>
      </w:r>
      <w:r>
        <w:tab/>
      </w:r>
      <w:r>
        <w:tab/>
        <w:t>с</w:t>
      </w:r>
      <w:r>
        <w:tab/>
        <w:t>постановлением Правительства</w:t>
      </w:r>
      <w:r>
        <w:rPr>
          <w:spacing w:val="-67"/>
        </w:rPr>
        <w:t xml:space="preserve"> </w:t>
      </w:r>
      <w:r>
        <w:t>Российской</w:t>
      </w:r>
      <w:r>
        <w:rPr>
          <w:spacing w:val="1"/>
        </w:rPr>
        <w:t xml:space="preserve"> </w:t>
      </w:r>
      <w:r>
        <w:t>Федерации</w:t>
      </w:r>
      <w:r>
        <w:rPr>
          <w:spacing w:val="1"/>
        </w:rPr>
        <w:t xml:space="preserve"> </w:t>
      </w:r>
      <w:r>
        <w:t>от 22 декабря 2012г. №1376</w:t>
      </w:r>
      <w:r>
        <w:rPr>
          <w:spacing w:val="1"/>
        </w:rPr>
        <w:t xml:space="preserve"> </w:t>
      </w:r>
      <w:r>
        <w:t>"Об</w:t>
      </w:r>
      <w:r>
        <w:rPr>
          <w:spacing w:val="1"/>
        </w:rPr>
        <w:t xml:space="preserve"> </w:t>
      </w:r>
      <w:r>
        <w:t>утверждении</w:t>
      </w:r>
      <w:r>
        <w:rPr>
          <w:spacing w:val="1"/>
        </w:rPr>
        <w:t xml:space="preserve"> </w:t>
      </w:r>
      <w:r>
        <w:t>Правил</w:t>
      </w:r>
      <w:r>
        <w:rPr>
          <w:spacing w:val="1"/>
        </w:rPr>
        <w:t xml:space="preserve"> </w:t>
      </w:r>
      <w:r>
        <w:t>организации</w:t>
      </w:r>
      <w:r>
        <w:tab/>
        <w:t>деятельности</w:t>
      </w:r>
      <w:r>
        <w:tab/>
        <w:t>многофункциональных</w:t>
      </w:r>
      <w:r>
        <w:tab/>
        <w:t>центров предоставления</w:t>
      </w:r>
      <w:r>
        <w:rPr>
          <w:spacing w:val="-67"/>
        </w:rPr>
        <w:t xml:space="preserve"> </w:t>
      </w:r>
      <w:r>
        <w:t>государственных</w:t>
      </w:r>
      <w:r>
        <w:rPr>
          <w:spacing w:val="-2"/>
        </w:rPr>
        <w:t xml:space="preserve"> </w:t>
      </w:r>
      <w:r>
        <w:t>и</w:t>
      </w:r>
      <w:r>
        <w:rPr>
          <w:spacing w:val="-1"/>
        </w:rPr>
        <w:t xml:space="preserve"> </w:t>
      </w:r>
      <w:r>
        <w:t>муниципальных</w:t>
      </w:r>
      <w:r>
        <w:rPr>
          <w:spacing w:val="-2"/>
        </w:rPr>
        <w:t xml:space="preserve"> </w:t>
      </w:r>
      <w:r>
        <w:t>услуг".</w:t>
      </w:r>
    </w:p>
    <w:p w14:paraId="217D4562" w14:textId="77777777" w:rsidR="00F92EB8" w:rsidRDefault="006F4D87">
      <w:pPr>
        <w:pStyle w:val="a9"/>
        <w:numPr>
          <w:ilvl w:val="1"/>
          <w:numId w:val="4"/>
        </w:numPr>
        <w:tabs>
          <w:tab w:val="left" w:pos="1346"/>
        </w:tabs>
        <w:ind w:left="215" w:rightChars="177" w:right="389" w:firstLine="709"/>
        <w:jc w:val="both"/>
        <w:rPr>
          <w:sz w:val="28"/>
        </w:rPr>
      </w:pPr>
      <w:r>
        <w:rPr>
          <w:sz w:val="28"/>
        </w:rPr>
        <w:t>Документы, прилагаемые</w:t>
      </w:r>
      <w:r>
        <w:rPr>
          <w:spacing w:val="45"/>
          <w:sz w:val="28"/>
        </w:rPr>
        <w:t xml:space="preserve"> </w:t>
      </w:r>
      <w:r>
        <w:rPr>
          <w:sz w:val="28"/>
        </w:rPr>
        <w:t>к</w:t>
      </w:r>
      <w:r>
        <w:rPr>
          <w:spacing w:val="45"/>
          <w:sz w:val="28"/>
        </w:rPr>
        <w:t xml:space="preserve"> </w:t>
      </w:r>
      <w:r>
        <w:rPr>
          <w:sz w:val="28"/>
        </w:rPr>
        <w:t>заявлению, представляемые</w:t>
      </w:r>
      <w:r>
        <w:rPr>
          <w:spacing w:val="45"/>
          <w:sz w:val="28"/>
        </w:rPr>
        <w:t xml:space="preserve"> </w:t>
      </w:r>
      <w:r>
        <w:rPr>
          <w:sz w:val="28"/>
        </w:rPr>
        <w:t>в</w:t>
      </w:r>
      <w:r>
        <w:rPr>
          <w:spacing w:val="45"/>
          <w:sz w:val="28"/>
        </w:rPr>
        <w:t xml:space="preserve"> </w:t>
      </w:r>
      <w:r>
        <w:rPr>
          <w:sz w:val="28"/>
        </w:rPr>
        <w:t>электронной</w:t>
      </w:r>
      <w:r>
        <w:rPr>
          <w:spacing w:val="-67"/>
          <w:sz w:val="28"/>
        </w:rPr>
        <w:t xml:space="preserve"> </w:t>
      </w:r>
      <w:r>
        <w:rPr>
          <w:sz w:val="28"/>
        </w:rPr>
        <w:t>форме, направляются</w:t>
      </w:r>
      <w:r>
        <w:rPr>
          <w:spacing w:val="-2"/>
          <w:sz w:val="28"/>
        </w:rPr>
        <w:t xml:space="preserve"> </w:t>
      </w:r>
      <w:r>
        <w:rPr>
          <w:sz w:val="28"/>
        </w:rPr>
        <w:t>в</w:t>
      </w:r>
      <w:r>
        <w:rPr>
          <w:spacing w:val="-1"/>
          <w:sz w:val="28"/>
        </w:rPr>
        <w:t xml:space="preserve"> </w:t>
      </w:r>
      <w:r>
        <w:rPr>
          <w:sz w:val="28"/>
        </w:rPr>
        <w:t>следующих</w:t>
      </w:r>
      <w:r>
        <w:rPr>
          <w:spacing w:val="-2"/>
          <w:sz w:val="28"/>
        </w:rPr>
        <w:t xml:space="preserve"> </w:t>
      </w:r>
      <w:r>
        <w:rPr>
          <w:sz w:val="28"/>
        </w:rPr>
        <w:t>форматах:</w:t>
      </w:r>
    </w:p>
    <w:p w14:paraId="5DDB8130" w14:textId="77777777" w:rsidR="00F92EB8" w:rsidRDefault="006F4D87">
      <w:pPr>
        <w:pStyle w:val="a7"/>
        <w:ind w:rightChars="177" w:right="389" w:firstLine="709"/>
        <w:jc w:val="both"/>
      </w:pPr>
      <w:r>
        <w:t>а)</w:t>
      </w:r>
      <w:r>
        <w:rPr>
          <w:spacing w:val="1"/>
        </w:rPr>
        <w:t xml:space="preserve"> </w:t>
      </w:r>
      <w:proofErr w:type="spellStart"/>
      <w:r>
        <w:t>xml</w:t>
      </w:r>
      <w:proofErr w:type="spellEnd"/>
      <w:r>
        <w:rPr>
          <w:spacing w:val="1"/>
        </w:rPr>
        <w:t xml:space="preserve"> </w:t>
      </w:r>
      <w:r>
        <w:t>-для</w:t>
      </w:r>
      <w:r>
        <w:rPr>
          <w:spacing w:val="1"/>
        </w:rPr>
        <w:t xml:space="preserve"> </w:t>
      </w:r>
      <w:proofErr w:type="spellStart"/>
      <w:r>
        <w:t>документов</w:t>
      </w:r>
      <w:proofErr w:type="gramStart"/>
      <w:r>
        <w:t>,в</w:t>
      </w:r>
      <w:proofErr w:type="spellEnd"/>
      <w:proofErr w:type="gramEnd"/>
      <w:r>
        <w:rPr>
          <w:spacing w:val="1"/>
        </w:rPr>
        <w:t xml:space="preserve"> </w:t>
      </w:r>
      <w:r>
        <w:t>отношении</w:t>
      </w:r>
      <w:r>
        <w:rPr>
          <w:spacing w:val="1"/>
        </w:rPr>
        <w:t xml:space="preserve"> </w:t>
      </w:r>
      <w:r>
        <w:t>которых</w:t>
      </w:r>
      <w:r>
        <w:rPr>
          <w:spacing w:val="1"/>
        </w:rPr>
        <w:t xml:space="preserve"> </w:t>
      </w:r>
      <w:r>
        <w:t>утверждены</w:t>
      </w:r>
      <w:r>
        <w:rPr>
          <w:spacing w:val="1"/>
        </w:rPr>
        <w:t xml:space="preserve"> </w:t>
      </w:r>
      <w:r>
        <w:t>формы</w:t>
      </w:r>
      <w:r>
        <w:rPr>
          <w:spacing w:val="1"/>
        </w:rPr>
        <w:t xml:space="preserve"> </w:t>
      </w:r>
      <w:r>
        <w:t>и</w:t>
      </w:r>
      <w:r>
        <w:rPr>
          <w:spacing w:val="1"/>
        </w:rPr>
        <w:t xml:space="preserve"> </w:t>
      </w:r>
      <w:r>
        <w:t>требования</w:t>
      </w:r>
      <w:r>
        <w:rPr>
          <w:spacing w:val="29"/>
        </w:rPr>
        <w:t xml:space="preserve"> </w:t>
      </w:r>
      <w:r>
        <w:t>по</w:t>
      </w:r>
      <w:r>
        <w:rPr>
          <w:spacing w:val="29"/>
        </w:rPr>
        <w:t xml:space="preserve"> </w:t>
      </w:r>
      <w:r>
        <w:t>формированию</w:t>
      </w:r>
      <w:r>
        <w:rPr>
          <w:spacing w:val="28"/>
        </w:rPr>
        <w:t xml:space="preserve"> </w:t>
      </w:r>
      <w:r>
        <w:t>электронных</w:t>
      </w:r>
      <w:r>
        <w:rPr>
          <w:spacing w:val="29"/>
        </w:rPr>
        <w:t xml:space="preserve"> </w:t>
      </w:r>
      <w:r>
        <w:t>документов</w:t>
      </w:r>
      <w:r>
        <w:rPr>
          <w:spacing w:val="29"/>
        </w:rPr>
        <w:t xml:space="preserve"> </w:t>
      </w:r>
      <w:r>
        <w:t>в</w:t>
      </w:r>
      <w:r>
        <w:rPr>
          <w:spacing w:val="29"/>
        </w:rPr>
        <w:t xml:space="preserve"> </w:t>
      </w:r>
      <w:r>
        <w:t>виде</w:t>
      </w:r>
      <w:r>
        <w:rPr>
          <w:spacing w:val="30"/>
        </w:rPr>
        <w:t xml:space="preserve"> </w:t>
      </w:r>
      <w:r>
        <w:t>файлов</w:t>
      </w:r>
      <w:r>
        <w:rPr>
          <w:spacing w:val="29"/>
        </w:rPr>
        <w:t xml:space="preserve"> </w:t>
      </w:r>
      <w:r>
        <w:t>в</w:t>
      </w:r>
      <w:r>
        <w:rPr>
          <w:spacing w:val="29"/>
        </w:rPr>
        <w:t xml:space="preserve"> </w:t>
      </w:r>
      <w:r>
        <w:t>формате</w:t>
      </w:r>
      <w:r>
        <w:rPr>
          <w:spacing w:val="-67"/>
        </w:rPr>
        <w:t xml:space="preserve"> </w:t>
      </w:r>
      <w:proofErr w:type="spellStart"/>
      <w:r>
        <w:t>xml</w:t>
      </w:r>
      <w:proofErr w:type="spellEnd"/>
      <w:r>
        <w:t>;</w:t>
      </w:r>
    </w:p>
    <w:p w14:paraId="48F7FE4E" w14:textId="77777777" w:rsidR="00F92EB8" w:rsidRDefault="006F4D87">
      <w:pPr>
        <w:pStyle w:val="a7"/>
        <w:tabs>
          <w:tab w:val="left" w:pos="1461"/>
          <w:tab w:val="left" w:pos="2237"/>
          <w:tab w:val="left" w:pos="3153"/>
          <w:tab w:val="left" w:pos="3812"/>
          <w:tab w:val="left" w:pos="4616"/>
          <w:tab w:val="left" w:pos="6320"/>
          <w:tab w:val="left" w:pos="6745"/>
          <w:tab w:val="left" w:pos="8314"/>
        </w:tabs>
        <w:ind w:rightChars="177" w:right="389" w:firstLine="709"/>
        <w:jc w:val="both"/>
      </w:pPr>
      <w:r>
        <w:t>б)</w:t>
      </w:r>
      <w:r>
        <w:tab/>
      </w:r>
      <w:proofErr w:type="spellStart"/>
      <w:r>
        <w:t>doc</w:t>
      </w:r>
      <w:proofErr w:type="spellEnd"/>
      <w:r>
        <w:t>,</w:t>
      </w:r>
      <w:r>
        <w:tab/>
      </w:r>
      <w:proofErr w:type="spellStart"/>
      <w:r>
        <w:t>docx</w:t>
      </w:r>
      <w:proofErr w:type="spellEnd"/>
      <w:r>
        <w:t>,</w:t>
      </w:r>
      <w:r>
        <w:tab/>
      </w:r>
      <w:proofErr w:type="spellStart"/>
      <w:r>
        <w:t>odt</w:t>
      </w:r>
      <w:proofErr w:type="spellEnd"/>
      <w:r>
        <w:tab/>
        <w:t>-для</w:t>
      </w:r>
      <w:r>
        <w:tab/>
        <w:t>документов</w:t>
      </w:r>
      <w:r>
        <w:tab/>
        <w:t>с</w:t>
      </w:r>
      <w:r>
        <w:tab/>
        <w:t>текстовым</w:t>
      </w:r>
      <w:r>
        <w:tab/>
      </w:r>
      <w:r>
        <w:rPr>
          <w:spacing w:val="-1"/>
        </w:rPr>
        <w:t>содержанием,</w:t>
      </w:r>
      <w:r>
        <w:rPr>
          <w:spacing w:val="-67"/>
        </w:rPr>
        <w:t xml:space="preserve"> </w:t>
      </w:r>
      <w:r>
        <w:t>не</w:t>
      </w:r>
      <w:r>
        <w:rPr>
          <w:spacing w:val="-2"/>
        </w:rPr>
        <w:t xml:space="preserve"> </w:t>
      </w:r>
      <w:r>
        <w:t>включающим</w:t>
      </w:r>
      <w:r>
        <w:rPr>
          <w:spacing w:val="-1"/>
        </w:rPr>
        <w:t xml:space="preserve"> </w:t>
      </w:r>
      <w:r>
        <w:t>формулы;</w:t>
      </w:r>
    </w:p>
    <w:p w14:paraId="6CE3D771" w14:textId="77777777" w:rsidR="00F92EB8" w:rsidRDefault="006F4D87">
      <w:pPr>
        <w:pStyle w:val="a7"/>
        <w:ind w:rightChars="177" w:right="389" w:firstLine="709"/>
        <w:jc w:val="both"/>
      </w:pPr>
      <w:r>
        <w:t>в)</w:t>
      </w:r>
      <w:r>
        <w:rPr>
          <w:spacing w:val="56"/>
        </w:rPr>
        <w:t xml:space="preserve"> </w:t>
      </w:r>
      <w:proofErr w:type="spellStart"/>
      <w:r>
        <w:t>pdf</w:t>
      </w:r>
      <w:proofErr w:type="spellEnd"/>
      <w:r>
        <w:t>,</w:t>
      </w:r>
      <w:r>
        <w:rPr>
          <w:spacing w:val="57"/>
        </w:rPr>
        <w:t xml:space="preserve"> </w:t>
      </w:r>
      <w:proofErr w:type="spellStart"/>
      <w:r>
        <w:t>jpg</w:t>
      </w:r>
      <w:proofErr w:type="spellEnd"/>
      <w:r>
        <w:t>,</w:t>
      </w:r>
      <w:r>
        <w:rPr>
          <w:spacing w:val="57"/>
        </w:rPr>
        <w:t xml:space="preserve"> </w:t>
      </w:r>
      <w:proofErr w:type="spellStart"/>
      <w:r>
        <w:t>jpeg</w:t>
      </w:r>
      <w:proofErr w:type="spellEnd"/>
      <w:r>
        <w:rPr>
          <w:spacing w:val="56"/>
        </w:rPr>
        <w:t xml:space="preserve"> </w:t>
      </w:r>
      <w:r>
        <w:t>-для</w:t>
      </w:r>
      <w:r>
        <w:rPr>
          <w:spacing w:val="57"/>
        </w:rPr>
        <w:t xml:space="preserve"> </w:t>
      </w:r>
      <w:r>
        <w:t>документов</w:t>
      </w:r>
      <w:r>
        <w:rPr>
          <w:spacing w:val="56"/>
        </w:rPr>
        <w:t xml:space="preserve"> </w:t>
      </w:r>
      <w:r>
        <w:t>с</w:t>
      </w:r>
      <w:r>
        <w:rPr>
          <w:spacing w:val="56"/>
        </w:rPr>
        <w:t xml:space="preserve"> </w:t>
      </w:r>
      <w:r>
        <w:t>текстовым</w:t>
      </w:r>
      <w:r>
        <w:rPr>
          <w:spacing w:val="57"/>
        </w:rPr>
        <w:t xml:space="preserve"> </w:t>
      </w:r>
      <w:proofErr w:type="spellStart"/>
      <w:r>
        <w:t>содержанием</w:t>
      </w:r>
      <w:proofErr w:type="gramStart"/>
      <w:r>
        <w:t>,в</w:t>
      </w:r>
      <w:proofErr w:type="spellEnd"/>
      <w:proofErr w:type="gramEnd"/>
      <w:r>
        <w:rPr>
          <w:spacing w:val="57"/>
        </w:rPr>
        <w:t xml:space="preserve"> </w:t>
      </w:r>
      <w:r>
        <w:t>том</w:t>
      </w:r>
      <w:r>
        <w:rPr>
          <w:spacing w:val="56"/>
        </w:rPr>
        <w:t xml:space="preserve"> </w:t>
      </w:r>
      <w:r>
        <w:t>числе</w:t>
      </w:r>
      <w:r>
        <w:rPr>
          <w:spacing w:val="-67"/>
        </w:rPr>
        <w:t xml:space="preserve"> </w:t>
      </w:r>
      <w:r>
        <w:t>включающих</w:t>
      </w:r>
      <w:r>
        <w:rPr>
          <w:spacing w:val="44"/>
        </w:rPr>
        <w:t xml:space="preserve"> </w:t>
      </w:r>
      <w:r>
        <w:t>формулы</w:t>
      </w:r>
      <w:r>
        <w:rPr>
          <w:spacing w:val="44"/>
        </w:rPr>
        <w:t xml:space="preserve"> </w:t>
      </w:r>
      <w:r>
        <w:t>и(или)графические</w:t>
      </w:r>
      <w:r>
        <w:rPr>
          <w:spacing w:val="44"/>
        </w:rPr>
        <w:t xml:space="preserve"> </w:t>
      </w:r>
      <w:proofErr w:type="spellStart"/>
      <w:r>
        <w:t>изображения,а</w:t>
      </w:r>
      <w:proofErr w:type="spellEnd"/>
      <w:r>
        <w:rPr>
          <w:spacing w:val="45"/>
        </w:rPr>
        <w:t xml:space="preserve"> </w:t>
      </w:r>
      <w:r>
        <w:t>также</w:t>
      </w:r>
      <w:r>
        <w:rPr>
          <w:spacing w:val="45"/>
        </w:rPr>
        <w:t xml:space="preserve"> </w:t>
      </w:r>
      <w:r>
        <w:t>документов</w:t>
      </w:r>
      <w:r>
        <w:rPr>
          <w:spacing w:val="44"/>
        </w:rPr>
        <w:t xml:space="preserve"> </w:t>
      </w:r>
      <w:r>
        <w:t>с</w:t>
      </w:r>
      <w:r>
        <w:rPr>
          <w:spacing w:val="1"/>
        </w:rPr>
        <w:t xml:space="preserve"> </w:t>
      </w:r>
      <w:r>
        <w:t>графическим</w:t>
      </w:r>
      <w:r>
        <w:rPr>
          <w:spacing w:val="-2"/>
        </w:rPr>
        <w:t xml:space="preserve"> </w:t>
      </w:r>
      <w:r>
        <w:t>содержанием.</w:t>
      </w:r>
    </w:p>
    <w:p w14:paraId="7BCCF379" w14:textId="77777777" w:rsidR="00F92EB8" w:rsidRDefault="006F4D87">
      <w:pPr>
        <w:pStyle w:val="a9"/>
        <w:numPr>
          <w:ilvl w:val="1"/>
          <w:numId w:val="4"/>
        </w:numPr>
        <w:tabs>
          <w:tab w:val="left" w:pos="1346"/>
          <w:tab w:val="left" w:pos="2992"/>
          <w:tab w:val="left" w:pos="5101"/>
          <w:tab w:val="left" w:pos="5443"/>
          <w:tab w:val="left" w:pos="7202"/>
          <w:tab w:val="left" w:pos="8820"/>
        </w:tabs>
        <w:ind w:left="215" w:rightChars="177" w:right="389" w:firstLine="709"/>
        <w:jc w:val="both"/>
        <w:rPr>
          <w:sz w:val="28"/>
        </w:rPr>
      </w:pPr>
      <w:r>
        <w:rPr>
          <w:sz w:val="28"/>
        </w:rPr>
        <w:t>В случае</w:t>
      </w:r>
      <w:r>
        <w:rPr>
          <w:spacing w:val="1"/>
          <w:sz w:val="28"/>
        </w:rPr>
        <w:t xml:space="preserve"> </w:t>
      </w:r>
      <w:r>
        <w:rPr>
          <w:sz w:val="28"/>
        </w:rPr>
        <w:t>если оригиналы</w:t>
      </w:r>
      <w:r>
        <w:rPr>
          <w:spacing w:val="1"/>
          <w:sz w:val="28"/>
        </w:rPr>
        <w:t xml:space="preserve"> </w:t>
      </w:r>
      <w:proofErr w:type="spellStart"/>
      <w:r>
        <w:rPr>
          <w:sz w:val="28"/>
        </w:rPr>
        <w:t>документов,прилагаемых</w:t>
      </w:r>
      <w:proofErr w:type="spellEnd"/>
      <w:r>
        <w:rPr>
          <w:sz w:val="28"/>
        </w:rPr>
        <w:t xml:space="preserve"> к</w:t>
      </w:r>
      <w:r>
        <w:rPr>
          <w:spacing w:val="1"/>
          <w:sz w:val="28"/>
        </w:rPr>
        <w:t xml:space="preserve"> </w:t>
      </w:r>
      <w:proofErr w:type="spellStart"/>
      <w:r>
        <w:rPr>
          <w:sz w:val="28"/>
        </w:rPr>
        <w:t>заявлению,выданы</w:t>
      </w:r>
      <w:proofErr w:type="spellEnd"/>
      <w:r>
        <w:rPr>
          <w:spacing w:val="1"/>
          <w:sz w:val="28"/>
        </w:rPr>
        <w:t xml:space="preserve"> </w:t>
      </w:r>
      <w:r>
        <w:rPr>
          <w:sz w:val="28"/>
        </w:rPr>
        <w:t>и</w:t>
      </w:r>
      <w:r>
        <w:rPr>
          <w:spacing w:val="52"/>
          <w:sz w:val="28"/>
        </w:rPr>
        <w:t xml:space="preserve"> </w:t>
      </w:r>
      <w:r>
        <w:rPr>
          <w:sz w:val="28"/>
        </w:rPr>
        <w:t>подписаны</w:t>
      </w:r>
      <w:r>
        <w:rPr>
          <w:spacing w:val="52"/>
          <w:sz w:val="28"/>
        </w:rPr>
        <w:t xml:space="preserve"> </w:t>
      </w:r>
      <w:r>
        <w:rPr>
          <w:sz w:val="28"/>
        </w:rPr>
        <w:t>уполномоченным</w:t>
      </w:r>
      <w:r>
        <w:rPr>
          <w:spacing w:val="52"/>
          <w:sz w:val="28"/>
        </w:rPr>
        <w:t xml:space="preserve"> </w:t>
      </w:r>
      <w:r>
        <w:rPr>
          <w:sz w:val="28"/>
        </w:rPr>
        <w:t>органом</w:t>
      </w:r>
      <w:r>
        <w:rPr>
          <w:spacing w:val="52"/>
          <w:sz w:val="28"/>
        </w:rPr>
        <w:t xml:space="preserve"> </w:t>
      </w:r>
      <w:r>
        <w:rPr>
          <w:sz w:val="28"/>
        </w:rPr>
        <w:t>на</w:t>
      </w:r>
      <w:r>
        <w:rPr>
          <w:spacing w:val="52"/>
          <w:sz w:val="28"/>
        </w:rPr>
        <w:t xml:space="preserve"> </w:t>
      </w:r>
      <w:r>
        <w:rPr>
          <w:sz w:val="28"/>
        </w:rPr>
        <w:t>бумажном</w:t>
      </w:r>
      <w:r>
        <w:rPr>
          <w:spacing w:val="52"/>
          <w:sz w:val="28"/>
        </w:rPr>
        <w:t xml:space="preserve"> </w:t>
      </w:r>
      <w:proofErr w:type="spellStart"/>
      <w:r>
        <w:rPr>
          <w:sz w:val="28"/>
        </w:rPr>
        <w:t>носителе,допускается</w:t>
      </w:r>
      <w:proofErr w:type="spellEnd"/>
      <w:r>
        <w:rPr>
          <w:spacing w:val="1"/>
          <w:sz w:val="28"/>
        </w:rPr>
        <w:t xml:space="preserve"> </w:t>
      </w:r>
      <w:r>
        <w:rPr>
          <w:sz w:val="28"/>
        </w:rPr>
        <w:t>формирование</w:t>
      </w:r>
      <w:r>
        <w:rPr>
          <w:spacing w:val="1"/>
          <w:sz w:val="28"/>
        </w:rPr>
        <w:t xml:space="preserve"> </w:t>
      </w:r>
      <w:r>
        <w:rPr>
          <w:sz w:val="28"/>
        </w:rPr>
        <w:t>таких</w:t>
      </w:r>
      <w:r>
        <w:rPr>
          <w:spacing w:val="1"/>
          <w:sz w:val="28"/>
        </w:rPr>
        <w:t xml:space="preserve"> </w:t>
      </w:r>
      <w:proofErr w:type="spellStart"/>
      <w:r>
        <w:rPr>
          <w:sz w:val="28"/>
        </w:rPr>
        <w:t>документов,представляемых</w:t>
      </w:r>
      <w:proofErr w:type="spellEnd"/>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proofErr w:type="spellStart"/>
      <w:r>
        <w:rPr>
          <w:sz w:val="28"/>
        </w:rPr>
        <w:t>форме,путем</w:t>
      </w:r>
      <w:proofErr w:type="spellEnd"/>
      <w:r>
        <w:rPr>
          <w:spacing w:val="1"/>
          <w:sz w:val="28"/>
        </w:rPr>
        <w:t xml:space="preserve"> </w:t>
      </w:r>
      <w:r>
        <w:rPr>
          <w:sz w:val="28"/>
        </w:rPr>
        <w:t>сканирования</w:t>
      </w:r>
      <w:r>
        <w:rPr>
          <w:spacing w:val="50"/>
          <w:sz w:val="28"/>
        </w:rPr>
        <w:t xml:space="preserve"> </w:t>
      </w:r>
      <w:r>
        <w:rPr>
          <w:sz w:val="28"/>
        </w:rPr>
        <w:t>непосредственно</w:t>
      </w:r>
      <w:r>
        <w:rPr>
          <w:spacing w:val="51"/>
          <w:sz w:val="28"/>
        </w:rPr>
        <w:t xml:space="preserve"> </w:t>
      </w:r>
      <w:r>
        <w:rPr>
          <w:sz w:val="28"/>
        </w:rPr>
        <w:t>с</w:t>
      </w:r>
      <w:r>
        <w:rPr>
          <w:spacing w:val="51"/>
          <w:sz w:val="28"/>
        </w:rPr>
        <w:t xml:space="preserve"> </w:t>
      </w:r>
      <w:r>
        <w:rPr>
          <w:sz w:val="28"/>
        </w:rPr>
        <w:t>оригинала</w:t>
      </w:r>
      <w:r>
        <w:rPr>
          <w:spacing w:val="51"/>
          <w:sz w:val="28"/>
        </w:rPr>
        <w:t xml:space="preserve"> </w:t>
      </w:r>
      <w:r>
        <w:rPr>
          <w:sz w:val="28"/>
        </w:rPr>
        <w:t>документа(использование</w:t>
      </w:r>
      <w:r>
        <w:rPr>
          <w:spacing w:val="51"/>
          <w:sz w:val="28"/>
        </w:rPr>
        <w:t xml:space="preserve"> </w:t>
      </w:r>
      <w:r>
        <w:rPr>
          <w:sz w:val="28"/>
        </w:rPr>
        <w:t>копий</w:t>
      </w:r>
      <w:r>
        <w:rPr>
          <w:spacing w:val="51"/>
          <w:sz w:val="28"/>
        </w:rPr>
        <w:t xml:space="preserve"> </w:t>
      </w:r>
      <w:r>
        <w:rPr>
          <w:sz w:val="28"/>
        </w:rPr>
        <w:t>не</w:t>
      </w:r>
      <w:r>
        <w:rPr>
          <w:spacing w:val="-67"/>
          <w:sz w:val="28"/>
        </w:rPr>
        <w:t xml:space="preserve"> </w:t>
      </w:r>
      <w:r>
        <w:rPr>
          <w:sz w:val="28"/>
        </w:rPr>
        <w:t>допускается),которое</w:t>
      </w:r>
      <w:r>
        <w:rPr>
          <w:sz w:val="28"/>
        </w:rPr>
        <w:tab/>
        <w:t>осуществляется</w:t>
      </w:r>
      <w:r>
        <w:rPr>
          <w:sz w:val="28"/>
        </w:rPr>
        <w:tab/>
        <w:t>с</w:t>
      </w:r>
      <w:r>
        <w:rPr>
          <w:sz w:val="28"/>
        </w:rPr>
        <w:tab/>
        <w:t>сохранением</w:t>
      </w:r>
      <w:r>
        <w:rPr>
          <w:sz w:val="28"/>
        </w:rPr>
        <w:tab/>
        <w:t>ориентации</w:t>
      </w:r>
      <w:r>
        <w:rPr>
          <w:sz w:val="28"/>
        </w:rPr>
        <w:tab/>
        <w:t>оригинала</w:t>
      </w:r>
      <w:r>
        <w:rPr>
          <w:spacing w:val="1"/>
          <w:sz w:val="28"/>
        </w:rPr>
        <w:t xml:space="preserve"> </w:t>
      </w:r>
      <w:r>
        <w:rPr>
          <w:sz w:val="28"/>
        </w:rPr>
        <w:t>документа</w:t>
      </w:r>
      <w:r>
        <w:rPr>
          <w:spacing w:val="17"/>
          <w:sz w:val="28"/>
        </w:rPr>
        <w:t xml:space="preserve"> </w:t>
      </w:r>
      <w:r>
        <w:rPr>
          <w:sz w:val="28"/>
        </w:rPr>
        <w:t>в</w:t>
      </w:r>
      <w:r>
        <w:rPr>
          <w:spacing w:val="18"/>
          <w:sz w:val="28"/>
        </w:rPr>
        <w:t xml:space="preserve"> </w:t>
      </w:r>
      <w:r>
        <w:rPr>
          <w:sz w:val="28"/>
        </w:rPr>
        <w:t>разрешении300-500</w:t>
      </w:r>
      <w:r>
        <w:rPr>
          <w:spacing w:val="18"/>
          <w:sz w:val="28"/>
        </w:rPr>
        <w:t xml:space="preserve"> </w:t>
      </w:r>
      <w:proofErr w:type="spellStart"/>
      <w:r>
        <w:rPr>
          <w:sz w:val="28"/>
        </w:rPr>
        <w:t>dpi</w:t>
      </w:r>
      <w:proofErr w:type="spellEnd"/>
      <w:r>
        <w:rPr>
          <w:spacing w:val="18"/>
          <w:sz w:val="28"/>
        </w:rPr>
        <w:t xml:space="preserve"> </w:t>
      </w:r>
      <w:r>
        <w:rPr>
          <w:sz w:val="28"/>
        </w:rPr>
        <w:t>(масштаб1:1)и</w:t>
      </w:r>
      <w:r>
        <w:rPr>
          <w:spacing w:val="18"/>
          <w:sz w:val="28"/>
        </w:rPr>
        <w:t xml:space="preserve"> </w:t>
      </w:r>
      <w:r>
        <w:rPr>
          <w:sz w:val="28"/>
        </w:rPr>
        <w:t>всех</w:t>
      </w:r>
      <w:r>
        <w:rPr>
          <w:spacing w:val="18"/>
          <w:sz w:val="28"/>
        </w:rPr>
        <w:t xml:space="preserve"> </w:t>
      </w:r>
      <w:r>
        <w:rPr>
          <w:sz w:val="28"/>
        </w:rPr>
        <w:t>аутентичных</w:t>
      </w:r>
      <w:r>
        <w:rPr>
          <w:spacing w:val="18"/>
          <w:sz w:val="28"/>
        </w:rPr>
        <w:t xml:space="preserve"> </w:t>
      </w:r>
      <w:r>
        <w:rPr>
          <w:sz w:val="28"/>
        </w:rPr>
        <w:t>признаков</w:t>
      </w:r>
      <w:r>
        <w:rPr>
          <w:spacing w:val="1"/>
          <w:sz w:val="28"/>
        </w:rPr>
        <w:t xml:space="preserve"> </w:t>
      </w:r>
      <w:r>
        <w:rPr>
          <w:sz w:val="28"/>
        </w:rPr>
        <w:t>подлинности(графической</w:t>
      </w:r>
      <w:r>
        <w:rPr>
          <w:spacing w:val="15"/>
          <w:sz w:val="28"/>
        </w:rPr>
        <w:t xml:space="preserve"> </w:t>
      </w:r>
      <w:r>
        <w:rPr>
          <w:sz w:val="28"/>
        </w:rPr>
        <w:t>подписи</w:t>
      </w:r>
      <w:r>
        <w:rPr>
          <w:spacing w:val="15"/>
          <w:sz w:val="28"/>
        </w:rPr>
        <w:t xml:space="preserve"> </w:t>
      </w:r>
      <w:proofErr w:type="spellStart"/>
      <w:r>
        <w:rPr>
          <w:sz w:val="28"/>
        </w:rPr>
        <w:t>лица,печати,углового</w:t>
      </w:r>
      <w:proofErr w:type="spellEnd"/>
      <w:r>
        <w:rPr>
          <w:spacing w:val="15"/>
          <w:sz w:val="28"/>
        </w:rPr>
        <w:t xml:space="preserve"> </w:t>
      </w:r>
      <w:r>
        <w:rPr>
          <w:sz w:val="28"/>
        </w:rPr>
        <w:t>штампа</w:t>
      </w:r>
      <w:r>
        <w:rPr>
          <w:spacing w:val="15"/>
          <w:sz w:val="28"/>
        </w:rPr>
        <w:t xml:space="preserve"> </w:t>
      </w:r>
      <w:r>
        <w:rPr>
          <w:sz w:val="28"/>
        </w:rPr>
        <w:t>бланка),с</w:t>
      </w:r>
      <w:r>
        <w:rPr>
          <w:spacing w:val="1"/>
          <w:sz w:val="28"/>
        </w:rPr>
        <w:t xml:space="preserve"> </w:t>
      </w:r>
      <w:r>
        <w:rPr>
          <w:sz w:val="28"/>
        </w:rPr>
        <w:t>использованием</w:t>
      </w:r>
      <w:r>
        <w:rPr>
          <w:spacing w:val="-2"/>
          <w:sz w:val="28"/>
        </w:rPr>
        <w:t xml:space="preserve"> </w:t>
      </w:r>
      <w:r>
        <w:rPr>
          <w:sz w:val="28"/>
        </w:rPr>
        <w:t>следующих</w:t>
      </w:r>
      <w:r>
        <w:rPr>
          <w:spacing w:val="-1"/>
          <w:sz w:val="28"/>
        </w:rPr>
        <w:t xml:space="preserve"> </w:t>
      </w:r>
      <w:r>
        <w:rPr>
          <w:sz w:val="28"/>
        </w:rPr>
        <w:t>режимов:</w:t>
      </w:r>
    </w:p>
    <w:p w14:paraId="00A558AE" w14:textId="77777777" w:rsidR="00F92EB8" w:rsidRDefault="006F4D87">
      <w:pPr>
        <w:pStyle w:val="a7"/>
        <w:ind w:left="924" w:rightChars="177" w:right="389"/>
        <w:jc w:val="both"/>
      </w:pPr>
      <w:r>
        <w:t>"черно-белый"</w:t>
      </w:r>
      <w:r>
        <w:rPr>
          <w:spacing w:val="12"/>
        </w:rPr>
        <w:t xml:space="preserve"> </w:t>
      </w:r>
      <w:r>
        <w:t>(при</w:t>
      </w:r>
      <w:r>
        <w:rPr>
          <w:spacing w:val="79"/>
        </w:rPr>
        <w:t xml:space="preserve"> </w:t>
      </w:r>
      <w:r>
        <w:t>отсутствии</w:t>
      </w:r>
      <w:r>
        <w:rPr>
          <w:spacing w:val="81"/>
        </w:rPr>
        <w:t xml:space="preserve"> </w:t>
      </w:r>
      <w:r>
        <w:t>в</w:t>
      </w:r>
      <w:r>
        <w:rPr>
          <w:spacing w:val="80"/>
        </w:rPr>
        <w:t xml:space="preserve"> </w:t>
      </w:r>
      <w:r>
        <w:t>документе</w:t>
      </w:r>
      <w:r>
        <w:rPr>
          <w:spacing w:val="81"/>
        </w:rPr>
        <w:t xml:space="preserve"> </w:t>
      </w:r>
      <w:r>
        <w:t>графических</w:t>
      </w:r>
      <w:r>
        <w:rPr>
          <w:spacing w:val="81"/>
        </w:rPr>
        <w:t xml:space="preserve"> </w:t>
      </w:r>
      <w:r>
        <w:t>изображений и</w:t>
      </w:r>
    </w:p>
    <w:p w14:paraId="6247B817" w14:textId="77777777" w:rsidR="00F92EB8" w:rsidRDefault="006F4D87">
      <w:pPr>
        <w:pStyle w:val="a7"/>
        <w:ind w:rightChars="177" w:right="389"/>
        <w:jc w:val="both"/>
      </w:pPr>
      <w:r>
        <w:t>(или)цветного</w:t>
      </w:r>
      <w:r>
        <w:rPr>
          <w:spacing w:val="-6"/>
        </w:rPr>
        <w:t xml:space="preserve"> </w:t>
      </w:r>
      <w:r>
        <w:t>текста);</w:t>
      </w:r>
    </w:p>
    <w:p w14:paraId="746E42FD" w14:textId="77777777" w:rsidR="00F92EB8" w:rsidRDefault="006F4D87">
      <w:pPr>
        <w:pStyle w:val="a7"/>
        <w:ind w:rightChars="177" w:right="389" w:firstLine="709"/>
        <w:jc w:val="both"/>
      </w:pPr>
      <w:r>
        <w:t>"оттенки</w:t>
      </w:r>
      <w:r>
        <w:rPr>
          <w:spacing w:val="39"/>
        </w:rPr>
        <w:t xml:space="preserve"> </w:t>
      </w:r>
      <w:r>
        <w:t>серого"</w:t>
      </w:r>
      <w:r>
        <w:rPr>
          <w:spacing w:val="39"/>
        </w:rPr>
        <w:t xml:space="preserve"> </w:t>
      </w:r>
      <w:r>
        <w:t>(при</w:t>
      </w:r>
      <w:r>
        <w:rPr>
          <w:spacing w:val="39"/>
        </w:rPr>
        <w:t xml:space="preserve"> </w:t>
      </w:r>
      <w:r>
        <w:t>наличии</w:t>
      </w:r>
      <w:r>
        <w:rPr>
          <w:spacing w:val="39"/>
        </w:rPr>
        <w:t xml:space="preserve"> </w:t>
      </w:r>
      <w:r>
        <w:t>в</w:t>
      </w:r>
      <w:r>
        <w:rPr>
          <w:spacing w:val="39"/>
        </w:rPr>
        <w:t xml:space="preserve"> </w:t>
      </w:r>
      <w:r>
        <w:t>документе</w:t>
      </w:r>
      <w:r>
        <w:rPr>
          <w:spacing w:val="39"/>
        </w:rPr>
        <w:t xml:space="preserve"> </w:t>
      </w:r>
      <w:r>
        <w:t>графических</w:t>
      </w:r>
      <w:r>
        <w:rPr>
          <w:spacing w:val="39"/>
        </w:rPr>
        <w:t xml:space="preserve"> </w:t>
      </w:r>
      <w:r>
        <w:t>изображений,</w:t>
      </w:r>
      <w:r>
        <w:rPr>
          <w:spacing w:val="-67"/>
        </w:rPr>
        <w:t xml:space="preserve"> </w:t>
      </w:r>
      <w:r>
        <w:t>отличных</w:t>
      </w:r>
      <w:r>
        <w:rPr>
          <w:spacing w:val="-1"/>
        </w:rPr>
        <w:t xml:space="preserve"> </w:t>
      </w:r>
      <w:r>
        <w:t>от цветного</w:t>
      </w:r>
      <w:r>
        <w:rPr>
          <w:spacing w:val="-2"/>
        </w:rPr>
        <w:t xml:space="preserve"> </w:t>
      </w:r>
      <w:r>
        <w:t>графического</w:t>
      </w:r>
      <w:r>
        <w:rPr>
          <w:spacing w:val="-1"/>
        </w:rPr>
        <w:t xml:space="preserve"> </w:t>
      </w:r>
      <w:r>
        <w:t>изображения);</w:t>
      </w:r>
    </w:p>
    <w:p w14:paraId="450CDA26" w14:textId="77777777" w:rsidR="00F92EB8" w:rsidRDefault="006F4D87">
      <w:pPr>
        <w:pStyle w:val="a7"/>
        <w:tabs>
          <w:tab w:val="left" w:pos="3881"/>
          <w:tab w:val="left" w:pos="5172"/>
          <w:tab w:val="left" w:pos="7473"/>
          <w:tab w:val="left" w:pos="8428"/>
        </w:tabs>
        <w:ind w:rightChars="177" w:right="389" w:firstLine="709"/>
        <w:jc w:val="both"/>
      </w:pPr>
      <w:r>
        <w:t>"</w:t>
      </w:r>
      <w:proofErr w:type="spellStart"/>
      <w:r>
        <w:t>цветной"или"режим</w:t>
      </w:r>
      <w:proofErr w:type="spellEnd"/>
      <w:r>
        <w:tab/>
        <w:t>полной</w:t>
      </w:r>
      <w:r>
        <w:tab/>
        <w:t>цветопередачи"</w:t>
      </w:r>
      <w:r>
        <w:tab/>
        <w:t>(при</w:t>
      </w:r>
      <w:r>
        <w:tab/>
      </w:r>
      <w:r>
        <w:rPr>
          <w:spacing w:val="-1"/>
        </w:rPr>
        <w:t>наличии</w:t>
      </w:r>
      <w:r>
        <w:rPr>
          <w:spacing w:val="-67"/>
        </w:rPr>
        <w:t xml:space="preserve"> </w:t>
      </w:r>
      <w:r>
        <w:t>в</w:t>
      </w:r>
      <w:r>
        <w:rPr>
          <w:spacing w:val="-4"/>
        </w:rPr>
        <w:t xml:space="preserve"> </w:t>
      </w:r>
      <w:r>
        <w:t>документе</w:t>
      </w:r>
      <w:r>
        <w:rPr>
          <w:spacing w:val="-3"/>
        </w:rPr>
        <w:t xml:space="preserve"> </w:t>
      </w:r>
      <w:r>
        <w:t>цветных</w:t>
      </w:r>
      <w:r>
        <w:rPr>
          <w:spacing w:val="-4"/>
        </w:rPr>
        <w:t xml:space="preserve"> </w:t>
      </w:r>
      <w:r>
        <w:t>графических</w:t>
      </w:r>
      <w:r>
        <w:rPr>
          <w:spacing w:val="-3"/>
        </w:rPr>
        <w:t xml:space="preserve"> </w:t>
      </w:r>
      <w:r>
        <w:t>изображений</w:t>
      </w:r>
      <w:r>
        <w:rPr>
          <w:spacing w:val="-3"/>
        </w:rPr>
        <w:t xml:space="preserve"> </w:t>
      </w:r>
      <w:r>
        <w:t>либо</w:t>
      </w:r>
      <w:r>
        <w:rPr>
          <w:spacing w:val="-4"/>
        </w:rPr>
        <w:t xml:space="preserve"> </w:t>
      </w:r>
      <w:r>
        <w:t>цветного</w:t>
      </w:r>
      <w:r>
        <w:rPr>
          <w:spacing w:val="-3"/>
        </w:rPr>
        <w:t xml:space="preserve"> </w:t>
      </w:r>
      <w:r>
        <w:t>текста).</w:t>
      </w:r>
    </w:p>
    <w:p w14:paraId="1919AF8F" w14:textId="1CC7F0D2" w:rsidR="00F92EB8" w:rsidRDefault="006F4D87">
      <w:pPr>
        <w:pStyle w:val="a7"/>
        <w:ind w:rightChars="177" w:right="389" w:firstLine="709"/>
        <w:jc w:val="both"/>
      </w:pPr>
      <w:r>
        <w:t>Количество файлов</w:t>
      </w:r>
      <w:r>
        <w:rPr>
          <w:spacing w:val="1"/>
        </w:rPr>
        <w:t xml:space="preserve"> </w:t>
      </w:r>
      <w:r>
        <w:t>должно</w:t>
      </w:r>
      <w:r>
        <w:rPr>
          <w:spacing w:val="1"/>
        </w:rPr>
        <w:t xml:space="preserve"> </w:t>
      </w:r>
      <w:r>
        <w:t>соответствовать</w:t>
      </w:r>
      <w:r>
        <w:rPr>
          <w:spacing w:val="1"/>
        </w:rPr>
        <w:t xml:space="preserve"> </w:t>
      </w:r>
      <w:r>
        <w:t>количеству документов,</w:t>
      </w:r>
      <w:r w:rsidR="00591598">
        <w:t xml:space="preserve"> </w:t>
      </w:r>
      <w:r>
        <w:t>каждый</w:t>
      </w:r>
      <w:r>
        <w:rPr>
          <w:spacing w:val="-67"/>
        </w:rPr>
        <w:t xml:space="preserve"> </w:t>
      </w:r>
      <w:r>
        <w:t>из</w:t>
      </w:r>
      <w:r>
        <w:rPr>
          <w:spacing w:val="-3"/>
        </w:rPr>
        <w:t xml:space="preserve"> </w:t>
      </w:r>
      <w:r>
        <w:t>которых</w:t>
      </w:r>
      <w:r>
        <w:rPr>
          <w:spacing w:val="-2"/>
        </w:rPr>
        <w:t xml:space="preserve"> </w:t>
      </w:r>
      <w:r>
        <w:t>содержит</w:t>
      </w:r>
      <w:r>
        <w:rPr>
          <w:spacing w:val="-2"/>
        </w:rPr>
        <w:t xml:space="preserve"> </w:t>
      </w:r>
      <w:r>
        <w:t>текстовую</w:t>
      </w:r>
      <w:r>
        <w:rPr>
          <w:spacing w:val="-1"/>
        </w:rPr>
        <w:t xml:space="preserve"> </w:t>
      </w:r>
      <w:r>
        <w:t>и(или)графическую</w:t>
      </w:r>
      <w:r>
        <w:rPr>
          <w:spacing w:val="-2"/>
        </w:rPr>
        <w:t xml:space="preserve"> </w:t>
      </w:r>
      <w:r>
        <w:t>информацию.</w:t>
      </w:r>
    </w:p>
    <w:p w14:paraId="342CE83C" w14:textId="77777777" w:rsidR="00591598" w:rsidRPr="002D560D" w:rsidRDefault="00591598" w:rsidP="00591598">
      <w:pPr>
        <w:pStyle w:val="a9"/>
        <w:numPr>
          <w:ilvl w:val="1"/>
          <w:numId w:val="4"/>
        </w:numPr>
        <w:tabs>
          <w:tab w:val="left" w:pos="1615"/>
          <w:tab w:val="left" w:pos="1616"/>
          <w:tab w:val="left" w:pos="6542"/>
        </w:tabs>
        <w:ind w:rightChars="154" w:right="339" w:firstLine="777"/>
        <w:jc w:val="both"/>
        <w:rPr>
          <w:sz w:val="28"/>
        </w:rPr>
      </w:pPr>
      <w:r w:rsidRPr="002D560D">
        <w:rPr>
          <w:sz w:val="28"/>
        </w:rPr>
        <w:t>При предоставлении государственной</w:t>
      </w:r>
      <w:r w:rsidRPr="002D560D">
        <w:rPr>
          <w:sz w:val="28"/>
        </w:rPr>
        <w:tab/>
        <w:t xml:space="preserve">(муниципальной) услуги Уполномоченный орган </w:t>
      </w:r>
      <w:r w:rsidRPr="002D560D">
        <w:rPr>
          <w:rFonts w:eastAsia="Calibri" w:cs="Calibri"/>
          <w:sz w:val="28"/>
          <w:szCs w:val="28"/>
          <w:lang w:eastAsia="ar-SA"/>
        </w:rPr>
        <w:t>не вправе требовать от заявителя:</w:t>
      </w:r>
    </w:p>
    <w:p w14:paraId="39D61333" w14:textId="0660E59F" w:rsidR="00591598" w:rsidRPr="002D560D" w:rsidRDefault="00591598" w:rsidP="00591598">
      <w:pPr>
        <w:ind w:left="142" w:right="254" w:firstLine="709"/>
        <w:jc w:val="both"/>
        <w:rPr>
          <w:rFonts w:eastAsia="Calibri" w:cs="Calibri"/>
          <w:sz w:val="28"/>
          <w:szCs w:val="28"/>
          <w:lang w:eastAsia="ar-SA"/>
        </w:rPr>
      </w:pPr>
      <w:r w:rsidRPr="002D560D">
        <w:rPr>
          <w:rFonts w:eastAsia="Calibri" w:cs="Calibri"/>
          <w:sz w:val="28"/>
          <w:szCs w:val="28"/>
          <w:lang w:eastAsia="ar-SA"/>
        </w:rPr>
        <w:t xml:space="preserve">  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4AB575A" w14:textId="4989CDD5" w:rsidR="00591598" w:rsidRPr="002D560D" w:rsidRDefault="00591598" w:rsidP="00591598">
      <w:pPr>
        <w:ind w:left="142" w:right="254" w:firstLine="709"/>
        <w:jc w:val="both"/>
        <w:rPr>
          <w:rFonts w:eastAsia="Calibri" w:cs="Calibri"/>
          <w:sz w:val="28"/>
          <w:szCs w:val="28"/>
          <w:lang w:eastAsia="ar-SA"/>
        </w:rPr>
      </w:pPr>
      <w:r w:rsidRPr="002D560D">
        <w:rPr>
          <w:rFonts w:eastAsia="Calibri" w:cs="Calibri"/>
          <w:sz w:val="28"/>
          <w:szCs w:val="28"/>
          <w:lang w:eastAsia="ar-SA"/>
        </w:rPr>
        <w:lastRenderedPageBreak/>
        <w:t>2.7.2.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Администрацию по собственной инициативе;</w:t>
      </w:r>
    </w:p>
    <w:p w14:paraId="1C431102" w14:textId="0C107CCC" w:rsidR="00591598" w:rsidRPr="002D560D" w:rsidRDefault="00591598" w:rsidP="00591598">
      <w:pPr>
        <w:ind w:left="142" w:right="254" w:firstLine="709"/>
        <w:jc w:val="both"/>
        <w:rPr>
          <w:rFonts w:eastAsia="Calibri" w:cs="Calibri"/>
          <w:sz w:val="28"/>
          <w:szCs w:val="28"/>
          <w:lang w:eastAsia="ar-SA"/>
        </w:rPr>
      </w:pPr>
      <w:r w:rsidRPr="002D560D">
        <w:rPr>
          <w:rFonts w:eastAsia="Calibri" w:cs="Calibri"/>
          <w:sz w:val="28"/>
          <w:szCs w:val="28"/>
          <w:lang w:eastAsia="ar-SA"/>
        </w:rPr>
        <w:t>2.7.3.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3F03020" w14:textId="0C7A517B" w:rsidR="00591598" w:rsidRPr="002D560D" w:rsidRDefault="00591598" w:rsidP="00591598">
      <w:pPr>
        <w:ind w:left="142" w:right="254" w:firstLine="709"/>
        <w:jc w:val="both"/>
        <w:rPr>
          <w:rFonts w:eastAsia="Calibri" w:cs="Calibri"/>
          <w:sz w:val="28"/>
          <w:szCs w:val="28"/>
          <w:lang w:eastAsia="ar-SA"/>
        </w:rPr>
      </w:pPr>
      <w:r w:rsidRPr="002D560D">
        <w:rPr>
          <w:rFonts w:eastAsia="Calibri" w:cs="Calibri"/>
          <w:sz w:val="28"/>
          <w:szCs w:val="28"/>
          <w:lang w:eastAsia="ar-SA"/>
        </w:rPr>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731085" w14:textId="77777777" w:rsidR="00591598" w:rsidRPr="002D560D" w:rsidRDefault="00591598" w:rsidP="00591598">
      <w:pPr>
        <w:ind w:left="142" w:right="254" w:firstLine="709"/>
        <w:jc w:val="both"/>
        <w:rPr>
          <w:rFonts w:eastAsia="Calibri" w:cs="Calibri"/>
          <w:sz w:val="28"/>
          <w:szCs w:val="28"/>
          <w:lang w:eastAsia="ar-SA"/>
        </w:rPr>
      </w:pPr>
      <w:r w:rsidRPr="002D560D">
        <w:rPr>
          <w:rFonts w:eastAsia="Calibri" w:cs="Calibri"/>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94D9071" w14:textId="77777777" w:rsidR="00591598" w:rsidRPr="002D560D" w:rsidRDefault="00591598" w:rsidP="00591598">
      <w:pPr>
        <w:ind w:left="142" w:right="254" w:firstLine="709"/>
        <w:jc w:val="both"/>
        <w:rPr>
          <w:rFonts w:eastAsia="Calibri" w:cs="Calibri"/>
          <w:sz w:val="28"/>
          <w:szCs w:val="28"/>
          <w:lang w:eastAsia="ar-SA"/>
        </w:rPr>
      </w:pPr>
      <w:r w:rsidRPr="002D560D">
        <w:rPr>
          <w:rFonts w:eastAsia="Calibri" w:cs="Calibri"/>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FAAF586" w14:textId="77777777" w:rsidR="00591598" w:rsidRPr="002D560D" w:rsidRDefault="00591598" w:rsidP="00591598">
      <w:pPr>
        <w:ind w:left="142" w:right="254" w:firstLine="709"/>
        <w:jc w:val="both"/>
        <w:rPr>
          <w:rFonts w:eastAsia="Calibri" w:cs="Calibri"/>
          <w:sz w:val="28"/>
          <w:szCs w:val="28"/>
          <w:lang w:eastAsia="ar-SA"/>
        </w:rPr>
      </w:pPr>
      <w:r w:rsidRPr="002D560D">
        <w:rPr>
          <w:rFonts w:eastAsia="Calibri" w:cs="Calibri"/>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99F18A" w14:textId="77777777" w:rsidR="00591598" w:rsidRPr="002D560D" w:rsidRDefault="00591598" w:rsidP="00591598">
      <w:pPr>
        <w:ind w:left="142" w:right="254" w:firstLine="709"/>
        <w:jc w:val="both"/>
        <w:rPr>
          <w:rFonts w:eastAsia="Calibri" w:cs="Calibri"/>
          <w:sz w:val="28"/>
          <w:szCs w:val="28"/>
          <w:lang w:eastAsia="ar-SA"/>
        </w:rPr>
      </w:pPr>
      <w:r w:rsidRPr="002D560D">
        <w:rPr>
          <w:rFonts w:eastAsia="Calibri" w:cs="Calibri"/>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w:t>
      </w:r>
      <w:r w:rsidRPr="002D560D">
        <w:rPr>
          <w:rFonts w:eastAsia="Calibri" w:cs="Calibri"/>
          <w:sz w:val="28"/>
          <w:szCs w:val="28"/>
          <w:lang w:eastAsia="ar-SA"/>
        </w:rPr>
        <w:lastRenderedPageBreak/>
        <w:t>уведомляется заявитель, а также приносятся извинения за доставленные неудобства;</w:t>
      </w:r>
    </w:p>
    <w:p w14:paraId="1E25ECF3" w14:textId="4CB21217" w:rsidR="00591598" w:rsidRPr="00D12F63" w:rsidRDefault="00591598" w:rsidP="00591598">
      <w:pPr>
        <w:pStyle w:val="a9"/>
        <w:tabs>
          <w:tab w:val="left" w:pos="851"/>
          <w:tab w:val="left" w:pos="5581"/>
          <w:tab w:val="left" w:pos="9240"/>
        </w:tabs>
        <w:ind w:left="216" w:rightChars="177" w:right="389" w:firstLine="0"/>
        <w:jc w:val="both"/>
        <w:rPr>
          <w:sz w:val="28"/>
          <w:szCs w:val="28"/>
        </w:rPr>
      </w:pPr>
      <w:r w:rsidRPr="002D560D">
        <w:rPr>
          <w:rFonts w:eastAsia="Calibri" w:cs="Calibri"/>
          <w:sz w:val="28"/>
          <w:szCs w:val="28"/>
          <w:lang w:eastAsia="ar-SA"/>
        </w:rPr>
        <w:tab/>
        <w:t>2.7.5.</w:t>
      </w:r>
      <w:r w:rsidRPr="002D560D">
        <w:t xml:space="preserve"> П</w:t>
      </w:r>
      <w:r w:rsidRPr="002D560D">
        <w:rPr>
          <w:rFonts w:eastAsia="Calibri" w:cs="Calibri"/>
          <w:sz w:val="28"/>
          <w:szCs w:val="28"/>
          <w:lang w:eastAsia="ar-SA"/>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bookmarkStart w:id="0" w:name="_GoBack"/>
      <w:bookmarkEnd w:id="0"/>
    </w:p>
    <w:p w14:paraId="1AA75C09" w14:textId="764AF7E3" w:rsidR="00F92EB8" w:rsidRPr="00D12F63" w:rsidRDefault="006F4D87">
      <w:pPr>
        <w:pStyle w:val="a9"/>
        <w:numPr>
          <w:ilvl w:val="1"/>
          <w:numId w:val="4"/>
        </w:numPr>
        <w:tabs>
          <w:tab w:val="left" w:pos="1346"/>
          <w:tab w:val="left" w:pos="3947"/>
          <w:tab w:val="left" w:pos="5581"/>
          <w:tab w:val="left" w:pos="9240"/>
        </w:tabs>
        <w:ind w:left="215" w:rightChars="177" w:right="389" w:firstLine="709"/>
        <w:jc w:val="both"/>
        <w:rPr>
          <w:sz w:val="28"/>
          <w:szCs w:val="28"/>
        </w:rPr>
      </w:pPr>
      <w:r w:rsidRPr="00D12F63">
        <w:rPr>
          <w:sz w:val="28"/>
          <w:szCs w:val="28"/>
        </w:rPr>
        <w:t>Исчерпывающий</w:t>
      </w:r>
      <w:r w:rsidRPr="00D12F63">
        <w:rPr>
          <w:sz w:val="28"/>
          <w:szCs w:val="28"/>
        </w:rPr>
        <w:tab/>
        <w:t>перечень</w:t>
      </w:r>
      <w:r w:rsidRPr="00D12F63">
        <w:rPr>
          <w:sz w:val="28"/>
          <w:szCs w:val="28"/>
        </w:rPr>
        <w:tab/>
        <w:t>документов,</w:t>
      </w:r>
      <w:r w:rsidR="00A445B2" w:rsidRPr="00D12F63">
        <w:rPr>
          <w:sz w:val="28"/>
          <w:szCs w:val="28"/>
        </w:rPr>
        <w:t xml:space="preserve"> </w:t>
      </w:r>
      <w:r w:rsidRPr="00D12F63">
        <w:rPr>
          <w:sz w:val="28"/>
          <w:szCs w:val="28"/>
        </w:rPr>
        <w:t>необходимых</w:t>
      </w:r>
      <w:r w:rsidRPr="00D12F63">
        <w:rPr>
          <w:sz w:val="28"/>
          <w:szCs w:val="28"/>
        </w:rPr>
        <w:tab/>
        <w:t>для</w:t>
      </w:r>
      <w:r w:rsidRPr="00D12F63">
        <w:rPr>
          <w:spacing w:val="1"/>
          <w:sz w:val="28"/>
          <w:szCs w:val="28"/>
        </w:rPr>
        <w:t xml:space="preserve"> </w:t>
      </w:r>
      <w:r w:rsidRPr="00D12F63">
        <w:rPr>
          <w:sz w:val="28"/>
          <w:szCs w:val="28"/>
        </w:rPr>
        <w:t>предоставления</w:t>
      </w:r>
      <w:r w:rsidRPr="00D12F63">
        <w:rPr>
          <w:spacing w:val="-12"/>
          <w:sz w:val="28"/>
          <w:szCs w:val="28"/>
        </w:rPr>
        <w:t xml:space="preserve"> </w:t>
      </w:r>
      <w:r w:rsidRPr="00D12F63">
        <w:rPr>
          <w:sz w:val="28"/>
          <w:szCs w:val="28"/>
        </w:rPr>
        <w:t>услуги,</w:t>
      </w:r>
      <w:r w:rsidR="00A445B2" w:rsidRPr="00D12F63">
        <w:rPr>
          <w:sz w:val="28"/>
          <w:szCs w:val="28"/>
        </w:rPr>
        <w:t xml:space="preserve"> </w:t>
      </w:r>
      <w:r w:rsidRPr="00D12F63">
        <w:rPr>
          <w:sz w:val="28"/>
          <w:szCs w:val="28"/>
        </w:rPr>
        <w:t>подлежащих</w:t>
      </w:r>
      <w:r w:rsidRPr="00D12F63">
        <w:rPr>
          <w:spacing w:val="-11"/>
          <w:sz w:val="28"/>
          <w:szCs w:val="28"/>
        </w:rPr>
        <w:t xml:space="preserve"> </w:t>
      </w:r>
      <w:r w:rsidRPr="00D12F63">
        <w:rPr>
          <w:sz w:val="28"/>
          <w:szCs w:val="28"/>
        </w:rPr>
        <w:t>представлению</w:t>
      </w:r>
      <w:r w:rsidRPr="00D12F63">
        <w:rPr>
          <w:spacing w:val="-11"/>
          <w:sz w:val="28"/>
          <w:szCs w:val="28"/>
        </w:rPr>
        <w:t xml:space="preserve"> </w:t>
      </w:r>
      <w:r w:rsidRPr="00D12F63">
        <w:rPr>
          <w:sz w:val="28"/>
          <w:szCs w:val="28"/>
        </w:rPr>
        <w:t>заявителем</w:t>
      </w:r>
      <w:r w:rsidRPr="00D12F63">
        <w:rPr>
          <w:spacing w:val="-10"/>
          <w:sz w:val="28"/>
          <w:szCs w:val="28"/>
        </w:rPr>
        <w:t xml:space="preserve"> </w:t>
      </w:r>
      <w:r w:rsidRPr="00D12F63">
        <w:rPr>
          <w:sz w:val="28"/>
          <w:szCs w:val="28"/>
        </w:rPr>
        <w:t>самостоятельно:</w:t>
      </w:r>
    </w:p>
    <w:p w14:paraId="2182905A" w14:textId="77777777" w:rsidR="00F92EB8" w:rsidRDefault="006F4D87">
      <w:pPr>
        <w:pStyle w:val="a7"/>
        <w:tabs>
          <w:tab w:val="left" w:pos="1990"/>
          <w:tab w:val="left" w:pos="2763"/>
          <w:tab w:val="left" w:pos="4438"/>
          <w:tab w:val="left" w:pos="7160"/>
        </w:tabs>
        <w:ind w:rightChars="177" w:right="389" w:firstLine="709"/>
        <w:jc w:val="both"/>
      </w:pPr>
      <w:r w:rsidRPr="00D12F63">
        <w:t>а) заявление</w:t>
      </w:r>
      <w:r w:rsidRPr="00D12F63">
        <w:rPr>
          <w:spacing w:val="35"/>
        </w:rPr>
        <w:t xml:space="preserve"> </w:t>
      </w:r>
      <w:r w:rsidRPr="00D12F63">
        <w:t>о</w:t>
      </w:r>
      <w:r w:rsidRPr="00D12F63">
        <w:rPr>
          <w:spacing w:val="35"/>
        </w:rPr>
        <w:t xml:space="preserve"> </w:t>
      </w:r>
      <w:r w:rsidRPr="00D12F63">
        <w:t>предоставлении</w:t>
      </w:r>
      <w:r w:rsidRPr="00D12F63">
        <w:rPr>
          <w:spacing w:val="36"/>
        </w:rPr>
        <w:t xml:space="preserve"> </w:t>
      </w:r>
      <w:r w:rsidRPr="00D12F63">
        <w:t>государственной</w:t>
      </w:r>
      <w:r w:rsidRPr="00D12F63">
        <w:rPr>
          <w:spacing w:val="35"/>
        </w:rPr>
        <w:t xml:space="preserve"> </w:t>
      </w:r>
      <w:r w:rsidRPr="00D12F63">
        <w:t>услуги</w:t>
      </w:r>
      <w:r w:rsidRPr="00D12F63">
        <w:rPr>
          <w:spacing w:val="36"/>
        </w:rPr>
        <w:t xml:space="preserve"> </w:t>
      </w:r>
      <w:r w:rsidRPr="00D12F63">
        <w:t>по</w:t>
      </w:r>
      <w:r w:rsidRPr="00D12F63">
        <w:rPr>
          <w:spacing w:val="35"/>
        </w:rPr>
        <w:t xml:space="preserve"> </w:t>
      </w:r>
      <w:r w:rsidRPr="00D12F63">
        <w:t>форме</w:t>
      </w:r>
      <w:r w:rsidRPr="00D12F63">
        <w:rPr>
          <w:spacing w:val="36"/>
        </w:rPr>
        <w:t xml:space="preserve"> </w:t>
      </w:r>
      <w:r w:rsidRPr="00D12F63">
        <w:t>согласно,</w:t>
      </w:r>
      <w:r w:rsidRPr="00D12F63">
        <w:rPr>
          <w:spacing w:val="-67"/>
        </w:rPr>
        <w:t xml:space="preserve"> </w:t>
      </w:r>
      <w:r w:rsidRPr="00D12F63">
        <w:t>приложению</w:t>
      </w:r>
      <w:r>
        <w:tab/>
        <w:t>№1 к</w:t>
      </w:r>
      <w:r>
        <w:tab/>
        <w:t>настоящему Административному</w:t>
      </w:r>
      <w:r>
        <w:tab/>
        <w:t>регламенту (далее-</w:t>
      </w:r>
      <w:r>
        <w:rPr>
          <w:spacing w:val="1"/>
        </w:rPr>
        <w:t xml:space="preserve"> </w:t>
      </w:r>
      <w:r>
        <w:t>заявление).</w:t>
      </w:r>
    </w:p>
    <w:p w14:paraId="28E88053" w14:textId="77777777" w:rsidR="00F92EB8" w:rsidRDefault="006F4D87">
      <w:pPr>
        <w:pStyle w:val="a7"/>
        <w:ind w:rightChars="177" w:right="389" w:firstLine="709"/>
        <w:jc w:val="both"/>
      </w:pP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1"/>
        </w:rPr>
        <w:t xml:space="preserve"> </w:t>
      </w:r>
      <w:r>
        <w:t>посредством</w:t>
      </w:r>
      <w:r>
        <w:rPr>
          <w:spacing w:val="1"/>
        </w:rPr>
        <w:t xml:space="preserve"> </w:t>
      </w:r>
      <w:r>
        <w:t>ЕПГУ</w:t>
      </w:r>
      <w:r>
        <w:rPr>
          <w:spacing w:val="71"/>
        </w:rPr>
        <w:t xml:space="preserve"> </w:t>
      </w: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70"/>
        </w:rPr>
        <w:t xml:space="preserve"> </w:t>
      </w:r>
      <w:r>
        <w:t>на</w:t>
      </w:r>
      <w:r>
        <w:rPr>
          <w:spacing w:val="1"/>
        </w:rPr>
        <w:t xml:space="preserve"> </w:t>
      </w:r>
      <w:r>
        <w:t>ЕПГУ без необходимости дополнительной подачи заявления в какой-либо иной</w:t>
      </w:r>
      <w:r>
        <w:rPr>
          <w:spacing w:val="1"/>
        </w:rPr>
        <w:t xml:space="preserve"> </w:t>
      </w:r>
      <w:r>
        <w:t>форме.</w:t>
      </w:r>
    </w:p>
    <w:p w14:paraId="7A8FA965" w14:textId="77777777" w:rsidR="00F92EB8" w:rsidRDefault="006F4D87">
      <w:pPr>
        <w:pStyle w:val="a7"/>
        <w:ind w:rightChars="177" w:right="389" w:firstLine="709"/>
        <w:jc w:val="both"/>
      </w:pPr>
      <w:r>
        <w:t>В заявлении также указывается один из следующих способов направления</w:t>
      </w:r>
      <w:r>
        <w:rPr>
          <w:spacing w:val="1"/>
        </w:rPr>
        <w:t xml:space="preserve"> </w:t>
      </w:r>
      <w:r>
        <w:t>результата</w:t>
      </w:r>
      <w:r>
        <w:rPr>
          <w:spacing w:val="-1"/>
        </w:rPr>
        <w:t xml:space="preserve"> </w:t>
      </w:r>
      <w:r>
        <w:t>предоставления</w:t>
      </w:r>
      <w:r>
        <w:rPr>
          <w:spacing w:val="-1"/>
        </w:rPr>
        <w:t xml:space="preserve"> </w:t>
      </w:r>
      <w:r>
        <w:t>государственной</w:t>
      </w:r>
      <w:r>
        <w:rPr>
          <w:spacing w:val="-2"/>
        </w:rPr>
        <w:t xml:space="preserve"> </w:t>
      </w:r>
      <w:r>
        <w:t>услуги:</w:t>
      </w:r>
    </w:p>
    <w:p w14:paraId="74627F33" w14:textId="77777777" w:rsidR="00F92EB8" w:rsidRDefault="006F4D87">
      <w:pPr>
        <w:pStyle w:val="a7"/>
        <w:ind w:left="924" w:rightChars="177" w:right="389"/>
        <w:jc w:val="both"/>
      </w:pPr>
      <w:r>
        <w:t>в</w:t>
      </w:r>
      <w:r>
        <w:rPr>
          <w:spacing w:val="-5"/>
        </w:rPr>
        <w:t xml:space="preserve"> </w:t>
      </w:r>
      <w:r>
        <w:t>форме</w:t>
      </w:r>
      <w:r>
        <w:rPr>
          <w:spacing w:val="-5"/>
        </w:rPr>
        <w:t xml:space="preserve"> </w:t>
      </w:r>
      <w:r>
        <w:t>электронного</w:t>
      </w:r>
      <w:r>
        <w:rPr>
          <w:spacing w:val="-5"/>
        </w:rPr>
        <w:t xml:space="preserve"> </w:t>
      </w:r>
      <w:r>
        <w:t>документа</w:t>
      </w:r>
      <w:r>
        <w:rPr>
          <w:spacing w:val="-4"/>
        </w:rPr>
        <w:t xml:space="preserve"> </w:t>
      </w:r>
      <w:r>
        <w:t>в</w:t>
      </w:r>
      <w:r>
        <w:rPr>
          <w:spacing w:val="-5"/>
        </w:rPr>
        <w:t xml:space="preserve"> </w:t>
      </w:r>
      <w:r>
        <w:t>личном</w:t>
      </w:r>
      <w:r>
        <w:rPr>
          <w:spacing w:val="-4"/>
        </w:rPr>
        <w:t xml:space="preserve"> </w:t>
      </w:r>
      <w:r>
        <w:t>кабинете</w:t>
      </w:r>
      <w:r>
        <w:rPr>
          <w:spacing w:val="-5"/>
        </w:rPr>
        <w:t xml:space="preserve"> </w:t>
      </w:r>
      <w:r>
        <w:t>на</w:t>
      </w:r>
      <w:r>
        <w:rPr>
          <w:spacing w:val="-4"/>
        </w:rPr>
        <w:t xml:space="preserve"> </w:t>
      </w:r>
      <w:r>
        <w:t>ЕПГУ;</w:t>
      </w:r>
    </w:p>
    <w:p w14:paraId="01B6BCF2" w14:textId="3514AF8F" w:rsidR="00F92EB8" w:rsidRDefault="006F4D87">
      <w:pPr>
        <w:pStyle w:val="a7"/>
        <w:ind w:rightChars="177" w:right="389" w:firstLine="709"/>
        <w:jc w:val="both"/>
      </w:pP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виде</w:t>
      </w:r>
      <w:r>
        <w:rPr>
          <w:spacing w:val="1"/>
        </w:rPr>
        <w:t xml:space="preserve"> </w:t>
      </w:r>
      <w:r>
        <w:t>распечатанного</w:t>
      </w:r>
      <w:r>
        <w:rPr>
          <w:spacing w:val="1"/>
        </w:rPr>
        <w:t xml:space="preserve"> </w:t>
      </w:r>
      <w:r>
        <w:t>экземпляра</w:t>
      </w:r>
      <w:r>
        <w:rPr>
          <w:spacing w:val="1"/>
        </w:rPr>
        <w:t xml:space="preserve"> </w:t>
      </w:r>
      <w:r>
        <w:t>электронного</w:t>
      </w:r>
      <w:r>
        <w:rPr>
          <w:spacing w:val="1"/>
        </w:rPr>
        <w:t xml:space="preserve"> </w:t>
      </w:r>
      <w:r>
        <w:t>документа</w:t>
      </w:r>
      <w:r>
        <w:rPr>
          <w:spacing w:val="-3"/>
        </w:rPr>
        <w:t xml:space="preserve"> </w:t>
      </w:r>
      <w:r>
        <w:t>в</w:t>
      </w:r>
      <w:r>
        <w:rPr>
          <w:spacing w:val="-2"/>
        </w:rPr>
        <w:t xml:space="preserve"> </w:t>
      </w:r>
      <w:r>
        <w:t>Уполномоченном</w:t>
      </w:r>
      <w:r>
        <w:rPr>
          <w:spacing w:val="-2"/>
        </w:rPr>
        <w:t xml:space="preserve"> </w:t>
      </w:r>
      <w:r>
        <w:t>органе,</w:t>
      </w:r>
      <w:r w:rsidR="00A445B2">
        <w:t xml:space="preserve"> </w:t>
      </w:r>
      <w:r>
        <w:t>многофункциональном</w:t>
      </w:r>
      <w:r>
        <w:rPr>
          <w:spacing w:val="-2"/>
        </w:rPr>
        <w:t xml:space="preserve"> </w:t>
      </w:r>
      <w:r>
        <w:t>центре;</w:t>
      </w:r>
    </w:p>
    <w:p w14:paraId="5A7B354D" w14:textId="759FD098" w:rsidR="00F92EB8" w:rsidRDefault="006F4D87">
      <w:pPr>
        <w:pStyle w:val="a7"/>
        <w:ind w:rightChars="177" w:right="389" w:firstLine="709"/>
        <w:jc w:val="both"/>
      </w:pP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Уполномоченном</w:t>
      </w:r>
      <w:r>
        <w:rPr>
          <w:spacing w:val="1"/>
        </w:rPr>
        <w:t xml:space="preserve"> </w:t>
      </w:r>
      <w:r>
        <w:t>органе,</w:t>
      </w:r>
      <w:r w:rsidR="00A445B2">
        <w:t xml:space="preserve"> </w:t>
      </w:r>
      <w:r>
        <w:t>многофункциональном</w:t>
      </w:r>
      <w:r>
        <w:rPr>
          <w:spacing w:val="-67"/>
        </w:rPr>
        <w:t xml:space="preserve"> </w:t>
      </w:r>
      <w:r>
        <w:t>центре;</w:t>
      </w:r>
    </w:p>
    <w:p w14:paraId="43B8BD51" w14:textId="113375B7" w:rsidR="00F92EB8" w:rsidRDefault="006F4D87">
      <w:pPr>
        <w:pStyle w:val="a7"/>
        <w:tabs>
          <w:tab w:val="left" w:pos="2420"/>
          <w:tab w:val="left" w:pos="2704"/>
          <w:tab w:val="left" w:pos="3732"/>
          <w:tab w:val="left" w:pos="4149"/>
          <w:tab w:val="left" w:pos="4696"/>
          <w:tab w:val="left" w:pos="4886"/>
          <w:tab w:val="left" w:pos="5363"/>
          <w:tab w:val="left" w:pos="6017"/>
          <w:tab w:val="left" w:pos="6610"/>
          <w:tab w:val="left" w:pos="7431"/>
          <w:tab w:val="left" w:pos="7481"/>
          <w:tab w:val="left" w:pos="7900"/>
          <w:tab w:val="left" w:pos="8097"/>
          <w:tab w:val="left" w:pos="9482"/>
          <w:tab w:val="left" w:pos="10123"/>
        </w:tabs>
        <w:ind w:rightChars="177" w:right="389" w:firstLine="709"/>
        <w:jc w:val="both"/>
      </w:pPr>
      <w:r>
        <w:t>б) Документ,</w:t>
      </w:r>
      <w:r w:rsidR="00A445B2">
        <w:t xml:space="preserve"> </w:t>
      </w:r>
      <w:r>
        <w:t>удостоверяющий</w:t>
      </w:r>
      <w:r>
        <w:tab/>
        <w:t>личность</w:t>
      </w:r>
      <w:r>
        <w:tab/>
        <w:t>Заявителя</w:t>
      </w:r>
      <w:r>
        <w:tab/>
        <w:t>или</w:t>
      </w:r>
      <w:r>
        <w:tab/>
      </w:r>
      <w:r>
        <w:tab/>
        <w:t>представителя</w:t>
      </w:r>
      <w:r>
        <w:rPr>
          <w:spacing w:val="1"/>
        </w:rPr>
        <w:t xml:space="preserve"> </w:t>
      </w:r>
      <w:r>
        <w:t>Заявителя</w:t>
      </w:r>
      <w:r w:rsidR="00A445B2">
        <w:t xml:space="preserve"> </w:t>
      </w:r>
      <w:r>
        <w:t>(предоставляется</w:t>
      </w:r>
      <w:r>
        <w:rPr>
          <w:spacing w:val="1"/>
        </w:rPr>
        <w:t xml:space="preserve"> </w:t>
      </w:r>
      <w:r>
        <w:t>в</w:t>
      </w:r>
      <w:r>
        <w:rPr>
          <w:spacing w:val="1"/>
        </w:rPr>
        <w:t xml:space="preserve"> </w:t>
      </w:r>
      <w:r>
        <w:t>случае</w:t>
      </w:r>
      <w:r>
        <w:rPr>
          <w:spacing w:val="1"/>
        </w:rPr>
        <w:t xml:space="preserve"> </w:t>
      </w:r>
      <w:r>
        <w:t>личного</w:t>
      </w:r>
      <w:r>
        <w:rPr>
          <w:spacing w:val="1"/>
        </w:rPr>
        <w:t xml:space="preserve"> </w:t>
      </w:r>
      <w:r>
        <w:t>обращения</w:t>
      </w:r>
      <w:r>
        <w:rPr>
          <w:spacing w:val="1"/>
        </w:rPr>
        <w:t xml:space="preserve"> </w:t>
      </w:r>
      <w:r>
        <w:t>в</w:t>
      </w:r>
      <w:r>
        <w:rPr>
          <w:spacing w:val="1"/>
        </w:rPr>
        <w:t xml:space="preserve"> </w:t>
      </w:r>
      <w:r>
        <w:t>уполномоченный</w:t>
      </w:r>
      <w:r>
        <w:rPr>
          <w:spacing w:val="1"/>
        </w:rPr>
        <w:t xml:space="preserve"> </w:t>
      </w:r>
      <w:r>
        <w:t>орган).</w:t>
      </w:r>
      <w:r w:rsidR="00A445B2">
        <w:t xml:space="preserve"> </w:t>
      </w:r>
      <w:r>
        <w:t>В случае направления заявления посредством ЕПГУ сведения из документа,</w:t>
      </w:r>
      <w:r>
        <w:rPr>
          <w:spacing w:val="1"/>
        </w:rPr>
        <w:t xml:space="preserve"> </w:t>
      </w:r>
      <w:r>
        <w:t>удостоверяющего</w:t>
      </w:r>
      <w:r>
        <w:tab/>
      </w:r>
      <w:r>
        <w:tab/>
        <w:t>личность</w:t>
      </w:r>
      <w:r>
        <w:tab/>
        <w:t>Заявителя, представителя</w:t>
      </w:r>
      <w:r>
        <w:tab/>
      </w:r>
      <w:r>
        <w:tab/>
      </w:r>
    </w:p>
    <w:p w14:paraId="21439DF3" w14:textId="77777777" w:rsidR="00F92EB8" w:rsidRDefault="006F4D87">
      <w:pPr>
        <w:pStyle w:val="a7"/>
        <w:tabs>
          <w:tab w:val="left" w:pos="2420"/>
          <w:tab w:val="left" w:pos="2704"/>
          <w:tab w:val="left" w:pos="3732"/>
          <w:tab w:val="left" w:pos="4149"/>
          <w:tab w:val="left" w:pos="4696"/>
          <w:tab w:val="left" w:pos="4886"/>
          <w:tab w:val="left" w:pos="5363"/>
          <w:tab w:val="left" w:pos="6017"/>
          <w:tab w:val="left" w:pos="6610"/>
          <w:tab w:val="left" w:pos="7431"/>
          <w:tab w:val="left" w:pos="7481"/>
          <w:tab w:val="left" w:pos="7900"/>
          <w:tab w:val="left" w:pos="8097"/>
          <w:tab w:val="left" w:pos="9482"/>
          <w:tab w:val="left" w:pos="10123"/>
        </w:tabs>
        <w:ind w:left="0" w:rightChars="177" w:right="389" w:firstLineChars="78" w:firstLine="218"/>
        <w:jc w:val="both"/>
      </w:pPr>
      <w:r>
        <w:t>формируются</w:t>
      </w:r>
      <w:r>
        <w:tab/>
        <w:t>при</w:t>
      </w:r>
      <w:r>
        <w:rPr>
          <w:spacing w:val="1"/>
        </w:rPr>
        <w:t xml:space="preserve"> </w:t>
      </w:r>
      <w:r>
        <w:t>подтверждении</w:t>
      </w:r>
      <w:r>
        <w:tab/>
        <w:t>учетной</w:t>
      </w:r>
      <w:r>
        <w:tab/>
        <w:t>записи</w:t>
      </w:r>
      <w:r>
        <w:tab/>
      </w:r>
      <w:r>
        <w:tab/>
        <w:t>в</w:t>
      </w:r>
      <w:r>
        <w:tab/>
        <w:t>Единой системе</w:t>
      </w:r>
      <w:r>
        <w:tab/>
      </w:r>
    </w:p>
    <w:p w14:paraId="3A0F3EBB" w14:textId="77777777" w:rsidR="00F92EB8" w:rsidRDefault="006F4D87">
      <w:pPr>
        <w:pStyle w:val="a7"/>
        <w:tabs>
          <w:tab w:val="left" w:pos="2420"/>
          <w:tab w:val="left" w:pos="2704"/>
          <w:tab w:val="left" w:pos="3732"/>
          <w:tab w:val="left" w:pos="4149"/>
          <w:tab w:val="left" w:pos="4696"/>
          <w:tab w:val="left" w:pos="4886"/>
          <w:tab w:val="left" w:pos="5363"/>
          <w:tab w:val="left" w:pos="6017"/>
          <w:tab w:val="left" w:pos="6610"/>
          <w:tab w:val="left" w:pos="7431"/>
          <w:tab w:val="left" w:pos="7481"/>
          <w:tab w:val="left" w:pos="7900"/>
          <w:tab w:val="left" w:pos="8097"/>
          <w:tab w:val="left" w:pos="9482"/>
          <w:tab w:val="left" w:pos="10123"/>
        </w:tabs>
        <w:ind w:leftChars="100" w:left="220" w:rightChars="177" w:right="389"/>
        <w:jc w:val="both"/>
      </w:pPr>
      <w:r>
        <w:t>идентификации</w:t>
      </w:r>
      <w:r>
        <w:tab/>
      </w:r>
      <w:r>
        <w:rPr>
          <w:spacing w:val="-1"/>
        </w:rPr>
        <w:t>и</w:t>
      </w:r>
      <w:r>
        <w:rPr>
          <w:spacing w:val="-67"/>
        </w:rPr>
        <w:t xml:space="preserve"> </w:t>
      </w:r>
      <w:r>
        <w:t>аутентификации</w:t>
      </w:r>
      <w:r>
        <w:rPr>
          <w:spacing w:val="18"/>
        </w:rPr>
        <w:t xml:space="preserve"> </w:t>
      </w:r>
      <w:r>
        <w:t>из</w:t>
      </w:r>
      <w:r>
        <w:rPr>
          <w:spacing w:val="18"/>
        </w:rPr>
        <w:t xml:space="preserve"> </w:t>
      </w:r>
      <w:r>
        <w:t>состава</w:t>
      </w:r>
      <w:r>
        <w:rPr>
          <w:spacing w:val="20"/>
        </w:rPr>
        <w:t xml:space="preserve"> </w:t>
      </w:r>
      <w:r>
        <w:t>соответствующих</w:t>
      </w:r>
      <w:r>
        <w:rPr>
          <w:spacing w:val="18"/>
        </w:rPr>
        <w:t xml:space="preserve"> </w:t>
      </w:r>
      <w:r>
        <w:t>данных</w:t>
      </w:r>
      <w:r>
        <w:rPr>
          <w:spacing w:val="19"/>
        </w:rPr>
        <w:t xml:space="preserve"> </w:t>
      </w:r>
      <w:r>
        <w:t>указанной</w:t>
      </w:r>
      <w:r>
        <w:rPr>
          <w:spacing w:val="19"/>
        </w:rPr>
        <w:t xml:space="preserve"> </w:t>
      </w:r>
      <w:r>
        <w:t>учетной</w:t>
      </w:r>
      <w:r>
        <w:rPr>
          <w:spacing w:val="19"/>
        </w:rPr>
        <w:t xml:space="preserve"> </w:t>
      </w:r>
      <w:r>
        <w:t>записи</w:t>
      </w:r>
      <w:r>
        <w:rPr>
          <w:spacing w:val="20"/>
        </w:rPr>
        <w:t xml:space="preserve"> </w:t>
      </w:r>
      <w:r>
        <w:t>и</w:t>
      </w:r>
      <w:r>
        <w:rPr>
          <w:spacing w:val="-67"/>
        </w:rPr>
        <w:t xml:space="preserve"> </w:t>
      </w:r>
      <w:r>
        <w:t>могут</w:t>
      </w:r>
      <w:r>
        <w:rPr>
          <w:spacing w:val="15"/>
        </w:rPr>
        <w:t xml:space="preserve"> </w:t>
      </w:r>
      <w:r>
        <w:t>быть</w:t>
      </w:r>
      <w:r>
        <w:rPr>
          <w:spacing w:val="15"/>
        </w:rPr>
        <w:t xml:space="preserve"> </w:t>
      </w:r>
      <w:r>
        <w:t>проверены</w:t>
      </w:r>
      <w:r>
        <w:rPr>
          <w:spacing w:val="15"/>
        </w:rPr>
        <w:t xml:space="preserve"> </w:t>
      </w:r>
      <w:r>
        <w:t>путем</w:t>
      </w:r>
      <w:r>
        <w:rPr>
          <w:spacing w:val="15"/>
        </w:rPr>
        <w:t xml:space="preserve"> </w:t>
      </w:r>
      <w:r>
        <w:t>направления</w:t>
      </w:r>
      <w:r>
        <w:rPr>
          <w:spacing w:val="15"/>
        </w:rPr>
        <w:t xml:space="preserve"> </w:t>
      </w:r>
      <w:r>
        <w:t>запроса</w:t>
      </w:r>
      <w:r>
        <w:rPr>
          <w:spacing w:val="15"/>
        </w:rPr>
        <w:t xml:space="preserve"> </w:t>
      </w:r>
      <w:r>
        <w:t>с</w:t>
      </w:r>
      <w:r>
        <w:rPr>
          <w:spacing w:val="15"/>
        </w:rPr>
        <w:t xml:space="preserve"> </w:t>
      </w:r>
      <w:r>
        <w:t>использованием</w:t>
      </w:r>
      <w:r>
        <w:rPr>
          <w:spacing w:val="15"/>
        </w:rPr>
        <w:t xml:space="preserve"> </w:t>
      </w:r>
      <w:r>
        <w:t>системы</w:t>
      </w:r>
      <w:r>
        <w:rPr>
          <w:spacing w:val="-67"/>
        </w:rPr>
        <w:t xml:space="preserve"> </w:t>
      </w:r>
      <w:r>
        <w:t>межведомственного</w:t>
      </w:r>
      <w:r>
        <w:rPr>
          <w:spacing w:val="-2"/>
        </w:rPr>
        <w:t xml:space="preserve"> </w:t>
      </w:r>
      <w:r>
        <w:t>электронного</w:t>
      </w:r>
      <w:r>
        <w:rPr>
          <w:spacing w:val="-2"/>
        </w:rPr>
        <w:t xml:space="preserve"> </w:t>
      </w:r>
      <w:r>
        <w:t>взаимодействия.</w:t>
      </w:r>
    </w:p>
    <w:p w14:paraId="75E66266" w14:textId="77777777" w:rsidR="00F92EB8" w:rsidRDefault="006F4D87">
      <w:pPr>
        <w:pStyle w:val="a7"/>
        <w:tabs>
          <w:tab w:val="left" w:pos="1649"/>
          <w:tab w:val="left" w:pos="1781"/>
          <w:tab w:val="left" w:pos="2212"/>
          <w:tab w:val="left" w:pos="3300"/>
          <w:tab w:val="left" w:pos="3369"/>
          <w:tab w:val="left" w:pos="3866"/>
          <w:tab w:val="left" w:pos="4327"/>
          <w:tab w:val="left" w:pos="4809"/>
          <w:tab w:val="left" w:pos="5877"/>
          <w:tab w:val="left" w:pos="5935"/>
          <w:tab w:val="left" w:pos="6539"/>
          <w:tab w:val="left" w:pos="6968"/>
          <w:tab w:val="left" w:pos="7724"/>
          <w:tab w:val="left" w:pos="8537"/>
          <w:tab w:val="left" w:pos="8728"/>
          <w:tab w:val="left" w:pos="9007"/>
        </w:tabs>
        <w:ind w:rightChars="177" w:right="389" w:firstLine="709"/>
        <w:jc w:val="both"/>
      </w:pPr>
      <w:r>
        <w:t>в) Документ, подтверждающий</w:t>
      </w:r>
      <w:r>
        <w:tab/>
        <w:t>полномочия</w:t>
      </w:r>
      <w:r>
        <w:tab/>
        <w:t>представителя</w:t>
      </w:r>
      <w:r>
        <w:tab/>
        <w:t>Заявителя</w:t>
      </w:r>
      <w:r>
        <w:rPr>
          <w:spacing w:val="1"/>
        </w:rPr>
        <w:t xml:space="preserve"> </w:t>
      </w:r>
      <w:r>
        <w:t>действовать</w:t>
      </w:r>
      <w:r>
        <w:rPr>
          <w:spacing w:val="32"/>
        </w:rPr>
        <w:t xml:space="preserve"> </w:t>
      </w:r>
      <w:r>
        <w:t>от</w:t>
      </w:r>
      <w:r>
        <w:rPr>
          <w:spacing w:val="34"/>
        </w:rPr>
        <w:t xml:space="preserve"> </w:t>
      </w:r>
      <w:r>
        <w:t>имени</w:t>
      </w:r>
      <w:r>
        <w:rPr>
          <w:spacing w:val="33"/>
        </w:rPr>
        <w:t xml:space="preserve"> </w:t>
      </w:r>
      <w:r>
        <w:t>Заявителя (в</w:t>
      </w:r>
      <w:r>
        <w:rPr>
          <w:spacing w:val="34"/>
        </w:rPr>
        <w:t xml:space="preserve"> </w:t>
      </w:r>
      <w:r>
        <w:t>случае</w:t>
      </w:r>
      <w:r>
        <w:rPr>
          <w:spacing w:val="33"/>
        </w:rPr>
        <w:t xml:space="preserve"> </w:t>
      </w:r>
      <w:r>
        <w:t>обращения</w:t>
      </w:r>
      <w:r>
        <w:rPr>
          <w:spacing w:val="34"/>
        </w:rPr>
        <w:t xml:space="preserve"> </w:t>
      </w:r>
      <w:r>
        <w:t>за</w:t>
      </w:r>
      <w:r>
        <w:rPr>
          <w:spacing w:val="33"/>
        </w:rPr>
        <w:t xml:space="preserve"> </w:t>
      </w:r>
      <w:r>
        <w:t>предоставлением</w:t>
      </w:r>
      <w:r>
        <w:rPr>
          <w:spacing w:val="34"/>
        </w:rPr>
        <w:t xml:space="preserve"> </w:t>
      </w:r>
      <w:r>
        <w:t>услуги</w:t>
      </w:r>
      <w:r>
        <w:rPr>
          <w:spacing w:val="1"/>
        </w:rPr>
        <w:t xml:space="preserve"> </w:t>
      </w:r>
      <w:r>
        <w:t>представителя</w:t>
      </w:r>
      <w:r>
        <w:tab/>
        <w:t xml:space="preserve">Заявителя). </w:t>
      </w:r>
    </w:p>
    <w:p w14:paraId="2259D46C" w14:textId="77777777" w:rsidR="00F92EB8" w:rsidRDefault="006F4D87">
      <w:pPr>
        <w:pStyle w:val="a7"/>
        <w:tabs>
          <w:tab w:val="left" w:pos="1649"/>
          <w:tab w:val="left" w:pos="1781"/>
          <w:tab w:val="left" w:pos="2212"/>
          <w:tab w:val="left" w:pos="3300"/>
          <w:tab w:val="left" w:pos="3369"/>
          <w:tab w:val="left" w:pos="3866"/>
          <w:tab w:val="left" w:pos="4327"/>
          <w:tab w:val="left" w:pos="4809"/>
          <w:tab w:val="left" w:pos="5877"/>
          <w:tab w:val="left" w:pos="5935"/>
          <w:tab w:val="left" w:pos="6539"/>
          <w:tab w:val="left" w:pos="6968"/>
          <w:tab w:val="left" w:pos="7724"/>
          <w:tab w:val="left" w:pos="8537"/>
          <w:tab w:val="left" w:pos="8728"/>
          <w:tab w:val="left" w:pos="9007"/>
        </w:tabs>
        <w:ind w:rightChars="177" w:right="389" w:firstLine="709"/>
        <w:jc w:val="both"/>
      </w:pPr>
      <w:r>
        <w:t>При</w:t>
      </w:r>
      <w:r>
        <w:tab/>
        <w:t>обращении</w:t>
      </w:r>
      <w:r>
        <w:tab/>
      </w:r>
      <w:r>
        <w:tab/>
        <w:t>посредством ЕПГУ</w:t>
      </w:r>
      <w:r>
        <w:tab/>
      </w:r>
      <w:r>
        <w:tab/>
        <w:t>указанный</w:t>
      </w:r>
      <w:r>
        <w:rPr>
          <w:spacing w:val="1"/>
        </w:rPr>
        <w:t xml:space="preserve"> </w:t>
      </w:r>
      <w:r>
        <w:t>документ, выданный</w:t>
      </w:r>
      <w:r>
        <w:rPr>
          <w:spacing w:val="3"/>
        </w:rPr>
        <w:t xml:space="preserve"> </w:t>
      </w:r>
      <w:r>
        <w:t>организацией, удостоверяется</w:t>
      </w:r>
      <w:r>
        <w:rPr>
          <w:spacing w:val="3"/>
        </w:rPr>
        <w:t xml:space="preserve"> </w:t>
      </w:r>
      <w:r>
        <w:t>усиленной</w:t>
      </w:r>
      <w:r>
        <w:rPr>
          <w:spacing w:val="3"/>
        </w:rPr>
        <w:t xml:space="preserve"> </w:t>
      </w:r>
      <w:r>
        <w:t>квалифицированной</w:t>
      </w:r>
      <w:r>
        <w:rPr>
          <w:spacing w:val="1"/>
        </w:rPr>
        <w:t xml:space="preserve"> </w:t>
      </w:r>
      <w:r>
        <w:t>электронной подписью правомочного должностного лица организации, а документ,</w:t>
      </w:r>
      <w:r>
        <w:rPr>
          <w:spacing w:val="1"/>
        </w:rPr>
        <w:t xml:space="preserve"> </w:t>
      </w:r>
      <w:r>
        <w:t>выданный физическим</w:t>
      </w:r>
      <w:r>
        <w:tab/>
        <w:t>лицом,</w:t>
      </w:r>
      <w:r>
        <w:tab/>
        <w:t>- усиленной</w:t>
      </w:r>
      <w:r>
        <w:tab/>
        <w:t>квалифицированной</w:t>
      </w:r>
      <w:r>
        <w:tab/>
        <w:t>электронной</w:t>
      </w:r>
      <w:r>
        <w:rPr>
          <w:spacing w:val="1"/>
        </w:rPr>
        <w:t xml:space="preserve"> </w:t>
      </w:r>
      <w:r>
        <w:t>подписью</w:t>
      </w:r>
      <w:r>
        <w:tab/>
      </w:r>
      <w:r>
        <w:tab/>
        <w:t>нотариуса</w:t>
      </w:r>
      <w:r>
        <w:tab/>
      </w:r>
      <w:r>
        <w:tab/>
        <w:t>с</w:t>
      </w:r>
      <w:r>
        <w:tab/>
        <w:t>приложением</w:t>
      </w:r>
      <w:r>
        <w:tab/>
        <w:t>файла</w:t>
      </w:r>
      <w:r>
        <w:tab/>
        <w:t>открепленной</w:t>
      </w:r>
      <w:r>
        <w:tab/>
        <w:t xml:space="preserve"> усиленной</w:t>
      </w:r>
      <w:r>
        <w:rPr>
          <w:spacing w:val="-67"/>
        </w:rPr>
        <w:t xml:space="preserve"> </w:t>
      </w:r>
      <w:r>
        <w:t>квалифицированной</w:t>
      </w:r>
      <w:r>
        <w:rPr>
          <w:spacing w:val="-2"/>
        </w:rPr>
        <w:t xml:space="preserve"> </w:t>
      </w:r>
      <w:r>
        <w:t>электронной</w:t>
      </w:r>
      <w:r>
        <w:rPr>
          <w:spacing w:val="-2"/>
        </w:rPr>
        <w:t xml:space="preserve"> </w:t>
      </w:r>
      <w:r>
        <w:t>подписи</w:t>
      </w:r>
      <w:r>
        <w:rPr>
          <w:spacing w:val="-2"/>
        </w:rPr>
        <w:t xml:space="preserve"> </w:t>
      </w:r>
      <w:r>
        <w:t>в</w:t>
      </w:r>
      <w:r>
        <w:rPr>
          <w:spacing w:val="-2"/>
        </w:rPr>
        <w:t xml:space="preserve"> </w:t>
      </w:r>
      <w:r>
        <w:t>формате sig3.</w:t>
      </w:r>
    </w:p>
    <w:p w14:paraId="6B370654" w14:textId="77777777" w:rsidR="00F92EB8" w:rsidRDefault="006F4D87">
      <w:pPr>
        <w:pStyle w:val="a7"/>
        <w:ind w:left="924" w:rightChars="177" w:right="389"/>
        <w:jc w:val="both"/>
      </w:pPr>
      <w:r>
        <w:t xml:space="preserve">Для </w:t>
      </w:r>
      <w:proofErr w:type="spellStart"/>
      <w:r>
        <w:t>подуслуги</w:t>
      </w:r>
      <w:proofErr w:type="spellEnd"/>
      <w:r>
        <w:t xml:space="preserve"> «Признания садового дома жилым домом»:</w:t>
      </w:r>
      <w:r>
        <w:rPr>
          <w:spacing w:val="1"/>
        </w:rPr>
        <w:t xml:space="preserve"> </w:t>
      </w:r>
      <w:r>
        <w:t>г</w:t>
      </w:r>
      <w:proofErr w:type="gramStart"/>
      <w:r>
        <w:t>)п</w:t>
      </w:r>
      <w:proofErr w:type="gramEnd"/>
      <w:r>
        <w:t>равоустанавливающие</w:t>
      </w:r>
      <w:r>
        <w:rPr>
          <w:spacing w:val="25"/>
        </w:rPr>
        <w:t xml:space="preserve"> </w:t>
      </w:r>
      <w:r>
        <w:t>документы</w:t>
      </w:r>
      <w:r>
        <w:rPr>
          <w:spacing w:val="24"/>
        </w:rPr>
        <w:t xml:space="preserve"> </w:t>
      </w:r>
      <w:r>
        <w:t>на</w:t>
      </w:r>
      <w:r>
        <w:rPr>
          <w:spacing w:val="25"/>
        </w:rPr>
        <w:t xml:space="preserve"> </w:t>
      </w:r>
      <w:r>
        <w:t>садовый</w:t>
      </w:r>
      <w:r>
        <w:rPr>
          <w:spacing w:val="24"/>
        </w:rPr>
        <w:t xml:space="preserve"> </w:t>
      </w:r>
      <w:r>
        <w:t>дом (в</w:t>
      </w:r>
      <w:r>
        <w:rPr>
          <w:spacing w:val="25"/>
        </w:rPr>
        <w:t xml:space="preserve"> </w:t>
      </w:r>
      <w:proofErr w:type="spellStart"/>
      <w:r>
        <w:t>случае,если</w:t>
      </w:r>
      <w:proofErr w:type="spellEnd"/>
      <w:r>
        <w:rPr>
          <w:spacing w:val="25"/>
        </w:rPr>
        <w:t xml:space="preserve"> </w:t>
      </w:r>
      <w:r>
        <w:t>право</w:t>
      </w:r>
    </w:p>
    <w:p w14:paraId="38FAAF37" w14:textId="77777777" w:rsidR="00F92EB8" w:rsidRDefault="006F4D87">
      <w:pPr>
        <w:pStyle w:val="a7"/>
        <w:ind w:rightChars="177" w:right="389"/>
        <w:jc w:val="both"/>
      </w:pPr>
      <w:r>
        <w:t>собственности</w:t>
      </w:r>
      <w:r>
        <w:rPr>
          <w:spacing w:val="44"/>
        </w:rPr>
        <w:t xml:space="preserve"> </w:t>
      </w:r>
      <w:r>
        <w:t>заявителя</w:t>
      </w:r>
      <w:r>
        <w:rPr>
          <w:spacing w:val="44"/>
        </w:rPr>
        <w:t xml:space="preserve"> </w:t>
      </w:r>
      <w:r>
        <w:t>на</w:t>
      </w:r>
      <w:r>
        <w:rPr>
          <w:spacing w:val="44"/>
        </w:rPr>
        <w:t xml:space="preserve"> </w:t>
      </w:r>
      <w:r>
        <w:t>садовый</w:t>
      </w:r>
      <w:r>
        <w:rPr>
          <w:spacing w:val="44"/>
        </w:rPr>
        <w:t xml:space="preserve"> </w:t>
      </w:r>
      <w:r>
        <w:t>дом</w:t>
      </w:r>
      <w:r>
        <w:rPr>
          <w:spacing w:val="44"/>
        </w:rPr>
        <w:t xml:space="preserve"> </w:t>
      </w:r>
      <w:r>
        <w:t>не</w:t>
      </w:r>
      <w:r>
        <w:rPr>
          <w:spacing w:val="44"/>
        </w:rPr>
        <w:t xml:space="preserve"> </w:t>
      </w:r>
      <w:r>
        <w:t>зарегистрировано</w:t>
      </w:r>
      <w:r>
        <w:rPr>
          <w:spacing w:val="44"/>
        </w:rPr>
        <w:t xml:space="preserve"> </w:t>
      </w:r>
      <w:r>
        <w:t>в</w:t>
      </w:r>
      <w:r>
        <w:rPr>
          <w:spacing w:val="44"/>
        </w:rPr>
        <w:t xml:space="preserve"> </w:t>
      </w:r>
      <w:proofErr w:type="spellStart"/>
      <w:r>
        <w:t>ЕГРН</w:t>
      </w:r>
      <w:proofErr w:type="gramStart"/>
      <w:r>
        <w:t>,и</w:t>
      </w:r>
      <w:proofErr w:type="gramEnd"/>
      <w:r>
        <w:t>ли</w:t>
      </w:r>
      <w:proofErr w:type="spellEnd"/>
      <w:r>
        <w:rPr>
          <w:spacing w:val="-67"/>
        </w:rPr>
        <w:t xml:space="preserve"> </w:t>
      </w:r>
      <w:r>
        <w:t>нотариально</w:t>
      </w:r>
      <w:r>
        <w:rPr>
          <w:spacing w:val="-2"/>
        </w:rPr>
        <w:t xml:space="preserve"> </w:t>
      </w:r>
      <w:r>
        <w:t>заверенную</w:t>
      </w:r>
      <w:r>
        <w:rPr>
          <w:spacing w:val="-1"/>
        </w:rPr>
        <w:t xml:space="preserve"> </w:t>
      </w:r>
      <w:r>
        <w:t>копию</w:t>
      </w:r>
      <w:r>
        <w:rPr>
          <w:spacing w:val="-2"/>
        </w:rPr>
        <w:t xml:space="preserve"> </w:t>
      </w:r>
      <w:r>
        <w:t>такого документа);</w:t>
      </w:r>
    </w:p>
    <w:p w14:paraId="04209DA3" w14:textId="77777777" w:rsidR="00F92EB8" w:rsidRDefault="006F4D87">
      <w:pPr>
        <w:pStyle w:val="a7"/>
        <w:tabs>
          <w:tab w:val="left" w:pos="2519"/>
          <w:tab w:val="left" w:pos="2882"/>
          <w:tab w:val="left" w:pos="3486"/>
          <w:tab w:val="left" w:pos="4295"/>
          <w:tab w:val="left" w:pos="5518"/>
          <w:tab w:val="left" w:pos="5571"/>
          <w:tab w:val="left" w:pos="6374"/>
          <w:tab w:val="left" w:pos="7438"/>
          <w:tab w:val="left" w:pos="8125"/>
          <w:tab w:val="left" w:pos="8481"/>
          <w:tab w:val="left" w:pos="8958"/>
          <w:tab w:val="left" w:pos="10121"/>
        </w:tabs>
        <w:ind w:rightChars="177" w:right="389" w:firstLine="709"/>
        <w:jc w:val="both"/>
      </w:pPr>
      <w:r>
        <w:t>д</w:t>
      </w:r>
      <w:proofErr w:type="gramStart"/>
      <w:r>
        <w:t>)з</w:t>
      </w:r>
      <w:proofErr w:type="gramEnd"/>
      <w:r>
        <w:t>аключение</w:t>
      </w:r>
      <w:r>
        <w:tab/>
        <w:t>по</w:t>
      </w:r>
      <w:r>
        <w:tab/>
        <w:t>обследованию</w:t>
      </w:r>
      <w:r>
        <w:tab/>
        <w:t>технического</w:t>
      </w:r>
      <w:r>
        <w:tab/>
        <w:t>состояния</w:t>
      </w:r>
      <w:r>
        <w:tab/>
        <w:t>объекта,</w:t>
      </w:r>
      <w:r>
        <w:rPr>
          <w:spacing w:val="1"/>
        </w:rPr>
        <w:t xml:space="preserve"> </w:t>
      </w:r>
      <w:r>
        <w:t>подтверждающее</w:t>
      </w:r>
      <w:r>
        <w:tab/>
        <w:t>соответствие</w:t>
      </w:r>
      <w:r>
        <w:tab/>
        <w:t>садового</w:t>
      </w:r>
      <w:r>
        <w:tab/>
      </w:r>
      <w:r>
        <w:tab/>
        <w:t>дома</w:t>
      </w:r>
      <w:r>
        <w:tab/>
        <w:t>требованиям</w:t>
      </w:r>
      <w:r>
        <w:tab/>
        <w:t>к</w:t>
      </w:r>
      <w:r>
        <w:tab/>
        <w:t>надежности</w:t>
      </w:r>
      <w:r>
        <w:tab/>
      </w:r>
    </w:p>
    <w:p w14:paraId="6DDCE8FF" w14:textId="5E9A24DC" w:rsidR="00F92EB8" w:rsidRDefault="006F4D87" w:rsidP="00D12F63">
      <w:pPr>
        <w:pStyle w:val="a7"/>
        <w:tabs>
          <w:tab w:val="left" w:pos="2519"/>
          <w:tab w:val="left" w:pos="2882"/>
          <w:tab w:val="left" w:pos="3486"/>
          <w:tab w:val="left" w:pos="4295"/>
          <w:tab w:val="left" w:pos="5518"/>
          <w:tab w:val="left" w:pos="5571"/>
          <w:tab w:val="left" w:pos="6374"/>
          <w:tab w:val="left" w:pos="7438"/>
          <w:tab w:val="left" w:pos="8125"/>
          <w:tab w:val="left" w:pos="8481"/>
          <w:tab w:val="left" w:pos="8958"/>
          <w:tab w:val="left" w:pos="10121"/>
        </w:tabs>
        <w:ind w:rightChars="177" w:right="389"/>
        <w:jc w:val="both"/>
      </w:pPr>
      <w:r>
        <w:rPr>
          <w:spacing w:val="-1"/>
        </w:rPr>
        <w:lastRenderedPageBreak/>
        <w:t>и</w:t>
      </w:r>
      <w:r>
        <w:rPr>
          <w:spacing w:val="-67"/>
        </w:rPr>
        <w:t xml:space="preserve"> </w:t>
      </w:r>
      <w:r>
        <w:t>безопасности, установленным</w:t>
      </w:r>
      <w:r>
        <w:rPr>
          <w:spacing w:val="18"/>
        </w:rPr>
        <w:t xml:space="preserve"> </w:t>
      </w:r>
      <w:r>
        <w:t>частью 2 статьи 5, статьями 7,</w:t>
      </w:r>
      <w:r>
        <w:rPr>
          <w:spacing w:val="18"/>
        </w:rPr>
        <w:t xml:space="preserve"> </w:t>
      </w:r>
      <w:r>
        <w:t>8 и 10 Федерального</w:t>
      </w:r>
      <w:r>
        <w:rPr>
          <w:spacing w:val="1"/>
        </w:rPr>
        <w:t xml:space="preserve"> </w:t>
      </w:r>
      <w:r>
        <w:t>закона "Технический</w:t>
      </w:r>
      <w:r>
        <w:rPr>
          <w:spacing w:val="1"/>
        </w:rPr>
        <w:t xml:space="preserve"> </w:t>
      </w:r>
      <w:r>
        <w:t>регламент</w:t>
      </w:r>
      <w:r>
        <w:rPr>
          <w:spacing w:val="1"/>
        </w:rPr>
        <w:t xml:space="preserve"> </w:t>
      </w:r>
      <w:r>
        <w:t>о</w:t>
      </w:r>
      <w:r>
        <w:rPr>
          <w:spacing w:val="1"/>
        </w:rPr>
        <w:t xml:space="preserve"> </w:t>
      </w:r>
      <w:r>
        <w:t>безопасности</w:t>
      </w:r>
      <w:r>
        <w:rPr>
          <w:spacing w:val="1"/>
        </w:rPr>
        <w:t xml:space="preserve"> </w:t>
      </w:r>
      <w:r>
        <w:t>зданий</w:t>
      </w:r>
      <w:r>
        <w:rPr>
          <w:spacing w:val="1"/>
        </w:rPr>
        <w:t xml:space="preserve"> </w:t>
      </w:r>
      <w:r>
        <w:t>и</w:t>
      </w:r>
      <w:r>
        <w:rPr>
          <w:spacing w:val="1"/>
        </w:rPr>
        <w:t xml:space="preserve"> </w:t>
      </w:r>
      <w:r>
        <w:t>сооружений", выданное</w:t>
      </w:r>
      <w:r>
        <w:rPr>
          <w:spacing w:val="-67"/>
        </w:rPr>
        <w:t xml:space="preserve"> </w:t>
      </w:r>
      <w:r>
        <w:t>индивидуальным</w:t>
      </w:r>
      <w:r>
        <w:rPr>
          <w:spacing w:val="37"/>
        </w:rPr>
        <w:t xml:space="preserve"> </w:t>
      </w:r>
      <w:r>
        <w:t>предпринимателем</w:t>
      </w:r>
      <w:r>
        <w:rPr>
          <w:spacing w:val="38"/>
        </w:rPr>
        <w:t xml:space="preserve"> </w:t>
      </w:r>
      <w:r>
        <w:t>или</w:t>
      </w:r>
      <w:r>
        <w:rPr>
          <w:spacing w:val="38"/>
        </w:rPr>
        <w:t xml:space="preserve"> </w:t>
      </w:r>
      <w:r>
        <w:t>юридическим</w:t>
      </w:r>
      <w:r>
        <w:rPr>
          <w:spacing w:val="37"/>
        </w:rPr>
        <w:t xml:space="preserve"> </w:t>
      </w:r>
      <w:r>
        <w:t>лицом, которые</w:t>
      </w:r>
      <w:r>
        <w:rPr>
          <w:spacing w:val="38"/>
        </w:rPr>
        <w:t xml:space="preserve"> </w:t>
      </w:r>
      <w:r>
        <w:t>являются членами</w:t>
      </w:r>
      <w:r>
        <w:rPr>
          <w:spacing w:val="27"/>
        </w:rPr>
        <w:t xml:space="preserve"> </w:t>
      </w:r>
      <w:r>
        <w:t>саморегулируемой</w:t>
      </w:r>
      <w:r>
        <w:rPr>
          <w:spacing w:val="27"/>
        </w:rPr>
        <w:t xml:space="preserve"> </w:t>
      </w:r>
      <w:r>
        <w:t>организации в</w:t>
      </w:r>
      <w:r>
        <w:rPr>
          <w:spacing w:val="27"/>
        </w:rPr>
        <w:t xml:space="preserve"> </w:t>
      </w:r>
      <w:r>
        <w:t>области</w:t>
      </w:r>
      <w:r>
        <w:rPr>
          <w:spacing w:val="27"/>
        </w:rPr>
        <w:t xml:space="preserve">  </w:t>
      </w:r>
      <w:r>
        <w:t>инженерных</w:t>
      </w:r>
      <w:r>
        <w:rPr>
          <w:spacing w:val="27"/>
        </w:rPr>
        <w:t xml:space="preserve"> </w:t>
      </w:r>
      <w:r>
        <w:t>изысканий(в</w:t>
      </w:r>
      <w:r>
        <w:rPr>
          <w:spacing w:val="-67"/>
        </w:rPr>
        <w:t xml:space="preserve"> </w:t>
      </w:r>
      <w:r>
        <w:t>случае</w:t>
      </w:r>
      <w:r>
        <w:rPr>
          <w:spacing w:val="-2"/>
        </w:rPr>
        <w:t xml:space="preserve"> </w:t>
      </w:r>
      <w:r>
        <w:t>признания</w:t>
      </w:r>
      <w:r>
        <w:rPr>
          <w:spacing w:val="-1"/>
        </w:rPr>
        <w:t xml:space="preserve"> </w:t>
      </w:r>
      <w:r>
        <w:t>садового</w:t>
      </w:r>
      <w:r>
        <w:rPr>
          <w:spacing w:val="-2"/>
        </w:rPr>
        <w:t xml:space="preserve"> </w:t>
      </w:r>
      <w:r>
        <w:t>дома</w:t>
      </w:r>
      <w:r>
        <w:rPr>
          <w:spacing w:val="-1"/>
        </w:rPr>
        <w:t xml:space="preserve"> </w:t>
      </w:r>
      <w:r>
        <w:t>жилым</w:t>
      </w:r>
      <w:r>
        <w:rPr>
          <w:spacing w:val="-2"/>
        </w:rPr>
        <w:t xml:space="preserve"> </w:t>
      </w:r>
      <w:r>
        <w:t>домом);</w:t>
      </w:r>
    </w:p>
    <w:p w14:paraId="4EE37E17" w14:textId="77777777" w:rsidR="00F92EB8" w:rsidRDefault="006F4D87">
      <w:pPr>
        <w:pStyle w:val="a7"/>
        <w:ind w:rightChars="177" w:right="389" w:firstLine="709"/>
        <w:jc w:val="both"/>
      </w:pPr>
      <w:r>
        <w:t>е) в</w:t>
      </w:r>
      <w:r>
        <w:rPr>
          <w:spacing w:val="41"/>
        </w:rPr>
        <w:t xml:space="preserve"> </w:t>
      </w:r>
      <w:r>
        <w:t>случае, если</w:t>
      </w:r>
      <w:r>
        <w:rPr>
          <w:spacing w:val="42"/>
        </w:rPr>
        <w:t xml:space="preserve"> </w:t>
      </w:r>
      <w:r>
        <w:t>садовый</w:t>
      </w:r>
      <w:r>
        <w:rPr>
          <w:spacing w:val="42"/>
        </w:rPr>
        <w:t xml:space="preserve"> </w:t>
      </w:r>
      <w:r>
        <w:t>дом</w:t>
      </w:r>
      <w:r>
        <w:rPr>
          <w:spacing w:val="42"/>
        </w:rPr>
        <w:t xml:space="preserve"> </w:t>
      </w:r>
      <w:r>
        <w:t>или</w:t>
      </w:r>
      <w:r>
        <w:rPr>
          <w:spacing w:val="42"/>
        </w:rPr>
        <w:t xml:space="preserve"> </w:t>
      </w:r>
      <w:r>
        <w:t>жилой</w:t>
      </w:r>
      <w:r>
        <w:rPr>
          <w:spacing w:val="42"/>
        </w:rPr>
        <w:t xml:space="preserve"> </w:t>
      </w:r>
      <w:r>
        <w:t>дом</w:t>
      </w:r>
      <w:r>
        <w:rPr>
          <w:spacing w:val="42"/>
        </w:rPr>
        <w:t xml:space="preserve"> </w:t>
      </w:r>
      <w:r>
        <w:t>обременен</w:t>
      </w:r>
      <w:r>
        <w:rPr>
          <w:spacing w:val="42"/>
        </w:rPr>
        <w:t xml:space="preserve"> </w:t>
      </w:r>
      <w:r>
        <w:t>правами</w:t>
      </w:r>
      <w:r>
        <w:rPr>
          <w:spacing w:val="42"/>
        </w:rPr>
        <w:t xml:space="preserve"> </w:t>
      </w:r>
      <w:r>
        <w:t>третьих</w:t>
      </w:r>
      <w:r>
        <w:rPr>
          <w:spacing w:val="1"/>
        </w:rPr>
        <w:t xml:space="preserve"> </w:t>
      </w:r>
      <w:r>
        <w:t>лиц,</w:t>
      </w:r>
      <w:r>
        <w:rPr>
          <w:spacing w:val="44"/>
        </w:rPr>
        <w:t xml:space="preserve"> </w:t>
      </w:r>
      <w:r>
        <w:t>- нотариально</w:t>
      </w:r>
      <w:r>
        <w:rPr>
          <w:spacing w:val="44"/>
        </w:rPr>
        <w:t xml:space="preserve"> </w:t>
      </w:r>
      <w:r>
        <w:t>удостоверенное</w:t>
      </w:r>
      <w:r>
        <w:rPr>
          <w:spacing w:val="44"/>
        </w:rPr>
        <w:t xml:space="preserve"> </w:t>
      </w:r>
      <w:r>
        <w:t>согласие</w:t>
      </w:r>
      <w:r>
        <w:rPr>
          <w:spacing w:val="44"/>
        </w:rPr>
        <w:t xml:space="preserve"> </w:t>
      </w:r>
      <w:r>
        <w:t>третьих</w:t>
      </w:r>
      <w:r>
        <w:rPr>
          <w:spacing w:val="45"/>
        </w:rPr>
        <w:t xml:space="preserve"> </w:t>
      </w:r>
      <w:r>
        <w:t>лиц</w:t>
      </w:r>
      <w:r>
        <w:rPr>
          <w:spacing w:val="44"/>
        </w:rPr>
        <w:t xml:space="preserve"> </w:t>
      </w:r>
      <w:r>
        <w:t>на</w:t>
      </w:r>
      <w:r>
        <w:rPr>
          <w:spacing w:val="44"/>
        </w:rPr>
        <w:t xml:space="preserve"> </w:t>
      </w:r>
      <w:r>
        <w:t>признание</w:t>
      </w:r>
      <w:r>
        <w:rPr>
          <w:spacing w:val="44"/>
        </w:rPr>
        <w:t xml:space="preserve"> </w:t>
      </w:r>
      <w:r>
        <w:t>садового</w:t>
      </w:r>
      <w:r>
        <w:rPr>
          <w:spacing w:val="-67"/>
        </w:rPr>
        <w:t xml:space="preserve"> </w:t>
      </w:r>
      <w:r>
        <w:t>дома</w:t>
      </w:r>
      <w:r>
        <w:rPr>
          <w:spacing w:val="-3"/>
        </w:rPr>
        <w:t xml:space="preserve"> </w:t>
      </w:r>
      <w:r>
        <w:t>жилым</w:t>
      </w:r>
      <w:r>
        <w:rPr>
          <w:spacing w:val="-2"/>
        </w:rPr>
        <w:t xml:space="preserve"> </w:t>
      </w:r>
      <w:r>
        <w:t>в</w:t>
      </w:r>
      <w:r>
        <w:rPr>
          <w:spacing w:val="-3"/>
        </w:rPr>
        <w:t xml:space="preserve"> </w:t>
      </w:r>
      <w:proofErr w:type="spellStart"/>
      <w:r>
        <w:t>случае</w:t>
      </w:r>
      <w:proofErr w:type="gramStart"/>
      <w:r>
        <w:t>,е</w:t>
      </w:r>
      <w:proofErr w:type="gramEnd"/>
      <w:r>
        <w:t>сли</w:t>
      </w:r>
      <w:proofErr w:type="spellEnd"/>
      <w:r>
        <w:rPr>
          <w:spacing w:val="-2"/>
        </w:rPr>
        <w:t xml:space="preserve"> </w:t>
      </w:r>
      <w:r>
        <w:t>садовый</w:t>
      </w:r>
      <w:r>
        <w:rPr>
          <w:spacing w:val="-2"/>
        </w:rPr>
        <w:t xml:space="preserve"> </w:t>
      </w:r>
      <w:r>
        <w:t>дом</w:t>
      </w:r>
      <w:r>
        <w:rPr>
          <w:spacing w:val="-3"/>
        </w:rPr>
        <w:t xml:space="preserve"> </w:t>
      </w:r>
      <w:r>
        <w:t>обременен</w:t>
      </w:r>
      <w:r>
        <w:rPr>
          <w:spacing w:val="-1"/>
        </w:rPr>
        <w:t xml:space="preserve"> </w:t>
      </w:r>
      <w:r>
        <w:t>правами</w:t>
      </w:r>
      <w:r>
        <w:rPr>
          <w:spacing w:val="-2"/>
        </w:rPr>
        <w:t xml:space="preserve"> </w:t>
      </w:r>
      <w:r>
        <w:t>указанных</w:t>
      </w:r>
      <w:r>
        <w:rPr>
          <w:spacing w:val="-2"/>
        </w:rPr>
        <w:t xml:space="preserve"> </w:t>
      </w:r>
      <w:r>
        <w:t>лиц.</w:t>
      </w:r>
    </w:p>
    <w:p w14:paraId="08691126" w14:textId="77777777" w:rsidR="00F92EB8" w:rsidRDefault="006F4D87">
      <w:pPr>
        <w:pStyle w:val="a7"/>
        <w:ind w:left="924" w:rightChars="177" w:right="389"/>
        <w:jc w:val="both"/>
      </w:pPr>
      <w:r>
        <w:t xml:space="preserve">Для </w:t>
      </w:r>
      <w:proofErr w:type="spellStart"/>
      <w:r>
        <w:t>подуслуги</w:t>
      </w:r>
      <w:proofErr w:type="spellEnd"/>
      <w:r>
        <w:t xml:space="preserve"> «Признания садового дома жилым домом»:</w:t>
      </w:r>
      <w:r>
        <w:rPr>
          <w:spacing w:val="1"/>
        </w:rPr>
        <w:t xml:space="preserve"> </w:t>
      </w:r>
      <w:r>
        <w:t>ж</w:t>
      </w:r>
      <w:proofErr w:type="gramStart"/>
      <w:r>
        <w:t>)п</w:t>
      </w:r>
      <w:proofErr w:type="gramEnd"/>
      <w:r>
        <w:t>равоустанавливающие</w:t>
      </w:r>
      <w:r>
        <w:rPr>
          <w:spacing w:val="41"/>
        </w:rPr>
        <w:t xml:space="preserve"> </w:t>
      </w:r>
      <w:r>
        <w:t>документы</w:t>
      </w:r>
      <w:r>
        <w:rPr>
          <w:spacing w:val="41"/>
        </w:rPr>
        <w:t xml:space="preserve"> </w:t>
      </w:r>
      <w:r>
        <w:t>на</w:t>
      </w:r>
      <w:r>
        <w:rPr>
          <w:spacing w:val="41"/>
        </w:rPr>
        <w:t xml:space="preserve"> </w:t>
      </w:r>
      <w:r>
        <w:t>жилой</w:t>
      </w:r>
      <w:r>
        <w:rPr>
          <w:spacing w:val="42"/>
        </w:rPr>
        <w:t xml:space="preserve"> </w:t>
      </w:r>
      <w:r>
        <w:t>дом(в</w:t>
      </w:r>
      <w:r>
        <w:rPr>
          <w:spacing w:val="41"/>
        </w:rPr>
        <w:t xml:space="preserve"> </w:t>
      </w:r>
      <w:r>
        <w:t>случае, если</w:t>
      </w:r>
      <w:r>
        <w:rPr>
          <w:spacing w:val="41"/>
        </w:rPr>
        <w:t xml:space="preserve"> </w:t>
      </w:r>
      <w:r>
        <w:t>право</w:t>
      </w:r>
    </w:p>
    <w:p w14:paraId="41C39BA6" w14:textId="77777777" w:rsidR="00F92EB8" w:rsidRDefault="006F4D87">
      <w:pPr>
        <w:pStyle w:val="a7"/>
        <w:tabs>
          <w:tab w:val="left" w:pos="2171"/>
          <w:tab w:val="left" w:pos="3545"/>
          <w:tab w:val="left" w:pos="4032"/>
          <w:tab w:val="left" w:pos="5016"/>
          <w:tab w:val="left" w:pos="5688"/>
          <w:tab w:val="left" w:pos="6175"/>
          <w:tab w:val="left" w:pos="8514"/>
          <w:tab w:val="left" w:pos="8859"/>
        </w:tabs>
        <w:ind w:rightChars="177" w:right="389"/>
        <w:jc w:val="both"/>
      </w:pPr>
      <w:r>
        <w:t>собственности</w:t>
      </w:r>
      <w:r>
        <w:tab/>
        <w:t>заявителя</w:t>
      </w:r>
      <w:r>
        <w:tab/>
        <w:t>на</w:t>
      </w:r>
      <w:r>
        <w:tab/>
        <w:t>жилой</w:t>
      </w:r>
      <w:r>
        <w:tab/>
        <w:t>дом</w:t>
      </w:r>
      <w:r>
        <w:tab/>
        <w:t>не</w:t>
      </w:r>
      <w:r>
        <w:tab/>
        <w:t>зарегистрировано</w:t>
      </w:r>
      <w:r>
        <w:tab/>
        <w:t>в</w:t>
      </w:r>
      <w:r>
        <w:tab/>
      </w:r>
      <w:proofErr w:type="spellStart"/>
      <w:r>
        <w:rPr>
          <w:spacing w:val="-1"/>
        </w:rPr>
        <w:t>ЕГРН</w:t>
      </w:r>
      <w:proofErr w:type="gramStart"/>
      <w:r>
        <w:rPr>
          <w:spacing w:val="-1"/>
        </w:rPr>
        <w:t>,и</w:t>
      </w:r>
      <w:proofErr w:type="gramEnd"/>
      <w:r>
        <w:rPr>
          <w:spacing w:val="-1"/>
        </w:rPr>
        <w:t>ли</w:t>
      </w:r>
      <w:proofErr w:type="spellEnd"/>
      <w:r>
        <w:rPr>
          <w:spacing w:val="-67"/>
        </w:rPr>
        <w:t xml:space="preserve"> </w:t>
      </w:r>
      <w:r>
        <w:t>нотариально</w:t>
      </w:r>
      <w:r>
        <w:rPr>
          <w:spacing w:val="-2"/>
        </w:rPr>
        <w:t xml:space="preserve"> </w:t>
      </w:r>
      <w:r>
        <w:t>заверенную</w:t>
      </w:r>
      <w:r>
        <w:rPr>
          <w:spacing w:val="-1"/>
        </w:rPr>
        <w:t xml:space="preserve"> </w:t>
      </w:r>
      <w:r>
        <w:t>копию</w:t>
      </w:r>
      <w:r>
        <w:rPr>
          <w:spacing w:val="-2"/>
        </w:rPr>
        <w:t xml:space="preserve"> </w:t>
      </w:r>
      <w:r>
        <w:t>такого документа);</w:t>
      </w:r>
    </w:p>
    <w:p w14:paraId="0836F5AB" w14:textId="77777777" w:rsidR="00F92EB8" w:rsidRDefault="006F4D87">
      <w:pPr>
        <w:pStyle w:val="a7"/>
        <w:ind w:rightChars="177" w:right="389" w:firstLine="709"/>
        <w:jc w:val="both"/>
        <w:rPr>
          <w:spacing w:val="1"/>
        </w:rPr>
      </w:pPr>
      <w:r>
        <w:t>з</w:t>
      </w:r>
      <w:proofErr w:type="gramStart"/>
      <w:r>
        <w:t>)н</w:t>
      </w:r>
      <w:proofErr w:type="gramEnd"/>
      <w:r>
        <w:t>отариально</w:t>
      </w:r>
      <w:r>
        <w:rPr>
          <w:spacing w:val="42"/>
        </w:rPr>
        <w:t xml:space="preserve"> </w:t>
      </w:r>
      <w:r>
        <w:t>удостоверенное</w:t>
      </w:r>
      <w:r>
        <w:rPr>
          <w:spacing w:val="43"/>
        </w:rPr>
        <w:t xml:space="preserve"> </w:t>
      </w:r>
      <w:r>
        <w:t>согласие</w:t>
      </w:r>
      <w:r>
        <w:rPr>
          <w:spacing w:val="43"/>
        </w:rPr>
        <w:t xml:space="preserve"> </w:t>
      </w:r>
      <w:r>
        <w:t>третьих</w:t>
      </w:r>
      <w:r>
        <w:rPr>
          <w:spacing w:val="43"/>
        </w:rPr>
        <w:t xml:space="preserve"> </w:t>
      </w:r>
      <w:r>
        <w:t>лиц</w:t>
      </w:r>
      <w:r>
        <w:rPr>
          <w:spacing w:val="43"/>
        </w:rPr>
        <w:t xml:space="preserve"> </w:t>
      </w:r>
      <w:r>
        <w:t>на</w:t>
      </w:r>
      <w:r>
        <w:rPr>
          <w:spacing w:val="43"/>
        </w:rPr>
        <w:t xml:space="preserve"> </w:t>
      </w:r>
      <w:r>
        <w:t>признание</w:t>
      </w:r>
      <w:r>
        <w:rPr>
          <w:spacing w:val="43"/>
        </w:rPr>
        <w:t xml:space="preserve"> </w:t>
      </w:r>
      <w:r>
        <w:t>жилого</w:t>
      </w:r>
      <w:r>
        <w:rPr>
          <w:spacing w:val="1"/>
        </w:rPr>
        <w:t xml:space="preserve"> </w:t>
      </w:r>
      <w:r>
        <w:t>дома садовым домом в случае, если жилой дом обременен правами указанных лиц.</w:t>
      </w:r>
      <w:r>
        <w:rPr>
          <w:spacing w:val="1"/>
        </w:rPr>
        <w:t xml:space="preserve"> </w:t>
      </w:r>
    </w:p>
    <w:p w14:paraId="3F7B43BD" w14:textId="77777777" w:rsidR="00F92EB8" w:rsidRDefault="006F4D87">
      <w:pPr>
        <w:pStyle w:val="a7"/>
        <w:ind w:rightChars="177" w:right="389" w:firstLine="709"/>
        <w:jc w:val="both"/>
      </w:pPr>
      <w:r>
        <w:t>2.9. Исчерпывающий</w:t>
      </w:r>
      <w:r>
        <w:rPr>
          <w:spacing w:val="53"/>
        </w:rPr>
        <w:t xml:space="preserve"> </w:t>
      </w:r>
      <w:r>
        <w:t>перечень</w:t>
      </w:r>
      <w:r>
        <w:rPr>
          <w:spacing w:val="53"/>
        </w:rPr>
        <w:t xml:space="preserve"> </w:t>
      </w:r>
      <w:r>
        <w:t>необходимых</w:t>
      </w:r>
      <w:r>
        <w:rPr>
          <w:spacing w:val="53"/>
        </w:rPr>
        <w:t xml:space="preserve"> </w:t>
      </w:r>
      <w:r>
        <w:t>для</w:t>
      </w:r>
      <w:r>
        <w:rPr>
          <w:spacing w:val="52"/>
        </w:rPr>
        <w:t xml:space="preserve"> </w:t>
      </w:r>
      <w:r>
        <w:t>предоставления</w:t>
      </w:r>
      <w:r>
        <w:rPr>
          <w:spacing w:val="53"/>
        </w:rPr>
        <w:t xml:space="preserve"> </w:t>
      </w:r>
      <w:r>
        <w:t>услуги документов (их</w:t>
      </w:r>
      <w:r>
        <w:tab/>
      </w:r>
      <w:r>
        <w:tab/>
        <w:t>копий</w:t>
      </w:r>
      <w:r>
        <w:tab/>
      </w:r>
      <w:r>
        <w:tab/>
        <w:t>или</w:t>
      </w:r>
      <w:r>
        <w:tab/>
        <w:t>сведений, содержащихся в</w:t>
      </w:r>
      <w:r>
        <w:tab/>
        <w:t>них), которые</w:t>
      </w:r>
      <w:r>
        <w:rPr>
          <w:spacing w:val="1"/>
        </w:rPr>
        <w:t xml:space="preserve"> </w:t>
      </w:r>
      <w:r>
        <w:t>запрашиваются</w:t>
      </w:r>
      <w:r>
        <w:tab/>
      </w:r>
      <w:r>
        <w:tab/>
      </w:r>
      <w:r>
        <w:tab/>
        <w:t>Уполномоченным</w:t>
      </w:r>
      <w:r>
        <w:tab/>
        <w:t xml:space="preserve"> органом</w:t>
      </w:r>
      <w:r>
        <w:tab/>
        <w:t xml:space="preserve"> в порядке</w:t>
      </w:r>
      <w:r>
        <w:tab/>
      </w:r>
      <w:r>
        <w:tab/>
      </w:r>
      <w:r>
        <w:rPr>
          <w:spacing w:val="-1"/>
        </w:rPr>
        <w:t>межведомственного</w:t>
      </w:r>
      <w:r>
        <w:rPr>
          <w:spacing w:val="-67"/>
        </w:rPr>
        <w:t xml:space="preserve"> </w:t>
      </w:r>
      <w:r>
        <w:t>информационного</w:t>
      </w:r>
      <w:r>
        <w:rPr>
          <w:spacing w:val="8"/>
        </w:rPr>
        <w:t xml:space="preserve"> </w:t>
      </w:r>
      <w:r>
        <w:t>взаимодействия (в</w:t>
      </w:r>
      <w:r>
        <w:rPr>
          <w:spacing w:val="8"/>
        </w:rPr>
        <w:t xml:space="preserve"> </w:t>
      </w:r>
      <w:r>
        <w:t>том</w:t>
      </w:r>
      <w:r>
        <w:rPr>
          <w:spacing w:val="9"/>
        </w:rPr>
        <w:t xml:space="preserve"> </w:t>
      </w:r>
      <w:r>
        <w:t>числе</w:t>
      </w:r>
      <w:r>
        <w:rPr>
          <w:spacing w:val="8"/>
        </w:rPr>
        <w:t xml:space="preserve"> </w:t>
      </w:r>
      <w:r>
        <w:t>с</w:t>
      </w:r>
      <w:r>
        <w:rPr>
          <w:spacing w:val="9"/>
        </w:rPr>
        <w:t xml:space="preserve"> </w:t>
      </w:r>
      <w:r>
        <w:t>использованием</w:t>
      </w:r>
      <w:r>
        <w:rPr>
          <w:spacing w:val="8"/>
        </w:rPr>
        <w:t xml:space="preserve"> </w:t>
      </w:r>
      <w:r>
        <w:t>единой</w:t>
      </w:r>
      <w:r>
        <w:rPr>
          <w:spacing w:val="9"/>
        </w:rPr>
        <w:t xml:space="preserve"> </w:t>
      </w:r>
      <w:r>
        <w:t>системы</w:t>
      </w:r>
      <w:r>
        <w:rPr>
          <w:spacing w:val="1"/>
        </w:rPr>
        <w:t xml:space="preserve"> </w:t>
      </w:r>
      <w:r>
        <w:t>межведомственного электронного взаимодействия</w:t>
      </w:r>
      <w:r>
        <w:tab/>
        <w:t>и</w:t>
      </w:r>
      <w:r>
        <w:tab/>
      </w:r>
      <w:r>
        <w:tab/>
        <w:t>подключаемых</w:t>
      </w:r>
      <w:r>
        <w:tab/>
        <w:t>к</w:t>
      </w:r>
      <w:r>
        <w:tab/>
        <w:t>ней</w:t>
      </w:r>
      <w:r>
        <w:rPr>
          <w:spacing w:val="-67"/>
        </w:rPr>
        <w:t xml:space="preserve"> </w:t>
      </w:r>
      <w:r>
        <w:t>региональных</w:t>
      </w:r>
      <w:r>
        <w:tab/>
        <w:t>систем межведомственного</w:t>
      </w:r>
      <w:r>
        <w:tab/>
        <w:t>электронного</w:t>
      </w:r>
      <w:r>
        <w:tab/>
      </w:r>
      <w:r>
        <w:tab/>
        <w:t>взаимодействия) в</w:t>
      </w:r>
      <w:r>
        <w:rPr>
          <w:spacing w:val="1"/>
        </w:rPr>
        <w:t xml:space="preserve"> </w:t>
      </w:r>
      <w:r>
        <w:t>государственных</w:t>
      </w:r>
      <w:r>
        <w:rPr>
          <w:spacing w:val="22"/>
        </w:rPr>
        <w:t xml:space="preserve"> </w:t>
      </w:r>
      <w:r>
        <w:t>органах, органах</w:t>
      </w:r>
      <w:r>
        <w:rPr>
          <w:spacing w:val="22"/>
        </w:rPr>
        <w:t xml:space="preserve"> </w:t>
      </w:r>
      <w:r>
        <w:t>местного</w:t>
      </w:r>
      <w:r>
        <w:rPr>
          <w:spacing w:val="23"/>
        </w:rPr>
        <w:t xml:space="preserve"> </w:t>
      </w:r>
      <w:r>
        <w:t>самоуправления</w:t>
      </w:r>
      <w:r>
        <w:rPr>
          <w:spacing w:val="22"/>
        </w:rPr>
        <w:t xml:space="preserve"> </w:t>
      </w:r>
      <w:r>
        <w:t>и</w:t>
      </w:r>
      <w:r>
        <w:rPr>
          <w:spacing w:val="22"/>
        </w:rPr>
        <w:t xml:space="preserve"> </w:t>
      </w:r>
      <w:r>
        <w:t>подведомственных</w:t>
      </w:r>
      <w:r>
        <w:rPr>
          <w:spacing w:val="1"/>
        </w:rPr>
        <w:t xml:space="preserve"> </w:t>
      </w:r>
      <w:r>
        <w:t>государственным</w:t>
      </w:r>
      <w:r>
        <w:rPr>
          <w:spacing w:val="1"/>
        </w:rPr>
        <w:t xml:space="preserve"> </w:t>
      </w:r>
      <w:r>
        <w:t>органам</w:t>
      </w:r>
      <w:r>
        <w:rPr>
          <w:spacing w:val="1"/>
        </w:rPr>
        <w:t xml:space="preserve"> </w:t>
      </w:r>
      <w:r>
        <w:t>и</w:t>
      </w:r>
      <w:r>
        <w:rPr>
          <w:spacing w:val="1"/>
        </w:rPr>
        <w:t xml:space="preserve"> </w:t>
      </w:r>
      <w:r>
        <w:t>органам</w:t>
      </w:r>
      <w:r>
        <w:rPr>
          <w:spacing w:val="1"/>
        </w:rPr>
        <w:t xml:space="preserve"> </w:t>
      </w:r>
      <w:r>
        <w:t>местного</w:t>
      </w:r>
      <w:r>
        <w:rPr>
          <w:spacing w:val="1"/>
        </w:rPr>
        <w:t xml:space="preserve"> </w:t>
      </w:r>
      <w:r>
        <w:t>самоуправления</w:t>
      </w:r>
      <w:r>
        <w:rPr>
          <w:spacing w:val="1"/>
        </w:rPr>
        <w:t xml:space="preserve"> </w:t>
      </w:r>
      <w:r>
        <w:t>организациях, в</w:t>
      </w:r>
      <w:r>
        <w:rPr>
          <w:spacing w:val="1"/>
        </w:rPr>
        <w:t xml:space="preserve"> </w:t>
      </w:r>
      <w:r>
        <w:t>распоряжении</w:t>
      </w:r>
      <w:r>
        <w:rPr>
          <w:spacing w:val="38"/>
        </w:rPr>
        <w:t xml:space="preserve"> </w:t>
      </w:r>
      <w:r>
        <w:t>которых</w:t>
      </w:r>
      <w:r>
        <w:rPr>
          <w:spacing w:val="38"/>
        </w:rPr>
        <w:t xml:space="preserve"> </w:t>
      </w:r>
      <w:r>
        <w:t>находятся</w:t>
      </w:r>
      <w:r>
        <w:rPr>
          <w:spacing w:val="38"/>
        </w:rPr>
        <w:t xml:space="preserve"> </w:t>
      </w:r>
      <w:r>
        <w:t>указанные</w:t>
      </w:r>
      <w:r>
        <w:rPr>
          <w:spacing w:val="39"/>
        </w:rPr>
        <w:t xml:space="preserve"> </w:t>
      </w:r>
      <w:r>
        <w:t>документы</w:t>
      </w:r>
      <w:r>
        <w:rPr>
          <w:spacing w:val="38"/>
        </w:rPr>
        <w:t xml:space="preserve"> </w:t>
      </w:r>
      <w:r>
        <w:t>и</w:t>
      </w:r>
      <w:r>
        <w:rPr>
          <w:spacing w:val="38"/>
        </w:rPr>
        <w:t xml:space="preserve"> </w:t>
      </w:r>
      <w:r>
        <w:t>которые</w:t>
      </w:r>
      <w:r>
        <w:rPr>
          <w:spacing w:val="38"/>
        </w:rPr>
        <w:t xml:space="preserve"> </w:t>
      </w:r>
      <w:r>
        <w:t>заявитель</w:t>
      </w:r>
      <w:r>
        <w:rPr>
          <w:spacing w:val="-67"/>
        </w:rPr>
        <w:t xml:space="preserve"> </w:t>
      </w:r>
      <w:r>
        <w:t>вправе</w:t>
      </w:r>
      <w:r>
        <w:rPr>
          <w:spacing w:val="-2"/>
        </w:rPr>
        <w:t xml:space="preserve"> </w:t>
      </w:r>
      <w:r>
        <w:t>представить</w:t>
      </w:r>
      <w:r>
        <w:rPr>
          <w:spacing w:val="-2"/>
        </w:rPr>
        <w:t xml:space="preserve"> </w:t>
      </w:r>
      <w:r>
        <w:t>по</w:t>
      </w:r>
      <w:r>
        <w:rPr>
          <w:spacing w:val="-1"/>
        </w:rPr>
        <w:t xml:space="preserve"> </w:t>
      </w:r>
      <w:r>
        <w:t>собственной</w:t>
      </w:r>
      <w:r>
        <w:rPr>
          <w:spacing w:val="-2"/>
        </w:rPr>
        <w:t xml:space="preserve"> </w:t>
      </w:r>
      <w:r>
        <w:t>инициативе:</w:t>
      </w:r>
    </w:p>
    <w:p w14:paraId="76E28059" w14:textId="77777777" w:rsidR="00F92EB8" w:rsidRDefault="006F4D87">
      <w:pPr>
        <w:pStyle w:val="a7"/>
        <w:tabs>
          <w:tab w:val="left" w:pos="978"/>
          <w:tab w:val="left" w:pos="1435"/>
          <w:tab w:val="left" w:pos="1889"/>
          <w:tab w:val="left" w:pos="2619"/>
          <w:tab w:val="left" w:pos="3029"/>
          <w:tab w:val="left" w:pos="3133"/>
          <w:tab w:val="left" w:pos="3857"/>
          <w:tab w:val="left" w:pos="4234"/>
          <w:tab w:val="left" w:pos="5242"/>
          <w:tab w:val="left" w:pos="5472"/>
          <w:tab w:val="left" w:pos="5742"/>
          <w:tab w:val="left" w:pos="6557"/>
          <w:tab w:val="left" w:pos="6587"/>
          <w:tab w:val="left" w:pos="6966"/>
          <w:tab w:val="left" w:pos="7650"/>
          <w:tab w:val="left" w:pos="7733"/>
          <w:tab w:val="left" w:pos="8314"/>
          <w:tab w:val="left" w:pos="9311"/>
          <w:tab w:val="left" w:pos="9995"/>
        </w:tabs>
        <w:ind w:rightChars="177" w:right="389" w:firstLine="709"/>
        <w:jc w:val="both"/>
      </w:pPr>
      <w:r>
        <w:t>выписка</w:t>
      </w:r>
      <w:r>
        <w:rPr>
          <w:spacing w:val="46"/>
        </w:rPr>
        <w:t xml:space="preserve"> </w:t>
      </w:r>
      <w:r>
        <w:t>из</w:t>
      </w:r>
      <w:r>
        <w:rPr>
          <w:spacing w:val="47"/>
        </w:rPr>
        <w:t xml:space="preserve"> </w:t>
      </w:r>
      <w:r>
        <w:t>Единого</w:t>
      </w:r>
      <w:r>
        <w:rPr>
          <w:spacing w:val="46"/>
        </w:rPr>
        <w:t xml:space="preserve"> </w:t>
      </w:r>
      <w:r>
        <w:t>государственного</w:t>
      </w:r>
      <w:r>
        <w:rPr>
          <w:spacing w:val="45"/>
        </w:rPr>
        <w:t xml:space="preserve"> </w:t>
      </w:r>
      <w:r>
        <w:t>реестра</w:t>
      </w:r>
      <w:r>
        <w:rPr>
          <w:spacing w:val="47"/>
        </w:rPr>
        <w:t xml:space="preserve"> </w:t>
      </w:r>
      <w:r>
        <w:t>недвижимости</w:t>
      </w:r>
      <w:r>
        <w:rPr>
          <w:spacing w:val="47"/>
        </w:rPr>
        <w:t xml:space="preserve"> </w:t>
      </w:r>
      <w:r>
        <w:t>об</w:t>
      </w:r>
      <w:r>
        <w:rPr>
          <w:spacing w:val="47"/>
        </w:rPr>
        <w:t xml:space="preserve"> </w:t>
      </w:r>
      <w:r>
        <w:t>основных</w:t>
      </w:r>
      <w:r>
        <w:rPr>
          <w:spacing w:val="-67"/>
        </w:rPr>
        <w:t xml:space="preserve"> </w:t>
      </w:r>
      <w:r>
        <w:t>характеристиках</w:t>
      </w:r>
      <w:r>
        <w:rPr>
          <w:spacing w:val="1"/>
        </w:rPr>
        <w:t xml:space="preserve"> </w:t>
      </w:r>
      <w:r>
        <w:t>и</w:t>
      </w:r>
      <w:r>
        <w:rPr>
          <w:spacing w:val="1"/>
        </w:rPr>
        <w:t xml:space="preserve"> </w:t>
      </w:r>
      <w:r>
        <w:t>зарегистрированных</w:t>
      </w:r>
      <w:r>
        <w:rPr>
          <w:spacing w:val="1"/>
        </w:rPr>
        <w:t xml:space="preserve"> </w:t>
      </w:r>
      <w:r>
        <w:t>правах</w:t>
      </w:r>
      <w:r>
        <w:rPr>
          <w:spacing w:val="1"/>
        </w:rPr>
        <w:t xml:space="preserve"> </w:t>
      </w:r>
      <w:r>
        <w:t>на</w:t>
      </w:r>
      <w:r>
        <w:rPr>
          <w:spacing w:val="1"/>
        </w:rPr>
        <w:t xml:space="preserve"> </w:t>
      </w:r>
      <w:r>
        <w:t>объект</w:t>
      </w:r>
      <w:r>
        <w:rPr>
          <w:spacing w:val="1"/>
        </w:rPr>
        <w:t xml:space="preserve"> </w:t>
      </w:r>
      <w:r>
        <w:t>недвижимости(далее-</w:t>
      </w:r>
      <w:r>
        <w:rPr>
          <w:spacing w:val="1"/>
        </w:rPr>
        <w:t xml:space="preserve"> </w:t>
      </w:r>
      <w:r>
        <w:t>выписка</w:t>
      </w:r>
      <w:r>
        <w:tab/>
        <w:t>из</w:t>
      </w:r>
      <w:r>
        <w:tab/>
        <w:t>Единого</w:t>
      </w:r>
      <w:r>
        <w:tab/>
      </w:r>
      <w:r>
        <w:tab/>
      </w:r>
      <w:r>
        <w:rPr>
          <w:spacing w:val="-1"/>
        </w:rPr>
        <w:t>государственного</w:t>
      </w:r>
      <w:r>
        <w:rPr>
          <w:spacing w:val="-1"/>
        </w:rPr>
        <w:tab/>
      </w:r>
      <w:r>
        <w:t>реестра</w:t>
      </w:r>
      <w:r>
        <w:tab/>
      </w:r>
      <w:r>
        <w:tab/>
        <w:t>недвижимости),содержащую</w:t>
      </w:r>
      <w:r>
        <w:rPr>
          <w:spacing w:val="1"/>
        </w:rPr>
        <w:t xml:space="preserve"> </w:t>
      </w:r>
      <w:r>
        <w:t>сведения</w:t>
      </w:r>
      <w:r>
        <w:rPr>
          <w:spacing w:val="20"/>
        </w:rPr>
        <w:t xml:space="preserve"> </w:t>
      </w:r>
      <w:r>
        <w:t>о</w:t>
      </w:r>
      <w:r>
        <w:rPr>
          <w:spacing w:val="20"/>
        </w:rPr>
        <w:t xml:space="preserve"> </w:t>
      </w:r>
      <w:r>
        <w:t>зарегистрированных</w:t>
      </w:r>
      <w:r>
        <w:rPr>
          <w:spacing w:val="19"/>
        </w:rPr>
        <w:t xml:space="preserve"> </w:t>
      </w:r>
      <w:r>
        <w:t>правах</w:t>
      </w:r>
      <w:r>
        <w:rPr>
          <w:spacing w:val="20"/>
        </w:rPr>
        <w:t xml:space="preserve"> </w:t>
      </w:r>
      <w:r>
        <w:t>заявителя</w:t>
      </w:r>
      <w:r>
        <w:rPr>
          <w:spacing w:val="20"/>
        </w:rPr>
        <w:t xml:space="preserve"> </w:t>
      </w:r>
      <w:r>
        <w:t>на</w:t>
      </w:r>
      <w:r>
        <w:rPr>
          <w:spacing w:val="20"/>
        </w:rPr>
        <w:t xml:space="preserve"> </w:t>
      </w:r>
      <w:r>
        <w:t>садовый</w:t>
      </w:r>
      <w:r>
        <w:rPr>
          <w:spacing w:val="20"/>
        </w:rPr>
        <w:t xml:space="preserve"> </w:t>
      </w:r>
      <w:r>
        <w:t>дом</w:t>
      </w:r>
      <w:r>
        <w:rPr>
          <w:spacing w:val="20"/>
        </w:rPr>
        <w:t xml:space="preserve"> </w:t>
      </w:r>
      <w:r>
        <w:t>или</w:t>
      </w:r>
      <w:r>
        <w:rPr>
          <w:spacing w:val="21"/>
        </w:rPr>
        <w:t xml:space="preserve"> </w:t>
      </w:r>
      <w:r>
        <w:t>жилой</w:t>
      </w:r>
      <w:r>
        <w:rPr>
          <w:spacing w:val="19"/>
        </w:rPr>
        <w:t xml:space="preserve"> </w:t>
      </w:r>
      <w:r>
        <w:t>дом,</w:t>
      </w:r>
      <w:r>
        <w:rPr>
          <w:spacing w:val="-67"/>
        </w:rPr>
        <w:t xml:space="preserve"> </w:t>
      </w:r>
      <w:r>
        <w:t>либо</w:t>
      </w:r>
      <w:r>
        <w:rPr>
          <w:spacing w:val="33"/>
        </w:rPr>
        <w:t xml:space="preserve"> </w:t>
      </w:r>
      <w:r>
        <w:t>правоустанавливающий</w:t>
      </w:r>
      <w:r>
        <w:rPr>
          <w:spacing w:val="33"/>
        </w:rPr>
        <w:t xml:space="preserve"> </w:t>
      </w:r>
      <w:r>
        <w:t>документ</w:t>
      </w:r>
      <w:r>
        <w:rPr>
          <w:spacing w:val="33"/>
        </w:rPr>
        <w:t xml:space="preserve"> </w:t>
      </w:r>
      <w:r>
        <w:t>на</w:t>
      </w:r>
      <w:r>
        <w:rPr>
          <w:spacing w:val="33"/>
        </w:rPr>
        <w:t xml:space="preserve"> </w:t>
      </w:r>
      <w:r>
        <w:t>жилой</w:t>
      </w:r>
      <w:r>
        <w:rPr>
          <w:spacing w:val="32"/>
        </w:rPr>
        <w:t xml:space="preserve"> </w:t>
      </w:r>
      <w:r>
        <w:t>дом</w:t>
      </w:r>
      <w:r>
        <w:rPr>
          <w:spacing w:val="33"/>
        </w:rPr>
        <w:t xml:space="preserve"> </w:t>
      </w:r>
      <w:r>
        <w:t>или</w:t>
      </w:r>
      <w:r>
        <w:rPr>
          <w:spacing w:val="33"/>
        </w:rPr>
        <w:t xml:space="preserve"> </w:t>
      </w:r>
      <w:r>
        <w:t>садовый</w:t>
      </w:r>
      <w:r>
        <w:rPr>
          <w:spacing w:val="32"/>
        </w:rPr>
        <w:t xml:space="preserve"> </w:t>
      </w:r>
      <w:r>
        <w:t>дом</w:t>
      </w:r>
      <w:r>
        <w:rPr>
          <w:spacing w:val="34"/>
        </w:rPr>
        <w:t xml:space="preserve"> </w:t>
      </w:r>
      <w:r>
        <w:t>в</w:t>
      </w:r>
      <w:r>
        <w:rPr>
          <w:spacing w:val="33"/>
        </w:rPr>
        <w:t xml:space="preserve"> </w:t>
      </w:r>
      <w:r>
        <w:t>случае,</w:t>
      </w:r>
      <w:r>
        <w:rPr>
          <w:spacing w:val="-67"/>
        </w:rPr>
        <w:t xml:space="preserve"> </w:t>
      </w:r>
      <w:r>
        <w:t>если</w:t>
      </w:r>
      <w:r>
        <w:tab/>
        <w:t>прав собственности</w:t>
      </w:r>
      <w:r>
        <w:tab/>
        <w:t>заявителя</w:t>
      </w:r>
      <w:r>
        <w:tab/>
        <w:t>на</w:t>
      </w:r>
      <w:r>
        <w:tab/>
        <w:t>садовый</w:t>
      </w:r>
      <w:r>
        <w:tab/>
        <w:t>дом</w:t>
      </w:r>
      <w:r>
        <w:tab/>
        <w:t>или</w:t>
      </w:r>
      <w:r>
        <w:tab/>
        <w:t>жилой</w:t>
      </w:r>
      <w:r>
        <w:tab/>
        <w:t>дом</w:t>
      </w:r>
      <w:r>
        <w:tab/>
        <w:t>не</w:t>
      </w:r>
      <w:r>
        <w:rPr>
          <w:spacing w:val="-67"/>
        </w:rPr>
        <w:t xml:space="preserve"> </w:t>
      </w:r>
      <w:r>
        <w:t>зарегистрировано</w:t>
      </w:r>
      <w:r>
        <w:tab/>
        <w:t>в</w:t>
      </w:r>
      <w:r>
        <w:tab/>
        <w:t>Едином</w:t>
      </w:r>
      <w:r>
        <w:tab/>
        <w:t>государственном</w:t>
      </w:r>
      <w:r>
        <w:tab/>
        <w:t>реестре</w:t>
      </w:r>
      <w:r>
        <w:tab/>
      </w:r>
      <w:r>
        <w:tab/>
        <w:t>недвижимости, или нотариально</w:t>
      </w:r>
      <w:r>
        <w:rPr>
          <w:spacing w:val="-2"/>
        </w:rPr>
        <w:t xml:space="preserve"> </w:t>
      </w:r>
      <w:r>
        <w:t>заверенную</w:t>
      </w:r>
      <w:r>
        <w:rPr>
          <w:spacing w:val="-1"/>
        </w:rPr>
        <w:t xml:space="preserve"> </w:t>
      </w:r>
      <w:r>
        <w:t>копию</w:t>
      </w:r>
      <w:r>
        <w:rPr>
          <w:spacing w:val="-2"/>
        </w:rPr>
        <w:t xml:space="preserve"> </w:t>
      </w:r>
      <w:r>
        <w:t>такого документа.</w:t>
      </w:r>
    </w:p>
    <w:p w14:paraId="6A62DC9A" w14:textId="77777777" w:rsidR="00F92EB8" w:rsidRDefault="006F4D87">
      <w:pPr>
        <w:pStyle w:val="a7"/>
        <w:tabs>
          <w:tab w:val="left" w:pos="1369"/>
          <w:tab w:val="left" w:pos="2419"/>
          <w:tab w:val="left" w:pos="3524"/>
          <w:tab w:val="left" w:pos="5184"/>
          <w:tab w:val="left" w:pos="5704"/>
          <w:tab w:val="left" w:pos="7686"/>
          <w:tab w:val="left" w:pos="9132"/>
          <w:tab w:val="left" w:pos="9514"/>
        </w:tabs>
        <w:ind w:left="924" w:rightChars="177" w:right="389"/>
        <w:jc w:val="both"/>
      </w:pPr>
      <w:r>
        <w:t>В</w:t>
      </w:r>
      <w:r>
        <w:tab/>
        <w:t>случае</w:t>
      </w:r>
      <w:r>
        <w:tab/>
        <w:t>подачи</w:t>
      </w:r>
      <w:r>
        <w:tab/>
        <w:t>документов</w:t>
      </w:r>
      <w:r>
        <w:tab/>
        <w:t>от</w:t>
      </w:r>
      <w:r>
        <w:tab/>
        <w:t>представителя</w:t>
      </w:r>
      <w:r>
        <w:tab/>
        <w:t>Заявителя</w:t>
      </w:r>
      <w:r>
        <w:tab/>
        <w:t>с ролью</w:t>
      </w:r>
    </w:p>
    <w:p w14:paraId="6DB5ECF7" w14:textId="77777777" w:rsidR="00F92EB8" w:rsidRDefault="006F4D87">
      <w:pPr>
        <w:pStyle w:val="a7"/>
        <w:tabs>
          <w:tab w:val="left" w:pos="2264"/>
          <w:tab w:val="left" w:pos="2506"/>
          <w:tab w:val="left" w:pos="3380"/>
          <w:tab w:val="left" w:pos="4062"/>
          <w:tab w:val="left" w:pos="5883"/>
          <w:tab w:val="left" w:pos="5919"/>
          <w:tab w:val="left" w:pos="6289"/>
          <w:tab w:val="left" w:pos="8109"/>
          <w:tab w:val="left" w:pos="8471"/>
        </w:tabs>
        <w:ind w:rightChars="177" w:right="389"/>
        <w:jc w:val="both"/>
      </w:pPr>
      <w:r>
        <w:t>«юридическое</w:t>
      </w:r>
      <w:r>
        <w:tab/>
        <w:t>лицо»,</w:t>
      </w:r>
      <w:r>
        <w:tab/>
        <w:t>«индивидуальный</w:t>
      </w:r>
      <w:r>
        <w:tab/>
        <w:t>предприниматель» дополнительно</w:t>
      </w:r>
      <w:r>
        <w:rPr>
          <w:spacing w:val="1"/>
        </w:rPr>
        <w:t xml:space="preserve"> </w:t>
      </w:r>
      <w:r>
        <w:rPr>
          <w:spacing w:val="-1"/>
        </w:rPr>
        <w:t>предоставляются</w:t>
      </w:r>
      <w:r>
        <w:rPr>
          <w:spacing w:val="-1"/>
        </w:rPr>
        <w:tab/>
        <w:t xml:space="preserve"> </w:t>
      </w:r>
      <w:r>
        <w:t>документы</w:t>
      </w:r>
      <w:r>
        <w:tab/>
        <w:t>необходимые</w:t>
      </w:r>
      <w:r>
        <w:tab/>
      </w:r>
      <w:r>
        <w:tab/>
        <w:t>в</w:t>
      </w:r>
      <w:r>
        <w:tab/>
        <w:t>соответствии</w:t>
      </w:r>
      <w:r>
        <w:tab/>
        <w:t>с нормативными</w:t>
      </w:r>
      <w:r>
        <w:rPr>
          <w:spacing w:val="-67"/>
        </w:rPr>
        <w:t xml:space="preserve"> </w:t>
      </w:r>
      <w:r>
        <w:t>правовыми актами для предоставления государственной услуги, которые находятся</w:t>
      </w:r>
      <w:r>
        <w:rPr>
          <w:spacing w:val="1"/>
        </w:rPr>
        <w:t xml:space="preserve"> </w:t>
      </w:r>
      <w:r>
        <w:t>в</w:t>
      </w:r>
      <w:r>
        <w:rPr>
          <w:spacing w:val="1"/>
        </w:rPr>
        <w:t xml:space="preserve"> </w:t>
      </w:r>
      <w:r>
        <w:t>распоряжении</w:t>
      </w:r>
      <w:r>
        <w:rPr>
          <w:spacing w:val="1"/>
        </w:rPr>
        <w:t xml:space="preserve"> </w:t>
      </w:r>
      <w:r>
        <w:t>государственных</w:t>
      </w:r>
      <w:r>
        <w:rPr>
          <w:spacing w:val="1"/>
        </w:rPr>
        <w:t xml:space="preserve"> </w:t>
      </w:r>
      <w:r>
        <w:t>органов, органов</w:t>
      </w:r>
      <w:r>
        <w:rPr>
          <w:spacing w:val="1"/>
        </w:rPr>
        <w:t xml:space="preserve"> </w:t>
      </w:r>
      <w:r>
        <w:t>местного</w:t>
      </w:r>
      <w:r>
        <w:rPr>
          <w:spacing w:val="1"/>
        </w:rPr>
        <w:t xml:space="preserve"> </w:t>
      </w:r>
      <w:r>
        <w:t>самоуправления</w:t>
      </w:r>
      <w:r>
        <w:rPr>
          <w:spacing w:val="1"/>
        </w:rPr>
        <w:t xml:space="preserve"> </w:t>
      </w:r>
      <w:r>
        <w:t>и</w:t>
      </w:r>
      <w:r>
        <w:rPr>
          <w:spacing w:val="1"/>
        </w:rPr>
        <w:t xml:space="preserve"> </w:t>
      </w:r>
      <w:r>
        <w:t>иных</w:t>
      </w:r>
      <w:r>
        <w:rPr>
          <w:spacing w:val="9"/>
        </w:rPr>
        <w:t xml:space="preserve"> </w:t>
      </w:r>
      <w:r>
        <w:t>органов, участвующих</w:t>
      </w:r>
      <w:r>
        <w:rPr>
          <w:spacing w:val="9"/>
        </w:rPr>
        <w:t xml:space="preserve"> </w:t>
      </w:r>
      <w:r>
        <w:t>в</w:t>
      </w:r>
      <w:r>
        <w:rPr>
          <w:spacing w:val="9"/>
        </w:rPr>
        <w:t xml:space="preserve"> </w:t>
      </w:r>
      <w:r>
        <w:t>предоставлении</w:t>
      </w:r>
      <w:r>
        <w:rPr>
          <w:spacing w:val="10"/>
        </w:rPr>
        <w:t xml:space="preserve"> </w:t>
      </w:r>
      <w:r>
        <w:t>государственных</w:t>
      </w:r>
      <w:r>
        <w:rPr>
          <w:spacing w:val="9"/>
        </w:rPr>
        <w:t xml:space="preserve"> </w:t>
      </w:r>
      <w:r>
        <w:t>и</w:t>
      </w:r>
      <w:r>
        <w:rPr>
          <w:spacing w:val="9"/>
        </w:rPr>
        <w:t xml:space="preserve"> </w:t>
      </w:r>
      <w:r>
        <w:t>муниципальных</w:t>
      </w:r>
      <w:r>
        <w:rPr>
          <w:spacing w:val="1"/>
        </w:rPr>
        <w:t xml:space="preserve"> </w:t>
      </w:r>
      <w:r>
        <w:t>услуг:</w:t>
      </w:r>
    </w:p>
    <w:p w14:paraId="7750A495" w14:textId="77777777" w:rsidR="00F92EB8" w:rsidRDefault="006F4D87">
      <w:pPr>
        <w:pStyle w:val="a7"/>
        <w:ind w:left="924" w:rightChars="177" w:right="389"/>
        <w:jc w:val="both"/>
      </w:pPr>
      <w:r>
        <w:t>Выписка</w:t>
      </w:r>
      <w:r>
        <w:rPr>
          <w:spacing w:val="-7"/>
        </w:rPr>
        <w:t xml:space="preserve"> </w:t>
      </w:r>
      <w:r>
        <w:t>из</w:t>
      </w:r>
      <w:r>
        <w:rPr>
          <w:spacing w:val="-6"/>
        </w:rPr>
        <w:t xml:space="preserve"> </w:t>
      </w:r>
      <w:r>
        <w:t>Единого</w:t>
      </w:r>
      <w:r>
        <w:rPr>
          <w:spacing w:val="-6"/>
        </w:rPr>
        <w:t xml:space="preserve"> </w:t>
      </w:r>
      <w:r>
        <w:t>государственного</w:t>
      </w:r>
      <w:r>
        <w:rPr>
          <w:spacing w:val="-6"/>
        </w:rPr>
        <w:t xml:space="preserve"> </w:t>
      </w:r>
      <w:r>
        <w:t>реестра</w:t>
      </w:r>
      <w:r>
        <w:rPr>
          <w:spacing w:val="-5"/>
        </w:rPr>
        <w:t xml:space="preserve"> </w:t>
      </w:r>
      <w:r>
        <w:t>юридических</w:t>
      </w:r>
      <w:r>
        <w:rPr>
          <w:spacing w:val="-7"/>
        </w:rPr>
        <w:t xml:space="preserve"> </w:t>
      </w:r>
      <w:r>
        <w:t>лиц;</w:t>
      </w:r>
    </w:p>
    <w:p w14:paraId="6BC6D4D9" w14:textId="77777777" w:rsidR="00F92EB8" w:rsidRDefault="006F4D87">
      <w:pPr>
        <w:pStyle w:val="a7"/>
        <w:tabs>
          <w:tab w:val="left" w:pos="2377"/>
          <w:tab w:val="left" w:pos="3033"/>
          <w:tab w:val="left" w:pos="4434"/>
          <w:tab w:val="left" w:pos="6953"/>
          <w:tab w:val="left" w:pos="8247"/>
        </w:tabs>
        <w:ind w:rightChars="177" w:right="389" w:firstLine="709"/>
        <w:jc w:val="both"/>
      </w:pPr>
      <w:r>
        <w:t>Выписка</w:t>
      </w:r>
      <w:r>
        <w:tab/>
        <w:t>из</w:t>
      </w:r>
      <w:r>
        <w:tab/>
        <w:t>Единого</w:t>
      </w:r>
      <w:r>
        <w:tab/>
        <w:t>государственного</w:t>
      </w:r>
      <w:r>
        <w:tab/>
        <w:t>реестра индивидуальных</w:t>
      </w:r>
      <w:r>
        <w:rPr>
          <w:spacing w:val="-67"/>
        </w:rPr>
        <w:t xml:space="preserve"> </w:t>
      </w:r>
      <w:r>
        <w:t>предпринимателей.</w:t>
      </w:r>
    </w:p>
    <w:p w14:paraId="45E07840" w14:textId="77777777" w:rsidR="00F92EB8" w:rsidRDefault="006F4D87">
      <w:pPr>
        <w:pStyle w:val="a9"/>
        <w:numPr>
          <w:ilvl w:val="1"/>
          <w:numId w:val="5"/>
        </w:numPr>
        <w:tabs>
          <w:tab w:val="left" w:pos="1486"/>
        </w:tabs>
        <w:ind w:left="215" w:rightChars="177" w:right="389" w:firstLine="709"/>
        <w:jc w:val="both"/>
        <w:rPr>
          <w:sz w:val="28"/>
        </w:rPr>
      </w:pPr>
      <w:r>
        <w:rPr>
          <w:sz w:val="28"/>
        </w:rPr>
        <w:t>Регистрация</w:t>
      </w:r>
      <w:r>
        <w:rPr>
          <w:spacing w:val="1"/>
          <w:sz w:val="28"/>
        </w:rPr>
        <w:t xml:space="preserve"> </w:t>
      </w:r>
      <w:r>
        <w:rPr>
          <w:sz w:val="28"/>
        </w:rPr>
        <w:t>заявления, представленного</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способами, указанными в пункте 2.4 настоящего Административного регламента,</w:t>
      </w:r>
      <w:r>
        <w:rPr>
          <w:spacing w:val="1"/>
          <w:sz w:val="28"/>
        </w:rPr>
        <w:t xml:space="preserve"> </w:t>
      </w:r>
      <w:r>
        <w:rPr>
          <w:sz w:val="28"/>
        </w:rPr>
        <w:lastRenderedPageBreak/>
        <w:t>осуществляется</w:t>
      </w:r>
      <w:r>
        <w:rPr>
          <w:spacing w:val="1"/>
          <w:sz w:val="28"/>
        </w:rPr>
        <w:t xml:space="preserve"> </w:t>
      </w:r>
      <w:r>
        <w:rPr>
          <w:sz w:val="28"/>
        </w:rPr>
        <w:t>не</w:t>
      </w:r>
      <w:r>
        <w:rPr>
          <w:spacing w:val="1"/>
          <w:sz w:val="28"/>
        </w:rPr>
        <w:t xml:space="preserve"> </w:t>
      </w:r>
      <w:r>
        <w:rPr>
          <w:sz w:val="28"/>
        </w:rPr>
        <w:t>позднее</w:t>
      </w:r>
      <w:r>
        <w:rPr>
          <w:spacing w:val="1"/>
          <w:sz w:val="28"/>
        </w:rPr>
        <w:t xml:space="preserve"> </w:t>
      </w:r>
      <w:r>
        <w:rPr>
          <w:sz w:val="28"/>
        </w:rPr>
        <w:t>одного</w:t>
      </w:r>
      <w:r>
        <w:rPr>
          <w:spacing w:val="1"/>
          <w:sz w:val="28"/>
        </w:rPr>
        <w:t xml:space="preserve"> </w:t>
      </w:r>
      <w:r>
        <w:rPr>
          <w:sz w:val="28"/>
        </w:rPr>
        <w:t>рабочего</w:t>
      </w:r>
      <w:r>
        <w:rPr>
          <w:spacing w:val="1"/>
          <w:sz w:val="28"/>
        </w:rPr>
        <w:t xml:space="preserve"> </w:t>
      </w:r>
      <w:r>
        <w:rPr>
          <w:sz w:val="28"/>
        </w:rPr>
        <w:t>дня, следующего</w:t>
      </w:r>
      <w:r>
        <w:rPr>
          <w:spacing w:val="1"/>
          <w:sz w:val="28"/>
        </w:rPr>
        <w:t xml:space="preserve"> </w:t>
      </w:r>
      <w:r>
        <w:rPr>
          <w:sz w:val="28"/>
        </w:rPr>
        <w:t>за</w:t>
      </w:r>
      <w:r>
        <w:rPr>
          <w:spacing w:val="1"/>
          <w:sz w:val="28"/>
        </w:rPr>
        <w:t xml:space="preserve"> </w:t>
      </w:r>
      <w:r>
        <w:rPr>
          <w:sz w:val="28"/>
        </w:rPr>
        <w:t>днем</w:t>
      </w:r>
      <w:r>
        <w:rPr>
          <w:spacing w:val="1"/>
          <w:sz w:val="28"/>
        </w:rPr>
        <w:t xml:space="preserve"> </w:t>
      </w:r>
      <w:r>
        <w:rPr>
          <w:sz w:val="28"/>
        </w:rPr>
        <w:t>его</w:t>
      </w:r>
      <w:r>
        <w:rPr>
          <w:spacing w:val="-68"/>
          <w:sz w:val="28"/>
        </w:rPr>
        <w:t xml:space="preserve"> </w:t>
      </w:r>
      <w:r>
        <w:rPr>
          <w:sz w:val="28"/>
        </w:rPr>
        <w:t>поступления.</w:t>
      </w:r>
    </w:p>
    <w:p w14:paraId="4F720CFC" w14:textId="77777777" w:rsidR="00F92EB8" w:rsidRDefault="006F4D87">
      <w:pPr>
        <w:pStyle w:val="a7"/>
        <w:ind w:rightChars="177" w:right="389" w:firstLine="709"/>
        <w:jc w:val="both"/>
      </w:pPr>
      <w:r>
        <w:t>В</w:t>
      </w:r>
      <w:r>
        <w:rPr>
          <w:spacing w:val="19"/>
        </w:rPr>
        <w:t xml:space="preserve"> </w:t>
      </w:r>
      <w:r>
        <w:t>случае</w:t>
      </w:r>
      <w:r>
        <w:rPr>
          <w:spacing w:val="19"/>
        </w:rPr>
        <w:t xml:space="preserve"> </w:t>
      </w:r>
      <w:r>
        <w:t>направления</w:t>
      </w:r>
      <w:r>
        <w:rPr>
          <w:spacing w:val="19"/>
        </w:rPr>
        <w:t xml:space="preserve"> </w:t>
      </w:r>
      <w:r>
        <w:t>заявления</w:t>
      </w:r>
      <w:r>
        <w:rPr>
          <w:spacing w:val="19"/>
        </w:rPr>
        <w:t xml:space="preserve"> </w:t>
      </w:r>
      <w:r>
        <w:t>в</w:t>
      </w:r>
      <w:r>
        <w:rPr>
          <w:spacing w:val="19"/>
        </w:rPr>
        <w:t xml:space="preserve"> </w:t>
      </w:r>
      <w:r>
        <w:t>электронной</w:t>
      </w:r>
      <w:r>
        <w:rPr>
          <w:spacing w:val="19"/>
        </w:rPr>
        <w:t xml:space="preserve"> </w:t>
      </w:r>
      <w:r>
        <w:t>форме</w:t>
      </w:r>
      <w:r>
        <w:rPr>
          <w:spacing w:val="19"/>
        </w:rPr>
        <w:t xml:space="preserve"> </w:t>
      </w:r>
      <w:r>
        <w:t>способом, указанным</w:t>
      </w:r>
      <w:r>
        <w:rPr>
          <w:spacing w:val="-68"/>
        </w:rPr>
        <w:t xml:space="preserve"> </w:t>
      </w:r>
      <w:r>
        <w:t>в</w:t>
      </w:r>
      <w:r>
        <w:rPr>
          <w:spacing w:val="38"/>
        </w:rPr>
        <w:t xml:space="preserve"> </w:t>
      </w:r>
      <w:r>
        <w:t>подпункте «а» пункта 2.4 настоящего</w:t>
      </w:r>
      <w:r>
        <w:rPr>
          <w:spacing w:val="38"/>
        </w:rPr>
        <w:t xml:space="preserve"> </w:t>
      </w:r>
      <w:r>
        <w:t>Административного</w:t>
      </w:r>
      <w:r>
        <w:rPr>
          <w:spacing w:val="37"/>
        </w:rPr>
        <w:t xml:space="preserve"> </w:t>
      </w:r>
      <w:r>
        <w:t>регламента, вне рабочего</w:t>
      </w:r>
      <w:r>
        <w:tab/>
        <w:t>времени</w:t>
      </w:r>
      <w:r>
        <w:tab/>
        <w:t>Уполномоченного</w:t>
      </w:r>
      <w:r>
        <w:tab/>
        <w:t>органа</w:t>
      </w:r>
      <w:r>
        <w:tab/>
        <w:t>либо в</w:t>
      </w:r>
      <w:r>
        <w:tab/>
        <w:t>выходной, нерабочий</w:t>
      </w:r>
      <w:r>
        <w:rPr>
          <w:spacing w:val="1"/>
        </w:rPr>
        <w:t xml:space="preserve"> </w:t>
      </w:r>
      <w:r>
        <w:t>праздничный</w:t>
      </w:r>
      <w:r>
        <w:rPr>
          <w:spacing w:val="1"/>
        </w:rPr>
        <w:t xml:space="preserve"> </w:t>
      </w:r>
      <w:r>
        <w:t>день</w:t>
      </w:r>
      <w:r>
        <w:rPr>
          <w:spacing w:val="1"/>
        </w:rPr>
        <w:t xml:space="preserve"> </w:t>
      </w:r>
      <w:r>
        <w:t>днем</w:t>
      </w:r>
      <w:r>
        <w:rPr>
          <w:spacing w:val="1"/>
        </w:rPr>
        <w:t xml:space="preserve"> </w:t>
      </w:r>
      <w:r>
        <w:t>поступления</w:t>
      </w:r>
      <w:r>
        <w:rPr>
          <w:spacing w:val="1"/>
        </w:rPr>
        <w:t xml:space="preserve"> </w:t>
      </w:r>
      <w:r>
        <w:t>уведомления</w:t>
      </w:r>
      <w:r>
        <w:rPr>
          <w:spacing w:val="1"/>
        </w:rPr>
        <w:t xml:space="preserve"> </w:t>
      </w:r>
      <w:r>
        <w:t>об</w:t>
      </w:r>
      <w:r>
        <w:rPr>
          <w:spacing w:val="1"/>
        </w:rPr>
        <w:t xml:space="preserve"> </w:t>
      </w:r>
      <w:r>
        <w:t>окончании</w:t>
      </w:r>
      <w:r>
        <w:rPr>
          <w:spacing w:val="1"/>
        </w:rPr>
        <w:t xml:space="preserve"> </w:t>
      </w:r>
      <w:r>
        <w:t>строительства</w:t>
      </w:r>
      <w:r>
        <w:rPr>
          <w:spacing w:val="-67"/>
        </w:rPr>
        <w:t xml:space="preserve"> </w:t>
      </w:r>
      <w:r>
        <w:t>считается</w:t>
      </w:r>
      <w:r>
        <w:rPr>
          <w:spacing w:val="24"/>
        </w:rPr>
        <w:t xml:space="preserve"> </w:t>
      </w:r>
      <w:r>
        <w:t>первый</w:t>
      </w:r>
      <w:r>
        <w:rPr>
          <w:spacing w:val="24"/>
        </w:rPr>
        <w:t xml:space="preserve"> </w:t>
      </w:r>
      <w:r>
        <w:t>рабочий</w:t>
      </w:r>
      <w:r>
        <w:rPr>
          <w:spacing w:val="24"/>
        </w:rPr>
        <w:t xml:space="preserve"> </w:t>
      </w:r>
      <w:r>
        <w:t>день, следующий</w:t>
      </w:r>
      <w:r>
        <w:rPr>
          <w:spacing w:val="24"/>
        </w:rPr>
        <w:t xml:space="preserve"> </w:t>
      </w:r>
      <w:r>
        <w:t>за</w:t>
      </w:r>
      <w:r>
        <w:rPr>
          <w:spacing w:val="24"/>
        </w:rPr>
        <w:t xml:space="preserve"> </w:t>
      </w:r>
      <w:r>
        <w:t>днем</w:t>
      </w:r>
      <w:r>
        <w:rPr>
          <w:spacing w:val="24"/>
        </w:rPr>
        <w:t xml:space="preserve"> </w:t>
      </w:r>
      <w:r>
        <w:t>направления</w:t>
      </w:r>
      <w:r>
        <w:rPr>
          <w:spacing w:val="24"/>
        </w:rPr>
        <w:t xml:space="preserve"> </w:t>
      </w:r>
      <w:r>
        <w:t>указанного</w:t>
      </w:r>
      <w:r>
        <w:rPr>
          <w:spacing w:val="1"/>
        </w:rPr>
        <w:t xml:space="preserve"> </w:t>
      </w:r>
      <w:r>
        <w:t>уведомления.</w:t>
      </w:r>
    </w:p>
    <w:p w14:paraId="6569024D" w14:textId="77777777" w:rsidR="00F92EB8" w:rsidRDefault="006F4D87">
      <w:pPr>
        <w:pStyle w:val="a9"/>
        <w:numPr>
          <w:ilvl w:val="1"/>
          <w:numId w:val="5"/>
        </w:numPr>
        <w:tabs>
          <w:tab w:val="left" w:pos="1486"/>
        </w:tabs>
        <w:ind w:left="215" w:rightChars="177" w:right="389" w:firstLine="709"/>
        <w:jc w:val="both"/>
        <w:rPr>
          <w:sz w:val="28"/>
        </w:rPr>
      </w:pPr>
      <w:r>
        <w:rPr>
          <w:sz w:val="28"/>
        </w:rPr>
        <w:t>Срок</w:t>
      </w:r>
      <w:r>
        <w:rPr>
          <w:spacing w:val="36"/>
          <w:sz w:val="28"/>
        </w:rPr>
        <w:t xml:space="preserve"> </w:t>
      </w:r>
      <w:r>
        <w:rPr>
          <w:sz w:val="28"/>
        </w:rPr>
        <w:t>предоставления</w:t>
      </w:r>
      <w:r>
        <w:rPr>
          <w:spacing w:val="37"/>
          <w:sz w:val="28"/>
        </w:rPr>
        <w:t xml:space="preserve"> </w:t>
      </w:r>
      <w:r>
        <w:rPr>
          <w:sz w:val="28"/>
        </w:rPr>
        <w:t>услуги</w:t>
      </w:r>
      <w:r>
        <w:rPr>
          <w:spacing w:val="38"/>
          <w:sz w:val="28"/>
        </w:rPr>
        <w:t xml:space="preserve"> </w:t>
      </w:r>
      <w:r>
        <w:rPr>
          <w:sz w:val="28"/>
        </w:rPr>
        <w:t>составляет</w:t>
      </w:r>
      <w:r>
        <w:rPr>
          <w:spacing w:val="36"/>
          <w:sz w:val="28"/>
        </w:rPr>
        <w:t xml:space="preserve"> </w:t>
      </w:r>
      <w:r>
        <w:rPr>
          <w:sz w:val="28"/>
        </w:rPr>
        <w:t>не</w:t>
      </w:r>
      <w:r>
        <w:rPr>
          <w:spacing w:val="37"/>
          <w:sz w:val="28"/>
        </w:rPr>
        <w:t xml:space="preserve"> </w:t>
      </w:r>
      <w:r>
        <w:rPr>
          <w:sz w:val="28"/>
        </w:rPr>
        <w:t>более</w:t>
      </w:r>
      <w:r>
        <w:rPr>
          <w:spacing w:val="37"/>
          <w:sz w:val="28"/>
        </w:rPr>
        <w:t xml:space="preserve"> </w:t>
      </w:r>
      <w:r>
        <w:rPr>
          <w:sz w:val="28"/>
        </w:rPr>
        <w:t>сорока</w:t>
      </w:r>
      <w:r>
        <w:rPr>
          <w:spacing w:val="37"/>
          <w:sz w:val="28"/>
        </w:rPr>
        <w:t xml:space="preserve"> </w:t>
      </w:r>
      <w:r>
        <w:rPr>
          <w:sz w:val="28"/>
        </w:rPr>
        <w:t>пяти</w:t>
      </w:r>
      <w:r>
        <w:rPr>
          <w:spacing w:val="36"/>
          <w:sz w:val="28"/>
        </w:rPr>
        <w:t xml:space="preserve"> </w:t>
      </w:r>
      <w:r>
        <w:rPr>
          <w:sz w:val="28"/>
        </w:rPr>
        <w:t>дней</w:t>
      </w:r>
      <w:r>
        <w:rPr>
          <w:spacing w:val="37"/>
          <w:sz w:val="28"/>
        </w:rPr>
        <w:t xml:space="preserve"> </w:t>
      </w:r>
      <w:r>
        <w:rPr>
          <w:sz w:val="28"/>
        </w:rPr>
        <w:t>со</w:t>
      </w:r>
      <w:r>
        <w:rPr>
          <w:spacing w:val="1"/>
          <w:sz w:val="28"/>
        </w:rPr>
        <w:t xml:space="preserve"> </w:t>
      </w:r>
      <w:r>
        <w:rPr>
          <w:sz w:val="28"/>
        </w:rPr>
        <w:t>дня</w:t>
      </w:r>
      <w:r>
        <w:rPr>
          <w:spacing w:val="1"/>
          <w:sz w:val="28"/>
        </w:rPr>
        <w:t xml:space="preserve"> </w:t>
      </w:r>
      <w:r>
        <w:rPr>
          <w:sz w:val="28"/>
        </w:rPr>
        <w:t>поступления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окончании</w:t>
      </w:r>
      <w:r>
        <w:rPr>
          <w:spacing w:val="1"/>
          <w:sz w:val="28"/>
        </w:rPr>
        <w:t xml:space="preserve"> </w:t>
      </w:r>
      <w:r>
        <w:rPr>
          <w:sz w:val="28"/>
        </w:rPr>
        <w:t>строительства</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p>
    <w:p w14:paraId="088A2D40" w14:textId="77777777" w:rsidR="00F92EB8" w:rsidRDefault="006F4D87">
      <w:pPr>
        <w:pStyle w:val="a9"/>
        <w:numPr>
          <w:ilvl w:val="1"/>
          <w:numId w:val="5"/>
        </w:numPr>
        <w:tabs>
          <w:tab w:val="left" w:pos="1486"/>
        </w:tabs>
        <w:ind w:left="215" w:rightChars="177" w:right="389" w:firstLine="709"/>
        <w:jc w:val="both"/>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оснований</w:t>
      </w:r>
      <w:r>
        <w:rPr>
          <w:spacing w:val="1"/>
          <w:sz w:val="28"/>
        </w:rPr>
        <w:t xml:space="preserve"> </w:t>
      </w:r>
      <w:r>
        <w:rPr>
          <w:sz w:val="28"/>
        </w:rPr>
        <w:t>для</w:t>
      </w:r>
      <w:r>
        <w:rPr>
          <w:spacing w:val="1"/>
          <w:sz w:val="28"/>
        </w:rPr>
        <w:t xml:space="preserve"> </w:t>
      </w:r>
      <w:r>
        <w:rPr>
          <w:sz w:val="28"/>
        </w:rPr>
        <w:t>приостановления</w:t>
      </w:r>
      <w:r>
        <w:rPr>
          <w:spacing w:val="1"/>
          <w:sz w:val="28"/>
        </w:rPr>
        <w:t xml:space="preserve"> </w:t>
      </w:r>
      <w:r>
        <w:rPr>
          <w:sz w:val="28"/>
        </w:rPr>
        <w:t>предоставления</w:t>
      </w:r>
      <w:r>
        <w:rPr>
          <w:spacing w:val="-2"/>
          <w:sz w:val="28"/>
        </w:rPr>
        <w:t xml:space="preserve"> </w:t>
      </w:r>
      <w:r>
        <w:rPr>
          <w:sz w:val="28"/>
        </w:rPr>
        <w:t>услуги</w:t>
      </w:r>
      <w:r>
        <w:rPr>
          <w:spacing w:val="-1"/>
          <w:sz w:val="28"/>
        </w:rPr>
        <w:t xml:space="preserve"> </w:t>
      </w:r>
      <w:r>
        <w:rPr>
          <w:sz w:val="28"/>
        </w:rPr>
        <w:t>или</w:t>
      </w:r>
      <w:r>
        <w:rPr>
          <w:spacing w:val="-1"/>
          <w:sz w:val="28"/>
        </w:rPr>
        <w:t xml:space="preserve"> </w:t>
      </w:r>
      <w:r>
        <w:rPr>
          <w:sz w:val="28"/>
        </w:rPr>
        <w:t>отказа</w:t>
      </w:r>
      <w:r>
        <w:rPr>
          <w:spacing w:val="-1"/>
          <w:sz w:val="28"/>
        </w:rPr>
        <w:t xml:space="preserve"> </w:t>
      </w:r>
      <w:r>
        <w:rPr>
          <w:sz w:val="28"/>
        </w:rPr>
        <w:t>в</w:t>
      </w:r>
      <w:r>
        <w:rPr>
          <w:spacing w:val="-2"/>
          <w:sz w:val="28"/>
        </w:rPr>
        <w:t xml:space="preserve"> </w:t>
      </w:r>
      <w:r>
        <w:rPr>
          <w:sz w:val="28"/>
        </w:rPr>
        <w:t>предоставлении</w:t>
      </w:r>
      <w:r>
        <w:rPr>
          <w:spacing w:val="-1"/>
          <w:sz w:val="28"/>
        </w:rPr>
        <w:t xml:space="preserve"> </w:t>
      </w:r>
      <w:r>
        <w:rPr>
          <w:sz w:val="28"/>
        </w:rPr>
        <w:t>услуги.</w:t>
      </w:r>
    </w:p>
    <w:p w14:paraId="37F6AB98" w14:textId="77777777" w:rsidR="00F92EB8" w:rsidRDefault="006F4D87">
      <w:pPr>
        <w:pStyle w:val="a7"/>
        <w:ind w:left="924" w:rightChars="177" w:right="389"/>
        <w:jc w:val="both"/>
        <w:rPr>
          <w:spacing w:val="1"/>
        </w:rPr>
      </w:pPr>
      <w:r>
        <w:t>Для</w:t>
      </w:r>
      <w:r>
        <w:rPr>
          <w:spacing w:val="1"/>
        </w:rPr>
        <w:t xml:space="preserve"> </w:t>
      </w:r>
      <w:proofErr w:type="spellStart"/>
      <w:r>
        <w:t>подуслуги</w:t>
      </w:r>
      <w:proofErr w:type="spellEnd"/>
      <w:r>
        <w:t xml:space="preserve"> «Признание</w:t>
      </w:r>
      <w:r>
        <w:rPr>
          <w:spacing w:val="1"/>
        </w:rPr>
        <w:t xml:space="preserve"> </w:t>
      </w:r>
      <w:r>
        <w:t>садового</w:t>
      </w:r>
      <w:r>
        <w:rPr>
          <w:spacing w:val="1"/>
        </w:rPr>
        <w:t xml:space="preserve"> </w:t>
      </w:r>
      <w:r>
        <w:t>дома</w:t>
      </w:r>
      <w:r>
        <w:rPr>
          <w:spacing w:val="1"/>
        </w:rPr>
        <w:t xml:space="preserve"> </w:t>
      </w:r>
      <w:r>
        <w:t>жилым</w:t>
      </w:r>
      <w:r>
        <w:rPr>
          <w:spacing w:val="1"/>
        </w:rPr>
        <w:t xml:space="preserve"> </w:t>
      </w:r>
      <w:r>
        <w:t>домом»:</w:t>
      </w:r>
      <w:r>
        <w:rPr>
          <w:spacing w:val="1"/>
        </w:rPr>
        <w:t xml:space="preserve"> </w:t>
      </w:r>
    </w:p>
    <w:p w14:paraId="0D21BAAB" w14:textId="77777777" w:rsidR="00F92EB8" w:rsidRDefault="006F4D87">
      <w:pPr>
        <w:pStyle w:val="a7"/>
        <w:ind w:left="220" w:rightChars="177" w:right="389" w:firstLineChars="250" w:firstLine="700"/>
        <w:jc w:val="both"/>
      </w:pPr>
      <w:r>
        <w:t>1) непредставление</w:t>
      </w:r>
      <w:r>
        <w:rPr>
          <w:spacing w:val="49"/>
        </w:rPr>
        <w:t xml:space="preserve"> </w:t>
      </w:r>
      <w:r>
        <w:t>заявителем</w:t>
      </w:r>
      <w:r>
        <w:rPr>
          <w:spacing w:val="49"/>
        </w:rPr>
        <w:t xml:space="preserve"> </w:t>
      </w:r>
      <w:r>
        <w:t>заключения</w:t>
      </w:r>
      <w:r>
        <w:rPr>
          <w:spacing w:val="49"/>
        </w:rPr>
        <w:t xml:space="preserve"> </w:t>
      </w:r>
      <w:r>
        <w:t>по</w:t>
      </w:r>
      <w:r>
        <w:rPr>
          <w:spacing w:val="49"/>
        </w:rPr>
        <w:t xml:space="preserve"> </w:t>
      </w:r>
      <w:r>
        <w:t>обследованию технического состояния</w:t>
      </w:r>
      <w:r>
        <w:rPr>
          <w:spacing w:val="51"/>
        </w:rPr>
        <w:t xml:space="preserve"> </w:t>
      </w:r>
      <w:r>
        <w:t>объекта, подтверждающее</w:t>
      </w:r>
      <w:r>
        <w:rPr>
          <w:spacing w:val="51"/>
        </w:rPr>
        <w:t xml:space="preserve"> </w:t>
      </w:r>
      <w:r>
        <w:t>соответствие</w:t>
      </w:r>
      <w:r>
        <w:rPr>
          <w:spacing w:val="52"/>
        </w:rPr>
        <w:t xml:space="preserve"> </w:t>
      </w:r>
      <w:r>
        <w:t>садового</w:t>
      </w:r>
      <w:r>
        <w:rPr>
          <w:spacing w:val="51"/>
        </w:rPr>
        <w:t xml:space="preserve"> </w:t>
      </w:r>
      <w:r>
        <w:t>дома</w:t>
      </w:r>
      <w:r>
        <w:rPr>
          <w:spacing w:val="51"/>
        </w:rPr>
        <w:t xml:space="preserve"> </w:t>
      </w:r>
      <w:r>
        <w:t>требованиям</w:t>
      </w:r>
      <w:r>
        <w:rPr>
          <w:spacing w:val="52"/>
        </w:rPr>
        <w:t xml:space="preserve"> </w:t>
      </w:r>
      <w:r>
        <w:t>к</w:t>
      </w:r>
      <w:r>
        <w:rPr>
          <w:spacing w:val="-67"/>
        </w:rPr>
        <w:t xml:space="preserve"> </w:t>
      </w:r>
      <w:r>
        <w:t>надежности</w:t>
      </w:r>
      <w:r>
        <w:rPr>
          <w:spacing w:val="20"/>
        </w:rPr>
        <w:t xml:space="preserve"> </w:t>
      </w:r>
      <w:r>
        <w:t>и</w:t>
      </w:r>
      <w:r>
        <w:rPr>
          <w:spacing w:val="20"/>
        </w:rPr>
        <w:t xml:space="preserve"> </w:t>
      </w:r>
      <w:r>
        <w:t>безопасности, установленным</w:t>
      </w:r>
      <w:r>
        <w:rPr>
          <w:spacing w:val="20"/>
        </w:rPr>
        <w:t xml:space="preserve"> </w:t>
      </w:r>
      <w:r>
        <w:t>частью 2 статьи 5, статьями 7,</w:t>
      </w:r>
      <w:r>
        <w:rPr>
          <w:spacing w:val="20"/>
        </w:rPr>
        <w:t xml:space="preserve"> </w:t>
      </w:r>
      <w:r>
        <w:t>8 и 10</w:t>
      </w:r>
      <w:r>
        <w:rPr>
          <w:spacing w:val="1"/>
        </w:rPr>
        <w:t xml:space="preserve"> </w:t>
      </w:r>
      <w:r>
        <w:t>Федерального</w:t>
      </w:r>
      <w:r>
        <w:rPr>
          <w:spacing w:val="1"/>
        </w:rPr>
        <w:t xml:space="preserve"> </w:t>
      </w:r>
      <w:r>
        <w:t>закона</w:t>
      </w:r>
      <w:r>
        <w:rPr>
          <w:spacing w:val="2"/>
        </w:rPr>
        <w:t xml:space="preserve"> </w:t>
      </w:r>
      <w:r>
        <w:t>от 30 декабря 2009 года</w:t>
      </w:r>
      <w:r>
        <w:rPr>
          <w:spacing w:val="1"/>
        </w:rPr>
        <w:t xml:space="preserve"> </w:t>
      </w:r>
      <w:r>
        <w:t>№384-ФЗ«Технический</w:t>
      </w:r>
      <w:r>
        <w:rPr>
          <w:spacing w:val="1"/>
        </w:rPr>
        <w:t xml:space="preserve"> </w:t>
      </w:r>
      <w:r>
        <w:t>регламент</w:t>
      </w:r>
      <w:r>
        <w:rPr>
          <w:spacing w:val="1"/>
        </w:rPr>
        <w:t xml:space="preserve"> </w:t>
      </w:r>
      <w:r>
        <w:t>о</w:t>
      </w:r>
      <w:r>
        <w:rPr>
          <w:spacing w:val="1"/>
        </w:rPr>
        <w:t xml:space="preserve"> </w:t>
      </w:r>
      <w:r>
        <w:t>безопасности</w:t>
      </w:r>
      <w:r>
        <w:tab/>
        <w:t>зданий</w:t>
      </w:r>
      <w:r>
        <w:tab/>
      </w:r>
      <w:r>
        <w:tab/>
        <w:t>и сооружений», выданное</w:t>
      </w:r>
      <w:r>
        <w:tab/>
      </w:r>
      <w:r>
        <w:tab/>
        <w:t>индивидуальным</w:t>
      </w:r>
      <w:r>
        <w:rPr>
          <w:spacing w:val="1"/>
        </w:rPr>
        <w:t xml:space="preserve"> </w:t>
      </w:r>
      <w:r>
        <w:t>предпринимателем</w:t>
      </w:r>
      <w:r>
        <w:tab/>
        <w:t>или</w:t>
      </w:r>
      <w:r>
        <w:tab/>
        <w:t>юридическим лицом, которые</w:t>
      </w:r>
      <w:r>
        <w:tab/>
        <w:t>являются</w:t>
      </w:r>
      <w:r>
        <w:tab/>
        <w:t>членами</w:t>
      </w:r>
      <w:r>
        <w:rPr>
          <w:spacing w:val="1"/>
        </w:rPr>
        <w:t xml:space="preserve"> </w:t>
      </w:r>
      <w:r>
        <w:t>саморегулируемой</w:t>
      </w:r>
      <w:r>
        <w:rPr>
          <w:spacing w:val="-2"/>
        </w:rPr>
        <w:t xml:space="preserve"> </w:t>
      </w:r>
      <w:r>
        <w:t>организации</w:t>
      </w:r>
      <w:r>
        <w:rPr>
          <w:spacing w:val="-2"/>
        </w:rPr>
        <w:t xml:space="preserve"> </w:t>
      </w:r>
      <w:r>
        <w:t>в</w:t>
      </w:r>
      <w:r>
        <w:rPr>
          <w:spacing w:val="-2"/>
        </w:rPr>
        <w:t xml:space="preserve"> </w:t>
      </w:r>
      <w:r>
        <w:t>области</w:t>
      </w:r>
      <w:r>
        <w:rPr>
          <w:spacing w:val="-2"/>
        </w:rPr>
        <w:t xml:space="preserve"> </w:t>
      </w:r>
      <w:r>
        <w:t>инженерных</w:t>
      </w:r>
      <w:r>
        <w:rPr>
          <w:spacing w:val="-2"/>
        </w:rPr>
        <w:t xml:space="preserve"> </w:t>
      </w:r>
      <w:r>
        <w:t>изысканий;</w:t>
      </w:r>
    </w:p>
    <w:p w14:paraId="6202DA6E" w14:textId="77777777" w:rsidR="00F92EB8" w:rsidRDefault="006F4D87">
      <w:pPr>
        <w:pStyle w:val="a9"/>
        <w:numPr>
          <w:ilvl w:val="0"/>
          <w:numId w:val="6"/>
        </w:numPr>
        <w:tabs>
          <w:tab w:val="left" w:pos="1160"/>
        </w:tabs>
        <w:ind w:left="215" w:rightChars="177" w:right="389" w:firstLine="709"/>
        <w:jc w:val="both"/>
        <w:rPr>
          <w:sz w:val="28"/>
        </w:rPr>
      </w:pPr>
      <w:r>
        <w:rPr>
          <w:sz w:val="28"/>
        </w:rPr>
        <w:t xml:space="preserve"> поступления в уполномоченный орган местного самоуправления сведений,</w:t>
      </w:r>
      <w:r>
        <w:rPr>
          <w:spacing w:val="-67"/>
          <w:sz w:val="28"/>
        </w:rPr>
        <w:t xml:space="preserve"> </w:t>
      </w:r>
      <w:r>
        <w:rPr>
          <w:sz w:val="28"/>
        </w:rPr>
        <w:t xml:space="preserve">содержащихся в </w:t>
      </w:r>
      <w:proofErr w:type="spellStart"/>
      <w:r>
        <w:rPr>
          <w:sz w:val="28"/>
        </w:rPr>
        <w:t>ЕГРН</w:t>
      </w:r>
      <w:proofErr w:type="gramStart"/>
      <w:r>
        <w:rPr>
          <w:sz w:val="28"/>
        </w:rPr>
        <w:t>,о</w:t>
      </w:r>
      <w:proofErr w:type="spellEnd"/>
      <w:proofErr w:type="gramEnd"/>
      <w:r>
        <w:rPr>
          <w:sz w:val="28"/>
        </w:rPr>
        <w:t xml:space="preserve"> зарегистрированном праве собственности на садовый дом</w:t>
      </w:r>
      <w:r>
        <w:rPr>
          <w:spacing w:val="-67"/>
          <w:sz w:val="28"/>
        </w:rPr>
        <w:t xml:space="preserve"> </w:t>
      </w:r>
      <w:r>
        <w:rPr>
          <w:sz w:val="28"/>
        </w:rPr>
        <w:t>лица, не</w:t>
      </w:r>
      <w:r>
        <w:rPr>
          <w:spacing w:val="-2"/>
          <w:sz w:val="28"/>
        </w:rPr>
        <w:t xml:space="preserve"> </w:t>
      </w:r>
      <w:r>
        <w:rPr>
          <w:sz w:val="28"/>
        </w:rPr>
        <w:t>являющегося</w:t>
      </w:r>
      <w:r>
        <w:rPr>
          <w:spacing w:val="-1"/>
          <w:sz w:val="28"/>
        </w:rPr>
        <w:t xml:space="preserve"> </w:t>
      </w:r>
      <w:r>
        <w:rPr>
          <w:sz w:val="28"/>
        </w:rPr>
        <w:t>заявителем;</w:t>
      </w:r>
    </w:p>
    <w:p w14:paraId="2282A387" w14:textId="77777777" w:rsidR="00F92EB8" w:rsidRDefault="006F4D87">
      <w:pPr>
        <w:pStyle w:val="a9"/>
        <w:numPr>
          <w:ilvl w:val="0"/>
          <w:numId w:val="6"/>
        </w:numPr>
        <w:tabs>
          <w:tab w:val="left" w:pos="1160"/>
        </w:tabs>
        <w:ind w:left="215" w:rightChars="177" w:right="389" w:firstLine="709"/>
        <w:jc w:val="both"/>
        <w:rPr>
          <w:sz w:val="28"/>
        </w:rPr>
      </w:pPr>
      <w:r>
        <w:rPr>
          <w:sz w:val="28"/>
        </w:rPr>
        <w:t xml:space="preserve"> непредставление заявителем правоустанавливающего документа на объект</w:t>
      </w:r>
      <w:r>
        <w:rPr>
          <w:spacing w:val="1"/>
          <w:sz w:val="28"/>
        </w:rPr>
        <w:t xml:space="preserve"> </w:t>
      </w:r>
      <w:r>
        <w:rPr>
          <w:sz w:val="28"/>
        </w:rPr>
        <w:t>недвижимости или нотариально заверенной копии такого документа в течении15</w:t>
      </w:r>
      <w:r>
        <w:rPr>
          <w:spacing w:val="1"/>
          <w:sz w:val="28"/>
        </w:rPr>
        <w:t xml:space="preserve"> </w:t>
      </w:r>
      <w:r>
        <w:rPr>
          <w:sz w:val="28"/>
        </w:rPr>
        <w:t>календарных</w:t>
      </w:r>
      <w:r>
        <w:rPr>
          <w:spacing w:val="1"/>
          <w:sz w:val="28"/>
        </w:rPr>
        <w:t xml:space="preserve"> </w:t>
      </w:r>
      <w:r>
        <w:rPr>
          <w:sz w:val="28"/>
        </w:rPr>
        <w:t>дней</w:t>
      </w:r>
      <w:r>
        <w:rPr>
          <w:spacing w:val="1"/>
          <w:sz w:val="28"/>
        </w:rPr>
        <w:t xml:space="preserve"> </w:t>
      </w:r>
      <w:r>
        <w:rPr>
          <w:sz w:val="28"/>
        </w:rPr>
        <w:t>после</w:t>
      </w:r>
      <w:r>
        <w:rPr>
          <w:spacing w:val="1"/>
          <w:sz w:val="28"/>
        </w:rPr>
        <w:t xml:space="preserve"> </w:t>
      </w:r>
      <w:r>
        <w:rPr>
          <w:sz w:val="28"/>
        </w:rPr>
        <w:t>поступления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в</w:t>
      </w:r>
      <w:r>
        <w:rPr>
          <w:spacing w:val="1"/>
          <w:sz w:val="28"/>
        </w:rPr>
        <w:t xml:space="preserve"> </w:t>
      </w:r>
      <w:r>
        <w:rPr>
          <w:sz w:val="28"/>
        </w:rPr>
        <w:t>ЕГРН</w:t>
      </w:r>
      <w:r>
        <w:rPr>
          <w:spacing w:val="1"/>
          <w:sz w:val="28"/>
        </w:rPr>
        <w:t xml:space="preserve"> </w:t>
      </w:r>
      <w:r>
        <w:rPr>
          <w:sz w:val="28"/>
        </w:rPr>
        <w:t>сведений</w:t>
      </w:r>
      <w:r>
        <w:rPr>
          <w:spacing w:val="1"/>
          <w:sz w:val="28"/>
        </w:rPr>
        <w:t xml:space="preserve"> </w:t>
      </w:r>
      <w:r>
        <w:rPr>
          <w:sz w:val="28"/>
        </w:rPr>
        <w:t>о</w:t>
      </w:r>
      <w:r>
        <w:rPr>
          <w:spacing w:val="1"/>
          <w:sz w:val="28"/>
        </w:rPr>
        <w:t xml:space="preserve"> </w:t>
      </w:r>
      <w:r>
        <w:rPr>
          <w:sz w:val="28"/>
        </w:rPr>
        <w:t>зарегистрированных</w:t>
      </w:r>
      <w:r>
        <w:rPr>
          <w:spacing w:val="-2"/>
          <w:sz w:val="28"/>
        </w:rPr>
        <w:t xml:space="preserve"> </w:t>
      </w:r>
      <w:r>
        <w:rPr>
          <w:sz w:val="28"/>
        </w:rPr>
        <w:t>правах</w:t>
      </w:r>
      <w:r>
        <w:rPr>
          <w:spacing w:val="-1"/>
          <w:sz w:val="28"/>
        </w:rPr>
        <w:t xml:space="preserve"> </w:t>
      </w:r>
      <w:r>
        <w:rPr>
          <w:sz w:val="28"/>
        </w:rPr>
        <w:t>на</w:t>
      </w:r>
      <w:r>
        <w:rPr>
          <w:spacing w:val="-1"/>
          <w:sz w:val="28"/>
        </w:rPr>
        <w:t xml:space="preserve"> </w:t>
      </w:r>
      <w:r>
        <w:rPr>
          <w:sz w:val="28"/>
        </w:rPr>
        <w:t>садовый</w:t>
      </w:r>
      <w:r>
        <w:rPr>
          <w:spacing w:val="-1"/>
          <w:sz w:val="28"/>
        </w:rPr>
        <w:t xml:space="preserve"> </w:t>
      </w:r>
      <w:r>
        <w:rPr>
          <w:sz w:val="28"/>
        </w:rPr>
        <w:t>дом;</w:t>
      </w:r>
    </w:p>
    <w:p w14:paraId="08C8254C" w14:textId="77777777" w:rsidR="00F92EB8" w:rsidRDefault="006F4D87">
      <w:pPr>
        <w:pStyle w:val="a9"/>
        <w:numPr>
          <w:ilvl w:val="0"/>
          <w:numId w:val="6"/>
        </w:numPr>
        <w:tabs>
          <w:tab w:val="left" w:pos="1160"/>
          <w:tab w:val="left" w:pos="3416"/>
          <w:tab w:val="left" w:pos="4987"/>
          <w:tab w:val="left" w:pos="6731"/>
          <w:tab w:val="left" w:pos="8993"/>
        </w:tabs>
        <w:ind w:left="215" w:rightChars="177" w:right="389" w:firstLine="709"/>
        <w:jc w:val="both"/>
        <w:rPr>
          <w:sz w:val="28"/>
        </w:rPr>
      </w:pPr>
      <w:r>
        <w:rPr>
          <w:sz w:val="28"/>
        </w:rPr>
        <w:t xml:space="preserve"> непредставление</w:t>
      </w:r>
      <w:r>
        <w:rPr>
          <w:sz w:val="28"/>
        </w:rPr>
        <w:tab/>
        <w:t>заявителем</w:t>
      </w:r>
      <w:r>
        <w:rPr>
          <w:sz w:val="28"/>
        </w:rPr>
        <w:tab/>
        <w:t>нотариально</w:t>
      </w:r>
      <w:r>
        <w:rPr>
          <w:sz w:val="28"/>
        </w:rPr>
        <w:tab/>
        <w:t>удостоверенного</w:t>
      </w:r>
      <w:r>
        <w:rPr>
          <w:sz w:val="28"/>
        </w:rPr>
        <w:tab/>
      </w:r>
      <w:r>
        <w:rPr>
          <w:spacing w:val="-1"/>
          <w:sz w:val="28"/>
        </w:rPr>
        <w:t>согласия</w:t>
      </w:r>
      <w:r>
        <w:rPr>
          <w:spacing w:val="-67"/>
          <w:sz w:val="28"/>
        </w:rPr>
        <w:t xml:space="preserve"> </w:t>
      </w:r>
      <w:r>
        <w:rPr>
          <w:sz w:val="28"/>
        </w:rPr>
        <w:t>третьих</w:t>
      </w:r>
      <w:r>
        <w:rPr>
          <w:spacing w:val="-2"/>
          <w:sz w:val="28"/>
        </w:rPr>
        <w:t xml:space="preserve"> </w:t>
      </w:r>
      <w:r>
        <w:rPr>
          <w:sz w:val="28"/>
        </w:rPr>
        <w:t>лиц</w:t>
      </w:r>
      <w:r>
        <w:rPr>
          <w:spacing w:val="-1"/>
          <w:sz w:val="28"/>
        </w:rPr>
        <w:t xml:space="preserve"> </w:t>
      </w:r>
      <w:r>
        <w:rPr>
          <w:sz w:val="28"/>
        </w:rPr>
        <w:t>в</w:t>
      </w:r>
      <w:r>
        <w:rPr>
          <w:spacing w:val="-2"/>
          <w:sz w:val="28"/>
        </w:rPr>
        <w:t xml:space="preserve"> </w:t>
      </w:r>
      <w:r>
        <w:rPr>
          <w:sz w:val="28"/>
        </w:rPr>
        <w:t>случае, если</w:t>
      </w:r>
      <w:r>
        <w:rPr>
          <w:spacing w:val="-2"/>
          <w:sz w:val="28"/>
        </w:rPr>
        <w:t xml:space="preserve"> </w:t>
      </w:r>
      <w:r>
        <w:rPr>
          <w:sz w:val="28"/>
        </w:rPr>
        <w:t>садовый</w:t>
      </w:r>
      <w:r>
        <w:rPr>
          <w:spacing w:val="-2"/>
          <w:sz w:val="28"/>
        </w:rPr>
        <w:t xml:space="preserve"> </w:t>
      </w:r>
      <w:r>
        <w:rPr>
          <w:sz w:val="28"/>
        </w:rPr>
        <w:t>дом</w:t>
      </w:r>
      <w:r>
        <w:rPr>
          <w:spacing w:val="-2"/>
          <w:sz w:val="28"/>
        </w:rPr>
        <w:t xml:space="preserve"> </w:t>
      </w:r>
      <w:r>
        <w:rPr>
          <w:sz w:val="28"/>
        </w:rPr>
        <w:t>обременен</w:t>
      </w:r>
      <w:r>
        <w:rPr>
          <w:spacing w:val="-1"/>
          <w:sz w:val="28"/>
        </w:rPr>
        <w:t xml:space="preserve"> </w:t>
      </w:r>
      <w:r>
        <w:rPr>
          <w:sz w:val="28"/>
        </w:rPr>
        <w:t>правами</w:t>
      </w:r>
      <w:r>
        <w:rPr>
          <w:spacing w:val="-2"/>
          <w:sz w:val="28"/>
        </w:rPr>
        <w:t xml:space="preserve"> </w:t>
      </w:r>
      <w:r>
        <w:rPr>
          <w:sz w:val="28"/>
        </w:rPr>
        <w:t>указанных</w:t>
      </w:r>
      <w:r>
        <w:rPr>
          <w:spacing w:val="-1"/>
          <w:sz w:val="28"/>
        </w:rPr>
        <w:t xml:space="preserve"> </w:t>
      </w:r>
      <w:r>
        <w:rPr>
          <w:sz w:val="28"/>
        </w:rPr>
        <w:t>лиц;</w:t>
      </w:r>
    </w:p>
    <w:p w14:paraId="014B9161" w14:textId="77777777" w:rsidR="00F92EB8" w:rsidRDefault="006F4D87">
      <w:pPr>
        <w:pStyle w:val="a9"/>
        <w:numPr>
          <w:ilvl w:val="0"/>
          <w:numId w:val="6"/>
        </w:numPr>
        <w:tabs>
          <w:tab w:val="left" w:pos="1160"/>
          <w:tab w:val="left" w:pos="2186"/>
          <w:tab w:val="left" w:pos="5340"/>
          <w:tab w:val="left" w:pos="5677"/>
          <w:tab w:val="left" w:pos="7462"/>
          <w:tab w:val="left" w:pos="7791"/>
        </w:tabs>
        <w:ind w:left="215" w:rightChars="177" w:right="389" w:firstLine="709"/>
        <w:jc w:val="both"/>
        <w:rPr>
          <w:sz w:val="28"/>
        </w:rPr>
      </w:pPr>
      <w:r>
        <w:rPr>
          <w:sz w:val="28"/>
        </w:rPr>
        <w:t xml:space="preserve"> размещение</w:t>
      </w:r>
      <w:r>
        <w:rPr>
          <w:spacing w:val="11"/>
          <w:sz w:val="28"/>
        </w:rPr>
        <w:t xml:space="preserve"> </w:t>
      </w:r>
      <w:r>
        <w:rPr>
          <w:sz w:val="28"/>
        </w:rPr>
        <w:t>садового</w:t>
      </w:r>
      <w:r>
        <w:rPr>
          <w:spacing w:val="10"/>
          <w:sz w:val="28"/>
        </w:rPr>
        <w:t xml:space="preserve"> </w:t>
      </w:r>
      <w:r>
        <w:rPr>
          <w:sz w:val="28"/>
        </w:rPr>
        <w:t>дома</w:t>
      </w:r>
      <w:r>
        <w:rPr>
          <w:spacing w:val="10"/>
          <w:sz w:val="28"/>
        </w:rPr>
        <w:t xml:space="preserve"> </w:t>
      </w:r>
      <w:r>
        <w:rPr>
          <w:sz w:val="28"/>
        </w:rPr>
        <w:t>на</w:t>
      </w:r>
      <w:r>
        <w:rPr>
          <w:spacing w:val="11"/>
          <w:sz w:val="28"/>
        </w:rPr>
        <w:t xml:space="preserve"> </w:t>
      </w:r>
      <w:r>
        <w:rPr>
          <w:sz w:val="28"/>
        </w:rPr>
        <w:t>земельном</w:t>
      </w:r>
      <w:r>
        <w:rPr>
          <w:spacing w:val="10"/>
          <w:sz w:val="28"/>
        </w:rPr>
        <w:t xml:space="preserve"> </w:t>
      </w:r>
      <w:r>
        <w:rPr>
          <w:sz w:val="28"/>
        </w:rPr>
        <w:t>участке, виды</w:t>
      </w:r>
      <w:r>
        <w:rPr>
          <w:spacing w:val="11"/>
          <w:sz w:val="28"/>
        </w:rPr>
        <w:t xml:space="preserve"> </w:t>
      </w:r>
      <w:r>
        <w:rPr>
          <w:sz w:val="28"/>
        </w:rPr>
        <w:t>разрешенного</w:t>
      </w:r>
      <w:r>
        <w:rPr>
          <w:spacing w:val="1"/>
          <w:sz w:val="28"/>
        </w:rPr>
        <w:t xml:space="preserve"> </w:t>
      </w:r>
      <w:r>
        <w:rPr>
          <w:sz w:val="28"/>
        </w:rPr>
        <w:t>использования</w:t>
      </w:r>
      <w:r>
        <w:rPr>
          <w:sz w:val="28"/>
        </w:rPr>
        <w:tab/>
        <w:t>которого, установленные</w:t>
      </w:r>
      <w:r>
        <w:rPr>
          <w:sz w:val="28"/>
        </w:rPr>
        <w:tab/>
        <w:t>в</w:t>
      </w:r>
      <w:r>
        <w:rPr>
          <w:sz w:val="28"/>
        </w:rPr>
        <w:tab/>
        <w:t>соответствии</w:t>
      </w:r>
      <w:r>
        <w:rPr>
          <w:sz w:val="28"/>
        </w:rPr>
        <w:tab/>
        <w:t>с</w:t>
      </w:r>
      <w:r>
        <w:rPr>
          <w:sz w:val="28"/>
        </w:rPr>
        <w:tab/>
      </w:r>
      <w:r>
        <w:rPr>
          <w:spacing w:val="-1"/>
          <w:sz w:val="28"/>
        </w:rPr>
        <w:t>законодательством</w:t>
      </w:r>
      <w:r>
        <w:rPr>
          <w:spacing w:val="-67"/>
          <w:sz w:val="28"/>
        </w:rPr>
        <w:t xml:space="preserve"> </w:t>
      </w:r>
      <w:r>
        <w:rPr>
          <w:sz w:val="28"/>
        </w:rPr>
        <w:t>Российской</w:t>
      </w:r>
      <w:r>
        <w:rPr>
          <w:spacing w:val="-2"/>
          <w:sz w:val="28"/>
        </w:rPr>
        <w:t xml:space="preserve"> </w:t>
      </w:r>
      <w:r>
        <w:rPr>
          <w:sz w:val="28"/>
        </w:rPr>
        <w:t>Федерации, не</w:t>
      </w:r>
      <w:r>
        <w:rPr>
          <w:spacing w:val="-2"/>
          <w:sz w:val="28"/>
        </w:rPr>
        <w:t xml:space="preserve"> </w:t>
      </w:r>
      <w:r>
        <w:rPr>
          <w:sz w:val="28"/>
        </w:rPr>
        <w:t>предусматривают</w:t>
      </w:r>
      <w:r>
        <w:rPr>
          <w:spacing w:val="-2"/>
          <w:sz w:val="28"/>
        </w:rPr>
        <w:t xml:space="preserve"> </w:t>
      </w:r>
      <w:r>
        <w:rPr>
          <w:sz w:val="28"/>
        </w:rPr>
        <w:t>такого</w:t>
      </w:r>
      <w:r>
        <w:rPr>
          <w:spacing w:val="-1"/>
          <w:sz w:val="28"/>
        </w:rPr>
        <w:t xml:space="preserve"> </w:t>
      </w:r>
      <w:r>
        <w:rPr>
          <w:sz w:val="28"/>
        </w:rPr>
        <w:t>размещения.</w:t>
      </w:r>
    </w:p>
    <w:p w14:paraId="4B14F5A1" w14:textId="77777777" w:rsidR="00F92EB8" w:rsidRDefault="006F4D87">
      <w:pPr>
        <w:pStyle w:val="a9"/>
        <w:numPr>
          <w:ilvl w:val="0"/>
          <w:numId w:val="6"/>
        </w:numPr>
        <w:tabs>
          <w:tab w:val="left" w:pos="1160"/>
          <w:tab w:val="left" w:pos="2681"/>
          <w:tab w:val="left" w:pos="7808"/>
        </w:tabs>
        <w:ind w:left="215" w:rightChars="177" w:right="389" w:firstLine="709"/>
        <w:jc w:val="both"/>
        <w:rPr>
          <w:sz w:val="28"/>
        </w:rPr>
      </w:pPr>
      <w:r>
        <w:rPr>
          <w:sz w:val="28"/>
        </w:rPr>
        <w:t xml:space="preserve"> отсутствие</w:t>
      </w:r>
      <w:r>
        <w:rPr>
          <w:sz w:val="28"/>
        </w:rPr>
        <w:tab/>
        <w:t>документо</w:t>
      </w:r>
      <w:proofErr w:type="gramStart"/>
      <w:r>
        <w:rPr>
          <w:sz w:val="28"/>
        </w:rPr>
        <w:t>в(</w:t>
      </w:r>
      <w:proofErr w:type="gramEnd"/>
      <w:r>
        <w:rPr>
          <w:sz w:val="28"/>
        </w:rPr>
        <w:t>сведений),предусмотренных</w:t>
      </w:r>
      <w:r>
        <w:rPr>
          <w:sz w:val="28"/>
        </w:rPr>
        <w:tab/>
        <w:t>нормативными правовыми</w:t>
      </w:r>
      <w:r>
        <w:rPr>
          <w:spacing w:val="-2"/>
          <w:sz w:val="28"/>
        </w:rPr>
        <w:t xml:space="preserve"> </w:t>
      </w:r>
      <w:r>
        <w:rPr>
          <w:sz w:val="28"/>
        </w:rPr>
        <w:t>актами</w:t>
      </w:r>
      <w:r>
        <w:rPr>
          <w:spacing w:val="-1"/>
          <w:sz w:val="28"/>
        </w:rPr>
        <w:t xml:space="preserve"> </w:t>
      </w:r>
      <w:r>
        <w:rPr>
          <w:sz w:val="28"/>
        </w:rPr>
        <w:t>Российской</w:t>
      </w:r>
      <w:r>
        <w:rPr>
          <w:spacing w:val="-2"/>
          <w:sz w:val="28"/>
        </w:rPr>
        <w:t xml:space="preserve"> </w:t>
      </w:r>
      <w:r>
        <w:rPr>
          <w:sz w:val="28"/>
        </w:rPr>
        <w:t>Федерации;</w:t>
      </w:r>
    </w:p>
    <w:p w14:paraId="7E1FEE96" w14:textId="77777777" w:rsidR="00F92EB8" w:rsidRDefault="006F4D87">
      <w:pPr>
        <w:pStyle w:val="a9"/>
        <w:numPr>
          <w:ilvl w:val="0"/>
          <w:numId w:val="6"/>
        </w:numPr>
        <w:tabs>
          <w:tab w:val="left" w:pos="1160"/>
          <w:tab w:val="left" w:pos="5101"/>
          <w:tab w:val="left" w:pos="5681"/>
          <w:tab w:val="left" w:pos="6117"/>
          <w:tab w:val="left" w:pos="6970"/>
        </w:tabs>
        <w:ind w:left="215" w:rightChars="177" w:right="389" w:firstLine="709"/>
        <w:jc w:val="both"/>
      </w:pPr>
      <w:r>
        <w:rPr>
          <w:sz w:val="28"/>
        </w:rPr>
        <w:t xml:space="preserve"> документ</w:t>
      </w:r>
      <w:proofErr w:type="gramStart"/>
      <w:r>
        <w:rPr>
          <w:sz w:val="28"/>
        </w:rPr>
        <w:t>ы(</w:t>
      </w:r>
      <w:proofErr w:type="gramEnd"/>
      <w:r>
        <w:rPr>
          <w:sz w:val="28"/>
        </w:rPr>
        <w:t>сведения),представленные</w:t>
      </w:r>
      <w:r>
        <w:rPr>
          <w:sz w:val="28"/>
        </w:rPr>
        <w:tab/>
        <w:t>заявителем, противоречат</w:t>
      </w:r>
      <w:r>
        <w:rPr>
          <w:spacing w:val="1"/>
          <w:sz w:val="28"/>
        </w:rPr>
        <w:t xml:space="preserve"> </w:t>
      </w:r>
      <w:r>
        <w:rPr>
          <w:sz w:val="28"/>
        </w:rPr>
        <w:t>документам(сведениям), полученным</w:t>
      </w:r>
      <w:r>
        <w:rPr>
          <w:sz w:val="28"/>
        </w:rPr>
        <w:tab/>
        <w:t>в</w:t>
      </w:r>
      <w:r>
        <w:rPr>
          <w:sz w:val="28"/>
        </w:rPr>
        <w:tab/>
        <w:t>рамках</w:t>
      </w:r>
      <w:r>
        <w:rPr>
          <w:sz w:val="28"/>
        </w:rPr>
        <w:tab/>
      </w:r>
      <w:r>
        <w:rPr>
          <w:spacing w:val="-1"/>
          <w:sz w:val="28"/>
        </w:rPr>
        <w:t>межведомственного</w:t>
      </w:r>
      <w:r>
        <w:rPr>
          <w:spacing w:val="-67"/>
          <w:sz w:val="28"/>
        </w:rPr>
        <w:t xml:space="preserve"> </w:t>
      </w:r>
      <w:r>
        <w:rPr>
          <w:sz w:val="28"/>
        </w:rPr>
        <w:t>взаимодействия.</w:t>
      </w:r>
    </w:p>
    <w:p w14:paraId="2A10F8A3" w14:textId="77777777" w:rsidR="00F92EB8" w:rsidRDefault="006F4D87">
      <w:pPr>
        <w:widowControl/>
        <w:shd w:val="clear" w:color="auto" w:fill="FFFFFF"/>
        <w:ind w:leftChars="100" w:left="220" w:rightChars="177" w:right="389"/>
        <w:jc w:val="both"/>
        <w:rPr>
          <w:rFonts w:eastAsia="YS Text"/>
          <w:color w:val="000000"/>
          <w:sz w:val="28"/>
          <w:szCs w:val="28"/>
        </w:rPr>
      </w:pPr>
      <w:r>
        <w:rPr>
          <w:rFonts w:eastAsia="YS Text"/>
          <w:color w:val="000000"/>
          <w:sz w:val="28"/>
          <w:szCs w:val="28"/>
          <w:shd w:val="clear" w:color="auto" w:fill="FFFFFF"/>
          <w:lang w:eastAsia="zh-CN" w:bidi="ar"/>
        </w:rPr>
        <w:t xml:space="preserve">Для </w:t>
      </w:r>
      <w:proofErr w:type="spellStart"/>
      <w:r>
        <w:rPr>
          <w:rFonts w:eastAsia="YS Text"/>
          <w:color w:val="000000"/>
          <w:sz w:val="28"/>
          <w:szCs w:val="28"/>
          <w:shd w:val="clear" w:color="auto" w:fill="FFFFFF"/>
          <w:lang w:eastAsia="zh-CN" w:bidi="ar"/>
        </w:rPr>
        <w:t>подуслуги</w:t>
      </w:r>
      <w:proofErr w:type="spellEnd"/>
      <w:r>
        <w:rPr>
          <w:rFonts w:eastAsia="YS Text"/>
          <w:color w:val="000000"/>
          <w:sz w:val="28"/>
          <w:szCs w:val="28"/>
          <w:shd w:val="clear" w:color="auto" w:fill="FFFFFF"/>
          <w:lang w:eastAsia="zh-CN" w:bidi="ar"/>
        </w:rPr>
        <w:t xml:space="preserve"> «Признание жилого дома садовым домом»:</w:t>
      </w:r>
    </w:p>
    <w:p w14:paraId="681F60B3" w14:textId="77777777" w:rsidR="00F92EB8" w:rsidRDefault="006F4D87">
      <w:pPr>
        <w:widowControl/>
        <w:shd w:val="clear" w:color="auto" w:fill="FFFFFF"/>
        <w:ind w:leftChars="100" w:left="220" w:rightChars="177" w:right="389" w:firstLineChars="300" w:firstLine="840"/>
        <w:jc w:val="both"/>
        <w:rPr>
          <w:rFonts w:eastAsia="YS Text"/>
          <w:color w:val="000000"/>
          <w:sz w:val="28"/>
          <w:szCs w:val="28"/>
        </w:rPr>
      </w:pPr>
      <w:r>
        <w:rPr>
          <w:rFonts w:eastAsia="YS Text"/>
          <w:color w:val="000000"/>
          <w:sz w:val="28"/>
          <w:szCs w:val="28"/>
          <w:shd w:val="clear" w:color="auto" w:fill="FFFFFF"/>
          <w:lang w:eastAsia="zh-CN" w:bidi="ar"/>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14:paraId="16CDAAEA" w14:textId="77777777" w:rsidR="00F92EB8" w:rsidRDefault="006F4D87">
      <w:pPr>
        <w:widowControl/>
        <w:shd w:val="clear" w:color="auto" w:fill="FFFFFF"/>
        <w:ind w:leftChars="100" w:left="220" w:rightChars="177" w:right="389" w:firstLineChars="300" w:firstLine="840"/>
        <w:jc w:val="both"/>
        <w:rPr>
          <w:rFonts w:eastAsia="YS Text"/>
          <w:color w:val="000000"/>
          <w:sz w:val="28"/>
          <w:szCs w:val="28"/>
        </w:rPr>
      </w:pPr>
      <w:r>
        <w:rPr>
          <w:rFonts w:eastAsia="YS Text"/>
          <w:color w:val="000000"/>
          <w:sz w:val="28"/>
          <w:szCs w:val="28"/>
          <w:shd w:val="clear" w:color="auto" w:fill="FFFFFF"/>
          <w:lang w:eastAsia="zh-CN" w:bidi="ar"/>
        </w:rPr>
        <w:t xml:space="preserve">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w:t>
      </w:r>
      <w:r>
        <w:rPr>
          <w:rFonts w:eastAsia="YS Text"/>
          <w:color w:val="000000"/>
          <w:sz w:val="28"/>
          <w:szCs w:val="28"/>
          <w:shd w:val="clear" w:color="auto" w:fill="FFFFFF"/>
          <w:lang w:eastAsia="zh-CN" w:bidi="ar"/>
        </w:rPr>
        <w:lastRenderedPageBreak/>
        <w:t>местного самоуправления уведомления об отсутствии в ЕГРН сведений зарегистрированных правах на жилой дом;</w:t>
      </w:r>
    </w:p>
    <w:p w14:paraId="6B229E75" w14:textId="77777777" w:rsidR="00F92EB8" w:rsidRDefault="006F4D87">
      <w:pPr>
        <w:widowControl/>
        <w:shd w:val="clear" w:color="auto" w:fill="FFFFFF"/>
        <w:ind w:leftChars="100" w:left="220" w:rightChars="177" w:right="389" w:firstLineChars="300" w:firstLine="840"/>
        <w:jc w:val="both"/>
        <w:rPr>
          <w:rFonts w:eastAsia="YS Text"/>
          <w:color w:val="000000"/>
          <w:sz w:val="28"/>
          <w:szCs w:val="28"/>
        </w:rPr>
      </w:pPr>
      <w:r>
        <w:rPr>
          <w:rFonts w:eastAsia="YS Text"/>
          <w:color w:val="000000"/>
          <w:sz w:val="28"/>
          <w:szCs w:val="28"/>
          <w:shd w:val="clear" w:color="auto" w:fill="FFFFFF"/>
          <w:lang w:eastAsia="zh-CN" w:bidi="ar"/>
        </w:rPr>
        <w:t>10) непредставление заявителем нотариально удостоверенного согласия третьих лиц в случае, если жилой дом обременен правами указанных лиц;</w:t>
      </w:r>
    </w:p>
    <w:p w14:paraId="2A25EB56" w14:textId="77777777" w:rsidR="00F92EB8" w:rsidRDefault="00F92EB8">
      <w:pPr>
        <w:ind w:leftChars="100" w:left="220" w:rightChars="177" w:right="389" w:firstLineChars="314" w:firstLine="879"/>
        <w:jc w:val="both"/>
        <w:rPr>
          <w:sz w:val="28"/>
          <w:szCs w:val="28"/>
        </w:rPr>
      </w:pPr>
    </w:p>
    <w:p w14:paraId="0BC20D66" w14:textId="77777777" w:rsidR="00F92EB8" w:rsidRDefault="006F4D87">
      <w:pPr>
        <w:widowControl/>
        <w:shd w:val="clear" w:color="auto" w:fill="FFFFFF"/>
        <w:ind w:leftChars="100" w:left="220" w:rightChars="177" w:right="389" w:firstLineChars="314" w:firstLine="879"/>
        <w:jc w:val="both"/>
        <w:rPr>
          <w:rFonts w:eastAsia="YS Text"/>
          <w:color w:val="000000"/>
          <w:sz w:val="28"/>
          <w:szCs w:val="28"/>
        </w:rPr>
      </w:pPr>
      <w:r>
        <w:rPr>
          <w:rFonts w:eastAsia="YS Text"/>
          <w:color w:val="000000"/>
          <w:sz w:val="28"/>
          <w:szCs w:val="28"/>
          <w:shd w:val="clear" w:color="auto" w:fill="FFFFFF"/>
          <w:lang w:eastAsia="zh-CN" w:bidi="ar"/>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2E88BCA6" w14:textId="77777777" w:rsidR="00F92EB8" w:rsidRDefault="006F4D87">
      <w:pPr>
        <w:widowControl/>
        <w:shd w:val="clear" w:color="auto" w:fill="FFFFFF"/>
        <w:ind w:leftChars="100" w:left="220" w:rightChars="177" w:right="389" w:firstLineChars="314" w:firstLine="879"/>
        <w:jc w:val="both"/>
        <w:rPr>
          <w:rFonts w:eastAsia="YS Text"/>
          <w:color w:val="000000"/>
          <w:sz w:val="28"/>
          <w:szCs w:val="28"/>
        </w:rPr>
      </w:pPr>
      <w:r>
        <w:rPr>
          <w:rFonts w:eastAsia="YS Text"/>
          <w:color w:val="000000"/>
          <w:sz w:val="28"/>
          <w:szCs w:val="28"/>
          <w:shd w:val="clear" w:color="auto" w:fill="FFFFFF"/>
          <w:lang w:eastAsia="zh-CN" w:bidi="ar"/>
        </w:rPr>
        <w:t>12) использования жилого дома заявителем или иным лицом в качестве места постоянного проживания;</w:t>
      </w:r>
    </w:p>
    <w:p w14:paraId="4EBA07CB" w14:textId="77777777" w:rsidR="00F92EB8" w:rsidRDefault="006F4D87">
      <w:pPr>
        <w:widowControl/>
        <w:shd w:val="clear" w:color="auto" w:fill="FFFFFF"/>
        <w:ind w:leftChars="100" w:left="220" w:rightChars="177" w:right="389" w:firstLineChars="314" w:firstLine="879"/>
        <w:jc w:val="both"/>
        <w:rPr>
          <w:rFonts w:eastAsia="YS Text"/>
          <w:color w:val="000000"/>
          <w:sz w:val="28"/>
          <w:szCs w:val="28"/>
        </w:rPr>
      </w:pPr>
      <w:r>
        <w:rPr>
          <w:rFonts w:eastAsia="YS Text"/>
          <w:color w:val="000000"/>
          <w:sz w:val="28"/>
          <w:szCs w:val="28"/>
          <w:shd w:val="clear" w:color="auto" w:fill="FFFFFF"/>
          <w:lang w:eastAsia="zh-CN" w:bidi="ar"/>
        </w:rPr>
        <w:t>13) отсутствие документов (сведений), предусмотренных нормативными</w:t>
      </w:r>
    </w:p>
    <w:p w14:paraId="51C9C844" w14:textId="77777777" w:rsidR="00F92EB8" w:rsidRDefault="006F4D87">
      <w:pPr>
        <w:widowControl/>
        <w:shd w:val="clear" w:color="auto" w:fill="FFFFFF"/>
        <w:ind w:leftChars="100" w:left="220" w:rightChars="177" w:right="389"/>
        <w:jc w:val="both"/>
        <w:rPr>
          <w:rFonts w:eastAsia="YS Text"/>
          <w:color w:val="000000"/>
          <w:sz w:val="28"/>
          <w:szCs w:val="28"/>
        </w:rPr>
      </w:pPr>
      <w:r>
        <w:rPr>
          <w:rFonts w:eastAsia="YS Text"/>
          <w:color w:val="000000"/>
          <w:sz w:val="28"/>
          <w:szCs w:val="28"/>
          <w:shd w:val="clear" w:color="auto" w:fill="FFFFFF"/>
          <w:lang w:eastAsia="zh-CN" w:bidi="ar"/>
        </w:rPr>
        <w:t>правовыми актами Российской Федерации;</w:t>
      </w:r>
    </w:p>
    <w:p w14:paraId="4514CA85" w14:textId="77777777" w:rsidR="00F92EB8" w:rsidRDefault="006F4D87">
      <w:pPr>
        <w:widowControl/>
        <w:shd w:val="clear" w:color="auto" w:fill="FFFFFF"/>
        <w:ind w:leftChars="100" w:left="220" w:rightChars="177" w:right="389" w:firstLineChars="314" w:firstLine="879"/>
        <w:jc w:val="both"/>
        <w:rPr>
          <w:rFonts w:eastAsia="YS Text"/>
          <w:color w:val="000000"/>
          <w:sz w:val="28"/>
          <w:szCs w:val="28"/>
          <w:shd w:val="clear" w:color="auto" w:fill="FFFFFF"/>
          <w:lang w:eastAsia="zh-CN" w:bidi="ar"/>
        </w:rPr>
      </w:pPr>
      <w:r>
        <w:rPr>
          <w:rFonts w:eastAsia="YS Text"/>
          <w:color w:val="000000"/>
          <w:sz w:val="28"/>
          <w:szCs w:val="28"/>
          <w:shd w:val="clear" w:color="auto" w:fill="FFFFFF"/>
          <w:lang w:eastAsia="zh-CN" w:bidi="ar"/>
        </w:rPr>
        <w:t>14) документы (сведения), представленные заявителем, противоречат документам (сведениям), полученным взаимодействия;</w:t>
      </w:r>
    </w:p>
    <w:p w14:paraId="49AA26C9" w14:textId="77777777" w:rsidR="00F92EB8" w:rsidRDefault="006F4D87">
      <w:pPr>
        <w:widowControl/>
        <w:shd w:val="clear" w:color="auto" w:fill="FFFFFF"/>
        <w:ind w:leftChars="100" w:left="220" w:rightChars="177" w:right="389" w:firstLineChars="314" w:firstLine="879"/>
        <w:jc w:val="both"/>
        <w:rPr>
          <w:rFonts w:eastAsia="YS Text"/>
          <w:color w:val="000000"/>
          <w:sz w:val="28"/>
          <w:szCs w:val="28"/>
        </w:rPr>
      </w:pPr>
      <w:r>
        <w:rPr>
          <w:rFonts w:eastAsia="YS Text"/>
          <w:color w:val="000000"/>
          <w:sz w:val="28"/>
          <w:szCs w:val="28"/>
          <w:shd w:val="clear" w:color="auto" w:fill="FFFFFF"/>
          <w:lang w:eastAsia="zh-CN" w:bidi="ar"/>
        </w:rPr>
        <w:t>15) размещения садового дома на земельном участке, расположенном в границах зоны затопления, подтопления.</w:t>
      </w:r>
    </w:p>
    <w:p w14:paraId="1F9EB806" w14:textId="77777777" w:rsidR="00F92EB8" w:rsidRDefault="006F4D87">
      <w:pPr>
        <w:widowControl/>
        <w:shd w:val="clear" w:color="auto" w:fill="FFFFFF"/>
        <w:ind w:leftChars="100" w:left="220" w:rightChars="177" w:right="389" w:firstLineChars="314" w:firstLine="879"/>
        <w:jc w:val="both"/>
        <w:rPr>
          <w:rFonts w:eastAsia="YS Text"/>
          <w:color w:val="000000"/>
          <w:sz w:val="28"/>
          <w:szCs w:val="28"/>
        </w:rPr>
      </w:pPr>
      <w:r>
        <w:rPr>
          <w:rFonts w:eastAsia="YS Text"/>
          <w:color w:val="000000"/>
          <w:sz w:val="28"/>
          <w:szCs w:val="28"/>
          <w:shd w:val="clear" w:color="auto" w:fill="FFFFFF"/>
          <w:lang w:eastAsia="zh-CN" w:bidi="ar"/>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27069134" w14:textId="77777777" w:rsidR="00F92EB8" w:rsidRDefault="006F4D87">
      <w:pPr>
        <w:widowControl/>
        <w:shd w:val="clear" w:color="auto" w:fill="FFFFFF"/>
        <w:ind w:leftChars="100" w:left="220" w:rightChars="177" w:right="389" w:firstLineChars="314" w:firstLine="879"/>
        <w:jc w:val="both"/>
        <w:rPr>
          <w:rFonts w:eastAsia="YS Text"/>
          <w:color w:val="000000"/>
          <w:sz w:val="28"/>
          <w:szCs w:val="28"/>
        </w:rPr>
      </w:pPr>
      <w:r>
        <w:rPr>
          <w:rFonts w:eastAsia="YS Text"/>
          <w:color w:val="000000"/>
          <w:sz w:val="28"/>
          <w:szCs w:val="28"/>
          <w:shd w:val="clear" w:color="auto" w:fill="FFFFFF"/>
          <w:lang w:eastAsia="zh-CN" w:bidi="ar"/>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14:paraId="41FD3542" w14:textId="77777777" w:rsidR="00F92EB8" w:rsidRDefault="006F4D87">
      <w:pPr>
        <w:widowControl/>
        <w:shd w:val="clear" w:color="auto" w:fill="FFFFFF"/>
        <w:ind w:leftChars="100" w:left="220" w:rightChars="177" w:right="389" w:firstLineChars="314" w:firstLine="879"/>
        <w:jc w:val="both"/>
        <w:rPr>
          <w:rFonts w:eastAsia="YS Text"/>
          <w:color w:val="000000"/>
          <w:sz w:val="28"/>
          <w:szCs w:val="28"/>
        </w:rPr>
      </w:pPr>
      <w:r>
        <w:rPr>
          <w:rFonts w:eastAsia="YS Text"/>
          <w:color w:val="000000"/>
          <w:sz w:val="28"/>
          <w:szCs w:val="28"/>
          <w:shd w:val="clear" w:color="auto" w:fill="FFFFFF"/>
          <w:lang w:eastAsia="zh-CN" w:bidi="ar"/>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9F0F5C0" w14:textId="77777777" w:rsidR="00F92EB8" w:rsidRDefault="006F4D87">
      <w:pPr>
        <w:widowControl/>
        <w:shd w:val="clear" w:color="auto" w:fill="FFFFFF"/>
        <w:ind w:leftChars="100" w:left="220" w:rightChars="177" w:right="389" w:firstLineChars="314" w:firstLine="879"/>
        <w:jc w:val="both"/>
        <w:rPr>
          <w:rFonts w:eastAsia="YS Text"/>
          <w:color w:val="000000"/>
          <w:sz w:val="28"/>
          <w:szCs w:val="28"/>
        </w:rPr>
      </w:pPr>
      <w:r>
        <w:rPr>
          <w:rFonts w:eastAsia="YS Text"/>
          <w:color w:val="000000"/>
          <w:sz w:val="28"/>
          <w:szCs w:val="28"/>
          <w:shd w:val="clear" w:color="auto" w:fill="FFFFFF"/>
          <w:lang w:eastAsia="zh-CN" w:bidi="ar"/>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09940" w14:textId="77777777" w:rsidR="00F92EB8" w:rsidRDefault="006F4D87">
      <w:pPr>
        <w:widowControl/>
        <w:shd w:val="clear" w:color="auto" w:fill="FFFFFF"/>
        <w:ind w:leftChars="100" w:left="220" w:rightChars="177" w:right="389" w:firstLineChars="314" w:firstLine="879"/>
        <w:jc w:val="both"/>
        <w:rPr>
          <w:rFonts w:eastAsia="YS Text"/>
          <w:color w:val="000000"/>
          <w:sz w:val="28"/>
          <w:szCs w:val="28"/>
        </w:rPr>
      </w:pPr>
      <w:r>
        <w:rPr>
          <w:rFonts w:eastAsia="YS Text"/>
          <w:color w:val="000000"/>
          <w:sz w:val="28"/>
          <w:szCs w:val="28"/>
          <w:shd w:val="clear" w:color="auto" w:fill="FFFFFF"/>
          <w:lang w:eastAsia="zh-CN" w:bidi="ar"/>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3D3DF34" w14:textId="77777777" w:rsidR="00F92EB8" w:rsidRDefault="006F4D87">
      <w:pPr>
        <w:widowControl/>
        <w:shd w:val="clear" w:color="auto" w:fill="FFFFFF"/>
        <w:ind w:leftChars="100" w:left="220" w:rightChars="177" w:right="389" w:firstLineChars="314" w:firstLine="879"/>
        <w:jc w:val="both"/>
        <w:rPr>
          <w:rFonts w:eastAsia="YS Text"/>
          <w:color w:val="000000"/>
          <w:sz w:val="28"/>
          <w:szCs w:val="28"/>
        </w:rPr>
      </w:pPr>
      <w:r>
        <w:rPr>
          <w:rFonts w:eastAsia="YS Text"/>
          <w:color w:val="000000"/>
          <w:sz w:val="28"/>
          <w:szCs w:val="28"/>
          <w:shd w:val="clear" w:color="auto" w:fill="FFFFFF"/>
          <w:lang w:eastAsia="zh-CN" w:bidi="ar"/>
        </w:rPr>
        <w:t>д) неполное заполнение полей в форме заявления, в том числе в интерактивной форме заявления на ЕПГУ;</w:t>
      </w:r>
    </w:p>
    <w:p w14:paraId="32269526" w14:textId="77777777" w:rsidR="00F92EB8" w:rsidRDefault="006F4D87">
      <w:pPr>
        <w:widowControl/>
        <w:shd w:val="clear" w:color="auto" w:fill="FFFFFF"/>
        <w:ind w:leftChars="100" w:left="220" w:rightChars="177" w:right="389" w:firstLineChars="314" w:firstLine="879"/>
        <w:jc w:val="both"/>
        <w:rPr>
          <w:rFonts w:eastAsia="YS Text"/>
          <w:color w:val="000000"/>
          <w:sz w:val="28"/>
          <w:szCs w:val="28"/>
        </w:rPr>
      </w:pPr>
      <w:r>
        <w:rPr>
          <w:rFonts w:eastAsia="YS Text"/>
          <w:color w:val="000000"/>
          <w:sz w:val="28"/>
          <w:szCs w:val="28"/>
          <w:shd w:val="clear" w:color="auto" w:fill="FFFFFF"/>
          <w:lang w:eastAsia="zh-CN" w:bidi="ar"/>
        </w:rPr>
        <w:t>е) подача запроса о предоставлении услуги и документов, необходимых для предоставления услуги;</w:t>
      </w:r>
    </w:p>
    <w:p w14:paraId="0D34A2AF" w14:textId="77777777" w:rsidR="00F92EB8" w:rsidRDefault="006F4D87">
      <w:pPr>
        <w:widowControl/>
        <w:shd w:val="clear" w:color="auto" w:fill="FFFFFF"/>
        <w:ind w:leftChars="100" w:left="220" w:rightChars="177" w:right="389" w:firstLineChars="314" w:firstLine="879"/>
        <w:jc w:val="both"/>
        <w:rPr>
          <w:rFonts w:eastAsia="YS Text"/>
          <w:color w:val="000000"/>
          <w:sz w:val="28"/>
          <w:szCs w:val="28"/>
        </w:rPr>
      </w:pPr>
      <w:r>
        <w:rPr>
          <w:rFonts w:eastAsia="YS Text"/>
          <w:color w:val="000000"/>
          <w:sz w:val="28"/>
          <w:szCs w:val="28"/>
          <w:shd w:val="clear" w:color="auto" w:fill="FFFFFF"/>
          <w:lang w:eastAsia="zh-CN" w:bidi="ar"/>
        </w:rPr>
        <w:t>ж) предоставление заявителе необходимых для предоставления;</w:t>
      </w:r>
    </w:p>
    <w:p w14:paraId="3751B8D0" w14:textId="77777777" w:rsidR="00F92EB8" w:rsidRDefault="006F4D87">
      <w:pPr>
        <w:widowControl/>
        <w:shd w:val="clear" w:color="auto" w:fill="FFFFFF"/>
        <w:ind w:leftChars="100" w:left="220" w:rightChars="177" w:right="389" w:firstLineChars="314" w:firstLine="879"/>
        <w:jc w:val="both"/>
        <w:rPr>
          <w:rFonts w:eastAsia="YS Text"/>
          <w:color w:val="000000"/>
          <w:sz w:val="28"/>
          <w:szCs w:val="28"/>
        </w:rPr>
      </w:pPr>
      <w:r>
        <w:rPr>
          <w:rFonts w:eastAsia="YS Text"/>
          <w:color w:val="000000"/>
          <w:sz w:val="28"/>
          <w:szCs w:val="28"/>
          <w:shd w:val="clear" w:color="auto" w:fill="FFFFFF"/>
          <w:lang w:eastAsia="zh-CN" w:bidi="ar"/>
        </w:rPr>
        <w:t>з) заявление подано лицом, не имеющим полномочий представлять интересы Заявителя.</w:t>
      </w:r>
    </w:p>
    <w:p w14:paraId="552BE7F7" w14:textId="77777777" w:rsidR="00F92EB8" w:rsidRDefault="006F4D87">
      <w:pPr>
        <w:widowControl/>
        <w:shd w:val="clear" w:color="auto" w:fill="FFFFFF"/>
        <w:ind w:leftChars="100" w:left="220" w:rightChars="177" w:right="389" w:firstLineChars="314" w:firstLine="879"/>
        <w:jc w:val="both"/>
        <w:rPr>
          <w:rFonts w:eastAsia="YS Text"/>
          <w:color w:val="000000"/>
          <w:sz w:val="28"/>
          <w:szCs w:val="28"/>
        </w:rPr>
      </w:pPr>
      <w:r>
        <w:rPr>
          <w:rFonts w:eastAsia="YS Text"/>
          <w:color w:val="000000"/>
          <w:sz w:val="28"/>
          <w:szCs w:val="28"/>
          <w:shd w:val="clear" w:color="auto" w:fill="FFFFFF"/>
          <w:lang w:eastAsia="zh-CN" w:bidi="ar"/>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14:paraId="106ED7DC" w14:textId="77777777" w:rsidR="00F92EB8" w:rsidRDefault="006F4D87">
      <w:pPr>
        <w:widowControl/>
        <w:shd w:val="clear" w:color="auto" w:fill="FFFFFF"/>
        <w:ind w:leftChars="100" w:left="220" w:rightChars="177" w:right="389" w:firstLineChars="314" w:firstLine="879"/>
        <w:jc w:val="both"/>
        <w:rPr>
          <w:rFonts w:eastAsia="YS Text"/>
          <w:color w:val="000000"/>
          <w:sz w:val="28"/>
          <w:szCs w:val="28"/>
          <w:shd w:val="clear" w:color="auto" w:fill="FFFFFF"/>
          <w:lang w:eastAsia="zh-CN" w:bidi="ar"/>
        </w:rPr>
      </w:pPr>
      <w:r>
        <w:rPr>
          <w:rFonts w:eastAsia="YS Text"/>
          <w:color w:val="000000"/>
          <w:sz w:val="28"/>
          <w:szCs w:val="28"/>
          <w:shd w:val="clear" w:color="auto" w:fill="FFFFFF"/>
          <w:lang w:eastAsia="zh-CN" w:bidi="ar"/>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075BC055" w14:textId="77777777" w:rsidR="00F92EB8" w:rsidRDefault="006F4D87" w:rsidP="006F4D87">
      <w:pPr>
        <w:widowControl/>
        <w:shd w:val="clear" w:color="auto" w:fill="FFFFFF"/>
        <w:ind w:leftChars="108" w:left="238" w:rightChars="177" w:right="389" w:firstLineChars="307" w:firstLine="860"/>
        <w:jc w:val="both"/>
        <w:rPr>
          <w:rFonts w:eastAsia="YS Text"/>
          <w:color w:val="000000"/>
          <w:sz w:val="28"/>
          <w:szCs w:val="28"/>
        </w:rPr>
      </w:pPr>
      <w:r>
        <w:rPr>
          <w:rFonts w:eastAsia="YS Text"/>
          <w:color w:val="000000"/>
          <w:sz w:val="28"/>
          <w:szCs w:val="28"/>
          <w:shd w:val="clear" w:color="auto" w:fill="FFFFFF"/>
          <w:lang w:eastAsia="zh-CN" w:bidi="ar"/>
        </w:rPr>
        <w:lastRenderedPageBreak/>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65EE3333" w14:textId="77777777" w:rsidR="00F92EB8" w:rsidRDefault="006F4D87" w:rsidP="006F4D87">
      <w:pPr>
        <w:widowControl/>
        <w:shd w:val="clear" w:color="auto" w:fill="FFFFFF"/>
        <w:ind w:leftChars="108" w:left="238" w:rightChars="177" w:right="389" w:firstLineChars="307" w:firstLine="860"/>
        <w:jc w:val="both"/>
        <w:rPr>
          <w:rFonts w:eastAsia="YS Text"/>
          <w:color w:val="000000"/>
          <w:sz w:val="28"/>
          <w:szCs w:val="28"/>
        </w:rPr>
      </w:pPr>
      <w:r>
        <w:rPr>
          <w:rFonts w:eastAsia="YS Text"/>
          <w:color w:val="000000"/>
          <w:sz w:val="28"/>
          <w:szCs w:val="28"/>
          <w:shd w:val="clear" w:color="auto" w:fill="FFFFFF"/>
          <w:lang w:eastAsia="zh-CN" w:bidi="ar"/>
        </w:rPr>
        <w:t>2.17. Результатом предоставления услуги является:</w:t>
      </w:r>
    </w:p>
    <w:p w14:paraId="7E2F1FD0" w14:textId="77777777" w:rsidR="00F92EB8" w:rsidRDefault="006F4D87" w:rsidP="006F4D87">
      <w:pPr>
        <w:widowControl/>
        <w:shd w:val="clear" w:color="auto" w:fill="FFFFFF"/>
        <w:ind w:leftChars="108" w:left="238" w:rightChars="177" w:right="389" w:firstLineChars="307" w:firstLine="860"/>
        <w:jc w:val="both"/>
        <w:rPr>
          <w:rFonts w:eastAsia="YS Text"/>
          <w:color w:val="000000"/>
          <w:sz w:val="28"/>
          <w:szCs w:val="28"/>
        </w:rPr>
      </w:pPr>
      <w:r>
        <w:rPr>
          <w:rFonts w:eastAsia="YS Text"/>
          <w:color w:val="000000"/>
          <w:sz w:val="28"/>
          <w:szCs w:val="28"/>
          <w:shd w:val="clear" w:color="auto" w:fill="FFFFFF"/>
          <w:lang w:eastAsia="zh-CN" w:bidi="ar"/>
        </w:rPr>
        <w:t>1) 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14:paraId="70E46B2A" w14:textId="77777777" w:rsidR="00F92EB8" w:rsidRDefault="006F4D87" w:rsidP="006F4D87">
      <w:pPr>
        <w:widowControl/>
        <w:shd w:val="clear" w:color="auto" w:fill="FFFFFF"/>
        <w:ind w:leftChars="108" w:left="238" w:rightChars="177" w:right="389" w:firstLineChars="307" w:firstLine="860"/>
        <w:jc w:val="both"/>
        <w:rPr>
          <w:rFonts w:eastAsia="YS Text"/>
          <w:color w:val="000000"/>
          <w:sz w:val="28"/>
          <w:szCs w:val="28"/>
        </w:rPr>
      </w:pPr>
      <w:r>
        <w:rPr>
          <w:rFonts w:eastAsia="YS Text"/>
          <w:color w:val="000000"/>
          <w:sz w:val="28"/>
          <w:szCs w:val="28"/>
          <w:shd w:val="clear" w:color="auto" w:fill="FFFFFF"/>
          <w:lang w:eastAsia="zh-CN" w:bidi="ar"/>
        </w:rPr>
        <w:t>2) решения об отказе в предоставлении услуги.</w:t>
      </w:r>
    </w:p>
    <w:p w14:paraId="05F02D29" w14:textId="77777777" w:rsidR="00F92EB8" w:rsidRDefault="006F4D87" w:rsidP="006F4D87">
      <w:pPr>
        <w:widowControl/>
        <w:shd w:val="clear" w:color="auto" w:fill="FFFFFF"/>
        <w:ind w:leftChars="108" w:left="238" w:rightChars="177" w:right="389" w:firstLineChars="307" w:firstLine="860"/>
        <w:jc w:val="both"/>
        <w:rPr>
          <w:rFonts w:eastAsia="YS Text"/>
          <w:color w:val="000000"/>
          <w:sz w:val="28"/>
          <w:szCs w:val="28"/>
        </w:rPr>
      </w:pPr>
      <w:r>
        <w:rPr>
          <w:rFonts w:eastAsia="YS Text"/>
          <w:color w:val="000000"/>
          <w:sz w:val="28"/>
          <w:szCs w:val="28"/>
          <w:shd w:val="clear" w:color="auto" w:fill="FFFFFF"/>
          <w:lang w:eastAsia="zh-CN" w:bidi="ar"/>
        </w:rPr>
        <w:t>2.18. Форма решения о признании садового дома жилым домом и жилого дома садовым домом утверждена приложением № 4 к Положению.</w:t>
      </w:r>
    </w:p>
    <w:p w14:paraId="6A013DF5" w14:textId="77777777" w:rsidR="00F92EB8" w:rsidRDefault="006F4D87" w:rsidP="006F4D87">
      <w:pPr>
        <w:widowControl/>
        <w:shd w:val="clear" w:color="auto" w:fill="FFFFFF"/>
        <w:ind w:leftChars="108" w:left="238" w:rightChars="177" w:right="389" w:firstLineChars="307" w:firstLine="860"/>
        <w:jc w:val="both"/>
        <w:rPr>
          <w:rFonts w:eastAsia="YS Text"/>
          <w:color w:val="000000"/>
          <w:sz w:val="28"/>
          <w:szCs w:val="28"/>
        </w:rPr>
      </w:pPr>
      <w:r>
        <w:rPr>
          <w:rFonts w:eastAsia="YS Text"/>
          <w:color w:val="000000"/>
          <w:sz w:val="28"/>
          <w:szCs w:val="28"/>
          <w:shd w:val="clear" w:color="auto" w:fill="FFFFFF"/>
          <w:lang w:eastAsia="zh-CN" w:bidi="ar"/>
        </w:rPr>
        <w:t>2.19. Предоставление услуги осуществляется без взимания платы.</w:t>
      </w:r>
    </w:p>
    <w:p w14:paraId="4CB2C575" w14:textId="77777777" w:rsidR="00F92EB8" w:rsidRDefault="006F4D87" w:rsidP="006F4D87">
      <w:pPr>
        <w:widowControl/>
        <w:shd w:val="clear" w:color="auto" w:fill="FFFFFF"/>
        <w:ind w:leftChars="108" w:left="238" w:rightChars="177" w:right="389" w:firstLineChars="307" w:firstLine="860"/>
        <w:jc w:val="both"/>
        <w:rPr>
          <w:rFonts w:eastAsia="YS Text"/>
          <w:color w:val="000000"/>
          <w:sz w:val="28"/>
          <w:szCs w:val="28"/>
        </w:rPr>
      </w:pPr>
      <w:r>
        <w:rPr>
          <w:rFonts w:eastAsia="YS Text"/>
          <w:color w:val="000000"/>
          <w:sz w:val="28"/>
          <w:szCs w:val="28"/>
          <w:shd w:val="clear" w:color="auto" w:fill="FFFFFF"/>
          <w:lang w:eastAsia="zh-CN" w:bidi="ar"/>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014DF119" w14:textId="77777777" w:rsidR="00F92EB8" w:rsidRDefault="006F4D87" w:rsidP="006F4D87">
      <w:pPr>
        <w:widowControl/>
        <w:shd w:val="clear" w:color="auto" w:fill="FFFFFF"/>
        <w:ind w:leftChars="108" w:left="238" w:rightChars="177" w:right="389" w:firstLineChars="307" w:firstLine="860"/>
        <w:jc w:val="both"/>
        <w:rPr>
          <w:rFonts w:eastAsia="YS Text"/>
          <w:color w:val="000000"/>
          <w:sz w:val="28"/>
          <w:szCs w:val="28"/>
        </w:rPr>
      </w:pPr>
      <w:r>
        <w:rPr>
          <w:rFonts w:eastAsia="YS Text"/>
          <w:color w:val="000000"/>
          <w:sz w:val="28"/>
          <w:szCs w:val="28"/>
          <w:shd w:val="clear" w:color="auto" w:fill="FFFFFF"/>
          <w:lang w:eastAsia="zh-CN" w:bidi="ar"/>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26270C86" w14:textId="77777777" w:rsidR="00F92EB8" w:rsidRDefault="006F4D87" w:rsidP="006F4D87">
      <w:pPr>
        <w:widowControl/>
        <w:shd w:val="clear" w:color="auto" w:fill="FFFFFF"/>
        <w:ind w:leftChars="108" w:left="238" w:rightChars="177" w:right="389" w:firstLineChars="307" w:firstLine="860"/>
        <w:jc w:val="both"/>
        <w:rPr>
          <w:rFonts w:eastAsia="YS Text"/>
          <w:color w:val="000000"/>
          <w:sz w:val="28"/>
          <w:szCs w:val="28"/>
        </w:rPr>
      </w:pPr>
      <w:r>
        <w:rPr>
          <w:rFonts w:eastAsia="YS Text"/>
          <w:color w:val="000000"/>
          <w:sz w:val="28"/>
          <w:szCs w:val="28"/>
          <w:shd w:val="clear" w:color="auto" w:fill="FFFFFF"/>
          <w:lang w:eastAsia="zh-CN" w:bidi="ar"/>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43182C40" w14:textId="77777777" w:rsidR="00F92EB8" w:rsidRDefault="006F4D87" w:rsidP="006F4D87">
      <w:pPr>
        <w:widowControl/>
        <w:shd w:val="clear" w:color="auto" w:fill="FFFFFF"/>
        <w:ind w:leftChars="108" w:left="238" w:rightChars="177" w:right="389" w:firstLineChars="307" w:firstLine="860"/>
        <w:jc w:val="both"/>
        <w:rPr>
          <w:rFonts w:eastAsia="YS Text"/>
          <w:color w:val="000000"/>
          <w:sz w:val="28"/>
          <w:szCs w:val="28"/>
        </w:rPr>
      </w:pPr>
      <w:r>
        <w:rPr>
          <w:rFonts w:eastAsia="YS Text"/>
          <w:color w:val="000000"/>
          <w:sz w:val="28"/>
          <w:szCs w:val="28"/>
          <w:shd w:val="clear" w:color="auto" w:fill="FFFFFF"/>
          <w:lang w:eastAsia="zh-CN" w:bidi="ar"/>
        </w:rPr>
        <w:t>б) в электронной форме посредством электронной почты.</w:t>
      </w:r>
    </w:p>
    <w:p w14:paraId="116661BE" w14:textId="77777777" w:rsidR="00F92EB8" w:rsidRDefault="006F4D87" w:rsidP="006F4D87">
      <w:pPr>
        <w:widowControl/>
        <w:shd w:val="clear" w:color="auto" w:fill="FFFFFF"/>
        <w:ind w:leftChars="108" w:left="238" w:rightChars="177" w:right="389" w:firstLineChars="307" w:firstLine="860"/>
        <w:jc w:val="both"/>
        <w:rPr>
          <w:rFonts w:eastAsia="YS Text"/>
          <w:color w:val="000000"/>
          <w:sz w:val="28"/>
          <w:szCs w:val="28"/>
        </w:rPr>
      </w:pPr>
      <w:r>
        <w:rPr>
          <w:rFonts w:eastAsia="YS Text"/>
          <w:color w:val="000000"/>
          <w:sz w:val="28"/>
          <w:szCs w:val="28"/>
          <w:shd w:val="clear" w:color="auto" w:fill="FFFFFF"/>
          <w:lang w:eastAsia="zh-CN" w:bidi="ar"/>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1FC06096" w14:textId="77777777" w:rsidR="00F92EB8" w:rsidRDefault="006F4D87" w:rsidP="006F4D87">
      <w:pPr>
        <w:widowControl/>
        <w:shd w:val="clear" w:color="auto" w:fill="FFFFFF"/>
        <w:ind w:leftChars="108" w:left="238" w:rightChars="177" w:right="389" w:firstLineChars="307" w:firstLine="860"/>
        <w:jc w:val="both"/>
        <w:rPr>
          <w:rFonts w:eastAsia="YS Text"/>
          <w:color w:val="000000"/>
          <w:sz w:val="28"/>
          <w:szCs w:val="28"/>
        </w:rPr>
      </w:pPr>
      <w:r>
        <w:rPr>
          <w:rFonts w:eastAsia="YS Text"/>
          <w:color w:val="000000"/>
          <w:sz w:val="28"/>
          <w:szCs w:val="28"/>
          <w:shd w:val="clear" w:color="auto" w:fill="FFFFFF"/>
          <w:lang w:eastAsia="zh-CN" w:bidi="ar"/>
        </w:rPr>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14:paraId="32461490" w14:textId="77777777" w:rsidR="00F92EB8" w:rsidRDefault="006F4D87" w:rsidP="006F4D87">
      <w:pPr>
        <w:widowControl/>
        <w:shd w:val="clear" w:color="auto" w:fill="FFFFFF"/>
        <w:ind w:leftChars="108" w:left="238" w:rightChars="177" w:right="389" w:firstLineChars="307" w:firstLine="860"/>
        <w:jc w:val="both"/>
        <w:rPr>
          <w:rFonts w:eastAsia="YS Text"/>
          <w:color w:val="000000"/>
          <w:sz w:val="28"/>
          <w:szCs w:val="28"/>
        </w:rPr>
      </w:pPr>
      <w:r>
        <w:rPr>
          <w:rFonts w:eastAsia="YS Text"/>
          <w:color w:val="000000"/>
          <w:sz w:val="28"/>
          <w:szCs w:val="28"/>
          <w:shd w:val="clear" w:color="auto" w:fill="FFFFFF"/>
          <w:lang w:eastAsia="zh-CN" w:bidi="ar"/>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 настоящего Административного регламента.</w:t>
      </w:r>
    </w:p>
    <w:p w14:paraId="458FA963" w14:textId="77777777" w:rsidR="00F92EB8" w:rsidRDefault="006F4D87" w:rsidP="006F4D87">
      <w:pPr>
        <w:widowControl/>
        <w:shd w:val="clear" w:color="auto" w:fill="FFFFFF"/>
        <w:ind w:leftChars="108" w:left="238" w:rightChars="177" w:right="389" w:firstLineChars="307" w:firstLine="860"/>
        <w:jc w:val="both"/>
        <w:sectPr w:rsidR="00F92EB8">
          <w:pgSz w:w="11910" w:h="16840"/>
          <w:pgMar w:top="1040" w:right="340" w:bottom="280" w:left="1060" w:header="720" w:footer="720" w:gutter="0"/>
          <w:cols w:space="720"/>
        </w:sectPr>
      </w:pPr>
      <w:r>
        <w:rPr>
          <w:rFonts w:eastAsia="YS Text"/>
          <w:color w:val="000000"/>
          <w:sz w:val="28"/>
          <w:szCs w:val="28"/>
          <w:shd w:val="clear" w:color="auto" w:fill="FFFFFF"/>
          <w:lang w:eastAsia="zh-CN" w:bidi="ar"/>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w:t>
      </w:r>
    </w:p>
    <w:p w14:paraId="336202F9" w14:textId="77777777" w:rsidR="00F92EB8" w:rsidRDefault="006F4D87">
      <w:pPr>
        <w:pStyle w:val="a7"/>
        <w:tabs>
          <w:tab w:val="left" w:pos="1333"/>
          <w:tab w:val="left" w:pos="2379"/>
          <w:tab w:val="left" w:pos="3089"/>
          <w:tab w:val="left" w:pos="4236"/>
          <w:tab w:val="left" w:pos="5089"/>
          <w:tab w:val="left" w:pos="6387"/>
          <w:tab w:val="left" w:pos="7433"/>
          <w:tab w:val="left" w:pos="7978"/>
          <w:tab w:val="left" w:pos="9867"/>
        </w:tabs>
        <w:spacing w:before="76"/>
        <w:ind w:leftChars="100" w:left="220" w:rightChars="177" w:right="389"/>
        <w:jc w:val="both"/>
      </w:pPr>
      <w:r>
        <w:lastRenderedPageBreak/>
        <w:t>выданное</w:t>
      </w:r>
      <w:r>
        <w:rPr>
          <w:spacing w:val="54"/>
        </w:rPr>
        <w:t xml:space="preserve"> </w:t>
      </w:r>
      <w:r>
        <w:t>решение</w:t>
      </w:r>
      <w:r>
        <w:rPr>
          <w:spacing w:val="56"/>
        </w:rPr>
        <w:t xml:space="preserve"> </w:t>
      </w:r>
      <w:r>
        <w:t>о</w:t>
      </w:r>
      <w:r>
        <w:rPr>
          <w:spacing w:val="56"/>
        </w:rPr>
        <w:t xml:space="preserve"> </w:t>
      </w:r>
      <w:r>
        <w:t>признании</w:t>
      </w:r>
      <w:r>
        <w:rPr>
          <w:spacing w:val="55"/>
        </w:rPr>
        <w:t xml:space="preserve"> </w:t>
      </w:r>
      <w:r>
        <w:t>садового</w:t>
      </w:r>
      <w:r>
        <w:rPr>
          <w:spacing w:val="54"/>
        </w:rPr>
        <w:t xml:space="preserve"> </w:t>
      </w:r>
      <w:r>
        <w:t>дома</w:t>
      </w:r>
      <w:r>
        <w:rPr>
          <w:spacing w:val="55"/>
        </w:rPr>
        <w:t xml:space="preserve"> </w:t>
      </w:r>
      <w:r>
        <w:t>жилым</w:t>
      </w:r>
      <w:r>
        <w:rPr>
          <w:spacing w:val="55"/>
        </w:rPr>
        <w:t xml:space="preserve"> </w:t>
      </w:r>
      <w:r>
        <w:t>домом</w:t>
      </w:r>
      <w:r>
        <w:rPr>
          <w:spacing w:val="55"/>
        </w:rPr>
        <w:t xml:space="preserve"> </w:t>
      </w:r>
      <w:r>
        <w:t>или</w:t>
      </w:r>
      <w:r>
        <w:rPr>
          <w:spacing w:val="55"/>
        </w:rPr>
        <w:t xml:space="preserve"> </w:t>
      </w:r>
      <w:r>
        <w:t>жилого</w:t>
      </w:r>
      <w:r>
        <w:rPr>
          <w:spacing w:val="55"/>
        </w:rPr>
        <w:t xml:space="preserve"> </w:t>
      </w:r>
      <w:r>
        <w:t>дома</w:t>
      </w:r>
      <w:r>
        <w:rPr>
          <w:spacing w:val="-67"/>
        </w:rPr>
        <w:t xml:space="preserve"> </w:t>
      </w:r>
      <w:r>
        <w:t>садовым</w:t>
      </w:r>
      <w:r>
        <w:rPr>
          <w:spacing w:val="1"/>
        </w:rPr>
        <w:t xml:space="preserve"> </w:t>
      </w:r>
      <w:r>
        <w:t>домом. Дата</w:t>
      </w:r>
      <w:r>
        <w:rPr>
          <w:spacing w:val="1"/>
        </w:rPr>
        <w:t xml:space="preserve"> </w:t>
      </w:r>
      <w:r>
        <w:t>и</w:t>
      </w:r>
      <w:r>
        <w:rPr>
          <w:spacing w:val="1"/>
        </w:rPr>
        <w:t xml:space="preserve"> </w:t>
      </w:r>
      <w:r>
        <w:t>номер</w:t>
      </w:r>
      <w:r>
        <w:rPr>
          <w:spacing w:val="1"/>
        </w:rPr>
        <w:t xml:space="preserve"> </w:t>
      </w:r>
      <w:r>
        <w:t>выданного</w:t>
      </w:r>
      <w:r>
        <w:rPr>
          <w:spacing w:val="1"/>
        </w:rPr>
        <w:t xml:space="preserve"> </w:t>
      </w:r>
      <w:r>
        <w:t>решения</w:t>
      </w:r>
      <w:r>
        <w:rPr>
          <w:spacing w:val="1"/>
        </w:rPr>
        <w:t xml:space="preserve"> </w:t>
      </w:r>
      <w:r>
        <w:t>о</w:t>
      </w:r>
      <w:r>
        <w:rPr>
          <w:spacing w:val="1"/>
        </w:rPr>
        <w:t xml:space="preserve"> </w:t>
      </w:r>
      <w:r>
        <w:t>признании</w:t>
      </w:r>
      <w:r>
        <w:rPr>
          <w:spacing w:val="1"/>
        </w:rPr>
        <w:t xml:space="preserve"> </w:t>
      </w:r>
      <w:r>
        <w:t>садового</w:t>
      </w:r>
      <w:r>
        <w:rPr>
          <w:spacing w:val="1"/>
        </w:rPr>
        <w:t xml:space="preserve"> </w:t>
      </w:r>
      <w:r>
        <w:t>дома</w:t>
      </w:r>
      <w:r>
        <w:rPr>
          <w:spacing w:val="1"/>
        </w:rPr>
        <w:t xml:space="preserve"> </w:t>
      </w:r>
      <w:r>
        <w:t>жилым</w:t>
      </w:r>
      <w:r>
        <w:tab/>
        <w:t>домом</w:t>
      </w:r>
      <w:r>
        <w:tab/>
        <w:t>или</w:t>
      </w:r>
      <w:r>
        <w:tab/>
        <w:t>жилого</w:t>
      </w:r>
      <w:r>
        <w:tab/>
        <w:t>дома</w:t>
      </w:r>
      <w:r>
        <w:tab/>
        <w:t>садовым домом не изменяются, а</w:t>
      </w:r>
      <w:r>
        <w:tab/>
        <w:t>в</w:t>
      </w:r>
      <w:r>
        <w:rPr>
          <w:spacing w:val="1"/>
        </w:rPr>
        <w:t xml:space="preserve"> </w:t>
      </w:r>
      <w:r>
        <w:t>соответствующей</w:t>
      </w:r>
      <w:r>
        <w:rPr>
          <w:spacing w:val="42"/>
        </w:rPr>
        <w:t xml:space="preserve"> </w:t>
      </w:r>
      <w:r>
        <w:t>графе</w:t>
      </w:r>
      <w:r>
        <w:rPr>
          <w:spacing w:val="42"/>
        </w:rPr>
        <w:t xml:space="preserve"> </w:t>
      </w:r>
      <w:r>
        <w:t>решения</w:t>
      </w:r>
      <w:r>
        <w:rPr>
          <w:spacing w:val="43"/>
        </w:rPr>
        <w:t xml:space="preserve"> </w:t>
      </w:r>
      <w:r>
        <w:t>уполномоченного</w:t>
      </w:r>
      <w:r>
        <w:rPr>
          <w:spacing w:val="42"/>
        </w:rPr>
        <w:t xml:space="preserve"> </w:t>
      </w:r>
      <w:r>
        <w:t>органа</w:t>
      </w:r>
      <w:r>
        <w:rPr>
          <w:spacing w:val="42"/>
        </w:rPr>
        <w:t xml:space="preserve"> </w:t>
      </w:r>
      <w:r>
        <w:t>о</w:t>
      </w:r>
      <w:r>
        <w:rPr>
          <w:spacing w:val="43"/>
        </w:rPr>
        <w:t xml:space="preserve"> </w:t>
      </w:r>
      <w:r>
        <w:t>признании</w:t>
      </w:r>
      <w:r>
        <w:rPr>
          <w:spacing w:val="42"/>
        </w:rPr>
        <w:t xml:space="preserve"> </w:t>
      </w:r>
      <w:r>
        <w:t>садового</w:t>
      </w:r>
      <w:r>
        <w:rPr>
          <w:spacing w:val="-67"/>
        </w:rPr>
        <w:t xml:space="preserve"> </w:t>
      </w:r>
      <w:r>
        <w:t>дома</w:t>
      </w:r>
      <w:r>
        <w:rPr>
          <w:spacing w:val="30"/>
        </w:rPr>
        <w:t xml:space="preserve"> </w:t>
      </w:r>
      <w:r>
        <w:t>жилым</w:t>
      </w:r>
      <w:r>
        <w:rPr>
          <w:spacing w:val="31"/>
        </w:rPr>
        <w:t xml:space="preserve"> </w:t>
      </w:r>
      <w:r>
        <w:t>домом</w:t>
      </w:r>
      <w:r>
        <w:rPr>
          <w:spacing w:val="31"/>
        </w:rPr>
        <w:t xml:space="preserve"> </w:t>
      </w:r>
      <w:r>
        <w:t>или</w:t>
      </w:r>
      <w:r>
        <w:rPr>
          <w:spacing w:val="30"/>
        </w:rPr>
        <w:t xml:space="preserve"> </w:t>
      </w:r>
      <w:r>
        <w:t>жилого</w:t>
      </w:r>
      <w:r>
        <w:rPr>
          <w:spacing w:val="31"/>
        </w:rPr>
        <w:t xml:space="preserve"> </w:t>
      </w:r>
      <w:r>
        <w:t>дома</w:t>
      </w:r>
      <w:r>
        <w:rPr>
          <w:spacing w:val="31"/>
        </w:rPr>
        <w:t xml:space="preserve"> </w:t>
      </w:r>
      <w:r>
        <w:t>садовым</w:t>
      </w:r>
      <w:r>
        <w:rPr>
          <w:spacing w:val="31"/>
        </w:rPr>
        <w:t xml:space="preserve"> </w:t>
      </w:r>
      <w:r>
        <w:t>домом</w:t>
      </w:r>
      <w:r>
        <w:rPr>
          <w:spacing w:val="30"/>
        </w:rPr>
        <w:t xml:space="preserve"> </w:t>
      </w:r>
      <w:r>
        <w:t>указывается</w:t>
      </w:r>
      <w:r>
        <w:rPr>
          <w:spacing w:val="31"/>
        </w:rPr>
        <w:t xml:space="preserve"> </w:t>
      </w:r>
      <w:r>
        <w:t>основание</w:t>
      </w:r>
      <w:r>
        <w:rPr>
          <w:spacing w:val="31"/>
        </w:rPr>
        <w:t xml:space="preserve"> </w:t>
      </w:r>
      <w:r>
        <w:t>для</w:t>
      </w:r>
      <w:r>
        <w:rPr>
          <w:spacing w:val="-67"/>
        </w:rPr>
        <w:t xml:space="preserve"> </w:t>
      </w:r>
      <w:r>
        <w:t>внесения</w:t>
      </w:r>
      <w:r>
        <w:rPr>
          <w:spacing w:val="-2"/>
        </w:rPr>
        <w:t xml:space="preserve"> </w:t>
      </w:r>
      <w:r>
        <w:t>исправлений</w:t>
      </w:r>
      <w:r>
        <w:rPr>
          <w:spacing w:val="-2"/>
        </w:rPr>
        <w:t xml:space="preserve"> </w:t>
      </w:r>
      <w:r>
        <w:t>и</w:t>
      </w:r>
      <w:r>
        <w:rPr>
          <w:spacing w:val="-1"/>
        </w:rPr>
        <w:t xml:space="preserve"> </w:t>
      </w:r>
      <w:r>
        <w:t>дата</w:t>
      </w:r>
      <w:r>
        <w:rPr>
          <w:spacing w:val="-2"/>
        </w:rPr>
        <w:t xml:space="preserve"> </w:t>
      </w:r>
      <w:r>
        <w:t>внесения</w:t>
      </w:r>
      <w:r>
        <w:rPr>
          <w:spacing w:val="-2"/>
        </w:rPr>
        <w:t xml:space="preserve"> </w:t>
      </w:r>
      <w:r>
        <w:t>исправлений.</w:t>
      </w:r>
    </w:p>
    <w:p w14:paraId="5218D349" w14:textId="77777777" w:rsidR="00F92EB8" w:rsidRDefault="006F4D87">
      <w:pPr>
        <w:pStyle w:val="a7"/>
        <w:tabs>
          <w:tab w:val="left" w:pos="2332"/>
          <w:tab w:val="left" w:pos="3152"/>
          <w:tab w:val="left" w:pos="4952"/>
          <w:tab w:val="left" w:pos="5525"/>
          <w:tab w:val="left" w:pos="6984"/>
          <w:tab w:val="left" w:pos="8258"/>
          <w:tab w:val="left" w:pos="8669"/>
          <w:tab w:val="left" w:pos="9245"/>
        </w:tabs>
        <w:ind w:rightChars="177" w:right="389" w:firstLine="709"/>
        <w:jc w:val="both"/>
      </w:pPr>
      <w:r>
        <w:t>Решение</w:t>
      </w:r>
      <w:r>
        <w:rPr>
          <w:spacing w:val="13"/>
        </w:rPr>
        <w:t xml:space="preserve"> </w:t>
      </w:r>
      <w:r>
        <w:t>уполномоченного</w:t>
      </w:r>
      <w:r>
        <w:rPr>
          <w:spacing w:val="13"/>
        </w:rPr>
        <w:t xml:space="preserve"> </w:t>
      </w:r>
      <w:r>
        <w:t>органа</w:t>
      </w:r>
      <w:r>
        <w:rPr>
          <w:spacing w:val="13"/>
        </w:rPr>
        <w:t xml:space="preserve"> </w:t>
      </w:r>
      <w:r>
        <w:t>о</w:t>
      </w:r>
      <w:r>
        <w:rPr>
          <w:spacing w:val="13"/>
        </w:rPr>
        <w:t xml:space="preserve"> </w:t>
      </w:r>
      <w:r>
        <w:t>признании</w:t>
      </w:r>
      <w:r>
        <w:rPr>
          <w:spacing w:val="13"/>
        </w:rPr>
        <w:t xml:space="preserve"> </w:t>
      </w:r>
      <w:r>
        <w:t>садового</w:t>
      </w:r>
      <w:r>
        <w:rPr>
          <w:spacing w:val="13"/>
        </w:rPr>
        <w:t xml:space="preserve"> </w:t>
      </w:r>
      <w:r>
        <w:t>дома</w:t>
      </w:r>
      <w:r>
        <w:rPr>
          <w:spacing w:val="13"/>
        </w:rPr>
        <w:t xml:space="preserve"> </w:t>
      </w:r>
      <w:r>
        <w:t>жилым</w:t>
      </w:r>
      <w:r>
        <w:rPr>
          <w:spacing w:val="13"/>
        </w:rPr>
        <w:t xml:space="preserve"> </w:t>
      </w:r>
      <w:r>
        <w:t>домом</w:t>
      </w:r>
      <w:r>
        <w:rPr>
          <w:spacing w:val="-67"/>
        </w:rPr>
        <w:t xml:space="preserve"> </w:t>
      </w:r>
      <w:r>
        <w:t>или</w:t>
      </w:r>
      <w:r>
        <w:rPr>
          <w:spacing w:val="26"/>
        </w:rPr>
        <w:t xml:space="preserve"> </w:t>
      </w:r>
      <w:r>
        <w:t>жилого</w:t>
      </w:r>
      <w:r>
        <w:rPr>
          <w:spacing w:val="26"/>
        </w:rPr>
        <w:t xml:space="preserve"> </w:t>
      </w:r>
      <w:r>
        <w:t>дома</w:t>
      </w:r>
      <w:r>
        <w:rPr>
          <w:spacing w:val="26"/>
        </w:rPr>
        <w:t xml:space="preserve"> </w:t>
      </w:r>
      <w:r>
        <w:t>садовым</w:t>
      </w:r>
      <w:r>
        <w:rPr>
          <w:spacing w:val="26"/>
        </w:rPr>
        <w:t xml:space="preserve"> </w:t>
      </w:r>
      <w:r>
        <w:t>домом</w:t>
      </w:r>
      <w:r>
        <w:rPr>
          <w:spacing w:val="26"/>
        </w:rPr>
        <w:t xml:space="preserve"> </w:t>
      </w:r>
      <w:r>
        <w:t>с</w:t>
      </w:r>
      <w:r>
        <w:rPr>
          <w:spacing w:val="26"/>
        </w:rPr>
        <w:t xml:space="preserve"> </w:t>
      </w:r>
      <w:r>
        <w:t>внесенными</w:t>
      </w:r>
      <w:r>
        <w:rPr>
          <w:spacing w:val="26"/>
        </w:rPr>
        <w:t xml:space="preserve"> </w:t>
      </w:r>
      <w:r>
        <w:t>исправлениями</w:t>
      </w:r>
      <w:r>
        <w:rPr>
          <w:spacing w:val="26"/>
        </w:rPr>
        <w:t xml:space="preserve"> </w:t>
      </w:r>
      <w:r>
        <w:t>допущенных</w:t>
      </w:r>
      <w:r>
        <w:rPr>
          <w:spacing w:val="-67"/>
        </w:rPr>
        <w:t xml:space="preserve"> </w:t>
      </w:r>
      <w:r>
        <w:t>опечаток</w:t>
      </w:r>
      <w:r>
        <w:rPr>
          <w:spacing w:val="37"/>
        </w:rPr>
        <w:t xml:space="preserve"> </w:t>
      </w:r>
      <w:r>
        <w:t>и</w:t>
      </w:r>
      <w:r>
        <w:rPr>
          <w:spacing w:val="36"/>
        </w:rPr>
        <w:t xml:space="preserve"> </w:t>
      </w:r>
      <w:r>
        <w:t>ошибок</w:t>
      </w:r>
      <w:r>
        <w:rPr>
          <w:spacing w:val="38"/>
        </w:rPr>
        <w:t xml:space="preserve"> </w:t>
      </w:r>
      <w:r>
        <w:t>либо</w:t>
      </w:r>
      <w:r>
        <w:rPr>
          <w:spacing w:val="37"/>
        </w:rPr>
        <w:t xml:space="preserve"> </w:t>
      </w:r>
      <w:r>
        <w:t>решение</w:t>
      </w:r>
      <w:r>
        <w:rPr>
          <w:spacing w:val="37"/>
        </w:rPr>
        <w:t xml:space="preserve"> </w:t>
      </w:r>
      <w:r>
        <w:t>об</w:t>
      </w:r>
      <w:r>
        <w:rPr>
          <w:spacing w:val="37"/>
        </w:rPr>
        <w:t xml:space="preserve"> </w:t>
      </w:r>
      <w:r>
        <w:t>отказе</w:t>
      </w:r>
      <w:r>
        <w:rPr>
          <w:spacing w:val="37"/>
        </w:rPr>
        <w:t xml:space="preserve"> </w:t>
      </w:r>
      <w:r>
        <w:t>во</w:t>
      </w:r>
      <w:r>
        <w:rPr>
          <w:spacing w:val="37"/>
        </w:rPr>
        <w:t xml:space="preserve"> </w:t>
      </w:r>
      <w:r>
        <w:t>внесении</w:t>
      </w:r>
      <w:r>
        <w:rPr>
          <w:spacing w:val="36"/>
        </w:rPr>
        <w:t xml:space="preserve"> </w:t>
      </w:r>
      <w:r>
        <w:t>исправлений</w:t>
      </w:r>
      <w:r>
        <w:rPr>
          <w:spacing w:val="37"/>
        </w:rPr>
        <w:t xml:space="preserve"> </w:t>
      </w:r>
      <w:r>
        <w:t>в</w:t>
      </w:r>
      <w:r>
        <w:rPr>
          <w:spacing w:val="37"/>
        </w:rPr>
        <w:t xml:space="preserve"> </w:t>
      </w:r>
      <w:r>
        <w:t>решение</w:t>
      </w:r>
      <w:r>
        <w:rPr>
          <w:spacing w:val="-67"/>
        </w:rPr>
        <w:t xml:space="preserve"> </w:t>
      </w:r>
      <w:r>
        <w:t>уполномоченного</w:t>
      </w:r>
      <w:r>
        <w:rPr>
          <w:spacing w:val="52"/>
        </w:rPr>
        <w:t xml:space="preserve"> </w:t>
      </w:r>
      <w:r>
        <w:t>органа</w:t>
      </w:r>
      <w:r>
        <w:rPr>
          <w:spacing w:val="52"/>
        </w:rPr>
        <w:t xml:space="preserve"> </w:t>
      </w:r>
      <w:r>
        <w:t>о</w:t>
      </w:r>
      <w:r>
        <w:rPr>
          <w:spacing w:val="53"/>
        </w:rPr>
        <w:t xml:space="preserve"> </w:t>
      </w:r>
      <w:r>
        <w:t>признании</w:t>
      </w:r>
      <w:r>
        <w:rPr>
          <w:spacing w:val="51"/>
        </w:rPr>
        <w:t xml:space="preserve"> </w:t>
      </w:r>
      <w:r>
        <w:t>садового</w:t>
      </w:r>
      <w:r>
        <w:rPr>
          <w:spacing w:val="51"/>
        </w:rPr>
        <w:t xml:space="preserve"> </w:t>
      </w:r>
      <w:r>
        <w:t>дома</w:t>
      </w:r>
      <w:r>
        <w:rPr>
          <w:spacing w:val="52"/>
        </w:rPr>
        <w:t xml:space="preserve"> </w:t>
      </w:r>
      <w:r>
        <w:t>жилым</w:t>
      </w:r>
      <w:r>
        <w:rPr>
          <w:spacing w:val="52"/>
        </w:rPr>
        <w:t xml:space="preserve"> </w:t>
      </w:r>
      <w:r>
        <w:t>домом</w:t>
      </w:r>
      <w:r>
        <w:rPr>
          <w:spacing w:val="51"/>
        </w:rPr>
        <w:t xml:space="preserve"> </w:t>
      </w:r>
      <w:r>
        <w:t>или</w:t>
      </w:r>
      <w:r>
        <w:rPr>
          <w:spacing w:val="52"/>
        </w:rPr>
        <w:t xml:space="preserve"> </w:t>
      </w:r>
      <w:r>
        <w:t>жилого</w:t>
      </w:r>
      <w:r>
        <w:rPr>
          <w:spacing w:val="-67"/>
        </w:rPr>
        <w:t xml:space="preserve"> </w:t>
      </w:r>
      <w:r>
        <w:t>дома</w:t>
      </w:r>
      <w:r>
        <w:rPr>
          <w:spacing w:val="1"/>
        </w:rPr>
        <w:t xml:space="preserve"> </w:t>
      </w:r>
      <w:r>
        <w:t>садовым</w:t>
      </w:r>
      <w:r>
        <w:rPr>
          <w:spacing w:val="1"/>
        </w:rPr>
        <w:t xml:space="preserve"> </w:t>
      </w:r>
      <w:r>
        <w:t>домом</w:t>
      </w:r>
      <w:r>
        <w:rPr>
          <w:spacing w:val="1"/>
        </w:rPr>
        <w:t xml:space="preserve"> </w:t>
      </w:r>
      <w:r>
        <w:t>по</w:t>
      </w:r>
      <w:r>
        <w:rPr>
          <w:spacing w:val="1"/>
        </w:rPr>
        <w:t xml:space="preserve"> </w:t>
      </w:r>
      <w:r>
        <w:t>форме</w:t>
      </w:r>
      <w:r>
        <w:rPr>
          <w:spacing w:val="1"/>
        </w:rPr>
        <w:t xml:space="preserve"> </w:t>
      </w:r>
      <w:r>
        <w:t>согласно</w:t>
      </w:r>
      <w:r>
        <w:rPr>
          <w:spacing w:val="1"/>
        </w:rPr>
        <w:t xml:space="preserve"> </w:t>
      </w:r>
      <w:r>
        <w:t>Приложению</w:t>
      </w:r>
      <w:r>
        <w:rPr>
          <w:spacing w:val="1"/>
        </w:rPr>
        <w:t xml:space="preserve"> </w:t>
      </w:r>
      <w:r>
        <w:t>№4к</w:t>
      </w:r>
      <w:r>
        <w:rPr>
          <w:spacing w:val="1"/>
        </w:rPr>
        <w:t xml:space="preserve"> </w:t>
      </w:r>
      <w:r>
        <w:t>настоящему</w:t>
      </w:r>
      <w:r>
        <w:rPr>
          <w:spacing w:val="1"/>
        </w:rPr>
        <w:t xml:space="preserve"> </w:t>
      </w:r>
      <w:r>
        <w:t>Административному</w:t>
      </w:r>
      <w:r>
        <w:tab/>
        <w:t>регламенту</w:t>
      </w:r>
      <w:r>
        <w:tab/>
        <w:t>направляется</w:t>
      </w:r>
      <w:r>
        <w:tab/>
        <w:t xml:space="preserve">заявителю в порядке, </w:t>
      </w:r>
      <w:r>
        <w:rPr>
          <w:spacing w:val="-67"/>
        </w:rPr>
        <w:t xml:space="preserve"> </w:t>
      </w:r>
      <w:r>
        <w:t>установленном</w:t>
      </w:r>
      <w:r>
        <w:tab/>
        <w:t>пунктом 2.20 настоящего</w:t>
      </w:r>
      <w:r>
        <w:tab/>
        <w:t>Административного регламента,</w:t>
      </w:r>
      <w:r>
        <w:rPr>
          <w:spacing w:val="1"/>
        </w:rPr>
        <w:t xml:space="preserve"> </w:t>
      </w:r>
      <w:r>
        <w:t>способом, указанным в заявлении об исправлении допущенных опечаток и ошибок,</w:t>
      </w:r>
      <w:r>
        <w:rPr>
          <w:spacing w:val="1"/>
        </w:rPr>
        <w:t xml:space="preserve"> </w:t>
      </w:r>
      <w:r>
        <w:t>в</w:t>
      </w:r>
      <w:r>
        <w:rPr>
          <w:spacing w:val="25"/>
        </w:rPr>
        <w:t xml:space="preserve"> </w:t>
      </w:r>
      <w:r>
        <w:t>течение</w:t>
      </w:r>
      <w:r>
        <w:rPr>
          <w:spacing w:val="25"/>
        </w:rPr>
        <w:t xml:space="preserve"> </w:t>
      </w:r>
      <w:r>
        <w:t>пяти</w:t>
      </w:r>
      <w:r>
        <w:rPr>
          <w:spacing w:val="25"/>
        </w:rPr>
        <w:t xml:space="preserve"> </w:t>
      </w:r>
      <w:r>
        <w:t>рабочих</w:t>
      </w:r>
      <w:r>
        <w:rPr>
          <w:spacing w:val="25"/>
        </w:rPr>
        <w:t xml:space="preserve"> </w:t>
      </w:r>
      <w:r>
        <w:t>дней</w:t>
      </w:r>
      <w:r>
        <w:rPr>
          <w:spacing w:val="25"/>
        </w:rPr>
        <w:t xml:space="preserve"> </w:t>
      </w:r>
      <w:r>
        <w:t>с</w:t>
      </w:r>
      <w:r>
        <w:rPr>
          <w:spacing w:val="25"/>
        </w:rPr>
        <w:t xml:space="preserve"> </w:t>
      </w:r>
      <w:r>
        <w:t>даты</w:t>
      </w:r>
      <w:r>
        <w:rPr>
          <w:spacing w:val="25"/>
        </w:rPr>
        <w:t xml:space="preserve"> </w:t>
      </w:r>
      <w:r>
        <w:t>поступления</w:t>
      </w:r>
      <w:r>
        <w:rPr>
          <w:spacing w:val="25"/>
        </w:rPr>
        <w:t xml:space="preserve"> </w:t>
      </w:r>
      <w:r>
        <w:t>заявления</w:t>
      </w:r>
      <w:r>
        <w:rPr>
          <w:spacing w:val="25"/>
        </w:rPr>
        <w:t xml:space="preserve"> </w:t>
      </w:r>
      <w:r>
        <w:t>об</w:t>
      </w:r>
      <w:r>
        <w:rPr>
          <w:spacing w:val="25"/>
        </w:rPr>
        <w:t xml:space="preserve"> </w:t>
      </w:r>
      <w:r>
        <w:t>исправлении</w:t>
      </w:r>
      <w:r>
        <w:rPr>
          <w:spacing w:val="-67"/>
        </w:rPr>
        <w:t xml:space="preserve"> </w:t>
      </w:r>
      <w:r>
        <w:t>допущенных</w:t>
      </w:r>
      <w:r>
        <w:rPr>
          <w:spacing w:val="-2"/>
        </w:rPr>
        <w:t xml:space="preserve"> </w:t>
      </w:r>
      <w:r>
        <w:t>опечаток и</w:t>
      </w:r>
      <w:r>
        <w:rPr>
          <w:spacing w:val="-1"/>
        </w:rPr>
        <w:t xml:space="preserve"> </w:t>
      </w:r>
      <w:r>
        <w:t>ошибок.</w:t>
      </w:r>
    </w:p>
    <w:p w14:paraId="1D6E86A4" w14:textId="77777777" w:rsidR="00F92EB8" w:rsidRDefault="006F4D87">
      <w:pPr>
        <w:pStyle w:val="a9"/>
        <w:tabs>
          <w:tab w:val="left" w:pos="1486"/>
          <w:tab w:val="left" w:pos="3758"/>
          <w:tab w:val="left" w:pos="5063"/>
          <w:tab w:val="left" w:pos="6547"/>
          <w:tab w:val="left" w:pos="7181"/>
          <w:tab w:val="left" w:pos="8162"/>
          <w:tab w:val="left" w:pos="8518"/>
        </w:tabs>
        <w:ind w:leftChars="100" w:left="220" w:rightChars="177" w:right="389" w:firstLineChars="235" w:firstLine="658"/>
        <w:jc w:val="both"/>
        <w:rPr>
          <w:sz w:val="28"/>
        </w:rPr>
      </w:pPr>
      <w:r>
        <w:rPr>
          <w:sz w:val="28"/>
        </w:rPr>
        <w:t>2.22.Исчерпывающий</w:t>
      </w:r>
      <w:r>
        <w:rPr>
          <w:sz w:val="28"/>
        </w:rPr>
        <w:tab/>
        <w:t>перечень</w:t>
      </w:r>
      <w:r>
        <w:rPr>
          <w:sz w:val="28"/>
        </w:rPr>
        <w:tab/>
        <w:t>оснований</w:t>
      </w:r>
      <w:r>
        <w:rPr>
          <w:sz w:val="28"/>
        </w:rPr>
        <w:tab/>
        <w:t>для</w:t>
      </w:r>
      <w:r>
        <w:rPr>
          <w:sz w:val="28"/>
        </w:rPr>
        <w:tab/>
        <w:t>отказа</w:t>
      </w:r>
      <w:r>
        <w:rPr>
          <w:sz w:val="28"/>
        </w:rPr>
        <w:tab/>
        <w:t>в</w:t>
      </w:r>
      <w:r>
        <w:rPr>
          <w:sz w:val="28"/>
        </w:rPr>
        <w:tab/>
        <w:t>исправлении</w:t>
      </w:r>
      <w:r>
        <w:rPr>
          <w:spacing w:val="1"/>
          <w:sz w:val="28"/>
        </w:rPr>
        <w:t xml:space="preserve"> </w:t>
      </w:r>
      <w:r>
        <w:rPr>
          <w:sz w:val="28"/>
        </w:rPr>
        <w:t>допущенных</w:t>
      </w:r>
      <w:r>
        <w:rPr>
          <w:spacing w:val="56"/>
          <w:sz w:val="28"/>
        </w:rPr>
        <w:t xml:space="preserve"> </w:t>
      </w:r>
      <w:r>
        <w:rPr>
          <w:sz w:val="28"/>
        </w:rPr>
        <w:t>опечаток</w:t>
      </w:r>
      <w:r>
        <w:rPr>
          <w:spacing w:val="56"/>
          <w:sz w:val="28"/>
        </w:rPr>
        <w:t xml:space="preserve"> </w:t>
      </w:r>
      <w:r>
        <w:rPr>
          <w:sz w:val="28"/>
        </w:rPr>
        <w:t>и</w:t>
      </w:r>
      <w:r>
        <w:rPr>
          <w:spacing w:val="57"/>
          <w:sz w:val="28"/>
        </w:rPr>
        <w:t xml:space="preserve"> </w:t>
      </w:r>
      <w:r>
        <w:rPr>
          <w:sz w:val="28"/>
        </w:rPr>
        <w:t>ошибок</w:t>
      </w:r>
      <w:r>
        <w:rPr>
          <w:spacing w:val="56"/>
          <w:sz w:val="28"/>
        </w:rPr>
        <w:t xml:space="preserve"> </w:t>
      </w:r>
      <w:r>
        <w:rPr>
          <w:sz w:val="28"/>
        </w:rPr>
        <w:t>в</w:t>
      </w:r>
      <w:r>
        <w:rPr>
          <w:spacing w:val="57"/>
          <w:sz w:val="28"/>
        </w:rPr>
        <w:t xml:space="preserve"> </w:t>
      </w:r>
      <w:r>
        <w:rPr>
          <w:sz w:val="28"/>
        </w:rPr>
        <w:t>уведомлении</w:t>
      </w:r>
      <w:r>
        <w:rPr>
          <w:spacing w:val="56"/>
          <w:sz w:val="28"/>
        </w:rPr>
        <w:t xml:space="preserve"> </w:t>
      </w:r>
      <w:r>
        <w:rPr>
          <w:sz w:val="28"/>
        </w:rPr>
        <w:t>о</w:t>
      </w:r>
      <w:r>
        <w:rPr>
          <w:spacing w:val="57"/>
          <w:sz w:val="28"/>
        </w:rPr>
        <w:t xml:space="preserve"> </w:t>
      </w:r>
      <w:r>
        <w:rPr>
          <w:sz w:val="28"/>
        </w:rPr>
        <w:t>соответствии, уведомлении</w:t>
      </w:r>
      <w:r>
        <w:rPr>
          <w:spacing w:val="56"/>
          <w:sz w:val="28"/>
        </w:rPr>
        <w:t xml:space="preserve"> </w:t>
      </w:r>
      <w:r>
        <w:rPr>
          <w:sz w:val="28"/>
        </w:rPr>
        <w:t>о</w:t>
      </w:r>
      <w:r>
        <w:rPr>
          <w:spacing w:val="-67"/>
          <w:sz w:val="28"/>
        </w:rPr>
        <w:t xml:space="preserve"> </w:t>
      </w:r>
      <w:r>
        <w:rPr>
          <w:sz w:val="28"/>
        </w:rPr>
        <w:t>несоответствии:</w:t>
      </w:r>
    </w:p>
    <w:p w14:paraId="3430035E" w14:textId="77777777" w:rsidR="00F92EB8" w:rsidRDefault="006F4D87">
      <w:pPr>
        <w:pStyle w:val="a7"/>
        <w:ind w:rightChars="177" w:right="389" w:firstLine="709"/>
        <w:jc w:val="both"/>
      </w:pPr>
      <w:r>
        <w:t>а</w:t>
      </w:r>
      <w:proofErr w:type="gramStart"/>
      <w:r>
        <w:t>)н</w:t>
      </w:r>
      <w:proofErr w:type="gramEnd"/>
      <w:r>
        <w:t>есоответствие</w:t>
      </w:r>
      <w:r>
        <w:rPr>
          <w:spacing w:val="35"/>
        </w:rPr>
        <w:t xml:space="preserve"> </w:t>
      </w:r>
      <w:r>
        <w:t>заявителя</w:t>
      </w:r>
      <w:r>
        <w:rPr>
          <w:spacing w:val="36"/>
        </w:rPr>
        <w:t xml:space="preserve"> </w:t>
      </w:r>
      <w:r>
        <w:t>кругу</w:t>
      </w:r>
      <w:r>
        <w:rPr>
          <w:spacing w:val="35"/>
        </w:rPr>
        <w:t xml:space="preserve"> </w:t>
      </w:r>
      <w:r>
        <w:t>лиц, указанных</w:t>
      </w:r>
      <w:r>
        <w:rPr>
          <w:spacing w:val="36"/>
        </w:rPr>
        <w:t xml:space="preserve"> </w:t>
      </w:r>
      <w:r>
        <w:t>в</w:t>
      </w:r>
      <w:r>
        <w:rPr>
          <w:spacing w:val="36"/>
        </w:rPr>
        <w:t xml:space="preserve"> </w:t>
      </w:r>
      <w:r>
        <w:t>пункте 2.2 настоящего</w:t>
      </w:r>
      <w:r>
        <w:rPr>
          <w:spacing w:val="-67"/>
        </w:rPr>
        <w:t xml:space="preserve"> </w:t>
      </w:r>
      <w:r>
        <w:t>Административного</w:t>
      </w:r>
      <w:r>
        <w:rPr>
          <w:spacing w:val="-2"/>
        </w:rPr>
        <w:t xml:space="preserve"> </w:t>
      </w:r>
      <w:r>
        <w:t>регламента;</w:t>
      </w:r>
    </w:p>
    <w:p w14:paraId="30FDF30F" w14:textId="77777777" w:rsidR="00F92EB8" w:rsidRDefault="006F4D87">
      <w:pPr>
        <w:pStyle w:val="a7"/>
        <w:tabs>
          <w:tab w:val="left" w:pos="3175"/>
          <w:tab w:val="left" w:pos="4575"/>
          <w:tab w:val="left" w:pos="6627"/>
          <w:tab w:val="left" w:pos="8491"/>
          <w:tab w:val="left" w:pos="9354"/>
        </w:tabs>
        <w:ind w:rightChars="177" w:right="389" w:firstLine="709"/>
        <w:jc w:val="both"/>
      </w:pPr>
      <w:r>
        <w:t>б</w:t>
      </w:r>
      <w:proofErr w:type="gramStart"/>
      <w:r>
        <w:t>)о</w:t>
      </w:r>
      <w:proofErr w:type="gramEnd"/>
      <w:r>
        <w:t>тсутствие</w:t>
      </w:r>
      <w:r>
        <w:tab/>
        <w:t>факта</w:t>
      </w:r>
      <w:r>
        <w:tab/>
        <w:t>допущения</w:t>
      </w:r>
      <w:r>
        <w:tab/>
        <w:t>опечаток</w:t>
      </w:r>
      <w:r>
        <w:tab/>
        <w:t xml:space="preserve">и </w:t>
      </w:r>
      <w:r>
        <w:rPr>
          <w:spacing w:val="-1"/>
        </w:rPr>
        <w:t>ошибок</w:t>
      </w:r>
      <w:r>
        <w:rPr>
          <w:spacing w:val="-67"/>
        </w:rPr>
        <w:t xml:space="preserve"> </w:t>
      </w:r>
      <w:r>
        <w:t>в</w:t>
      </w:r>
      <w:r>
        <w:rPr>
          <w:spacing w:val="-2"/>
        </w:rPr>
        <w:t xml:space="preserve"> </w:t>
      </w:r>
      <w:r>
        <w:t>уведомлении</w:t>
      </w:r>
      <w:r>
        <w:rPr>
          <w:spacing w:val="-2"/>
        </w:rPr>
        <w:t xml:space="preserve"> </w:t>
      </w:r>
      <w:r>
        <w:t>о соответствии, уведомлении</w:t>
      </w:r>
      <w:r>
        <w:rPr>
          <w:spacing w:val="-1"/>
        </w:rPr>
        <w:t xml:space="preserve"> </w:t>
      </w:r>
      <w:r>
        <w:t>о</w:t>
      </w:r>
      <w:r>
        <w:rPr>
          <w:spacing w:val="-1"/>
        </w:rPr>
        <w:t xml:space="preserve"> </w:t>
      </w:r>
      <w:r>
        <w:t>несоответствии.</w:t>
      </w:r>
    </w:p>
    <w:p w14:paraId="19624BFC" w14:textId="77777777" w:rsidR="00F92EB8" w:rsidRDefault="006F4D87">
      <w:pPr>
        <w:pStyle w:val="a9"/>
        <w:tabs>
          <w:tab w:val="left" w:pos="1486"/>
          <w:tab w:val="left" w:pos="2737"/>
          <w:tab w:val="left" w:pos="3837"/>
          <w:tab w:val="left" w:pos="5280"/>
          <w:tab w:val="left" w:pos="6536"/>
          <w:tab w:val="left" w:pos="8895"/>
          <w:tab w:val="left" w:pos="9912"/>
        </w:tabs>
        <w:ind w:leftChars="100" w:left="220" w:rightChars="177" w:right="389" w:firstLineChars="235" w:firstLine="658"/>
        <w:jc w:val="both"/>
        <w:rPr>
          <w:sz w:val="28"/>
        </w:rPr>
      </w:pPr>
      <w:r>
        <w:rPr>
          <w:sz w:val="28"/>
        </w:rPr>
        <w:t>2.23. Порядок</w:t>
      </w:r>
      <w:r>
        <w:rPr>
          <w:sz w:val="28"/>
        </w:rPr>
        <w:tab/>
        <w:t>выдачи</w:t>
      </w:r>
      <w:r>
        <w:rPr>
          <w:sz w:val="28"/>
        </w:rPr>
        <w:tab/>
        <w:t>дубликата</w:t>
      </w:r>
      <w:r>
        <w:rPr>
          <w:sz w:val="28"/>
        </w:rPr>
        <w:tab/>
        <w:t>решения</w:t>
      </w:r>
      <w:r>
        <w:rPr>
          <w:sz w:val="28"/>
        </w:rPr>
        <w:tab/>
        <w:t>уполномоченного</w:t>
      </w:r>
      <w:r>
        <w:rPr>
          <w:sz w:val="28"/>
        </w:rPr>
        <w:tab/>
        <w:t>органа</w:t>
      </w:r>
      <w:r>
        <w:rPr>
          <w:sz w:val="28"/>
        </w:rPr>
        <w:tab/>
      </w:r>
      <w:r>
        <w:rPr>
          <w:spacing w:val="-2"/>
          <w:sz w:val="28"/>
        </w:rPr>
        <w:t>о</w:t>
      </w:r>
      <w:r>
        <w:rPr>
          <w:spacing w:val="-67"/>
          <w:sz w:val="28"/>
        </w:rPr>
        <w:t xml:space="preserve"> </w:t>
      </w:r>
      <w:r>
        <w:rPr>
          <w:sz w:val="28"/>
        </w:rPr>
        <w:t>признании</w:t>
      </w:r>
      <w:r>
        <w:rPr>
          <w:spacing w:val="-4"/>
          <w:sz w:val="28"/>
        </w:rPr>
        <w:t xml:space="preserve"> </w:t>
      </w:r>
      <w:r>
        <w:rPr>
          <w:sz w:val="28"/>
        </w:rPr>
        <w:t>садового</w:t>
      </w:r>
      <w:r>
        <w:rPr>
          <w:spacing w:val="-3"/>
          <w:sz w:val="28"/>
        </w:rPr>
        <w:t xml:space="preserve"> </w:t>
      </w:r>
      <w:r>
        <w:rPr>
          <w:sz w:val="28"/>
        </w:rPr>
        <w:t>дома</w:t>
      </w:r>
      <w:r>
        <w:rPr>
          <w:spacing w:val="-3"/>
          <w:sz w:val="28"/>
        </w:rPr>
        <w:t xml:space="preserve"> </w:t>
      </w:r>
      <w:r>
        <w:rPr>
          <w:sz w:val="28"/>
        </w:rPr>
        <w:t>жилым</w:t>
      </w:r>
      <w:r>
        <w:rPr>
          <w:spacing w:val="-3"/>
          <w:sz w:val="28"/>
        </w:rPr>
        <w:t xml:space="preserve"> </w:t>
      </w:r>
      <w:r>
        <w:rPr>
          <w:sz w:val="28"/>
        </w:rPr>
        <w:t>домом</w:t>
      </w:r>
      <w:r>
        <w:rPr>
          <w:spacing w:val="-3"/>
          <w:sz w:val="28"/>
        </w:rPr>
        <w:t xml:space="preserve"> </w:t>
      </w:r>
      <w:r>
        <w:rPr>
          <w:sz w:val="28"/>
        </w:rPr>
        <w:t>или</w:t>
      </w:r>
      <w:r>
        <w:rPr>
          <w:spacing w:val="-3"/>
          <w:sz w:val="28"/>
        </w:rPr>
        <w:t xml:space="preserve"> </w:t>
      </w:r>
      <w:r>
        <w:rPr>
          <w:sz w:val="28"/>
        </w:rPr>
        <w:t>жилого</w:t>
      </w:r>
      <w:r>
        <w:rPr>
          <w:spacing w:val="-3"/>
          <w:sz w:val="28"/>
        </w:rPr>
        <w:t xml:space="preserve"> </w:t>
      </w:r>
      <w:r>
        <w:rPr>
          <w:sz w:val="28"/>
        </w:rPr>
        <w:t>дома</w:t>
      </w:r>
      <w:r>
        <w:rPr>
          <w:spacing w:val="-3"/>
          <w:sz w:val="28"/>
        </w:rPr>
        <w:t xml:space="preserve"> </w:t>
      </w:r>
      <w:r>
        <w:rPr>
          <w:sz w:val="28"/>
        </w:rPr>
        <w:t>садовым</w:t>
      </w:r>
      <w:r>
        <w:rPr>
          <w:spacing w:val="-3"/>
          <w:sz w:val="28"/>
        </w:rPr>
        <w:t xml:space="preserve"> </w:t>
      </w:r>
      <w:r>
        <w:rPr>
          <w:sz w:val="28"/>
        </w:rPr>
        <w:t>домом.</w:t>
      </w:r>
    </w:p>
    <w:p w14:paraId="6B09CB9A" w14:textId="77777777" w:rsidR="00F92EB8" w:rsidRDefault="006F4D87">
      <w:pPr>
        <w:pStyle w:val="a7"/>
        <w:tabs>
          <w:tab w:val="left" w:pos="2298"/>
          <w:tab w:val="left" w:pos="4066"/>
          <w:tab w:val="left" w:pos="4476"/>
          <w:tab w:val="left" w:pos="5165"/>
          <w:tab w:val="left" w:pos="7308"/>
        </w:tabs>
        <w:ind w:rightChars="177" w:right="389" w:firstLine="709"/>
        <w:jc w:val="both"/>
      </w:pPr>
      <w:r>
        <w:t>Заявитель</w:t>
      </w:r>
      <w:r>
        <w:rPr>
          <w:spacing w:val="42"/>
        </w:rPr>
        <w:t xml:space="preserve"> </w:t>
      </w:r>
      <w:r>
        <w:t>вправе</w:t>
      </w:r>
      <w:r>
        <w:rPr>
          <w:spacing w:val="43"/>
        </w:rPr>
        <w:t xml:space="preserve"> </w:t>
      </w:r>
      <w:r>
        <w:t>обратиться</w:t>
      </w:r>
      <w:r>
        <w:rPr>
          <w:spacing w:val="43"/>
        </w:rPr>
        <w:t xml:space="preserve"> </w:t>
      </w:r>
      <w:r>
        <w:t>в</w:t>
      </w:r>
      <w:r>
        <w:rPr>
          <w:spacing w:val="43"/>
        </w:rPr>
        <w:t xml:space="preserve"> </w:t>
      </w:r>
      <w:r>
        <w:t>Уполномоченный</w:t>
      </w:r>
      <w:r>
        <w:rPr>
          <w:spacing w:val="43"/>
        </w:rPr>
        <w:t xml:space="preserve"> </w:t>
      </w:r>
      <w:r>
        <w:t>орган</w:t>
      </w:r>
      <w:r>
        <w:rPr>
          <w:spacing w:val="43"/>
        </w:rPr>
        <w:t xml:space="preserve"> </w:t>
      </w:r>
      <w:r>
        <w:t>с</w:t>
      </w:r>
      <w:r>
        <w:rPr>
          <w:spacing w:val="43"/>
        </w:rPr>
        <w:t xml:space="preserve"> </w:t>
      </w:r>
      <w:r>
        <w:t>заявлением</w:t>
      </w:r>
      <w:r>
        <w:rPr>
          <w:spacing w:val="43"/>
        </w:rPr>
        <w:t xml:space="preserve"> </w:t>
      </w:r>
      <w:r>
        <w:t>о</w:t>
      </w:r>
      <w:r>
        <w:rPr>
          <w:spacing w:val="-67"/>
        </w:rPr>
        <w:t xml:space="preserve"> </w:t>
      </w:r>
      <w:r>
        <w:t>выдаче</w:t>
      </w:r>
      <w:r>
        <w:rPr>
          <w:spacing w:val="20"/>
        </w:rPr>
        <w:t xml:space="preserve"> </w:t>
      </w:r>
      <w:r>
        <w:t>дубликата</w:t>
      </w:r>
      <w:r>
        <w:rPr>
          <w:spacing w:val="21"/>
        </w:rPr>
        <w:t xml:space="preserve"> </w:t>
      </w:r>
      <w:r>
        <w:t>решения</w:t>
      </w:r>
      <w:r>
        <w:rPr>
          <w:spacing w:val="20"/>
        </w:rPr>
        <w:t xml:space="preserve"> </w:t>
      </w:r>
      <w:r>
        <w:t>о</w:t>
      </w:r>
      <w:r>
        <w:rPr>
          <w:spacing w:val="21"/>
        </w:rPr>
        <w:t xml:space="preserve"> </w:t>
      </w:r>
      <w:r>
        <w:t>признании</w:t>
      </w:r>
      <w:r>
        <w:rPr>
          <w:spacing w:val="20"/>
        </w:rPr>
        <w:t xml:space="preserve"> </w:t>
      </w:r>
      <w:r>
        <w:t>садового</w:t>
      </w:r>
      <w:r>
        <w:rPr>
          <w:spacing w:val="21"/>
        </w:rPr>
        <w:t xml:space="preserve"> </w:t>
      </w:r>
      <w:r>
        <w:t>дома</w:t>
      </w:r>
      <w:r>
        <w:rPr>
          <w:spacing w:val="21"/>
        </w:rPr>
        <w:t xml:space="preserve"> </w:t>
      </w:r>
      <w:r>
        <w:t>жилым</w:t>
      </w:r>
      <w:r>
        <w:rPr>
          <w:spacing w:val="20"/>
        </w:rPr>
        <w:t xml:space="preserve"> </w:t>
      </w:r>
      <w:r>
        <w:t>домом</w:t>
      </w:r>
      <w:r>
        <w:rPr>
          <w:spacing w:val="21"/>
        </w:rPr>
        <w:t xml:space="preserve"> </w:t>
      </w:r>
      <w:r>
        <w:t>или</w:t>
      </w:r>
      <w:r>
        <w:rPr>
          <w:spacing w:val="20"/>
        </w:rPr>
        <w:t xml:space="preserve"> </w:t>
      </w:r>
      <w:r>
        <w:t>жилого</w:t>
      </w:r>
      <w:r>
        <w:rPr>
          <w:spacing w:val="-67"/>
        </w:rPr>
        <w:t xml:space="preserve"> </w:t>
      </w:r>
      <w:r>
        <w:t>дома</w:t>
      </w:r>
      <w:r>
        <w:rPr>
          <w:spacing w:val="1"/>
        </w:rPr>
        <w:t xml:space="preserve"> </w:t>
      </w:r>
      <w:r>
        <w:t>садовым</w:t>
      </w:r>
      <w:r>
        <w:rPr>
          <w:spacing w:val="1"/>
        </w:rPr>
        <w:t xml:space="preserve"> </w:t>
      </w:r>
      <w:r>
        <w:t>домо</w:t>
      </w:r>
      <w:proofErr w:type="gramStart"/>
      <w:r>
        <w:t>м(</w:t>
      </w:r>
      <w:proofErr w:type="gramEnd"/>
      <w:r>
        <w:t>далее–заявление</w:t>
      </w:r>
      <w:r>
        <w:rPr>
          <w:spacing w:val="1"/>
        </w:rPr>
        <w:t xml:space="preserve"> </w:t>
      </w:r>
      <w:r>
        <w:t>о</w:t>
      </w:r>
      <w:r>
        <w:rPr>
          <w:spacing w:val="1"/>
        </w:rPr>
        <w:t xml:space="preserve"> </w:t>
      </w:r>
      <w:r>
        <w:t>выдаче</w:t>
      </w:r>
      <w:r>
        <w:rPr>
          <w:spacing w:val="1"/>
        </w:rPr>
        <w:t xml:space="preserve"> </w:t>
      </w:r>
      <w:r>
        <w:t>дубликата) по</w:t>
      </w:r>
      <w:r>
        <w:rPr>
          <w:spacing w:val="1"/>
        </w:rPr>
        <w:t xml:space="preserve"> </w:t>
      </w:r>
      <w:r>
        <w:t>форме</w:t>
      </w:r>
      <w:r>
        <w:rPr>
          <w:spacing w:val="1"/>
        </w:rPr>
        <w:t xml:space="preserve"> </w:t>
      </w:r>
      <w:r>
        <w:t>согласно</w:t>
      </w:r>
      <w:r>
        <w:rPr>
          <w:spacing w:val="1"/>
        </w:rPr>
        <w:t xml:space="preserve"> </w:t>
      </w:r>
      <w:r>
        <w:t>Приложению</w:t>
      </w:r>
      <w:r>
        <w:rPr>
          <w:spacing w:val="1"/>
        </w:rPr>
        <w:t xml:space="preserve"> </w:t>
      </w:r>
      <w:r>
        <w:t>№2 к</w:t>
      </w:r>
      <w:r>
        <w:rPr>
          <w:spacing w:val="1"/>
        </w:rPr>
        <w:t xml:space="preserve"> </w:t>
      </w:r>
      <w:r>
        <w:t>настоящему</w:t>
      </w:r>
      <w:r>
        <w:rPr>
          <w:spacing w:val="1"/>
        </w:rPr>
        <w:t xml:space="preserve"> </w:t>
      </w:r>
      <w:r>
        <w:t>Административному</w:t>
      </w:r>
      <w:r>
        <w:rPr>
          <w:spacing w:val="1"/>
        </w:rPr>
        <w:t xml:space="preserve"> </w:t>
      </w:r>
      <w:r>
        <w:t>регламенту, в</w:t>
      </w:r>
      <w:r>
        <w:rPr>
          <w:spacing w:val="1"/>
        </w:rPr>
        <w:t xml:space="preserve"> </w:t>
      </w:r>
      <w:r>
        <w:t>порядке,</w:t>
      </w:r>
      <w:r>
        <w:rPr>
          <w:spacing w:val="1"/>
        </w:rPr>
        <w:t xml:space="preserve"> </w:t>
      </w:r>
      <w:r>
        <w:t>установленном</w:t>
      </w:r>
      <w:r>
        <w:tab/>
        <w:t>пунктами 2.4</w:t>
      </w:r>
      <w:r>
        <w:tab/>
        <w:t>–</w:t>
      </w:r>
      <w:r>
        <w:tab/>
        <w:t>2.7,</w:t>
      </w:r>
      <w:r>
        <w:tab/>
        <w:t>2.10 настоящего</w:t>
      </w:r>
      <w:r>
        <w:tab/>
        <w:t>Административного</w:t>
      </w:r>
      <w:r>
        <w:rPr>
          <w:spacing w:val="1"/>
        </w:rPr>
        <w:t xml:space="preserve"> </w:t>
      </w:r>
      <w:r>
        <w:t>регламента.</w:t>
      </w:r>
    </w:p>
    <w:p w14:paraId="71D4B09A" w14:textId="77777777" w:rsidR="00F92EB8" w:rsidRDefault="006F4D87">
      <w:pPr>
        <w:pStyle w:val="a7"/>
        <w:tabs>
          <w:tab w:val="left" w:pos="1838"/>
          <w:tab w:val="left" w:pos="3659"/>
          <w:tab w:val="left" w:pos="4042"/>
          <w:tab w:val="left" w:pos="4508"/>
          <w:tab w:val="left" w:pos="8038"/>
          <w:tab w:val="left" w:pos="8296"/>
          <w:tab w:val="left" w:pos="9204"/>
        </w:tabs>
        <w:ind w:rightChars="177" w:right="389" w:firstLine="709"/>
        <w:jc w:val="both"/>
      </w:pPr>
      <w:r>
        <w:t>В</w:t>
      </w:r>
      <w:r>
        <w:rPr>
          <w:spacing w:val="2"/>
        </w:rPr>
        <w:t xml:space="preserve"> </w:t>
      </w:r>
      <w:r>
        <w:t>случае</w:t>
      </w:r>
      <w:r>
        <w:rPr>
          <w:spacing w:val="2"/>
        </w:rPr>
        <w:t xml:space="preserve"> </w:t>
      </w:r>
      <w:r>
        <w:t>отсутствия</w:t>
      </w:r>
      <w:r>
        <w:rPr>
          <w:spacing w:val="2"/>
        </w:rPr>
        <w:t xml:space="preserve"> </w:t>
      </w:r>
      <w:r>
        <w:t>оснований</w:t>
      </w:r>
      <w:r>
        <w:rPr>
          <w:spacing w:val="2"/>
        </w:rPr>
        <w:t xml:space="preserve"> </w:t>
      </w:r>
      <w:r>
        <w:t>для</w:t>
      </w:r>
      <w:r>
        <w:rPr>
          <w:spacing w:val="1"/>
        </w:rPr>
        <w:t xml:space="preserve"> </w:t>
      </w:r>
      <w:r>
        <w:t>отказа</w:t>
      </w:r>
      <w:r>
        <w:rPr>
          <w:spacing w:val="2"/>
        </w:rPr>
        <w:t xml:space="preserve"> </w:t>
      </w:r>
      <w:r>
        <w:t>в</w:t>
      </w:r>
      <w:r>
        <w:rPr>
          <w:spacing w:val="2"/>
        </w:rPr>
        <w:t xml:space="preserve"> </w:t>
      </w:r>
      <w:r>
        <w:t>выдаче</w:t>
      </w:r>
      <w:r>
        <w:rPr>
          <w:spacing w:val="2"/>
        </w:rPr>
        <w:t xml:space="preserve"> </w:t>
      </w:r>
      <w:r>
        <w:t>дубликата</w:t>
      </w:r>
      <w:r>
        <w:rPr>
          <w:spacing w:val="1"/>
        </w:rPr>
        <w:t xml:space="preserve"> </w:t>
      </w:r>
      <w:r>
        <w:t>уведомления</w:t>
      </w:r>
      <w:r>
        <w:rPr>
          <w:spacing w:val="2"/>
        </w:rPr>
        <w:t xml:space="preserve"> </w:t>
      </w:r>
      <w:r>
        <w:t>о</w:t>
      </w:r>
      <w:r>
        <w:rPr>
          <w:spacing w:val="-67"/>
        </w:rPr>
        <w:t xml:space="preserve"> </w:t>
      </w:r>
      <w:r>
        <w:t>соответствии, уведомления</w:t>
      </w:r>
      <w:r>
        <w:tab/>
        <w:t>о</w:t>
      </w:r>
      <w:r>
        <w:tab/>
        <w:t>несоответствии, установленных</w:t>
      </w:r>
      <w:r>
        <w:tab/>
        <w:t>пунктом 2.24</w:t>
      </w:r>
      <w:r>
        <w:rPr>
          <w:spacing w:val="1"/>
        </w:rPr>
        <w:t xml:space="preserve"> </w:t>
      </w:r>
      <w:r>
        <w:t>настоящего</w:t>
      </w:r>
      <w:r>
        <w:tab/>
        <w:t>Административного</w:t>
      </w:r>
      <w:r>
        <w:tab/>
        <w:t>регламента, Уполномоченный</w:t>
      </w:r>
      <w:r>
        <w:tab/>
        <w:t>орган</w:t>
      </w:r>
      <w:r>
        <w:tab/>
        <w:t>выдает</w:t>
      </w:r>
      <w:r>
        <w:rPr>
          <w:spacing w:val="1"/>
        </w:rPr>
        <w:t xml:space="preserve"> </w:t>
      </w:r>
      <w:r>
        <w:t>дубликат</w:t>
      </w:r>
      <w:r>
        <w:rPr>
          <w:spacing w:val="63"/>
        </w:rPr>
        <w:t xml:space="preserve"> </w:t>
      </w:r>
      <w:r>
        <w:t>решения</w:t>
      </w:r>
      <w:r>
        <w:rPr>
          <w:spacing w:val="63"/>
        </w:rPr>
        <w:t xml:space="preserve"> </w:t>
      </w:r>
      <w:r>
        <w:t>уполномоченного</w:t>
      </w:r>
      <w:r>
        <w:rPr>
          <w:spacing w:val="64"/>
        </w:rPr>
        <w:t xml:space="preserve"> </w:t>
      </w:r>
      <w:r>
        <w:t>органа</w:t>
      </w:r>
      <w:r>
        <w:rPr>
          <w:spacing w:val="63"/>
        </w:rPr>
        <w:t xml:space="preserve"> </w:t>
      </w:r>
      <w:r>
        <w:t>о</w:t>
      </w:r>
      <w:r>
        <w:rPr>
          <w:spacing w:val="63"/>
        </w:rPr>
        <w:t xml:space="preserve"> </w:t>
      </w:r>
      <w:r>
        <w:t>признании</w:t>
      </w:r>
      <w:r>
        <w:rPr>
          <w:spacing w:val="64"/>
        </w:rPr>
        <w:t xml:space="preserve"> </w:t>
      </w:r>
      <w:r>
        <w:t>садового</w:t>
      </w:r>
      <w:r>
        <w:rPr>
          <w:spacing w:val="62"/>
        </w:rPr>
        <w:t xml:space="preserve"> </w:t>
      </w:r>
      <w:r>
        <w:t>дома</w:t>
      </w:r>
      <w:r>
        <w:rPr>
          <w:spacing w:val="64"/>
        </w:rPr>
        <w:t xml:space="preserve"> </w:t>
      </w:r>
      <w:r>
        <w:t>жилым</w:t>
      </w:r>
      <w:r>
        <w:rPr>
          <w:spacing w:val="-67"/>
        </w:rPr>
        <w:t xml:space="preserve"> </w:t>
      </w:r>
      <w:r>
        <w:t>домом</w:t>
      </w:r>
      <w:r>
        <w:rPr>
          <w:spacing w:val="1"/>
        </w:rPr>
        <w:t xml:space="preserve"> </w:t>
      </w:r>
      <w:r>
        <w:t>или</w:t>
      </w:r>
      <w:r>
        <w:rPr>
          <w:spacing w:val="2"/>
        </w:rPr>
        <w:t xml:space="preserve"> </w:t>
      </w:r>
      <w:r>
        <w:t>жилого</w:t>
      </w:r>
      <w:r>
        <w:rPr>
          <w:spacing w:val="1"/>
        </w:rPr>
        <w:t xml:space="preserve"> </w:t>
      </w:r>
      <w:r>
        <w:t>дома</w:t>
      </w:r>
      <w:r>
        <w:rPr>
          <w:spacing w:val="1"/>
        </w:rPr>
        <w:t xml:space="preserve"> </w:t>
      </w:r>
      <w:r>
        <w:t>садовым</w:t>
      </w:r>
      <w:r>
        <w:rPr>
          <w:spacing w:val="1"/>
        </w:rPr>
        <w:t xml:space="preserve"> </w:t>
      </w:r>
      <w:r>
        <w:t>домом</w:t>
      </w:r>
      <w:r>
        <w:rPr>
          <w:spacing w:val="1"/>
        </w:rPr>
        <w:t xml:space="preserve"> </w:t>
      </w:r>
      <w:r>
        <w:t>с</w:t>
      </w:r>
      <w:r>
        <w:rPr>
          <w:spacing w:val="1"/>
        </w:rPr>
        <w:t xml:space="preserve"> </w:t>
      </w:r>
      <w:r>
        <w:t>тем</w:t>
      </w:r>
      <w:r>
        <w:rPr>
          <w:spacing w:val="2"/>
        </w:rPr>
        <w:t xml:space="preserve"> </w:t>
      </w:r>
      <w:r>
        <w:t>же</w:t>
      </w:r>
      <w:r>
        <w:rPr>
          <w:spacing w:val="1"/>
        </w:rPr>
        <w:t xml:space="preserve"> </w:t>
      </w:r>
      <w:r>
        <w:t>регистрационным</w:t>
      </w:r>
      <w:r>
        <w:rPr>
          <w:spacing w:val="2"/>
        </w:rPr>
        <w:t xml:space="preserve"> </w:t>
      </w:r>
      <w:r>
        <w:t>номером,</w:t>
      </w:r>
      <w:r>
        <w:rPr>
          <w:spacing w:val="-67"/>
        </w:rPr>
        <w:t xml:space="preserve"> </w:t>
      </w:r>
      <w:r>
        <w:t>который</w:t>
      </w:r>
      <w:r>
        <w:rPr>
          <w:spacing w:val="44"/>
        </w:rPr>
        <w:t xml:space="preserve"> </w:t>
      </w:r>
      <w:r>
        <w:t>был</w:t>
      </w:r>
      <w:r>
        <w:rPr>
          <w:spacing w:val="44"/>
        </w:rPr>
        <w:t xml:space="preserve"> </w:t>
      </w:r>
      <w:r>
        <w:t>указан</w:t>
      </w:r>
      <w:r>
        <w:rPr>
          <w:spacing w:val="44"/>
        </w:rPr>
        <w:t xml:space="preserve"> </w:t>
      </w:r>
      <w:r>
        <w:t>в</w:t>
      </w:r>
      <w:r>
        <w:rPr>
          <w:spacing w:val="44"/>
        </w:rPr>
        <w:t xml:space="preserve"> </w:t>
      </w:r>
      <w:r>
        <w:t>ранее</w:t>
      </w:r>
      <w:r>
        <w:rPr>
          <w:spacing w:val="44"/>
        </w:rPr>
        <w:t xml:space="preserve"> </w:t>
      </w:r>
      <w:r>
        <w:t>выданном</w:t>
      </w:r>
      <w:r>
        <w:rPr>
          <w:spacing w:val="44"/>
        </w:rPr>
        <w:t xml:space="preserve"> </w:t>
      </w:r>
      <w:r>
        <w:t>решении</w:t>
      </w:r>
      <w:r>
        <w:rPr>
          <w:spacing w:val="44"/>
        </w:rPr>
        <w:t xml:space="preserve"> </w:t>
      </w:r>
      <w:r>
        <w:t>уполномоченного</w:t>
      </w:r>
      <w:r>
        <w:rPr>
          <w:spacing w:val="44"/>
        </w:rPr>
        <w:t xml:space="preserve"> </w:t>
      </w:r>
      <w:r>
        <w:t>органа</w:t>
      </w:r>
      <w:r>
        <w:rPr>
          <w:spacing w:val="44"/>
        </w:rPr>
        <w:t xml:space="preserve"> </w:t>
      </w:r>
      <w:r>
        <w:t>о</w:t>
      </w:r>
      <w:r>
        <w:rPr>
          <w:spacing w:val="-67"/>
        </w:rPr>
        <w:t xml:space="preserve"> </w:t>
      </w:r>
      <w:r>
        <w:t>признании</w:t>
      </w:r>
      <w:r>
        <w:rPr>
          <w:spacing w:val="-3"/>
        </w:rPr>
        <w:t xml:space="preserve"> </w:t>
      </w:r>
      <w:r>
        <w:t>садового</w:t>
      </w:r>
      <w:r>
        <w:rPr>
          <w:spacing w:val="-3"/>
        </w:rPr>
        <w:t xml:space="preserve"> </w:t>
      </w:r>
      <w:r>
        <w:t>дома</w:t>
      </w:r>
      <w:r>
        <w:rPr>
          <w:spacing w:val="-3"/>
        </w:rPr>
        <w:t xml:space="preserve"> </w:t>
      </w:r>
      <w:r>
        <w:t>жилым</w:t>
      </w:r>
      <w:r>
        <w:rPr>
          <w:spacing w:val="-3"/>
        </w:rPr>
        <w:t xml:space="preserve"> </w:t>
      </w:r>
      <w:r>
        <w:t>домом</w:t>
      </w:r>
      <w:r>
        <w:rPr>
          <w:spacing w:val="-3"/>
        </w:rPr>
        <w:t xml:space="preserve"> </w:t>
      </w:r>
      <w:r>
        <w:t>или</w:t>
      </w:r>
      <w:r>
        <w:rPr>
          <w:spacing w:val="-2"/>
        </w:rPr>
        <w:t xml:space="preserve"> </w:t>
      </w:r>
      <w:r>
        <w:t>жилого</w:t>
      </w:r>
      <w:r>
        <w:rPr>
          <w:spacing w:val="-3"/>
        </w:rPr>
        <w:t xml:space="preserve"> </w:t>
      </w:r>
      <w:r>
        <w:t>дома</w:t>
      </w:r>
      <w:r>
        <w:rPr>
          <w:spacing w:val="-3"/>
        </w:rPr>
        <w:t xml:space="preserve"> </w:t>
      </w:r>
      <w:r>
        <w:t>садовым</w:t>
      </w:r>
      <w:r>
        <w:rPr>
          <w:spacing w:val="-3"/>
        </w:rPr>
        <w:t xml:space="preserve"> </w:t>
      </w:r>
      <w:r>
        <w:t>домом.</w:t>
      </w:r>
    </w:p>
    <w:p w14:paraId="07880640" w14:textId="77777777" w:rsidR="00F92EB8" w:rsidRDefault="006F4D87">
      <w:pPr>
        <w:pStyle w:val="a7"/>
        <w:tabs>
          <w:tab w:val="left" w:pos="2332"/>
          <w:tab w:val="left" w:pos="5525"/>
          <w:tab w:val="left" w:pos="8258"/>
        </w:tabs>
        <w:ind w:rightChars="177" w:right="389" w:firstLine="709"/>
        <w:jc w:val="both"/>
        <w:sectPr w:rsidR="00F92EB8">
          <w:pgSz w:w="11910" w:h="16840"/>
          <w:pgMar w:top="1040" w:right="340" w:bottom="280" w:left="1060" w:header="720" w:footer="720" w:gutter="0"/>
          <w:cols w:space="720"/>
        </w:sectPr>
      </w:pPr>
      <w:r>
        <w:t>Дубликат</w:t>
      </w:r>
      <w:r>
        <w:rPr>
          <w:spacing w:val="26"/>
        </w:rPr>
        <w:t xml:space="preserve"> </w:t>
      </w:r>
      <w:r>
        <w:t>решения</w:t>
      </w:r>
      <w:r>
        <w:rPr>
          <w:spacing w:val="26"/>
        </w:rPr>
        <w:t xml:space="preserve"> </w:t>
      </w:r>
      <w:r>
        <w:t>уполномоченного</w:t>
      </w:r>
      <w:r>
        <w:rPr>
          <w:spacing w:val="26"/>
        </w:rPr>
        <w:t xml:space="preserve"> </w:t>
      </w:r>
      <w:r>
        <w:t>органа</w:t>
      </w:r>
      <w:r>
        <w:rPr>
          <w:spacing w:val="26"/>
        </w:rPr>
        <w:t xml:space="preserve"> </w:t>
      </w:r>
      <w:r>
        <w:t>о</w:t>
      </w:r>
      <w:r>
        <w:rPr>
          <w:spacing w:val="26"/>
        </w:rPr>
        <w:t xml:space="preserve"> </w:t>
      </w:r>
      <w:r>
        <w:t>признании</w:t>
      </w:r>
      <w:r>
        <w:rPr>
          <w:spacing w:val="26"/>
        </w:rPr>
        <w:t xml:space="preserve"> </w:t>
      </w:r>
      <w:r>
        <w:t>садового</w:t>
      </w:r>
      <w:r>
        <w:rPr>
          <w:spacing w:val="26"/>
        </w:rPr>
        <w:t xml:space="preserve"> </w:t>
      </w:r>
      <w:r>
        <w:t>дома</w:t>
      </w:r>
      <w:r>
        <w:rPr>
          <w:spacing w:val="-67"/>
        </w:rPr>
        <w:t xml:space="preserve"> </w:t>
      </w:r>
      <w:r>
        <w:t>жилым</w:t>
      </w:r>
      <w:r>
        <w:rPr>
          <w:spacing w:val="18"/>
        </w:rPr>
        <w:t xml:space="preserve"> </w:t>
      </w:r>
      <w:r>
        <w:t>домом</w:t>
      </w:r>
      <w:r>
        <w:rPr>
          <w:spacing w:val="18"/>
        </w:rPr>
        <w:t xml:space="preserve"> </w:t>
      </w:r>
      <w:r>
        <w:t>или</w:t>
      </w:r>
      <w:r>
        <w:rPr>
          <w:spacing w:val="19"/>
        </w:rPr>
        <w:t xml:space="preserve"> </w:t>
      </w:r>
      <w:r>
        <w:t>жилого</w:t>
      </w:r>
      <w:r>
        <w:rPr>
          <w:spacing w:val="19"/>
        </w:rPr>
        <w:t xml:space="preserve"> </w:t>
      </w:r>
      <w:r>
        <w:t>дома</w:t>
      </w:r>
      <w:r>
        <w:rPr>
          <w:spacing w:val="18"/>
        </w:rPr>
        <w:t xml:space="preserve"> </w:t>
      </w:r>
      <w:r>
        <w:t>садовым</w:t>
      </w:r>
      <w:r>
        <w:rPr>
          <w:spacing w:val="18"/>
        </w:rPr>
        <w:t xml:space="preserve"> </w:t>
      </w:r>
      <w:r>
        <w:t>домом</w:t>
      </w:r>
      <w:r>
        <w:rPr>
          <w:spacing w:val="20"/>
        </w:rPr>
        <w:t xml:space="preserve"> </w:t>
      </w:r>
      <w:r>
        <w:t>либо</w:t>
      </w:r>
      <w:r>
        <w:rPr>
          <w:spacing w:val="19"/>
        </w:rPr>
        <w:t xml:space="preserve"> </w:t>
      </w:r>
      <w:r>
        <w:t>решение</w:t>
      </w:r>
      <w:r>
        <w:rPr>
          <w:spacing w:val="19"/>
        </w:rPr>
        <w:t xml:space="preserve"> </w:t>
      </w:r>
      <w:r>
        <w:t>об</w:t>
      </w:r>
      <w:r>
        <w:rPr>
          <w:spacing w:val="19"/>
        </w:rPr>
        <w:t xml:space="preserve"> </w:t>
      </w:r>
      <w:r>
        <w:t>отказе</w:t>
      </w:r>
      <w:r>
        <w:rPr>
          <w:spacing w:val="20"/>
        </w:rPr>
        <w:t xml:space="preserve"> </w:t>
      </w:r>
      <w:r>
        <w:t>в</w:t>
      </w:r>
      <w:r>
        <w:rPr>
          <w:spacing w:val="19"/>
        </w:rPr>
        <w:t xml:space="preserve"> </w:t>
      </w:r>
      <w:r>
        <w:t>выдаче</w:t>
      </w:r>
      <w:r>
        <w:rPr>
          <w:spacing w:val="-67"/>
        </w:rPr>
        <w:t xml:space="preserve"> </w:t>
      </w:r>
      <w:r>
        <w:t>дубликата</w:t>
      </w:r>
      <w:r>
        <w:rPr>
          <w:spacing w:val="47"/>
        </w:rPr>
        <w:t xml:space="preserve"> </w:t>
      </w:r>
      <w:r>
        <w:t>решения</w:t>
      </w:r>
      <w:r>
        <w:rPr>
          <w:spacing w:val="47"/>
        </w:rPr>
        <w:t xml:space="preserve"> </w:t>
      </w:r>
      <w:r>
        <w:t>уполномоченного</w:t>
      </w:r>
      <w:r>
        <w:rPr>
          <w:spacing w:val="47"/>
        </w:rPr>
        <w:t xml:space="preserve"> </w:t>
      </w:r>
      <w:r>
        <w:t>органа</w:t>
      </w:r>
      <w:r>
        <w:rPr>
          <w:spacing w:val="48"/>
        </w:rPr>
        <w:t xml:space="preserve"> </w:t>
      </w:r>
      <w:r>
        <w:t>о</w:t>
      </w:r>
      <w:r>
        <w:rPr>
          <w:spacing w:val="47"/>
        </w:rPr>
        <w:t xml:space="preserve"> </w:t>
      </w:r>
      <w:r>
        <w:t>признании</w:t>
      </w:r>
      <w:r>
        <w:rPr>
          <w:spacing w:val="47"/>
        </w:rPr>
        <w:t xml:space="preserve"> </w:t>
      </w:r>
      <w:r>
        <w:t>садового</w:t>
      </w:r>
      <w:r>
        <w:rPr>
          <w:spacing w:val="48"/>
        </w:rPr>
        <w:t xml:space="preserve"> </w:t>
      </w:r>
      <w:r>
        <w:t>дома</w:t>
      </w:r>
      <w:r>
        <w:rPr>
          <w:spacing w:val="47"/>
        </w:rPr>
        <w:t xml:space="preserve"> </w:t>
      </w:r>
      <w:r>
        <w:t>жилым</w:t>
      </w:r>
      <w:r>
        <w:rPr>
          <w:spacing w:val="-67"/>
        </w:rPr>
        <w:t xml:space="preserve"> </w:t>
      </w:r>
      <w:r>
        <w:t>домом</w:t>
      </w:r>
      <w:r>
        <w:rPr>
          <w:spacing w:val="36"/>
        </w:rPr>
        <w:t xml:space="preserve"> </w:t>
      </w:r>
      <w:r>
        <w:t>или</w:t>
      </w:r>
      <w:r>
        <w:rPr>
          <w:spacing w:val="36"/>
        </w:rPr>
        <w:t xml:space="preserve"> </w:t>
      </w:r>
      <w:r>
        <w:t>жилого</w:t>
      </w:r>
      <w:r>
        <w:rPr>
          <w:spacing w:val="37"/>
        </w:rPr>
        <w:t xml:space="preserve"> </w:t>
      </w:r>
      <w:r>
        <w:t>дома</w:t>
      </w:r>
      <w:r>
        <w:rPr>
          <w:spacing w:val="36"/>
        </w:rPr>
        <w:t xml:space="preserve"> </w:t>
      </w:r>
      <w:r>
        <w:t>садовым</w:t>
      </w:r>
      <w:r>
        <w:rPr>
          <w:spacing w:val="36"/>
        </w:rPr>
        <w:t xml:space="preserve"> </w:t>
      </w:r>
      <w:r>
        <w:t>домом</w:t>
      </w:r>
      <w:r>
        <w:rPr>
          <w:spacing w:val="36"/>
        </w:rPr>
        <w:t xml:space="preserve"> </w:t>
      </w:r>
      <w:r>
        <w:t>по</w:t>
      </w:r>
      <w:r>
        <w:rPr>
          <w:spacing w:val="37"/>
        </w:rPr>
        <w:t xml:space="preserve"> </w:t>
      </w:r>
      <w:r>
        <w:t>форме</w:t>
      </w:r>
      <w:r>
        <w:rPr>
          <w:spacing w:val="36"/>
        </w:rPr>
        <w:t xml:space="preserve"> </w:t>
      </w:r>
      <w:r>
        <w:t>согласно</w:t>
      </w:r>
      <w:r>
        <w:rPr>
          <w:spacing w:val="36"/>
        </w:rPr>
        <w:t xml:space="preserve"> </w:t>
      </w:r>
      <w:r>
        <w:t>Приложению</w:t>
      </w:r>
      <w:r>
        <w:rPr>
          <w:spacing w:val="37"/>
        </w:rPr>
        <w:t xml:space="preserve"> </w:t>
      </w:r>
      <w:r>
        <w:t>№5к</w:t>
      </w:r>
      <w:r>
        <w:rPr>
          <w:spacing w:val="1"/>
        </w:rPr>
        <w:t xml:space="preserve"> </w:t>
      </w:r>
      <w:r>
        <w:t>настоящему</w:t>
      </w:r>
      <w:r>
        <w:rPr>
          <w:spacing w:val="51"/>
        </w:rPr>
        <w:t xml:space="preserve"> </w:t>
      </w:r>
      <w:r>
        <w:t>Административному</w:t>
      </w:r>
      <w:r>
        <w:rPr>
          <w:spacing w:val="51"/>
        </w:rPr>
        <w:t xml:space="preserve"> </w:t>
      </w:r>
      <w:r>
        <w:t>регламенту</w:t>
      </w:r>
      <w:r>
        <w:rPr>
          <w:spacing w:val="51"/>
        </w:rPr>
        <w:t xml:space="preserve"> </w:t>
      </w:r>
      <w:r>
        <w:t>направляется</w:t>
      </w:r>
      <w:r>
        <w:rPr>
          <w:spacing w:val="52"/>
        </w:rPr>
        <w:t xml:space="preserve"> </w:t>
      </w:r>
      <w:r>
        <w:t>заявителю</w:t>
      </w:r>
      <w:r>
        <w:rPr>
          <w:spacing w:val="51"/>
        </w:rPr>
        <w:t xml:space="preserve"> </w:t>
      </w:r>
      <w:r>
        <w:t>в</w:t>
      </w:r>
      <w:r>
        <w:rPr>
          <w:spacing w:val="51"/>
        </w:rPr>
        <w:t xml:space="preserve"> </w:t>
      </w:r>
      <w:r>
        <w:t>порядке,</w:t>
      </w:r>
      <w:r>
        <w:rPr>
          <w:spacing w:val="-67"/>
        </w:rPr>
        <w:t xml:space="preserve"> </w:t>
      </w:r>
      <w:r>
        <w:t>установленном</w:t>
      </w:r>
      <w:r>
        <w:tab/>
        <w:t>пунктом 2.20 настоящего Административного регламента, способом, указанным</w:t>
      </w:r>
      <w:r>
        <w:rPr>
          <w:spacing w:val="23"/>
        </w:rPr>
        <w:t xml:space="preserve"> </w:t>
      </w:r>
      <w:r>
        <w:t>заявителем</w:t>
      </w:r>
      <w:r>
        <w:rPr>
          <w:spacing w:val="24"/>
        </w:rPr>
        <w:t xml:space="preserve"> </w:t>
      </w:r>
      <w:r>
        <w:t>в</w:t>
      </w:r>
      <w:r>
        <w:rPr>
          <w:spacing w:val="24"/>
        </w:rPr>
        <w:t xml:space="preserve"> </w:t>
      </w:r>
      <w:r>
        <w:t>заявлении</w:t>
      </w:r>
      <w:r>
        <w:rPr>
          <w:spacing w:val="24"/>
        </w:rPr>
        <w:t xml:space="preserve"> </w:t>
      </w:r>
      <w:r>
        <w:t>о</w:t>
      </w:r>
      <w:r>
        <w:rPr>
          <w:spacing w:val="24"/>
        </w:rPr>
        <w:t xml:space="preserve"> </w:t>
      </w:r>
      <w:r>
        <w:t>выдаче дубликата, в</w:t>
      </w:r>
      <w:r>
        <w:rPr>
          <w:spacing w:val="24"/>
        </w:rPr>
        <w:t xml:space="preserve"> </w:t>
      </w:r>
      <w:r>
        <w:t>течение</w:t>
      </w:r>
      <w:r>
        <w:rPr>
          <w:spacing w:val="24"/>
        </w:rPr>
        <w:t xml:space="preserve"> </w:t>
      </w:r>
      <w:r>
        <w:t>пяти</w:t>
      </w:r>
      <w:r>
        <w:rPr>
          <w:spacing w:val="-67"/>
        </w:rPr>
        <w:t xml:space="preserve"> </w:t>
      </w:r>
      <w:r>
        <w:t>рабочих</w:t>
      </w:r>
      <w:r>
        <w:rPr>
          <w:spacing w:val="-1"/>
        </w:rPr>
        <w:t xml:space="preserve"> </w:t>
      </w:r>
      <w:r>
        <w:t>дней с</w:t>
      </w:r>
      <w:r>
        <w:rPr>
          <w:spacing w:val="-2"/>
        </w:rPr>
        <w:t xml:space="preserve"> </w:t>
      </w:r>
      <w:r>
        <w:t>даты поступления</w:t>
      </w:r>
      <w:r>
        <w:rPr>
          <w:spacing w:val="-1"/>
        </w:rPr>
        <w:t xml:space="preserve"> </w:t>
      </w:r>
      <w:r>
        <w:t>заявления</w:t>
      </w:r>
      <w:r>
        <w:rPr>
          <w:spacing w:val="-1"/>
        </w:rPr>
        <w:t xml:space="preserve"> </w:t>
      </w:r>
      <w:r>
        <w:t>о</w:t>
      </w:r>
    </w:p>
    <w:p w14:paraId="086473EF" w14:textId="77777777" w:rsidR="00F92EB8" w:rsidRDefault="006F4D87">
      <w:pPr>
        <w:pStyle w:val="a7"/>
        <w:spacing w:before="76"/>
        <w:ind w:left="0" w:rightChars="177" w:right="389"/>
        <w:jc w:val="both"/>
      </w:pPr>
      <w:r>
        <w:lastRenderedPageBreak/>
        <w:t>выдаче</w:t>
      </w:r>
      <w:r>
        <w:rPr>
          <w:spacing w:val="-2"/>
        </w:rPr>
        <w:t xml:space="preserve"> </w:t>
      </w:r>
      <w:r>
        <w:t>дубликата.</w:t>
      </w:r>
    </w:p>
    <w:p w14:paraId="10C05186" w14:textId="77777777" w:rsidR="00F92EB8" w:rsidRDefault="006F4D87">
      <w:pPr>
        <w:pStyle w:val="a9"/>
        <w:tabs>
          <w:tab w:val="left" w:pos="1486"/>
        </w:tabs>
        <w:ind w:left="0" w:rightChars="177" w:right="389" w:firstLineChars="314" w:firstLine="879"/>
        <w:jc w:val="both"/>
        <w:rPr>
          <w:sz w:val="28"/>
        </w:rPr>
      </w:pPr>
      <w:r>
        <w:rPr>
          <w:sz w:val="28"/>
        </w:rPr>
        <w:t>2.24.Исчерпывающий</w:t>
      </w:r>
      <w:r>
        <w:rPr>
          <w:spacing w:val="53"/>
          <w:sz w:val="28"/>
        </w:rPr>
        <w:t xml:space="preserve"> </w:t>
      </w:r>
      <w:r>
        <w:rPr>
          <w:sz w:val="28"/>
        </w:rPr>
        <w:t>перечень</w:t>
      </w:r>
      <w:r>
        <w:rPr>
          <w:spacing w:val="53"/>
          <w:sz w:val="28"/>
        </w:rPr>
        <w:t xml:space="preserve"> </w:t>
      </w:r>
      <w:r>
        <w:rPr>
          <w:sz w:val="28"/>
        </w:rPr>
        <w:t>оснований</w:t>
      </w:r>
      <w:r>
        <w:rPr>
          <w:spacing w:val="53"/>
          <w:sz w:val="28"/>
        </w:rPr>
        <w:t xml:space="preserve"> </w:t>
      </w:r>
      <w:r>
        <w:rPr>
          <w:sz w:val="28"/>
        </w:rPr>
        <w:t>для</w:t>
      </w:r>
      <w:r>
        <w:rPr>
          <w:spacing w:val="53"/>
          <w:sz w:val="28"/>
        </w:rPr>
        <w:t xml:space="preserve"> </w:t>
      </w:r>
      <w:r>
        <w:rPr>
          <w:sz w:val="28"/>
        </w:rPr>
        <w:t>отказа</w:t>
      </w:r>
      <w:r>
        <w:rPr>
          <w:spacing w:val="54"/>
          <w:sz w:val="28"/>
        </w:rPr>
        <w:t xml:space="preserve"> </w:t>
      </w:r>
      <w:r>
        <w:rPr>
          <w:sz w:val="28"/>
        </w:rPr>
        <w:t>в</w:t>
      </w:r>
      <w:r>
        <w:rPr>
          <w:spacing w:val="53"/>
          <w:sz w:val="28"/>
        </w:rPr>
        <w:t xml:space="preserve"> </w:t>
      </w:r>
      <w:r>
        <w:rPr>
          <w:sz w:val="28"/>
        </w:rPr>
        <w:t>выдаче</w:t>
      </w:r>
      <w:r>
        <w:rPr>
          <w:spacing w:val="53"/>
          <w:sz w:val="28"/>
        </w:rPr>
        <w:t xml:space="preserve"> </w:t>
      </w:r>
      <w:r>
        <w:rPr>
          <w:sz w:val="28"/>
        </w:rPr>
        <w:t>дубликата</w:t>
      </w:r>
      <w:r>
        <w:rPr>
          <w:spacing w:val="-67"/>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 уведомления о</w:t>
      </w:r>
      <w:r>
        <w:rPr>
          <w:spacing w:val="-1"/>
          <w:sz w:val="28"/>
        </w:rPr>
        <w:t xml:space="preserve"> </w:t>
      </w:r>
      <w:r>
        <w:rPr>
          <w:sz w:val="28"/>
        </w:rPr>
        <w:t>несоответствии:</w:t>
      </w:r>
    </w:p>
    <w:p w14:paraId="3D042FE9" w14:textId="77777777" w:rsidR="00F92EB8" w:rsidRDefault="006F4D87">
      <w:pPr>
        <w:pStyle w:val="a7"/>
        <w:ind w:left="15" w:rightChars="177" w:right="389" w:firstLine="909"/>
        <w:jc w:val="both"/>
      </w:pPr>
      <w:r>
        <w:t>несоответствие</w:t>
      </w:r>
      <w:r>
        <w:rPr>
          <w:spacing w:val="7"/>
        </w:rPr>
        <w:t xml:space="preserve"> </w:t>
      </w:r>
      <w:r>
        <w:t>заявителя</w:t>
      </w:r>
      <w:r>
        <w:rPr>
          <w:spacing w:val="7"/>
        </w:rPr>
        <w:t xml:space="preserve"> </w:t>
      </w:r>
      <w:r>
        <w:t>кругу</w:t>
      </w:r>
      <w:r>
        <w:rPr>
          <w:spacing w:val="7"/>
        </w:rPr>
        <w:t xml:space="preserve"> </w:t>
      </w:r>
      <w:r>
        <w:t>лиц, указанных</w:t>
      </w:r>
      <w:r>
        <w:rPr>
          <w:spacing w:val="7"/>
        </w:rPr>
        <w:t xml:space="preserve"> </w:t>
      </w:r>
      <w:r>
        <w:t>в</w:t>
      </w:r>
      <w:r>
        <w:rPr>
          <w:spacing w:val="7"/>
        </w:rPr>
        <w:t xml:space="preserve"> </w:t>
      </w:r>
      <w:r>
        <w:t>пункте 2.2 настоящего</w:t>
      </w:r>
      <w:r>
        <w:rPr>
          <w:spacing w:val="-67"/>
        </w:rPr>
        <w:t xml:space="preserve"> </w:t>
      </w:r>
      <w:r>
        <w:t>Административного</w:t>
      </w:r>
      <w:r>
        <w:rPr>
          <w:spacing w:val="-2"/>
        </w:rPr>
        <w:t xml:space="preserve"> </w:t>
      </w:r>
      <w:r>
        <w:t>регламента.</w:t>
      </w:r>
    </w:p>
    <w:p w14:paraId="64AEDA41" w14:textId="77777777" w:rsidR="00F92EB8" w:rsidRDefault="006F4D87">
      <w:pPr>
        <w:pStyle w:val="a9"/>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Chars="177" w:right="389" w:firstLineChars="314" w:firstLine="879"/>
        <w:jc w:val="both"/>
        <w:rPr>
          <w:sz w:val="28"/>
        </w:rPr>
      </w:pPr>
      <w:r>
        <w:rPr>
          <w:sz w:val="28"/>
        </w:rPr>
        <w:t>2.25. Максимальный</w:t>
      </w:r>
      <w:r>
        <w:rPr>
          <w:sz w:val="28"/>
        </w:rPr>
        <w:tab/>
        <w:t>срок</w:t>
      </w:r>
      <w:r>
        <w:rPr>
          <w:sz w:val="28"/>
        </w:rPr>
        <w:tab/>
      </w:r>
      <w:r>
        <w:rPr>
          <w:sz w:val="28"/>
        </w:rPr>
        <w:tab/>
        <w:t>ожидания</w:t>
      </w:r>
      <w:r>
        <w:rPr>
          <w:sz w:val="28"/>
        </w:rPr>
        <w:tab/>
        <w:t>в</w:t>
      </w:r>
      <w:r>
        <w:rPr>
          <w:sz w:val="28"/>
        </w:rPr>
        <w:tab/>
        <w:t>очереди</w:t>
      </w:r>
      <w:r>
        <w:rPr>
          <w:sz w:val="28"/>
        </w:rPr>
        <w:tab/>
        <w:t>при</w:t>
      </w:r>
      <w:r>
        <w:rPr>
          <w:sz w:val="28"/>
        </w:rPr>
        <w:tab/>
        <w:t>подаче</w:t>
      </w:r>
      <w:r>
        <w:rPr>
          <w:sz w:val="28"/>
        </w:rPr>
        <w:tab/>
        <w:t>запроса</w:t>
      </w:r>
      <w:r>
        <w:rPr>
          <w:sz w:val="28"/>
        </w:rPr>
        <w:tab/>
        <w:t>о</w:t>
      </w:r>
      <w:r>
        <w:rPr>
          <w:spacing w:val="1"/>
          <w:sz w:val="28"/>
        </w:rPr>
        <w:t xml:space="preserve"> </w:t>
      </w:r>
      <w:r>
        <w:rPr>
          <w:sz w:val="28"/>
        </w:rPr>
        <w:t>предоставлении</w:t>
      </w:r>
      <w:r>
        <w:rPr>
          <w:sz w:val="28"/>
        </w:rPr>
        <w:tab/>
        <w:t>муниципальной услуги</w:t>
      </w:r>
      <w:r>
        <w:rPr>
          <w:sz w:val="28"/>
        </w:rPr>
        <w:tab/>
        <w:t>и</w:t>
      </w:r>
      <w:r>
        <w:rPr>
          <w:sz w:val="28"/>
        </w:rPr>
        <w:tab/>
      </w:r>
      <w:r>
        <w:rPr>
          <w:sz w:val="28"/>
        </w:rPr>
        <w:tab/>
        <w:t>при</w:t>
      </w:r>
      <w:r>
        <w:rPr>
          <w:sz w:val="28"/>
        </w:rPr>
        <w:tab/>
        <w:t>получении</w:t>
      </w:r>
      <w:r>
        <w:rPr>
          <w:spacing w:val="1"/>
          <w:sz w:val="28"/>
        </w:rPr>
        <w:t xml:space="preserve"> </w:t>
      </w:r>
      <w:r>
        <w:rPr>
          <w:sz w:val="28"/>
        </w:rPr>
        <w:t>результата</w:t>
      </w:r>
      <w:r>
        <w:rPr>
          <w:sz w:val="28"/>
        </w:rPr>
        <w:tab/>
        <w:t>предоставления</w:t>
      </w:r>
      <w:r>
        <w:rPr>
          <w:sz w:val="28"/>
        </w:rPr>
        <w:tab/>
        <w:t>муниципальной услуги</w:t>
      </w:r>
      <w:r>
        <w:rPr>
          <w:sz w:val="28"/>
        </w:rPr>
        <w:tab/>
        <w:t>в Уполномоченном</w:t>
      </w:r>
      <w:r>
        <w:rPr>
          <w:spacing w:val="1"/>
          <w:sz w:val="28"/>
        </w:rPr>
        <w:t xml:space="preserve"> </w:t>
      </w:r>
      <w:r>
        <w:rPr>
          <w:sz w:val="28"/>
        </w:rPr>
        <w:t>органе</w:t>
      </w:r>
      <w:r>
        <w:rPr>
          <w:spacing w:val="2"/>
          <w:sz w:val="28"/>
        </w:rPr>
        <w:t xml:space="preserve"> </w:t>
      </w:r>
      <w:r>
        <w:rPr>
          <w:sz w:val="28"/>
        </w:rPr>
        <w:t>или</w:t>
      </w:r>
      <w:r>
        <w:rPr>
          <w:spacing w:val="2"/>
          <w:sz w:val="28"/>
        </w:rPr>
        <w:t xml:space="preserve"> </w:t>
      </w:r>
      <w:r>
        <w:rPr>
          <w:sz w:val="28"/>
        </w:rPr>
        <w:t>многофункциональном центре</w:t>
      </w:r>
      <w:r>
        <w:rPr>
          <w:spacing w:val="1"/>
          <w:sz w:val="28"/>
        </w:rPr>
        <w:t xml:space="preserve"> </w:t>
      </w:r>
      <w:r>
        <w:rPr>
          <w:sz w:val="28"/>
        </w:rPr>
        <w:t>составляет</w:t>
      </w:r>
      <w:r>
        <w:rPr>
          <w:spacing w:val="2"/>
          <w:sz w:val="28"/>
        </w:rPr>
        <w:t xml:space="preserve"> </w:t>
      </w:r>
      <w:r>
        <w:rPr>
          <w:sz w:val="28"/>
        </w:rPr>
        <w:t>не</w:t>
      </w:r>
      <w:r>
        <w:rPr>
          <w:spacing w:val="1"/>
          <w:sz w:val="28"/>
        </w:rPr>
        <w:t xml:space="preserve"> </w:t>
      </w:r>
      <w:r>
        <w:rPr>
          <w:sz w:val="28"/>
        </w:rPr>
        <w:t>более 15</w:t>
      </w:r>
      <w:r>
        <w:rPr>
          <w:spacing w:val="-67"/>
          <w:sz w:val="28"/>
        </w:rPr>
        <w:t xml:space="preserve"> </w:t>
      </w:r>
      <w:r>
        <w:rPr>
          <w:sz w:val="28"/>
        </w:rPr>
        <w:t>минут.</w:t>
      </w:r>
    </w:p>
    <w:p w14:paraId="22F7DCF0" w14:textId="77777777" w:rsidR="00F92EB8" w:rsidRDefault="006F4D87">
      <w:pPr>
        <w:pStyle w:val="a9"/>
        <w:tabs>
          <w:tab w:val="left" w:pos="1486"/>
          <w:tab w:val="left" w:pos="4400"/>
          <w:tab w:val="left" w:pos="4910"/>
          <w:tab w:val="left" w:pos="6893"/>
          <w:tab w:val="left" w:pos="7664"/>
        </w:tabs>
        <w:ind w:left="0" w:rightChars="177" w:right="389" w:firstLineChars="314" w:firstLine="879"/>
        <w:jc w:val="both"/>
        <w:rPr>
          <w:sz w:val="28"/>
        </w:rPr>
      </w:pPr>
      <w:r>
        <w:rPr>
          <w:sz w:val="28"/>
        </w:rPr>
        <w:t>2.26. Услуги, необходимые</w:t>
      </w:r>
      <w:r>
        <w:rPr>
          <w:sz w:val="28"/>
        </w:rPr>
        <w:tab/>
        <w:t>и</w:t>
      </w:r>
      <w:r>
        <w:rPr>
          <w:sz w:val="28"/>
        </w:rPr>
        <w:tab/>
        <w:t>обязательные</w:t>
      </w:r>
      <w:r>
        <w:rPr>
          <w:sz w:val="28"/>
        </w:rPr>
        <w:tab/>
        <w:t>для</w:t>
      </w:r>
      <w:r>
        <w:rPr>
          <w:sz w:val="28"/>
        </w:rPr>
        <w:tab/>
      </w:r>
      <w:r>
        <w:rPr>
          <w:spacing w:val="-1"/>
          <w:sz w:val="28"/>
        </w:rPr>
        <w:t>предоставления</w:t>
      </w:r>
      <w:r>
        <w:rPr>
          <w:spacing w:val="-67"/>
          <w:sz w:val="28"/>
        </w:rPr>
        <w:t xml:space="preserve"> </w:t>
      </w:r>
      <w:r>
        <w:rPr>
          <w:sz w:val="28"/>
        </w:rPr>
        <w:t>муниципальной услуги, отсутствуют.</w:t>
      </w:r>
    </w:p>
    <w:p w14:paraId="19E39731" w14:textId="77777777" w:rsidR="00F92EB8" w:rsidRDefault="006F4D87">
      <w:pPr>
        <w:pStyle w:val="a9"/>
        <w:tabs>
          <w:tab w:val="left" w:pos="1486"/>
          <w:tab w:val="left" w:pos="2272"/>
          <w:tab w:val="left" w:pos="4480"/>
        </w:tabs>
        <w:ind w:left="0" w:rightChars="177" w:right="389" w:firstLineChars="314" w:firstLine="879"/>
        <w:jc w:val="both"/>
        <w:rPr>
          <w:sz w:val="28"/>
        </w:rPr>
      </w:pPr>
      <w:r>
        <w:rPr>
          <w:sz w:val="28"/>
        </w:rPr>
        <w:t>2.27. При</w:t>
      </w:r>
      <w:r>
        <w:rPr>
          <w:sz w:val="28"/>
        </w:rPr>
        <w:tab/>
        <w:t>предоставлении</w:t>
      </w:r>
      <w:r>
        <w:rPr>
          <w:sz w:val="28"/>
        </w:rPr>
        <w:tab/>
      </w:r>
      <w:r>
        <w:rPr>
          <w:spacing w:val="-1"/>
          <w:sz w:val="28"/>
        </w:rPr>
        <w:t>муниципальной услуги</w:t>
      </w:r>
      <w:r>
        <w:rPr>
          <w:spacing w:val="-67"/>
          <w:sz w:val="28"/>
        </w:rPr>
        <w:t xml:space="preserve"> </w:t>
      </w:r>
      <w:r>
        <w:rPr>
          <w:sz w:val="28"/>
        </w:rPr>
        <w:t>запрещается требовать от заявителя:</w:t>
      </w:r>
    </w:p>
    <w:p w14:paraId="4B2BE886" w14:textId="77777777" w:rsidR="00F92EB8" w:rsidRDefault="006F4D87">
      <w:pPr>
        <w:pStyle w:val="a7"/>
        <w:tabs>
          <w:tab w:val="left" w:pos="1820"/>
          <w:tab w:val="left" w:pos="4984"/>
          <w:tab w:val="left" w:pos="8287"/>
          <w:tab w:val="left" w:pos="8691"/>
          <w:tab w:val="left" w:pos="9607"/>
        </w:tabs>
        <w:ind w:left="0" w:rightChars="177" w:right="389" w:firstLine="880"/>
        <w:jc w:val="both"/>
      </w:pPr>
      <w:r>
        <w:t>Представления</w:t>
      </w:r>
      <w:r>
        <w:rPr>
          <w:spacing w:val="30"/>
        </w:rPr>
        <w:t xml:space="preserve"> </w:t>
      </w:r>
      <w:r>
        <w:t>документов</w:t>
      </w:r>
      <w:r>
        <w:rPr>
          <w:spacing w:val="31"/>
        </w:rPr>
        <w:t xml:space="preserve"> </w:t>
      </w:r>
      <w:r>
        <w:t>и</w:t>
      </w:r>
      <w:r>
        <w:rPr>
          <w:spacing w:val="31"/>
        </w:rPr>
        <w:t xml:space="preserve"> </w:t>
      </w:r>
      <w:r>
        <w:t>информации</w:t>
      </w:r>
      <w:r>
        <w:rPr>
          <w:spacing w:val="30"/>
        </w:rPr>
        <w:t xml:space="preserve"> </w:t>
      </w:r>
      <w:r>
        <w:t>или</w:t>
      </w:r>
      <w:r>
        <w:rPr>
          <w:spacing w:val="31"/>
        </w:rPr>
        <w:t xml:space="preserve"> </w:t>
      </w:r>
      <w:r>
        <w:t>осуществления</w:t>
      </w:r>
      <w:r>
        <w:rPr>
          <w:spacing w:val="30"/>
        </w:rPr>
        <w:t xml:space="preserve"> </w:t>
      </w:r>
      <w:r>
        <w:t>действий,</w:t>
      </w:r>
      <w:r>
        <w:rPr>
          <w:spacing w:val="-67"/>
        </w:rPr>
        <w:t xml:space="preserve"> </w:t>
      </w:r>
      <w:r>
        <w:t>представление</w:t>
      </w:r>
      <w:r>
        <w:rPr>
          <w:spacing w:val="47"/>
        </w:rPr>
        <w:t xml:space="preserve"> </w:t>
      </w:r>
      <w:r>
        <w:t>или</w:t>
      </w:r>
      <w:r>
        <w:rPr>
          <w:spacing w:val="47"/>
        </w:rPr>
        <w:t xml:space="preserve"> </w:t>
      </w:r>
      <w:r>
        <w:t>осуществление</w:t>
      </w:r>
      <w:r>
        <w:rPr>
          <w:spacing w:val="47"/>
        </w:rPr>
        <w:t xml:space="preserve"> </w:t>
      </w:r>
      <w:r>
        <w:t>которых</w:t>
      </w:r>
      <w:r>
        <w:rPr>
          <w:spacing w:val="47"/>
        </w:rPr>
        <w:t xml:space="preserve"> </w:t>
      </w:r>
      <w:r>
        <w:t>не</w:t>
      </w:r>
      <w:r>
        <w:rPr>
          <w:spacing w:val="47"/>
        </w:rPr>
        <w:t xml:space="preserve"> </w:t>
      </w:r>
      <w:r>
        <w:t>предусмотрено</w:t>
      </w:r>
      <w:r>
        <w:rPr>
          <w:spacing w:val="47"/>
        </w:rPr>
        <w:t xml:space="preserve"> </w:t>
      </w:r>
      <w:r>
        <w:t>нормативными</w:t>
      </w:r>
      <w:r>
        <w:rPr>
          <w:spacing w:val="-67"/>
        </w:rPr>
        <w:t xml:space="preserve"> </w:t>
      </w:r>
      <w:r>
        <w:t>правовыми</w:t>
      </w:r>
      <w:r>
        <w:tab/>
        <w:t>актами, регулирующими</w:t>
      </w:r>
      <w:r>
        <w:tab/>
        <w:t>отношения, возникающие</w:t>
      </w:r>
      <w:r>
        <w:tab/>
        <w:t>в</w:t>
      </w:r>
      <w:r>
        <w:tab/>
        <w:t>связи</w:t>
      </w:r>
      <w:r>
        <w:tab/>
        <w:t>с</w:t>
      </w:r>
      <w:r>
        <w:rPr>
          <w:spacing w:val="1"/>
        </w:rPr>
        <w:t xml:space="preserve"> </w:t>
      </w:r>
      <w:r>
        <w:t>предоставлением</w:t>
      </w:r>
      <w:r>
        <w:rPr>
          <w:spacing w:val="-2"/>
        </w:rPr>
        <w:t xml:space="preserve"> </w:t>
      </w:r>
      <w:r>
        <w:t>муниципальной услуги;</w:t>
      </w:r>
    </w:p>
    <w:p w14:paraId="6E843F95" w14:textId="77777777" w:rsidR="00F92EB8" w:rsidRDefault="006F4D87">
      <w:pPr>
        <w:pStyle w:val="a7"/>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67"/>
          <w:tab w:val="left" w:pos="7755"/>
          <w:tab w:val="left" w:pos="8113"/>
          <w:tab w:val="left" w:pos="8340"/>
          <w:tab w:val="left" w:pos="8699"/>
          <w:tab w:val="left" w:pos="9920"/>
        </w:tabs>
        <w:ind w:left="0" w:rightChars="177" w:right="389" w:firstLine="880"/>
        <w:jc w:val="both"/>
      </w:pPr>
      <w:r>
        <w:t>Представления</w:t>
      </w:r>
      <w:r>
        <w:tab/>
        <w:t>документов</w:t>
      </w:r>
      <w:r>
        <w:tab/>
        <w:t>и</w:t>
      </w:r>
      <w:r>
        <w:tab/>
      </w:r>
      <w:r>
        <w:tab/>
        <w:t>информации, которые</w:t>
      </w:r>
      <w:r>
        <w:tab/>
        <w:t>в</w:t>
      </w:r>
      <w:r>
        <w:tab/>
        <w:t>соответствии</w:t>
      </w:r>
      <w:r>
        <w:tab/>
        <w:t>с</w:t>
      </w:r>
      <w:r>
        <w:rPr>
          <w:spacing w:val="1"/>
        </w:rPr>
        <w:t xml:space="preserve"> </w:t>
      </w:r>
      <w:r>
        <w:t>нормативными правовыми актами Российской Федерации и Кировской области, муниципальными</w:t>
      </w:r>
      <w:r>
        <w:rPr>
          <w:spacing w:val="1"/>
        </w:rPr>
        <w:t xml:space="preserve"> </w:t>
      </w:r>
      <w:r>
        <w:t>правовыми</w:t>
      </w:r>
      <w:r>
        <w:rPr>
          <w:spacing w:val="1"/>
        </w:rPr>
        <w:t xml:space="preserve"> </w:t>
      </w:r>
      <w:r>
        <w:t xml:space="preserve">актами </w:t>
      </w:r>
      <w:proofErr w:type="spellStart"/>
      <w:r>
        <w:rPr>
          <w:iCs/>
        </w:rPr>
        <w:t>Стуловского</w:t>
      </w:r>
      <w:proofErr w:type="spellEnd"/>
      <w:r>
        <w:rPr>
          <w:iCs/>
        </w:rPr>
        <w:t xml:space="preserve"> сельского поселения </w:t>
      </w:r>
      <w:r>
        <w:t>находятся</w:t>
      </w:r>
      <w:r>
        <w:rPr>
          <w:spacing w:val="1"/>
        </w:rPr>
        <w:t xml:space="preserve"> </w:t>
      </w:r>
      <w:r>
        <w:t>в</w:t>
      </w:r>
      <w:r>
        <w:rPr>
          <w:spacing w:val="1"/>
        </w:rPr>
        <w:t xml:space="preserve"> </w:t>
      </w:r>
      <w:r>
        <w:t>распоряжении</w:t>
      </w:r>
      <w:r>
        <w:rPr>
          <w:spacing w:val="1"/>
        </w:rPr>
        <w:t xml:space="preserve"> </w:t>
      </w:r>
      <w:r>
        <w:t>органов,</w:t>
      </w:r>
      <w:r>
        <w:rPr>
          <w:spacing w:val="1"/>
        </w:rPr>
        <w:t xml:space="preserve"> </w:t>
      </w:r>
      <w:r>
        <w:t>предоставляющих муниципальную услугу, государственных</w:t>
      </w:r>
      <w:r>
        <w:rPr>
          <w:spacing w:val="1"/>
        </w:rPr>
        <w:t xml:space="preserve"> </w:t>
      </w:r>
      <w:r>
        <w:t>органов, органов местного самоуправления</w:t>
      </w:r>
      <w:r>
        <w:tab/>
        <w:t>и(или) подведомственных</w:t>
      </w:r>
      <w:r>
        <w:rPr>
          <w:spacing w:val="1"/>
        </w:rPr>
        <w:t xml:space="preserve"> </w:t>
      </w:r>
      <w:r>
        <w:t xml:space="preserve">государственных органам и органам местного самоуправления </w:t>
      </w:r>
      <w:r>
        <w:rPr>
          <w:spacing w:val="-1"/>
        </w:rPr>
        <w:t xml:space="preserve">организаций, </w:t>
      </w:r>
      <w:r>
        <w:t>участвующих</w:t>
      </w:r>
      <w:r>
        <w:tab/>
        <w:t>в</w:t>
      </w:r>
      <w:r>
        <w:tab/>
      </w:r>
      <w:r>
        <w:tab/>
        <w:t>предоставлении муниципальных</w:t>
      </w:r>
      <w:r>
        <w:tab/>
        <w:t>услуг, за исключением</w:t>
      </w:r>
      <w:r>
        <w:rPr>
          <w:spacing w:val="1"/>
        </w:rPr>
        <w:t xml:space="preserve"> </w:t>
      </w:r>
      <w:r>
        <w:t>документов, указанных</w:t>
      </w:r>
      <w:r>
        <w:rPr>
          <w:spacing w:val="33"/>
        </w:rPr>
        <w:t xml:space="preserve"> </w:t>
      </w:r>
      <w:r>
        <w:t>в</w:t>
      </w:r>
      <w:r>
        <w:rPr>
          <w:spacing w:val="33"/>
        </w:rPr>
        <w:t xml:space="preserve"> </w:t>
      </w:r>
      <w:r>
        <w:t>части 6 статьи 7 Федерального</w:t>
      </w:r>
      <w:r>
        <w:rPr>
          <w:spacing w:val="33"/>
        </w:rPr>
        <w:t xml:space="preserve"> </w:t>
      </w:r>
      <w:r>
        <w:t>закона</w:t>
      </w:r>
      <w:r>
        <w:rPr>
          <w:spacing w:val="33"/>
        </w:rPr>
        <w:t xml:space="preserve"> </w:t>
      </w:r>
      <w:r>
        <w:t>от 27 июля 2010 года №210-ФЗ«Об</w:t>
      </w:r>
      <w:r>
        <w:tab/>
        <w:t>организации</w:t>
      </w:r>
      <w:r>
        <w:tab/>
        <w:t>предоставления государственных</w:t>
      </w:r>
      <w:r>
        <w:tab/>
      </w:r>
      <w:r>
        <w:rPr>
          <w:spacing w:val="-2"/>
        </w:rPr>
        <w:t>и</w:t>
      </w:r>
      <w:r>
        <w:rPr>
          <w:spacing w:val="-67"/>
        </w:rPr>
        <w:t xml:space="preserve"> </w:t>
      </w:r>
      <w:r>
        <w:t>муниципальных</w:t>
      </w:r>
      <w:r>
        <w:rPr>
          <w:spacing w:val="-2"/>
        </w:rPr>
        <w:t xml:space="preserve"> </w:t>
      </w:r>
      <w:r>
        <w:t>услуг»</w:t>
      </w:r>
      <w:r>
        <w:rPr>
          <w:spacing w:val="-1"/>
        </w:rPr>
        <w:t xml:space="preserve"> </w:t>
      </w:r>
      <w:r>
        <w:t>(далее–Федеральный</w:t>
      </w:r>
      <w:r>
        <w:rPr>
          <w:spacing w:val="-2"/>
        </w:rPr>
        <w:t xml:space="preserve"> </w:t>
      </w:r>
      <w:r>
        <w:t>закон</w:t>
      </w:r>
      <w:r>
        <w:rPr>
          <w:spacing w:val="-1"/>
        </w:rPr>
        <w:t xml:space="preserve"> </w:t>
      </w:r>
      <w:r>
        <w:t>№210-ФЗ);</w:t>
      </w:r>
    </w:p>
    <w:p w14:paraId="62882E57" w14:textId="77777777" w:rsidR="00F92EB8" w:rsidRDefault="006F4D87">
      <w:pPr>
        <w:pStyle w:val="a7"/>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67"/>
          <w:tab w:val="left" w:pos="7755"/>
          <w:tab w:val="left" w:pos="8113"/>
          <w:tab w:val="left" w:pos="8340"/>
          <w:tab w:val="left" w:pos="8699"/>
          <w:tab w:val="left" w:pos="9920"/>
        </w:tabs>
        <w:ind w:left="0" w:rightChars="177" w:right="389" w:firstLine="880"/>
        <w:jc w:val="both"/>
      </w:pPr>
      <w: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D669926" w14:textId="77777777" w:rsidR="00F92EB8" w:rsidRDefault="006F4D87">
      <w:pPr>
        <w:pStyle w:val="a7"/>
        <w:tabs>
          <w:tab w:val="left" w:pos="3118"/>
          <w:tab w:val="left" w:pos="4909"/>
          <w:tab w:val="left" w:pos="5448"/>
          <w:tab w:val="left" w:pos="8721"/>
        </w:tabs>
        <w:ind w:left="0" w:rightChars="177" w:right="389" w:firstLine="709"/>
        <w:jc w:val="both"/>
      </w:pPr>
      <w:r>
        <w:t>Представления</w:t>
      </w:r>
      <w:r>
        <w:tab/>
        <w:t>документов</w:t>
      </w:r>
      <w:r>
        <w:tab/>
        <w:t>и</w:t>
      </w:r>
      <w:r>
        <w:tab/>
        <w:t>информации, отсутствие</w:t>
      </w:r>
      <w:r>
        <w:tab/>
        <w:t>и(или)</w:t>
      </w:r>
      <w:r>
        <w:rPr>
          <w:spacing w:val="1"/>
        </w:rPr>
        <w:t xml:space="preserve"> </w:t>
      </w:r>
      <w:r>
        <w:t>недостоверность</w:t>
      </w:r>
      <w:r>
        <w:rPr>
          <w:spacing w:val="1"/>
        </w:rPr>
        <w:t xml:space="preserve"> </w:t>
      </w:r>
      <w:r>
        <w:t>которых</w:t>
      </w:r>
      <w:r>
        <w:rPr>
          <w:spacing w:val="1"/>
        </w:rPr>
        <w:t xml:space="preserve"> </w:t>
      </w:r>
      <w:r>
        <w:t>не</w:t>
      </w:r>
      <w:r>
        <w:rPr>
          <w:spacing w:val="1"/>
        </w:rPr>
        <w:t xml:space="preserve"> </w:t>
      </w:r>
      <w:r>
        <w:t>указывались</w:t>
      </w:r>
      <w:r>
        <w:rPr>
          <w:spacing w:val="1"/>
        </w:rPr>
        <w:t xml:space="preserve"> </w:t>
      </w:r>
      <w:r>
        <w:t>при</w:t>
      </w:r>
      <w:r>
        <w:rPr>
          <w:spacing w:val="1"/>
        </w:rPr>
        <w:t xml:space="preserve"> </w:t>
      </w:r>
      <w:r>
        <w:t>первоначальном</w:t>
      </w:r>
      <w:r>
        <w:rPr>
          <w:spacing w:val="1"/>
        </w:rPr>
        <w:t xml:space="preserve"> </w:t>
      </w:r>
      <w:r>
        <w:t>отказе</w:t>
      </w:r>
      <w:r>
        <w:rPr>
          <w:spacing w:val="1"/>
        </w:rPr>
        <w:t xml:space="preserve"> </w:t>
      </w:r>
      <w:r>
        <w:t>в</w:t>
      </w:r>
      <w:r>
        <w:rPr>
          <w:spacing w:val="1"/>
        </w:rPr>
        <w:t xml:space="preserve"> </w:t>
      </w:r>
      <w:r>
        <w:t>приеме</w:t>
      </w:r>
      <w:r>
        <w:rPr>
          <w:spacing w:val="-67"/>
        </w:rPr>
        <w:t xml:space="preserve"> </w:t>
      </w:r>
      <w:r>
        <w:t>документов, 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 либо</w:t>
      </w:r>
      <w:r>
        <w:rPr>
          <w:spacing w:val="1"/>
        </w:rPr>
        <w:t xml:space="preserve"> </w:t>
      </w:r>
      <w:r>
        <w:t>в</w:t>
      </w:r>
      <w:r>
        <w:rPr>
          <w:spacing w:val="1"/>
        </w:rPr>
        <w:t xml:space="preserve"> </w:t>
      </w:r>
      <w:r>
        <w:t>предоставлении</w:t>
      </w:r>
      <w:r>
        <w:rPr>
          <w:spacing w:val="1"/>
        </w:rPr>
        <w:t xml:space="preserve"> </w:t>
      </w:r>
      <w:r>
        <w:t>муниципальной услуги, за</w:t>
      </w:r>
      <w:r>
        <w:rPr>
          <w:spacing w:val="1"/>
        </w:rPr>
        <w:t xml:space="preserve"> </w:t>
      </w:r>
      <w:r>
        <w:t>исключением</w:t>
      </w:r>
      <w:r>
        <w:rPr>
          <w:spacing w:val="-2"/>
        </w:rPr>
        <w:t xml:space="preserve"> </w:t>
      </w:r>
      <w:r>
        <w:t>следующих</w:t>
      </w:r>
      <w:r>
        <w:rPr>
          <w:spacing w:val="-1"/>
        </w:rPr>
        <w:t xml:space="preserve"> </w:t>
      </w:r>
      <w:r>
        <w:t>случаев:</w:t>
      </w:r>
    </w:p>
    <w:p w14:paraId="040DFC9B" w14:textId="77777777" w:rsidR="00F92EB8" w:rsidRDefault="006F4D87">
      <w:pPr>
        <w:pStyle w:val="a7"/>
        <w:ind w:left="0" w:rightChars="177" w:right="389" w:firstLine="709"/>
        <w:jc w:val="both"/>
      </w:pPr>
      <w:r>
        <w:t>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 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2"/>
        </w:rPr>
        <w:t xml:space="preserve"> </w:t>
      </w:r>
      <w:r>
        <w:t>заявления;</w:t>
      </w:r>
    </w:p>
    <w:p w14:paraId="27A089D2" w14:textId="77777777" w:rsidR="00F92EB8" w:rsidRDefault="006F4D87">
      <w:pPr>
        <w:pStyle w:val="a7"/>
        <w:ind w:left="0" w:rightChars="177" w:right="389" w:firstLine="709"/>
        <w:jc w:val="both"/>
      </w:pPr>
      <w:r>
        <w:t>наличие</w:t>
      </w:r>
      <w:r>
        <w:rPr>
          <w:spacing w:val="19"/>
        </w:rPr>
        <w:t xml:space="preserve"> </w:t>
      </w:r>
      <w:r>
        <w:t>ошибок</w:t>
      </w:r>
      <w:r>
        <w:rPr>
          <w:spacing w:val="19"/>
        </w:rPr>
        <w:t xml:space="preserve"> </w:t>
      </w:r>
      <w:r>
        <w:t>в</w:t>
      </w:r>
      <w:r>
        <w:rPr>
          <w:spacing w:val="19"/>
        </w:rPr>
        <w:t xml:space="preserve"> </w:t>
      </w:r>
      <w:r>
        <w:t>заявлении</w:t>
      </w:r>
      <w:r>
        <w:rPr>
          <w:spacing w:val="19"/>
        </w:rPr>
        <w:t xml:space="preserve"> </w:t>
      </w:r>
      <w:r>
        <w:t>и</w:t>
      </w:r>
      <w:r>
        <w:rPr>
          <w:spacing w:val="19"/>
        </w:rPr>
        <w:t xml:space="preserve"> </w:t>
      </w:r>
      <w:r>
        <w:t>документах, поданных</w:t>
      </w:r>
      <w:r>
        <w:rPr>
          <w:spacing w:val="19"/>
        </w:rPr>
        <w:t xml:space="preserve"> </w:t>
      </w:r>
      <w:r>
        <w:t>заявителем</w:t>
      </w:r>
      <w:r>
        <w:rPr>
          <w:spacing w:val="19"/>
        </w:rPr>
        <w:t xml:space="preserve"> </w:t>
      </w:r>
      <w:r>
        <w:t>после</w:t>
      </w:r>
      <w:r>
        <w:rPr>
          <w:spacing w:val="-67"/>
        </w:rPr>
        <w:t xml:space="preserve"> </w:t>
      </w:r>
      <w:r>
        <w:t>первоначального</w:t>
      </w:r>
      <w:r>
        <w:rPr>
          <w:spacing w:val="43"/>
        </w:rPr>
        <w:t xml:space="preserve"> </w:t>
      </w:r>
      <w:r>
        <w:t>отказа</w:t>
      </w:r>
      <w:r>
        <w:rPr>
          <w:spacing w:val="44"/>
        </w:rPr>
        <w:t xml:space="preserve"> </w:t>
      </w:r>
      <w:r>
        <w:t>в</w:t>
      </w:r>
      <w:r>
        <w:rPr>
          <w:spacing w:val="43"/>
        </w:rPr>
        <w:t xml:space="preserve"> </w:t>
      </w:r>
      <w:r>
        <w:t>приеме</w:t>
      </w:r>
      <w:r>
        <w:rPr>
          <w:spacing w:val="44"/>
        </w:rPr>
        <w:t xml:space="preserve"> </w:t>
      </w:r>
      <w:r>
        <w:t>документов, необходимых</w:t>
      </w:r>
      <w:r>
        <w:rPr>
          <w:spacing w:val="43"/>
        </w:rPr>
        <w:t xml:space="preserve"> </w:t>
      </w:r>
      <w:r>
        <w:t>для</w:t>
      </w:r>
      <w:r>
        <w:rPr>
          <w:spacing w:val="44"/>
        </w:rPr>
        <w:t xml:space="preserve"> </w:t>
      </w:r>
      <w:r>
        <w:t>предоставления</w:t>
      </w:r>
      <w:r>
        <w:rPr>
          <w:spacing w:val="-67"/>
        </w:rPr>
        <w:t xml:space="preserve"> </w:t>
      </w:r>
      <w:r>
        <w:t>государственной(муниципальной)услуги, либо в предоставлении муниципальной услуги</w:t>
      </w:r>
      <w:r>
        <w:rPr>
          <w:spacing w:val="24"/>
        </w:rPr>
        <w:t xml:space="preserve"> </w:t>
      </w:r>
      <w:r>
        <w:t>и</w:t>
      </w:r>
      <w:r>
        <w:rPr>
          <w:spacing w:val="24"/>
        </w:rPr>
        <w:t xml:space="preserve"> </w:t>
      </w:r>
      <w:r>
        <w:t>не</w:t>
      </w:r>
      <w:r>
        <w:rPr>
          <w:spacing w:val="24"/>
        </w:rPr>
        <w:t xml:space="preserve"> </w:t>
      </w:r>
      <w:r>
        <w:t>включенных</w:t>
      </w:r>
      <w:r>
        <w:rPr>
          <w:spacing w:val="24"/>
        </w:rPr>
        <w:t xml:space="preserve"> </w:t>
      </w:r>
      <w:r>
        <w:t>в</w:t>
      </w:r>
      <w:r>
        <w:rPr>
          <w:spacing w:val="24"/>
        </w:rPr>
        <w:t xml:space="preserve"> </w:t>
      </w:r>
      <w:r>
        <w:t>представленный</w:t>
      </w:r>
      <w:r>
        <w:rPr>
          <w:spacing w:val="24"/>
        </w:rPr>
        <w:t xml:space="preserve"> </w:t>
      </w:r>
      <w:r>
        <w:t>ранее</w:t>
      </w:r>
      <w:r>
        <w:rPr>
          <w:spacing w:val="24"/>
        </w:rPr>
        <w:t xml:space="preserve"> </w:t>
      </w:r>
      <w:r>
        <w:t>комплект</w:t>
      </w:r>
      <w:r>
        <w:rPr>
          <w:spacing w:val="1"/>
        </w:rPr>
        <w:t xml:space="preserve"> </w:t>
      </w:r>
      <w:r>
        <w:t>документов;</w:t>
      </w:r>
    </w:p>
    <w:p w14:paraId="54D40A04" w14:textId="77777777" w:rsidR="00F92EB8" w:rsidRDefault="006F4D87">
      <w:pPr>
        <w:pStyle w:val="a7"/>
        <w:ind w:left="0" w:rightChars="177" w:right="389" w:firstLine="709"/>
        <w:jc w:val="both"/>
      </w:pPr>
      <w:r>
        <w:t>истечение</w:t>
      </w:r>
      <w:r>
        <w:rPr>
          <w:spacing w:val="11"/>
        </w:rPr>
        <w:t xml:space="preserve"> </w:t>
      </w:r>
      <w:r>
        <w:t>срока</w:t>
      </w:r>
      <w:r>
        <w:rPr>
          <w:spacing w:val="11"/>
        </w:rPr>
        <w:t xml:space="preserve"> </w:t>
      </w:r>
      <w:r>
        <w:t>действия</w:t>
      </w:r>
      <w:r>
        <w:rPr>
          <w:spacing w:val="11"/>
        </w:rPr>
        <w:t xml:space="preserve"> </w:t>
      </w:r>
      <w:r>
        <w:t>документов</w:t>
      </w:r>
      <w:r>
        <w:rPr>
          <w:spacing w:val="11"/>
        </w:rPr>
        <w:t xml:space="preserve"> </w:t>
      </w:r>
      <w:r>
        <w:t>или</w:t>
      </w:r>
      <w:r>
        <w:rPr>
          <w:spacing w:val="11"/>
        </w:rPr>
        <w:t xml:space="preserve"> </w:t>
      </w:r>
      <w:r>
        <w:t>изменение</w:t>
      </w:r>
      <w:r>
        <w:rPr>
          <w:spacing w:val="11"/>
        </w:rPr>
        <w:t xml:space="preserve"> </w:t>
      </w:r>
      <w:r>
        <w:t>информации</w:t>
      </w:r>
      <w:r>
        <w:rPr>
          <w:spacing w:val="11"/>
        </w:rPr>
        <w:t xml:space="preserve"> </w:t>
      </w:r>
      <w:r>
        <w:t>после</w:t>
      </w:r>
      <w:r>
        <w:rPr>
          <w:spacing w:val="-67"/>
        </w:rPr>
        <w:t xml:space="preserve"> </w:t>
      </w:r>
      <w:r>
        <w:t>первоначального</w:t>
      </w:r>
      <w:r>
        <w:rPr>
          <w:spacing w:val="44"/>
        </w:rPr>
        <w:t xml:space="preserve"> </w:t>
      </w:r>
      <w:r>
        <w:t>отказа</w:t>
      </w:r>
      <w:r>
        <w:rPr>
          <w:spacing w:val="45"/>
        </w:rPr>
        <w:t xml:space="preserve"> </w:t>
      </w:r>
      <w:r>
        <w:t>в</w:t>
      </w:r>
      <w:r>
        <w:rPr>
          <w:spacing w:val="44"/>
        </w:rPr>
        <w:t xml:space="preserve"> </w:t>
      </w:r>
      <w:r>
        <w:t>приеме</w:t>
      </w:r>
      <w:r>
        <w:rPr>
          <w:spacing w:val="45"/>
        </w:rPr>
        <w:t xml:space="preserve"> </w:t>
      </w:r>
      <w:r>
        <w:t>документов, необходимых</w:t>
      </w:r>
      <w:r>
        <w:rPr>
          <w:spacing w:val="45"/>
        </w:rPr>
        <w:t xml:space="preserve"> </w:t>
      </w:r>
      <w:r>
        <w:t>для</w:t>
      </w:r>
      <w:r>
        <w:rPr>
          <w:spacing w:val="44"/>
        </w:rPr>
        <w:t xml:space="preserve"> </w:t>
      </w:r>
      <w:r>
        <w:t>предоставления</w:t>
      </w:r>
    </w:p>
    <w:p w14:paraId="6591154A" w14:textId="77777777" w:rsidR="00F92EB8" w:rsidRDefault="00F92EB8">
      <w:pPr>
        <w:ind w:rightChars="177" w:right="389"/>
        <w:jc w:val="both"/>
        <w:sectPr w:rsidR="00F92EB8">
          <w:pgSz w:w="11910" w:h="16840"/>
          <w:pgMar w:top="1040" w:right="340" w:bottom="280" w:left="1060" w:header="720" w:footer="720" w:gutter="0"/>
          <w:cols w:space="720"/>
        </w:sectPr>
      </w:pPr>
    </w:p>
    <w:p w14:paraId="09EAAFEC" w14:textId="77777777" w:rsidR="00F92EB8" w:rsidRDefault="006F4D87">
      <w:pPr>
        <w:pStyle w:val="a7"/>
        <w:ind w:rightChars="177" w:right="389"/>
        <w:jc w:val="both"/>
      </w:pPr>
      <w:r>
        <w:lastRenderedPageBreak/>
        <w:t>муниципальной услуги, либо</w:t>
      </w:r>
      <w:r>
        <w:rPr>
          <w:spacing w:val="-10"/>
        </w:rPr>
        <w:t xml:space="preserve"> </w:t>
      </w:r>
      <w:r>
        <w:t>в</w:t>
      </w:r>
      <w:r>
        <w:rPr>
          <w:spacing w:val="-9"/>
        </w:rPr>
        <w:t xml:space="preserve"> </w:t>
      </w:r>
      <w:r>
        <w:t>предоставлении</w:t>
      </w:r>
      <w:r>
        <w:rPr>
          <w:spacing w:val="-10"/>
        </w:rPr>
        <w:t xml:space="preserve"> </w:t>
      </w:r>
      <w:r>
        <w:t>муниципальной услуги;</w:t>
      </w:r>
    </w:p>
    <w:p w14:paraId="0B6BA3C4" w14:textId="77777777" w:rsidR="00F92EB8" w:rsidRDefault="006F4D87">
      <w:pPr>
        <w:pStyle w:val="a7"/>
        <w:tabs>
          <w:tab w:val="left" w:pos="972"/>
          <w:tab w:val="left" w:pos="1057"/>
          <w:tab w:val="left" w:pos="1172"/>
          <w:tab w:val="left" w:pos="1584"/>
          <w:tab w:val="left" w:pos="3070"/>
          <w:tab w:val="left" w:pos="3209"/>
          <w:tab w:val="left" w:pos="3753"/>
          <w:tab w:val="left" w:pos="4998"/>
          <w:tab w:val="left" w:pos="7485"/>
          <w:tab w:val="left" w:pos="8672"/>
          <w:tab w:val="left" w:pos="9104"/>
        </w:tabs>
        <w:ind w:rightChars="177" w:right="389" w:firstLine="709"/>
        <w:jc w:val="both"/>
      </w:pPr>
      <w:r>
        <w:t>выявление</w:t>
      </w:r>
      <w:r>
        <w:rPr>
          <w:spacing w:val="32"/>
        </w:rPr>
        <w:t xml:space="preserve"> </w:t>
      </w:r>
      <w:r>
        <w:t>документально</w:t>
      </w:r>
      <w:r>
        <w:rPr>
          <w:spacing w:val="32"/>
        </w:rPr>
        <w:t xml:space="preserve"> </w:t>
      </w:r>
      <w:r>
        <w:t>подтвержденного</w:t>
      </w:r>
      <w:r>
        <w:rPr>
          <w:spacing w:val="32"/>
        </w:rPr>
        <w:t xml:space="preserve"> </w:t>
      </w:r>
      <w:r>
        <w:t>факта(признаков) ошибочного</w:t>
      </w:r>
      <w:r>
        <w:rPr>
          <w:spacing w:val="-67"/>
        </w:rPr>
        <w:t xml:space="preserve"> </w:t>
      </w:r>
      <w:r>
        <w:t>или</w:t>
      </w:r>
      <w:r>
        <w:tab/>
      </w:r>
      <w:r>
        <w:tab/>
      </w:r>
      <w:r>
        <w:tab/>
        <w:t>противоправного</w:t>
      </w:r>
      <w:r>
        <w:tab/>
        <w:t>действия(бездействия) должностного</w:t>
      </w:r>
      <w:r>
        <w:tab/>
        <w:t>лица</w:t>
      </w:r>
      <w:r>
        <w:rPr>
          <w:spacing w:val="1"/>
        </w:rPr>
        <w:t xml:space="preserve"> </w:t>
      </w:r>
      <w:r>
        <w:t>Уполномоченного</w:t>
      </w:r>
      <w:r>
        <w:rPr>
          <w:spacing w:val="1"/>
        </w:rPr>
        <w:t xml:space="preserve"> </w:t>
      </w:r>
      <w:r>
        <w:t>органа, служащего, работника</w:t>
      </w:r>
      <w:r>
        <w:rPr>
          <w:spacing w:val="1"/>
        </w:rPr>
        <w:t xml:space="preserve"> </w:t>
      </w:r>
      <w:r>
        <w:t>многофункционального</w:t>
      </w:r>
      <w:r>
        <w:rPr>
          <w:spacing w:val="1"/>
        </w:rPr>
        <w:t xml:space="preserve"> </w:t>
      </w:r>
      <w:r>
        <w:t>центра,</w:t>
      </w:r>
      <w:r>
        <w:rPr>
          <w:spacing w:val="-68"/>
        </w:rPr>
        <w:t xml:space="preserve"> </w:t>
      </w:r>
      <w:r>
        <w:t>работника</w:t>
      </w:r>
      <w:r>
        <w:rPr>
          <w:spacing w:val="1"/>
        </w:rPr>
        <w:t xml:space="preserve"> </w:t>
      </w:r>
      <w:r>
        <w:t>организации, предусмотренной</w:t>
      </w:r>
      <w:r>
        <w:rPr>
          <w:spacing w:val="71"/>
        </w:rPr>
        <w:t xml:space="preserve"> </w:t>
      </w:r>
      <w:r>
        <w:t>частью 1.1 статьи 16 Федерального</w:t>
      </w:r>
      <w:r>
        <w:rPr>
          <w:spacing w:val="1"/>
        </w:rPr>
        <w:t xml:space="preserve"> </w:t>
      </w:r>
      <w:r>
        <w:t>закона</w:t>
      </w:r>
      <w:r>
        <w:rPr>
          <w:spacing w:val="12"/>
        </w:rPr>
        <w:t xml:space="preserve"> </w:t>
      </w:r>
      <w:r>
        <w:t>№210-ФЗ,при</w:t>
      </w:r>
      <w:r>
        <w:rPr>
          <w:spacing w:val="13"/>
        </w:rPr>
        <w:t xml:space="preserve"> </w:t>
      </w:r>
      <w:r>
        <w:t>первоначальном</w:t>
      </w:r>
      <w:r>
        <w:rPr>
          <w:spacing w:val="12"/>
        </w:rPr>
        <w:t xml:space="preserve"> </w:t>
      </w:r>
      <w:r>
        <w:t>отказе</w:t>
      </w:r>
      <w:r>
        <w:rPr>
          <w:spacing w:val="13"/>
        </w:rPr>
        <w:t xml:space="preserve"> </w:t>
      </w:r>
      <w:r>
        <w:t>в</w:t>
      </w:r>
      <w:r>
        <w:rPr>
          <w:spacing w:val="13"/>
        </w:rPr>
        <w:t xml:space="preserve"> </w:t>
      </w:r>
      <w:r>
        <w:t>приеме</w:t>
      </w:r>
      <w:r>
        <w:rPr>
          <w:spacing w:val="12"/>
        </w:rPr>
        <w:t xml:space="preserve"> </w:t>
      </w:r>
      <w:r>
        <w:t>документов, необходимых</w:t>
      </w:r>
      <w:r>
        <w:rPr>
          <w:spacing w:val="1"/>
        </w:rPr>
        <w:t xml:space="preserve"> </w:t>
      </w:r>
      <w:r>
        <w:t>для</w:t>
      </w:r>
      <w:r>
        <w:tab/>
        <w:t>предоставления</w:t>
      </w:r>
      <w:r>
        <w:tab/>
      </w:r>
      <w:r>
        <w:tab/>
        <w:t>муниципальной услуги, либо</w:t>
      </w:r>
      <w:r>
        <w:tab/>
        <w:t>в</w:t>
      </w:r>
      <w:r>
        <w:rPr>
          <w:spacing w:val="1"/>
        </w:rPr>
        <w:t xml:space="preserve"> </w:t>
      </w:r>
      <w:r>
        <w:t>предоставлении</w:t>
      </w:r>
      <w:r>
        <w:rPr>
          <w:spacing w:val="1"/>
        </w:rPr>
        <w:t xml:space="preserve"> </w:t>
      </w:r>
      <w:r>
        <w:t xml:space="preserve">муниципальной </w:t>
      </w:r>
      <w:proofErr w:type="spellStart"/>
      <w:r>
        <w:t>услуги,о</w:t>
      </w:r>
      <w:proofErr w:type="spellEnd"/>
      <w:r>
        <w:rPr>
          <w:spacing w:val="1"/>
        </w:rPr>
        <w:t xml:space="preserve"> </w:t>
      </w:r>
      <w:r>
        <w:t>чем</w:t>
      </w:r>
      <w:r>
        <w:rPr>
          <w:spacing w:val="1"/>
        </w:rPr>
        <w:t xml:space="preserve"> </w:t>
      </w:r>
      <w:r>
        <w:t>в</w:t>
      </w:r>
      <w:r>
        <w:rPr>
          <w:spacing w:val="1"/>
        </w:rPr>
        <w:t xml:space="preserve"> </w:t>
      </w:r>
      <w:r>
        <w:t>письменном</w:t>
      </w:r>
      <w:r>
        <w:rPr>
          <w:spacing w:val="1"/>
        </w:rPr>
        <w:t xml:space="preserve"> </w:t>
      </w:r>
      <w:r>
        <w:t>виде</w:t>
      </w:r>
      <w:r>
        <w:tab/>
      </w:r>
      <w:r>
        <w:tab/>
        <w:t>за подписью</w:t>
      </w:r>
      <w:r>
        <w:tab/>
        <w:t>руководителя</w:t>
      </w:r>
      <w:r>
        <w:tab/>
        <w:t>Уполномоченного</w:t>
      </w:r>
      <w:r>
        <w:tab/>
        <w:t>органа, руководителя</w:t>
      </w:r>
    </w:p>
    <w:p w14:paraId="3B763E11" w14:textId="77777777" w:rsidR="00F92EB8" w:rsidRDefault="006F4D87">
      <w:pPr>
        <w:pStyle w:val="a7"/>
        <w:ind w:rightChars="177" w:right="389"/>
        <w:jc w:val="both"/>
      </w:pPr>
      <w:r>
        <w:t>многофункционального</w:t>
      </w:r>
      <w:r>
        <w:rPr>
          <w:spacing w:val="31"/>
        </w:rPr>
        <w:t xml:space="preserve"> </w:t>
      </w:r>
      <w:r>
        <w:t>центра</w:t>
      </w:r>
      <w:r>
        <w:rPr>
          <w:spacing w:val="32"/>
        </w:rPr>
        <w:t xml:space="preserve"> </w:t>
      </w:r>
      <w:r>
        <w:t>при</w:t>
      </w:r>
      <w:r>
        <w:rPr>
          <w:spacing w:val="32"/>
        </w:rPr>
        <w:t xml:space="preserve"> </w:t>
      </w:r>
      <w:r>
        <w:t>первоначальном</w:t>
      </w:r>
      <w:r>
        <w:rPr>
          <w:spacing w:val="32"/>
        </w:rPr>
        <w:t xml:space="preserve"> </w:t>
      </w:r>
      <w:r>
        <w:t>отказе</w:t>
      </w:r>
      <w:r>
        <w:rPr>
          <w:spacing w:val="32"/>
        </w:rPr>
        <w:t xml:space="preserve"> </w:t>
      </w:r>
      <w:r>
        <w:t>в</w:t>
      </w:r>
      <w:r>
        <w:rPr>
          <w:spacing w:val="31"/>
        </w:rPr>
        <w:t xml:space="preserve"> </w:t>
      </w:r>
      <w:r>
        <w:t>приеме</w:t>
      </w:r>
      <w:r>
        <w:rPr>
          <w:spacing w:val="32"/>
        </w:rPr>
        <w:t xml:space="preserve"> </w:t>
      </w:r>
      <w:r>
        <w:t>документов,</w:t>
      </w:r>
      <w:r>
        <w:rPr>
          <w:spacing w:val="-67"/>
        </w:rPr>
        <w:t xml:space="preserve"> </w:t>
      </w:r>
      <w:r>
        <w:t>необходимых</w:t>
      </w:r>
      <w:r>
        <w:rPr>
          <w:spacing w:val="16"/>
        </w:rPr>
        <w:t xml:space="preserve"> </w:t>
      </w:r>
      <w:r>
        <w:t>для</w:t>
      </w:r>
      <w:r>
        <w:rPr>
          <w:spacing w:val="17"/>
        </w:rPr>
        <w:t xml:space="preserve"> </w:t>
      </w:r>
      <w:r>
        <w:t>предоставления</w:t>
      </w:r>
      <w:r>
        <w:rPr>
          <w:spacing w:val="17"/>
        </w:rPr>
        <w:t xml:space="preserve"> </w:t>
      </w:r>
      <w:r>
        <w:t>муниципальной услуги, либо</w:t>
      </w:r>
      <w:r>
        <w:rPr>
          <w:spacing w:val="1"/>
        </w:rPr>
        <w:t xml:space="preserve"> </w:t>
      </w:r>
      <w:r>
        <w:t>руководителя организации, предусмотренной</w:t>
      </w:r>
      <w:r>
        <w:rPr>
          <w:spacing w:val="1"/>
        </w:rPr>
        <w:t xml:space="preserve"> </w:t>
      </w:r>
      <w:r>
        <w:t>частью 1.1 статьи 16 Федерального</w:t>
      </w:r>
      <w:r>
        <w:rPr>
          <w:spacing w:val="1"/>
        </w:rPr>
        <w:t xml:space="preserve"> </w:t>
      </w:r>
      <w:r>
        <w:t>закона</w:t>
      </w:r>
      <w:r>
        <w:rPr>
          <w:spacing w:val="1"/>
        </w:rPr>
        <w:t xml:space="preserve"> </w:t>
      </w:r>
      <w:r>
        <w:t>№210-ФЗ, уведомляется</w:t>
      </w:r>
      <w:r>
        <w:rPr>
          <w:spacing w:val="1"/>
        </w:rPr>
        <w:t xml:space="preserve"> </w:t>
      </w:r>
      <w:r>
        <w:t>заявитель, а</w:t>
      </w:r>
      <w:r>
        <w:rPr>
          <w:spacing w:val="1"/>
        </w:rPr>
        <w:t xml:space="preserve"> </w:t>
      </w:r>
      <w:r>
        <w:t>также</w:t>
      </w:r>
      <w:r>
        <w:rPr>
          <w:spacing w:val="1"/>
        </w:rPr>
        <w:t xml:space="preserve"> </w:t>
      </w:r>
      <w:r>
        <w:t>приносятся</w:t>
      </w:r>
      <w:r>
        <w:rPr>
          <w:spacing w:val="1"/>
        </w:rPr>
        <w:t xml:space="preserve"> </w:t>
      </w:r>
      <w:r>
        <w:t>извинения</w:t>
      </w:r>
      <w:r>
        <w:rPr>
          <w:spacing w:val="1"/>
        </w:rPr>
        <w:t xml:space="preserve"> </w:t>
      </w:r>
      <w:r>
        <w:t>за</w:t>
      </w:r>
      <w:r>
        <w:rPr>
          <w:spacing w:val="1"/>
        </w:rPr>
        <w:t xml:space="preserve"> </w:t>
      </w:r>
      <w:r>
        <w:t>доставленные</w:t>
      </w:r>
      <w:r>
        <w:rPr>
          <w:spacing w:val="-2"/>
        </w:rPr>
        <w:t xml:space="preserve"> </w:t>
      </w:r>
      <w:r>
        <w:t>неудобства.</w:t>
      </w:r>
    </w:p>
    <w:p w14:paraId="4237DDEE" w14:textId="77777777" w:rsidR="00F92EB8" w:rsidRDefault="006F4D87">
      <w:pPr>
        <w:pStyle w:val="a9"/>
        <w:tabs>
          <w:tab w:val="left" w:pos="1486"/>
          <w:tab w:val="left" w:pos="3651"/>
          <w:tab w:val="left" w:pos="4703"/>
          <w:tab w:val="left" w:pos="5906"/>
          <w:tab w:val="left" w:pos="7680"/>
        </w:tabs>
        <w:ind w:leftChars="100" w:left="220" w:rightChars="177" w:right="389" w:firstLineChars="235" w:firstLine="658"/>
        <w:jc w:val="both"/>
        <w:rPr>
          <w:sz w:val="28"/>
        </w:rPr>
      </w:pPr>
      <w:r>
        <w:rPr>
          <w:sz w:val="28"/>
        </w:rPr>
        <w:t>2.28. Местоположение</w:t>
      </w:r>
      <w:r>
        <w:rPr>
          <w:spacing w:val="8"/>
          <w:sz w:val="28"/>
        </w:rPr>
        <w:t xml:space="preserve"> </w:t>
      </w:r>
      <w:r>
        <w:rPr>
          <w:sz w:val="28"/>
        </w:rPr>
        <w:t>административных</w:t>
      </w:r>
      <w:r>
        <w:rPr>
          <w:spacing w:val="9"/>
          <w:sz w:val="28"/>
        </w:rPr>
        <w:t xml:space="preserve"> </w:t>
      </w:r>
      <w:proofErr w:type="spellStart"/>
      <w:r>
        <w:rPr>
          <w:sz w:val="28"/>
        </w:rPr>
        <w:t>зданий</w:t>
      </w:r>
      <w:proofErr w:type="gramStart"/>
      <w:r>
        <w:rPr>
          <w:sz w:val="28"/>
        </w:rPr>
        <w:t>,в</w:t>
      </w:r>
      <w:proofErr w:type="spellEnd"/>
      <w:proofErr w:type="gramEnd"/>
      <w:r>
        <w:rPr>
          <w:spacing w:val="9"/>
          <w:sz w:val="28"/>
        </w:rPr>
        <w:t xml:space="preserve"> </w:t>
      </w:r>
      <w:r>
        <w:rPr>
          <w:sz w:val="28"/>
        </w:rPr>
        <w:t>которых</w:t>
      </w:r>
      <w:r>
        <w:rPr>
          <w:spacing w:val="9"/>
          <w:sz w:val="28"/>
        </w:rPr>
        <w:t xml:space="preserve"> </w:t>
      </w:r>
      <w:r>
        <w:rPr>
          <w:sz w:val="28"/>
        </w:rPr>
        <w:t>осуществляется</w:t>
      </w:r>
      <w:r>
        <w:rPr>
          <w:spacing w:val="1"/>
          <w:sz w:val="28"/>
        </w:rPr>
        <w:t xml:space="preserve"> </w:t>
      </w:r>
      <w:r>
        <w:rPr>
          <w:sz w:val="28"/>
        </w:rPr>
        <w:t>прием заявлений и документов, необходимых для предоставления муниципальной услуги, а</w:t>
      </w:r>
      <w:r>
        <w:rPr>
          <w:sz w:val="28"/>
        </w:rPr>
        <w:tab/>
        <w:t>также выдача</w:t>
      </w:r>
      <w:r>
        <w:rPr>
          <w:sz w:val="28"/>
        </w:rPr>
        <w:tab/>
        <w:t>результатов предоставления</w:t>
      </w:r>
      <w:r>
        <w:rPr>
          <w:spacing w:val="1"/>
          <w:sz w:val="28"/>
        </w:rPr>
        <w:t xml:space="preserve"> </w:t>
      </w:r>
      <w:r>
        <w:rPr>
          <w:sz w:val="28"/>
        </w:rPr>
        <w:t>муниципальной услуги, должно</w:t>
      </w:r>
      <w:r>
        <w:rPr>
          <w:spacing w:val="1"/>
          <w:sz w:val="28"/>
        </w:rPr>
        <w:t xml:space="preserve"> </w:t>
      </w:r>
      <w:r>
        <w:rPr>
          <w:sz w:val="28"/>
        </w:rPr>
        <w:t>обеспечивать</w:t>
      </w:r>
      <w:r>
        <w:rPr>
          <w:spacing w:val="1"/>
          <w:sz w:val="28"/>
        </w:rPr>
        <w:t xml:space="preserve"> </w:t>
      </w:r>
      <w:r>
        <w:rPr>
          <w:sz w:val="28"/>
        </w:rPr>
        <w:t>удобство</w:t>
      </w:r>
      <w:r>
        <w:rPr>
          <w:spacing w:val="1"/>
          <w:sz w:val="28"/>
        </w:rPr>
        <w:t xml:space="preserve"> </w:t>
      </w:r>
      <w:r>
        <w:rPr>
          <w:sz w:val="28"/>
        </w:rPr>
        <w:t>для</w:t>
      </w:r>
      <w:r>
        <w:rPr>
          <w:spacing w:val="1"/>
          <w:sz w:val="28"/>
        </w:rPr>
        <w:t xml:space="preserve"> </w:t>
      </w:r>
      <w:r>
        <w:rPr>
          <w:sz w:val="28"/>
        </w:rPr>
        <w:t>граждан</w:t>
      </w:r>
      <w:r>
        <w:rPr>
          <w:spacing w:val="5"/>
          <w:sz w:val="28"/>
        </w:rPr>
        <w:t xml:space="preserve"> </w:t>
      </w:r>
      <w:r>
        <w:rPr>
          <w:sz w:val="28"/>
        </w:rPr>
        <w:t>с</w:t>
      </w:r>
      <w:r>
        <w:rPr>
          <w:spacing w:val="4"/>
          <w:sz w:val="28"/>
        </w:rPr>
        <w:t xml:space="preserve"> </w:t>
      </w:r>
      <w:r>
        <w:rPr>
          <w:sz w:val="28"/>
        </w:rPr>
        <w:t>точки</w:t>
      </w:r>
      <w:r>
        <w:rPr>
          <w:spacing w:val="5"/>
          <w:sz w:val="28"/>
        </w:rPr>
        <w:t xml:space="preserve"> </w:t>
      </w:r>
      <w:r>
        <w:rPr>
          <w:sz w:val="28"/>
        </w:rPr>
        <w:t>зрения</w:t>
      </w:r>
      <w:r>
        <w:rPr>
          <w:spacing w:val="5"/>
          <w:sz w:val="28"/>
        </w:rPr>
        <w:t xml:space="preserve"> </w:t>
      </w:r>
      <w:r>
        <w:rPr>
          <w:sz w:val="28"/>
        </w:rPr>
        <w:t>пешеходной</w:t>
      </w:r>
      <w:r>
        <w:rPr>
          <w:spacing w:val="4"/>
          <w:sz w:val="28"/>
        </w:rPr>
        <w:t xml:space="preserve"> </w:t>
      </w:r>
      <w:r>
        <w:rPr>
          <w:sz w:val="28"/>
        </w:rPr>
        <w:t>доступности</w:t>
      </w:r>
      <w:r>
        <w:rPr>
          <w:spacing w:val="4"/>
          <w:sz w:val="28"/>
        </w:rPr>
        <w:t xml:space="preserve"> </w:t>
      </w:r>
      <w:r>
        <w:rPr>
          <w:sz w:val="28"/>
        </w:rPr>
        <w:t>от</w:t>
      </w:r>
      <w:r>
        <w:rPr>
          <w:spacing w:val="4"/>
          <w:sz w:val="28"/>
        </w:rPr>
        <w:t xml:space="preserve"> </w:t>
      </w:r>
      <w:r>
        <w:rPr>
          <w:sz w:val="28"/>
        </w:rPr>
        <w:t>остановок</w:t>
      </w:r>
      <w:r>
        <w:rPr>
          <w:spacing w:val="5"/>
          <w:sz w:val="28"/>
        </w:rPr>
        <w:t xml:space="preserve"> </w:t>
      </w:r>
      <w:r>
        <w:rPr>
          <w:sz w:val="28"/>
        </w:rPr>
        <w:t>общественного</w:t>
      </w:r>
      <w:r>
        <w:rPr>
          <w:spacing w:val="-67"/>
          <w:sz w:val="28"/>
        </w:rPr>
        <w:t xml:space="preserve"> </w:t>
      </w:r>
      <w:r>
        <w:rPr>
          <w:sz w:val="28"/>
        </w:rPr>
        <w:t>транспорта.</w:t>
      </w:r>
    </w:p>
    <w:p w14:paraId="7449BF6F" w14:textId="77777777" w:rsidR="00F92EB8" w:rsidRDefault="006F4D87">
      <w:pPr>
        <w:pStyle w:val="a7"/>
        <w:ind w:rightChars="177" w:right="389" w:firstLine="709"/>
        <w:jc w:val="both"/>
      </w:pPr>
      <w:r>
        <w:t>В</w:t>
      </w:r>
      <w:r>
        <w:rPr>
          <w:spacing w:val="30"/>
        </w:rPr>
        <w:t xml:space="preserve"> </w:t>
      </w:r>
      <w:r>
        <w:t>случае, если</w:t>
      </w:r>
      <w:r>
        <w:rPr>
          <w:spacing w:val="30"/>
        </w:rPr>
        <w:t xml:space="preserve"> </w:t>
      </w:r>
      <w:r>
        <w:t>имеется</w:t>
      </w:r>
      <w:r>
        <w:rPr>
          <w:spacing w:val="31"/>
        </w:rPr>
        <w:t xml:space="preserve"> </w:t>
      </w:r>
      <w:r>
        <w:t>возможность</w:t>
      </w:r>
      <w:r>
        <w:rPr>
          <w:spacing w:val="30"/>
        </w:rPr>
        <w:t xml:space="preserve"> </w:t>
      </w:r>
      <w:r>
        <w:t>организации</w:t>
      </w:r>
      <w:r>
        <w:rPr>
          <w:spacing w:val="31"/>
        </w:rPr>
        <w:t xml:space="preserve"> </w:t>
      </w:r>
      <w:r>
        <w:t>стоянк</w:t>
      </w:r>
      <w:proofErr w:type="gramStart"/>
      <w:r>
        <w:t>и(</w:t>
      </w:r>
      <w:proofErr w:type="gramEnd"/>
      <w:r>
        <w:t>парковки)возле</w:t>
      </w:r>
      <w:r>
        <w:rPr>
          <w:spacing w:val="1"/>
        </w:rPr>
        <w:t xml:space="preserve"> </w:t>
      </w:r>
      <w:r>
        <w:t>здания(строения),в</w:t>
      </w:r>
      <w:r>
        <w:rPr>
          <w:spacing w:val="9"/>
        </w:rPr>
        <w:t xml:space="preserve"> </w:t>
      </w:r>
      <w:r>
        <w:t>котором</w:t>
      </w:r>
      <w:r>
        <w:rPr>
          <w:spacing w:val="8"/>
        </w:rPr>
        <w:t xml:space="preserve"> </w:t>
      </w:r>
      <w:r>
        <w:t>размещено</w:t>
      </w:r>
      <w:r>
        <w:rPr>
          <w:spacing w:val="9"/>
        </w:rPr>
        <w:t xml:space="preserve"> </w:t>
      </w:r>
      <w:r>
        <w:t>помещение</w:t>
      </w:r>
      <w:r>
        <w:rPr>
          <w:spacing w:val="8"/>
        </w:rPr>
        <w:t xml:space="preserve"> </w:t>
      </w:r>
      <w:r>
        <w:t>приема</w:t>
      </w:r>
      <w:r>
        <w:rPr>
          <w:spacing w:val="9"/>
        </w:rPr>
        <w:t xml:space="preserve"> </w:t>
      </w:r>
      <w:r>
        <w:t>и</w:t>
      </w:r>
      <w:r>
        <w:rPr>
          <w:spacing w:val="9"/>
        </w:rPr>
        <w:t xml:space="preserve"> </w:t>
      </w:r>
      <w:r>
        <w:t>выдачи</w:t>
      </w:r>
      <w:r>
        <w:rPr>
          <w:spacing w:val="9"/>
        </w:rPr>
        <w:t xml:space="preserve"> </w:t>
      </w:r>
      <w:r>
        <w:t>документов,</w:t>
      </w:r>
      <w:r>
        <w:rPr>
          <w:spacing w:val="-67"/>
        </w:rPr>
        <w:t xml:space="preserve"> </w:t>
      </w:r>
      <w:r>
        <w:t>организовывается</w:t>
      </w:r>
      <w:r>
        <w:rPr>
          <w:spacing w:val="1"/>
        </w:rPr>
        <w:t xml:space="preserve"> </w:t>
      </w:r>
      <w:r>
        <w:t>стоянка(парковка)для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67"/>
        </w:rPr>
        <w:t xml:space="preserve"> </w:t>
      </w:r>
      <w:r>
        <w:t>заявителей. За</w:t>
      </w:r>
      <w:r>
        <w:rPr>
          <w:spacing w:val="-6"/>
        </w:rPr>
        <w:t xml:space="preserve"> </w:t>
      </w:r>
      <w:r>
        <w:t>пользование</w:t>
      </w:r>
      <w:r>
        <w:rPr>
          <w:spacing w:val="-5"/>
        </w:rPr>
        <w:t xml:space="preserve"> </w:t>
      </w:r>
      <w:r>
        <w:t>стоянкой(парковкой)с</w:t>
      </w:r>
      <w:r>
        <w:rPr>
          <w:spacing w:val="-6"/>
        </w:rPr>
        <w:t xml:space="preserve"> </w:t>
      </w:r>
      <w:r>
        <w:t>заявителей</w:t>
      </w:r>
      <w:r>
        <w:rPr>
          <w:spacing w:val="-4"/>
        </w:rPr>
        <w:t xml:space="preserve"> </w:t>
      </w:r>
      <w:r>
        <w:t>плата</w:t>
      </w:r>
      <w:r>
        <w:rPr>
          <w:spacing w:val="-6"/>
        </w:rPr>
        <w:t xml:space="preserve"> </w:t>
      </w:r>
      <w:r>
        <w:t>не</w:t>
      </w:r>
      <w:r>
        <w:rPr>
          <w:spacing w:val="-5"/>
        </w:rPr>
        <w:t xml:space="preserve"> </w:t>
      </w:r>
      <w:r>
        <w:t>взимается.</w:t>
      </w:r>
    </w:p>
    <w:p w14:paraId="4C420C92" w14:textId="77777777" w:rsidR="00F92EB8" w:rsidRDefault="006F4D87">
      <w:pPr>
        <w:pStyle w:val="a7"/>
        <w:tabs>
          <w:tab w:val="left" w:pos="1176"/>
          <w:tab w:val="left" w:pos="4038"/>
          <w:tab w:val="left" w:pos="4431"/>
          <w:tab w:val="left" w:pos="7537"/>
        </w:tabs>
        <w:ind w:rightChars="177" w:right="389" w:firstLine="709"/>
        <w:jc w:val="both"/>
      </w:pPr>
      <w:r>
        <w:t>Для</w:t>
      </w:r>
      <w:r>
        <w:rPr>
          <w:spacing w:val="13"/>
        </w:rPr>
        <w:t xml:space="preserve"> </w:t>
      </w:r>
      <w:r>
        <w:t>парковки</w:t>
      </w:r>
      <w:r>
        <w:rPr>
          <w:spacing w:val="13"/>
        </w:rPr>
        <w:t xml:space="preserve"> </w:t>
      </w:r>
      <w:r>
        <w:t>специальных</w:t>
      </w:r>
      <w:r>
        <w:rPr>
          <w:spacing w:val="13"/>
        </w:rPr>
        <w:t xml:space="preserve"> </w:t>
      </w:r>
      <w:r>
        <w:t>автотранспортных</w:t>
      </w:r>
      <w:r>
        <w:rPr>
          <w:spacing w:val="13"/>
        </w:rPr>
        <w:t xml:space="preserve"> </w:t>
      </w:r>
      <w:r>
        <w:t>средств</w:t>
      </w:r>
      <w:r>
        <w:rPr>
          <w:spacing w:val="14"/>
        </w:rPr>
        <w:t xml:space="preserve"> </w:t>
      </w:r>
      <w:r>
        <w:t>инвалидов</w:t>
      </w:r>
      <w:r>
        <w:rPr>
          <w:spacing w:val="13"/>
        </w:rPr>
        <w:t xml:space="preserve"> </w:t>
      </w:r>
      <w:r>
        <w:t>на</w:t>
      </w:r>
      <w:r>
        <w:rPr>
          <w:spacing w:val="13"/>
        </w:rPr>
        <w:t xml:space="preserve"> </w:t>
      </w:r>
      <w:r>
        <w:t>стоянке</w:t>
      </w:r>
      <w:r>
        <w:rPr>
          <w:spacing w:val="-67"/>
        </w:rPr>
        <w:t xml:space="preserve"> </w:t>
      </w:r>
      <w:r>
        <w:t>(парковке)выделяется</w:t>
      </w:r>
      <w:r>
        <w:rPr>
          <w:spacing w:val="1"/>
        </w:rPr>
        <w:t xml:space="preserve"> </w:t>
      </w:r>
      <w:r>
        <w:t>не</w:t>
      </w:r>
      <w:r>
        <w:rPr>
          <w:spacing w:val="1"/>
        </w:rPr>
        <w:t xml:space="preserve"> </w:t>
      </w:r>
      <w:r>
        <w:t>менее 10% мест(но</w:t>
      </w:r>
      <w:r>
        <w:rPr>
          <w:spacing w:val="71"/>
        </w:rPr>
        <w:t xml:space="preserve"> </w:t>
      </w:r>
      <w:r>
        <w:t>не</w:t>
      </w:r>
      <w:r>
        <w:rPr>
          <w:spacing w:val="71"/>
        </w:rPr>
        <w:t xml:space="preserve"> </w:t>
      </w:r>
      <w:r>
        <w:t>менее</w:t>
      </w:r>
      <w:r>
        <w:rPr>
          <w:spacing w:val="71"/>
        </w:rPr>
        <w:t xml:space="preserve"> </w:t>
      </w:r>
      <w:r>
        <w:t>одного</w:t>
      </w:r>
      <w:r>
        <w:rPr>
          <w:spacing w:val="71"/>
        </w:rPr>
        <w:t xml:space="preserve"> </w:t>
      </w:r>
      <w:r>
        <w:t>места)для</w:t>
      </w:r>
      <w:r>
        <w:rPr>
          <w:spacing w:val="1"/>
        </w:rPr>
        <w:t xml:space="preserve"> </w:t>
      </w:r>
      <w:r>
        <w:t>бесплатной парковки транспортных средств, управляемых инвалидами I, II групп, а</w:t>
      </w:r>
      <w:r>
        <w:rPr>
          <w:spacing w:val="1"/>
        </w:rPr>
        <w:t xml:space="preserve"> </w:t>
      </w:r>
      <w:r>
        <w:t>также</w:t>
      </w:r>
      <w:r>
        <w:tab/>
        <w:t>инвалидами III группы</w:t>
      </w:r>
      <w:r>
        <w:tab/>
        <w:t>в</w:t>
      </w:r>
      <w:r>
        <w:tab/>
        <w:t>порядке, установленном</w:t>
      </w:r>
      <w:r>
        <w:tab/>
        <w:t>Правительством</w:t>
      </w:r>
      <w:r>
        <w:rPr>
          <w:spacing w:val="1"/>
        </w:rPr>
        <w:t xml:space="preserve"> </w:t>
      </w:r>
      <w:r>
        <w:t>Российской</w:t>
      </w:r>
      <w:r>
        <w:rPr>
          <w:spacing w:val="25"/>
        </w:rPr>
        <w:t xml:space="preserve"> </w:t>
      </w:r>
      <w:r>
        <w:t>Федерации, и</w:t>
      </w:r>
      <w:r>
        <w:rPr>
          <w:spacing w:val="26"/>
        </w:rPr>
        <w:t xml:space="preserve"> </w:t>
      </w:r>
      <w:r>
        <w:t>транспортных</w:t>
      </w:r>
      <w:r>
        <w:rPr>
          <w:spacing w:val="26"/>
        </w:rPr>
        <w:t xml:space="preserve"> </w:t>
      </w:r>
      <w:r>
        <w:t>средств, перевозящих</w:t>
      </w:r>
      <w:r>
        <w:rPr>
          <w:spacing w:val="26"/>
        </w:rPr>
        <w:t xml:space="preserve"> </w:t>
      </w:r>
      <w:r>
        <w:t>таких</w:t>
      </w:r>
      <w:r>
        <w:rPr>
          <w:spacing w:val="26"/>
        </w:rPr>
        <w:t xml:space="preserve"> </w:t>
      </w:r>
      <w:r>
        <w:t>инвалидов</w:t>
      </w:r>
      <w:r>
        <w:rPr>
          <w:spacing w:val="26"/>
        </w:rPr>
        <w:t xml:space="preserve"> </w:t>
      </w:r>
      <w:r>
        <w:t>и</w:t>
      </w:r>
      <w:r>
        <w:rPr>
          <w:spacing w:val="1"/>
        </w:rPr>
        <w:t xml:space="preserve"> </w:t>
      </w:r>
      <w:r>
        <w:t>(или)детей-инвалидов.</w:t>
      </w:r>
    </w:p>
    <w:p w14:paraId="1CE911A3" w14:textId="77777777" w:rsidR="00F92EB8" w:rsidRDefault="006F4D87">
      <w:pPr>
        <w:pStyle w:val="a7"/>
        <w:tabs>
          <w:tab w:val="left" w:pos="2593"/>
          <w:tab w:val="left" w:pos="2826"/>
          <w:tab w:val="left" w:pos="3911"/>
          <w:tab w:val="left" w:pos="4328"/>
          <w:tab w:val="left" w:pos="6299"/>
          <w:tab w:val="left" w:pos="8029"/>
          <w:tab w:val="left" w:pos="9877"/>
        </w:tabs>
        <w:ind w:rightChars="177" w:right="389" w:firstLine="709"/>
        <w:jc w:val="both"/>
      </w:pPr>
      <w:r>
        <w:t>В</w:t>
      </w:r>
      <w:r>
        <w:rPr>
          <w:spacing w:val="51"/>
        </w:rPr>
        <w:t xml:space="preserve"> </w:t>
      </w:r>
      <w:r>
        <w:t>целях</w:t>
      </w:r>
      <w:r>
        <w:rPr>
          <w:spacing w:val="52"/>
        </w:rPr>
        <w:t xml:space="preserve"> </w:t>
      </w:r>
      <w:r>
        <w:t>обеспечения</w:t>
      </w:r>
      <w:r>
        <w:rPr>
          <w:spacing w:val="51"/>
        </w:rPr>
        <w:t xml:space="preserve"> </w:t>
      </w:r>
      <w:r>
        <w:t>беспрепятственного</w:t>
      </w:r>
      <w:r>
        <w:rPr>
          <w:spacing w:val="52"/>
        </w:rPr>
        <w:t xml:space="preserve"> </w:t>
      </w:r>
      <w:r>
        <w:t>доступа</w:t>
      </w:r>
      <w:r>
        <w:rPr>
          <w:spacing w:val="52"/>
        </w:rPr>
        <w:t xml:space="preserve"> </w:t>
      </w:r>
      <w:r>
        <w:t>заявителей, в</w:t>
      </w:r>
      <w:r>
        <w:rPr>
          <w:spacing w:val="51"/>
        </w:rPr>
        <w:t xml:space="preserve"> </w:t>
      </w:r>
      <w:r>
        <w:t>том</w:t>
      </w:r>
      <w:r>
        <w:rPr>
          <w:spacing w:val="52"/>
        </w:rPr>
        <w:t xml:space="preserve"> </w:t>
      </w:r>
      <w:r>
        <w:t>числе</w:t>
      </w:r>
      <w:r>
        <w:rPr>
          <w:spacing w:val="-67"/>
        </w:rPr>
        <w:t xml:space="preserve"> </w:t>
      </w:r>
      <w:r>
        <w:t>передвигающихся</w:t>
      </w:r>
      <w:r>
        <w:rPr>
          <w:spacing w:val="4"/>
        </w:rPr>
        <w:t xml:space="preserve"> </w:t>
      </w:r>
      <w:r>
        <w:t>на</w:t>
      </w:r>
      <w:r>
        <w:rPr>
          <w:spacing w:val="4"/>
        </w:rPr>
        <w:t xml:space="preserve"> </w:t>
      </w:r>
      <w:r>
        <w:t>инвалидных</w:t>
      </w:r>
      <w:r>
        <w:rPr>
          <w:spacing w:val="5"/>
        </w:rPr>
        <w:t xml:space="preserve"> </w:t>
      </w:r>
      <w:r>
        <w:t>колясках, вход</w:t>
      </w:r>
      <w:r>
        <w:rPr>
          <w:spacing w:val="4"/>
        </w:rPr>
        <w:t xml:space="preserve"> </w:t>
      </w:r>
      <w:r>
        <w:t>в</w:t>
      </w:r>
      <w:r>
        <w:rPr>
          <w:spacing w:val="5"/>
        </w:rPr>
        <w:t xml:space="preserve"> </w:t>
      </w:r>
      <w:r>
        <w:t>здание</w:t>
      </w:r>
      <w:r>
        <w:rPr>
          <w:spacing w:val="4"/>
        </w:rPr>
        <w:t xml:space="preserve"> </w:t>
      </w:r>
      <w:r>
        <w:t>и</w:t>
      </w:r>
      <w:r>
        <w:rPr>
          <w:spacing w:val="5"/>
        </w:rPr>
        <w:t xml:space="preserve"> </w:t>
      </w:r>
      <w:r>
        <w:t>помещения, в</w:t>
      </w:r>
      <w:r>
        <w:rPr>
          <w:spacing w:val="4"/>
        </w:rPr>
        <w:t xml:space="preserve"> </w:t>
      </w:r>
      <w:r>
        <w:t>которых</w:t>
      </w:r>
      <w:r>
        <w:rPr>
          <w:spacing w:val="1"/>
        </w:rPr>
        <w:t xml:space="preserve"> </w:t>
      </w:r>
      <w:r>
        <w:t>предоставляется муниципальная услуга, оборудуются</w:t>
      </w:r>
      <w:r>
        <w:rPr>
          <w:spacing w:val="1"/>
        </w:rPr>
        <w:t xml:space="preserve"> </w:t>
      </w:r>
      <w:r>
        <w:t>пандусами, поручнями, тактильными(контрастными) предупреждающими</w:t>
      </w:r>
      <w:r>
        <w:rPr>
          <w:spacing w:val="1"/>
        </w:rPr>
        <w:t xml:space="preserve"> </w:t>
      </w:r>
      <w:r>
        <w:t>элементами, иными специальными</w:t>
      </w:r>
      <w:r>
        <w:rPr>
          <w:spacing w:val="1"/>
        </w:rPr>
        <w:t xml:space="preserve"> </w:t>
      </w:r>
      <w:r>
        <w:t>приспособлениями, позволяющими обеспечить</w:t>
      </w:r>
      <w:r>
        <w:rPr>
          <w:spacing w:val="-67"/>
        </w:rPr>
        <w:t xml:space="preserve"> </w:t>
      </w:r>
      <w:r>
        <w:t>беспрепятственный</w:t>
      </w:r>
      <w:r>
        <w:tab/>
      </w:r>
      <w:r>
        <w:tab/>
        <w:t>доступ</w:t>
      </w:r>
      <w:r>
        <w:tab/>
        <w:t>и</w:t>
      </w:r>
      <w:r>
        <w:tab/>
        <w:t>передвижение</w:t>
      </w:r>
      <w:r>
        <w:tab/>
        <w:t>инвалидов, в</w:t>
      </w:r>
      <w:r>
        <w:tab/>
        <w:t>соответствии</w:t>
      </w:r>
      <w:r>
        <w:tab/>
        <w:t>с</w:t>
      </w:r>
      <w:r>
        <w:rPr>
          <w:spacing w:val="1"/>
        </w:rPr>
        <w:t xml:space="preserve"> </w:t>
      </w:r>
      <w:r>
        <w:t>законодательством</w:t>
      </w:r>
      <w:r>
        <w:rPr>
          <w:spacing w:val="-2"/>
        </w:rPr>
        <w:t xml:space="preserve"> </w:t>
      </w:r>
      <w:r>
        <w:t>Российской</w:t>
      </w:r>
      <w:r>
        <w:rPr>
          <w:spacing w:val="-3"/>
        </w:rPr>
        <w:t xml:space="preserve"> </w:t>
      </w:r>
      <w:r>
        <w:t>Федерации</w:t>
      </w:r>
      <w:r>
        <w:rPr>
          <w:spacing w:val="-3"/>
        </w:rPr>
        <w:t xml:space="preserve"> </w:t>
      </w:r>
      <w:r>
        <w:t>о</w:t>
      </w:r>
      <w:r>
        <w:rPr>
          <w:spacing w:val="-2"/>
        </w:rPr>
        <w:t xml:space="preserve"> </w:t>
      </w:r>
      <w:r>
        <w:t>социальной</w:t>
      </w:r>
      <w:r>
        <w:rPr>
          <w:spacing w:val="-3"/>
        </w:rPr>
        <w:t xml:space="preserve"> </w:t>
      </w:r>
      <w:r>
        <w:t>защите</w:t>
      </w:r>
      <w:r>
        <w:rPr>
          <w:spacing w:val="-3"/>
        </w:rPr>
        <w:t xml:space="preserve"> </w:t>
      </w:r>
      <w:r>
        <w:t>инвалидов.</w:t>
      </w:r>
    </w:p>
    <w:p w14:paraId="34565077" w14:textId="77777777" w:rsidR="00F92EB8" w:rsidRDefault="006F4D87">
      <w:pPr>
        <w:pStyle w:val="a7"/>
        <w:tabs>
          <w:tab w:val="left" w:pos="2798"/>
          <w:tab w:val="left" w:pos="3608"/>
          <w:tab w:val="left" w:pos="3995"/>
          <w:tab w:val="left" w:pos="5052"/>
          <w:tab w:val="left" w:pos="7502"/>
          <w:tab w:val="left" w:pos="8551"/>
          <w:tab w:val="left" w:pos="9695"/>
        </w:tabs>
        <w:ind w:right="228" w:firstLine="709"/>
      </w:pPr>
      <w:r>
        <w:t>Центральный</w:t>
      </w:r>
      <w:r>
        <w:tab/>
        <w:t>вход</w:t>
      </w:r>
      <w:r>
        <w:tab/>
        <w:t>в</w:t>
      </w:r>
      <w:r>
        <w:tab/>
        <w:t>здание</w:t>
      </w:r>
      <w:r>
        <w:tab/>
        <w:t>Уполномоченного</w:t>
      </w:r>
      <w:r>
        <w:tab/>
        <w:t>органа</w:t>
      </w:r>
      <w:r>
        <w:tab/>
        <w:t>должен</w:t>
      </w:r>
      <w:r>
        <w:tab/>
      </w:r>
      <w:r>
        <w:rPr>
          <w:spacing w:val="-1"/>
        </w:rPr>
        <w:t>быть</w:t>
      </w:r>
      <w:r>
        <w:rPr>
          <w:spacing w:val="-67"/>
        </w:rPr>
        <w:t xml:space="preserve"> </w:t>
      </w:r>
      <w:r>
        <w:t>оборудован</w:t>
      </w:r>
      <w:r>
        <w:rPr>
          <w:spacing w:val="-4"/>
        </w:rPr>
        <w:t xml:space="preserve"> </w:t>
      </w:r>
      <w:r>
        <w:t>информационной</w:t>
      </w:r>
      <w:r>
        <w:rPr>
          <w:spacing w:val="-4"/>
        </w:rPr>
        <w:t xml:space="preserve"> </w:t>
      </w:r>
      <w:r>
        <w:t>табличко</w:t>
      </w:r>
      <w:proofErr w:type="gramStart"/>
      <w:r>
        <w:t>й(</w:t>
      </w:r>
      <w:proofErr w:type="gramEnd"/>
      <w:r>
        <w:t>вывеской),содержащей</w:t>
      </w:r>
      <w:r>
        <w:rPr>
          <w:spacing w:val="-3"/>
        </w:rPr>
        <w:t xml:space="preserve"> </w:t>
      </w:r>
      <w:r>
        <w:t>информацию:</w:t>
      </w:r>
    </w:p>
    <w:p w14:paraId="6E59AC2F" w14:textId="77777777" w:rsidR="00F92EB8" w:rsidRDefault="006F4D87">
      <w:pPr>
        <w:pStyle w:val="a7"/>
        <w:ind w:left="924"/>
      </w:pPr>
      <w:r>
        <w:t>наименование;</w:t>
      </w:r>
    </w:p>
    <w:p w14:paraId="012F87CE" w14:textId="77777777" w:rsidR="00F92EB8" w:rsidRDefault="006F4D87">
      <w:pPr>
        <w:pStyle w:val="a7"/>
        <w:ind w:left="924" w:right="4730"/>
      </w:pPr>
      <w:r>
        <w:t>местонахождение и юридический адрес;</w:t>
      </w:r>
      <w:r>
        <w:rPr>
          <w:spacing w:val="-67"/>
        </w:rPr>
        <w:t xml:space="preserve"> </w:t>
      </w:r>
      <w:r>
        <w:t>режим работы;</w:t>
      </w:r>
    </w:p>
    <w:p w14:paraId="17799FB6" w14:textId="77777777" w:rsidR="00F92EB8" w:rsidRDefault="006F4D87">
      <w:pPr>
        <w:pStyle w:val="a7"/>
        <w:ind w:left="924"/>
      </w:pPr>
      <w:r>
        <w:t>график</w:t>
      </w:r>
      <w:r>
        <w:rPr>
          <w:spacing w:val="-6"/>
        </w:rPr>
        <w:t xml:space="preserve"> </w:t>
      </w:r>
      <w:r>
        <w:t>приема;</w:t>
      </w:r>
    </w:p>
    <w:p w14:paraId="2FF0D399" w14:textId="77777777" w:rsidR="00F92EB8" w:rsidRDefault="006F4D87">
      <w:pPr>
        <w:pStyle w:val="a7"/>
        <w:ind w:left="924"/>
      </w:pPr>
      <w:r>
        <w:t>номера</w:t>
      </w:r>
      <w:r>
        <w:rPr>
          <w:spacing w:val="-5"/>
        </w:rPr>
        <w:t xml:space="preserve"> </w:t>
      </w:r>
      <w:r>
        <w:t>телефонов</w:t>
      </w:r>
      <w:r>
        <w:rPr>
          <w:spacing w:val="-3"/>
        </w:rPr>
        <w:t xml:space="preserve"> </w:t>
      </w:r>
      <w:r>
        <w:t>для</w:t>
      </w:r>
      <w:r>
        <w:rPr>
          <w:spacing w:val="-4"/>
        </w:rPr>
        <w:t xml:space="preserve"> </w:t>
      </w:r>
      <w:r>
        <w:t>справок.</w:t>
      </w:r>
    </w:p>
    <w:p w14:paraId="44F268B0" w14:textId="77777777" w:rsidR="00F92EB8" w:rsidRDefault="00F92EB8">
      <w:pPr>
        <w:sectPr w:rsidR="00F92EB8">
          <w:pgSz w:w="11910" w:h="16840"/>
          <w:pgMar w:top="1040" w:right="340" w:bottom="280" w:left="1060" w:header="720" w:footer="720" w:gutter="0"/>
          <w:cols w:space="720"/>
        </w:sectPr>
      </w:pPr>
    </w:p>
    <w:p w14:paraId="22A710CD" w14:textId="77777777" w:rsidR="00F92EB8" w:rsidRDefault="006F4D87">
      <w:pPr>
        <w:pStyle w:val="a7"/>
        <w:spacing w:before="76"/>
        <w:ind w:rightChars="177" w:right="389" w:firstLine="709"/>
        <w:jc w:val="both"/>
      </w:pPr>
      <w:r>
        <w:lastRenderedPageBreak/>
        <w:t>Помещения, в которых предоставляется муниципальная</w:t>
      </w:r>
      <w:r>
        <w:rPr>
          <w:spacing w:val="1"/>
        </w:rPr>
        <w:t xml:space="preserve"> </w:t>
      </w:r>
      <w:r>
        <w:t>услуга, 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14:paraId="7E3C56FE" w14:textId="77777777" w:rsidR="00F92EB8" w:rsidRDefault="006F4D87">
      <w:pPr>
        <w:pStyle w:val="a7"/>
        <w:ind w:rightChars="177" w:right="389" w:firstLine="709"/>
        <w:jc w:val="both"/>
      </w:pPr>
      <w:r>
        <w:t>Помещения, в которых предоставляется муниципальная услуга, оснащаются:</w:t>
      </w:r>
    </w:p>
    <w:p w14:paraId="6BE25C43" w14:textId="77777777" w:rsidR="00F92EB8" w:rsidRDefault="006F4D87">
      <w:pPr>
        <w:pStyle w:val="a7"/>
        <w:ind w:left="924" w:rightChars="177" w:right="389"/>
        <w:jc w:val="both"/>
        <w:rPr>
          <w:spacing w:val="1"/>
        </w:rPr>
      </w:pPr>
      <w:r>
        <w:t>противопожарной системой и средствами пожаротушения;</w:t>
      </w:r>
      <w:r>
        <w:rPr>
          <w:spacing w:val="1"/>
        </w:rPr>
        <w:t xml:space="preserve"> </w:t>
      </w:r>
    </w:p>
    <w:p w14:paraId="65FA5845" w14:textId="77777777" w:rsidR="00F92EB8" w:rsidRDefault="006F4D87">
      <w:pPr>
        <w:pStyle w:val="a7"/>
        <w:ind w:left="924" w:rightChars="177" w:right="389"/>
        <w:jc w:val="both"/>
        <w:rPr>
          <w:spacing w:val="-67"/>
        </w:rPr>
      </w:pPr>
      <w:r>
        <w:t>системой</w:t>
      </w:r>
      <w:r>
        <w:rPr>
          <w:spacing w:val="-8"/>
        </w:rPr>
        <w:t xml:space="preserve"> </w:t>
      </w:r>
      <w:r>
        <w:t>оповещения</w:t>
      </w:r>
      <w:r>
        <w:rPr>
          <w:spacing w:val="-8"/>
        </w:rPr>
        <w:t xml:space="preserve"> </w:t>
      </w:r>
      <w:r>
        <w:t>о</w:t>
      </w:r>
      <w:r>
        <w:rPr>
          <w:spacing w:val="-7"/>
        </w:rPr>
        <w:t xml:space="preserve"> </w:t>
      </w:r>
      <w:r>
        <w:t>возникновении</w:t>
      </w:r>
      <w:r>
        <w:rPr>
          <w:spacing w:val="-8"/>
        </w:rPr>
        <w:t xml:space="preserve"> </w:t>
      </w:r>
      <w:r>
        <w:t>чрезвычайной</w:t>
      </w:r>
      <w:r>
        <w:rPr>
          <w:spacing w:val="-7"/>
        </w:rPr>
        <w:t xml:space="preserve"> </w:t>
      </w:r>
      <w:r>
        <w:t>ситуации;</w:t>
      </w:r>
      <w:r>
        <w:rPr>
          <w:spacing w:val="-67"/>
        </w:rPr>
        <w:t xml:space="preserve"> </w:t>
      </w:r>
    </w:p>
    <w:p w14:paraId="5019387D" w14:textId="77777777" w:rsidR="00F92EB8" w:rsidRDefault="006F4D87">
      <w:pPr>
        <w:pStyle w:val="a7"/>
        <w:ind w:left="924" w:rightChars="177" w:right="389"/>
        <w:jc w:val="both"/>
      </w:pPr>
      <w:r>
        <w:t>средствами</w:t>
      </w:r>
      <w:r>
        <w:rPr>
          <w:spacing w:val="-3"/>
        </w:rPr>
        <w:t xml:space="preserve"> </w:t>
      </w:r>
      <w:r>
        <w:t>оказания</w:t>
      </w:r>
      <w:r>
        <w:rPr>
          <w:spacing w:val="-1"/>
        </w:rPr>
        <w:t xml:space="preserve"> </w:t>
      </w:r>
      <w:r>
        <w:t>первой</w:t>
      </w:r>
      <w:r>
        <w:rPr>
          <w:spacing w:val="-2"/>
        </w:rPr>
        <w:t xml:space="preserve"> </w:t>
      </w:r>
      <w:r>
        <w:t>медицинской</w:t>
      </w:r>
      <w:r>
        <w:rPr>
          <w:spacing w:val="-2"/>
        </w:rPr>
        <w:t xml:space="preserve"> </w:t>
      </w:r>
      <w:r>
        <w:t>помощи;</w:t>
      </w:r>
    </w:p>
    <w:p w14:paraId="7299030D" w14:textId="77777777" w:rsidR="00F92EB8" w:rsidRDefault="006F4D87">
      <w:pPr>
        <w:pStyle w:val="a7"/>
        <w:ind w:left="924" w:rightChars="177" w:right="389"/>
        <w:jc w:val="both"/>
      </w:pPr>
      <w:r>
        <w:t>туалетными</w:t>
      </w:r>
      <w:r>
        <w:rPr>
          <w:spacing w:val="-5"/>
        </w:rPr>
        <w:t xml:space="preserve"> </w:t>
      </w:r>
      <w:r>
        <w:t>комнатами</w:t>
      </w:r>
      <w:r>
        <w:rPr>
          <w:spacing w:val="-6"/>
        </w:rPr>
        <w:t xml:space="preserve"> </w:t>
      </w:r>
      <w:r>
        <w:t>для</w:t>
      </w:r>
      <w:r>
        <w:rPr>
          <w:spacing w:val="-6"/>
        </w:rPr>
        <w:t xml:space="preserve"> </w:t>
      </w:r>
      <w:r>
        <w:t>посетителей.</w:t>
      </w:r>
    </w:p>
    <w:p w14:paraId="7316FC49" w14:textId="77777777" w:rsidR="00F92EB8" w:rsidRDefault="006F4D87">
      <w:pPr>
        <w:pStyle w:val="a7"/>
        <w:tabs>
          <w:tab w:val="left" w:pos="1529"/>
          <w:tab w:val="left" w:pos="2908"/>
          <w:tab w:val="left" w:pos="4442"/>
          <w:tab w:val="left" w:pos="6128"/>
        </w:tabs>
        <w:ind w:rightChars="177" w:right="389" w:firstLine="709"/>
        <w:jc w:val="both"/>
      </w:pPr>
      <w:r>
        <w:t>Зал</w:t>
      </w:r>
      <w:r>
        <w:tab/>
        <w:t>ожидания</w:t>
      </w:r>
      <w:r>
        <w:tab/>
        <w:t>Заявителей</w:t>
      </w:r>
      <w:r>
        <w:tab/>
        <w:t>оборудуется</w:t>
      </w:r>
      <w:r>
        <w:tab/>
        <w:t>стульями, скамьями, количество</w:t>
      </w:r>
      <w:r>
        <w:rPr>
          <w:spacing w:val="1"/>
        </w:rPr>
        <w:t xml:space="preserve"> </w:t>
      </w:r>
      <w:r>
        <w:t>которых</w:t>
      </w:r>
      <w:r>
        <w:rPr>
          <w:spacing w:val="61"/>
        </w:rPr>
        <w:t xml:space="preserve"> </w:t>
      </w:r>
      <w:r>
        <w:t>определяется</w:t>
      </w:r>
      <w:r>
        <w:rPr>
          <w:spacing w:val="61"/>
        </w:rPr>
        <w:t xml:space="preserve"> </w:t>
      </w:r>
      <w:r>
        <w:t>исходя</w:t>
      </w:r>
      <w:r>
        <w:rPr>
          <w:spacing w:val="61"/>
        </w:rPr>
        <w:t xml:space="preserve"> </w:t>
      </w:r>
      <w:r>
        <w:t>из</w:t>
      </w:r>
      <w:r>
        <w:rPr>
          <w:spacing w:val="62"/>
        </w:rPr>
        <w:t xml:space="preserve"> </w:t>
      </w:r>
      <w:r>
        <w:t>фактической</w:t>
      </w:r>
      <w:r>
        <w:rPr>
          <w:spacing w:val="61"/>
        </w:rPr>
        <w:t xml:space="preserve"> </w:t>
      </w:r>
      <w:r>
        <w:t>нагрузки</w:t>
      </w:r>
      <w:r>
        <w:rPr>
          <w:spacing w:val="61"/>
        </w:rPr>
        <w:t xml:space="preserve"> </w:t>
      </w:r>
      <w:r>
        <w:t>и</w:t>
      </w:r>
      <w:r>
        <w:rPr>
          <w:spacing w:val="62"/>
        </w:rPr>
        <w:t xml:space="preserve"> </w:t>
      </w:r>
      <w:r>
        <w:t>возможностей</w:t>
      </w:r>
      <w:r>
        <w:rPr>
          <w:spacing w:val="61"/>
        </w:rPr>
        <w:t xml:space="preserve"> </w:t>
      </w:r>
      <w:r>
        <w:t>для</w:t>
      </w:r>
      <w:r>
        <w:rPr>
          <w:spacing w:val="61"/>
        </w:rPr>
        <w:t xml:space="preserve"> </w:t>
      </w:r>
      <w:r>
        <w:t>их</w:t>
      </w:r>
      <w:r>
        <w:rPr>
          <w:spacing w:val="-67"/>
        </w:rPr>
        <w:t xml:space="preserve"> </w:t>
      </w:r>
      <w:r>
        <w:t>размещения</w:t>
      </w:r>
      <w:r>
        <w:rPr>
          <w:spacing w:val="-1"/>
        </w:rPr>
        <w:t xml:space="preserve"> </w:t>
      </w:r>
      <w:r>
        <w:t>в</w:t>
      </w:r>
      <w:r>
        <w:rPr>
          <w:spacing w:val="-2"/>
        </w:rPr>
        <w:t xml:space="preserve"> </w:t>
      </w:r>
      <w:r>
        <w:t>помещении, а</w:t>
      </w:r>
      <w:r>
        <w:rPr>
          <w:spacing w:val="-2"/>
        </w:rPr>
        <w:t xml:space="preserve"> </w:t>
      </w:r>
      <w:r>
        <w:t>также</w:t>
      </w:r>
      <w:r>
        <w:rPr>
          <w:spacing w:val="-1"/>
        </w:rPr>
        <w:t xml:space="preserve"> </w:t>
      </w:r>
      <w:r>
        <w:t>информационными</w:t>
      </w:r>
      <w:r>
        <w:rPr>
          <w:spacing w:val="-1"/>
        </w:rPr>
        <w:t xml:space="preserve"> </w:t>
      </w:r>
      <w:r>
        <w:t>стендами.</w:t>
      </w:r>
    </w:p>
    <w:p w14:paraId="53D97261" w14:textId="77777777" w:rsidR="00F92EB8" w:rsidRDefault="006F4D87">
      <w:pPr>
        <w:pStyle w:val="a7"/>
        <w:ind w:rightChars="177" w:right="389" w:firstLine="709"/>
        <w:jc w:val="both"/>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2"/>
        </w:rPr>
        <w:t xml:space="preserve"> </w:t>
      </w:r>
      <w:r>
        <w:t>полужирным</w:t>
      </w:r>
      <w:r>
        <w:rPr>
          <w:spacing w:val="-1"/>
        </w:rPr>
        <w:t xml:space="preserve"> </w:t>
      </w:r>
      <w:r>
        <w:t>шрифтом.</w:t>
      </w:r>
    </w:p>
    <w:p w14:paraId="5805E8CD" w14:textId="77777777" w:rsidR="00F92EB8" w:rsidRDefault="006F4D87">
      <w:pPr>
        <w:pStyle w:val="a7"/>
        <w:ind w:rightChars="177" w:right="389" w:firstLine="709"/>
        <w:jc w:val="both"/>
      </w:pPr>
      <w:r>
        <w:t>Места для заполнения заявлений оборудуются стульями, столами(стойками),</w:t>
      </w:r>
      <w:r>
        <w:rPr>
          <w:spacing w:val="-67"/>
        </w:rPr>
        <w:t xml:space="preserve"> </w:t>
      </w:r>
      <w:r>
        <w:t>бланками</w:t>
      </w:r>
      <w:r>
        <w:rPr>
          <w:spacing w:val="-2"/>
        </w:rPr>
        <w:t xml:space="preserve"> </w:t>
      </w:r>
      <w:r>
        <w:t>заявлений, письменными</w:t>
      </w:r>
      <w:r>
        <w:rPr>
          <w:spacing w:val="-2"/>
        </w:rPr>
        <w:t xml:space="preserve"> </w:t>
      </w:r>
      <w:r>
        <w:t>принадлежностями.</w:t>
      </w:r>
    </w:p>
    <w:p w14:paraId="75C0DA15" w14:textId="77777777" w:rsidR="00F92EB8" w:rsidRDefault="006F4D87">
      <w:pPr>
        <w:pStyle w:val="a7"/>
        <w:ind w:left="924" w:rightChars="177" w:right="389"/>
        <w:jc w:val="both"/>
        <w:rPr>
          <w:spacing w:val="6"/>
        </w:rPr>
      </w:pPr>
      <w:r>
        <w:t>Места</w:t>
      </w:r>
      <w:r>
        <w:rPr>
          <w:spacing w:val="77"/>
        </w:rPr>
        <w:t xml:space="preserve"> </w:t>
      </w:r>
      <w:r>
        <w:t xml:space="preserve">приема  </w:t>
      </w:r>
      <w:r>
        <w:rPr>
          <w:spacing w:val="7"/>
        </w:rPr>
        <w:t xml:space="preserve"> </w:t>
      </w:r>
      <w:r>
        <w:t xml:space="preserve">Заявителей  </w:t>
      </w:r>
      <w:r>
        <w:rPr>
          <w:spacing w:val="6"/>
        </w:rPr>
        <w:t xml:space="preserve"> </w:t>
      </w:r>
      <w:r>
        <w:t xml:space="preserve">оборудуются  </w:t>
      </w:r>
      <w:r>
        <w:rPr>
          <w:spacing w:val="6"/>
        </w:rPr>
        <w:t xml:space="preserve"> </w:t>
      </w:r>
      <w:r>
        <w:t xml:space="preserve">информационными  </w:t>
      </w:r>
    </w:p>
    <w:p w14:paraId="027B6120" w14:textId="77777777" w:rsidR="00F92EB8" w:rsidRDefault="006F4D87">
      <w:pPr>
        <w:pStyle w:val="a7"/>
        <w:ind w:rightChars="177" w:right="389"/>
        <w:jc w:val="both"/>
      </w:pPr>
      <w:r>
        <w:t>табличками (вывесками)с</w:t>
      </w:r>
      <w:r>
        <w:rPr>
          <w:spacing w:val="-5"/>
        </w:rPr>
        <w:t xml:space="preserve"> </w:t>
      </w:r>
      <w:r>
        <w:t>указанием:</w:t>
      </w:r>
    </w:p>
    <w:p w14:paraId="5249C817" w14:textId="77777777" w:rsidR="00F92EB8" w:rsidRDefault="006F4D87">
      <w:pPr>
        <w:pStyle w:val="a7"/>
        <w:ind w:left="924" w:rightChars="177" w:right="389"/>
        <w:jc w:val="both"/>
      </w:pPr>
      <w:r>
        <w:t>номера</w:t>
      </w:r>
      <w:r>
        <w:rPr>
          <w:spacing w:val="-6"/>
        </w:rPr>
        <w:t xml:space="preserve"> </w:t>
      </w:r>
      <w:r>
        <w:t>кабинета</w:t>
      </w:r>
      <w:r>
        <w:rPr>
          <w:spacing w:val="-5"/>
        </w:rPr>
        <w:t xml:space="preserve"> </w:t>
      </w:r>
      <w:r>
        <w:t>и</w:t>
      </w:r>
      <w:r>
        <w:rPr>
          <w:spacing w:val="-4"/>
        </w:rPr>
        <w:t xml:space="preserve"> </w:t>
      </w:r>
      <w:r>
        <w:t>наименования</w:t>
      </w:r>
      <w:r>
        <w:rPr>
          <w:spacing w:val="-6"/>
        </w:rPr>
        <w:t xml:space="preserve"> </w:t>
      </w:r>
      <w:r>
        <w:t>отдела;</w:t>
      </w:r>
    </w:p>
    <w:p w14:paraId="738DEE6D" w14:textId="77777777" w:rsidR="00F92EB8" w:rsidRDefault="006F4D87">
      <w:pPr>
        <w:pStyle w:val="a7"/>
        <w:tabs>
          <w:tab w:val="left" w:pos="3055"/>
          <w:tab w:val="left" w:pos="3445"/>
          <w:tab w:val="left" w:pos="6607"/>
        </w:tabs>
        <w:ind w:rightChars="177" w:right="389" w:firstLine="709"/>
        <w:jc w:val="both"/>
      </w:pPr>
      <w:r>
        <w:t>фамилии, имени</w:t>
      </w:r>
      <w:r>
        <w:tab/>
        <w:t>и</w:t>
      </w:r>
      <w:r>
        <w:tab/>
        <w:t>отчества(последнее–при</w:t>
      </w:r>
      <w:r>
        <w:tab/>
      </w:r>
      <w:r>
        <w:rPr>
          <w:spacing w:val="-1"/>
        </w:rPr>
        <w:t>наличии), должности</w:t>
      </w:r>
      <w:r>
        <w:rPr>
          <w:spacing w:val="-67"/>
        </w:rPr>
        <w:t xml:space="preserve"> </w:t>
      </w:r>
      <w:r>
        <w:t>ответственного</w:t>
      </w:r>
      <w:r>
        <w:rPr>
          <w:spacing w:val="-2"/>
        </w:rPr>
        <w:t xml:space="preserve"> </w:t>
      </w:r>
      <w:r>
        <w:t>лица за прием</w:t>
      </w:r>
      <w:r>
        <w:rPr>
          <w:spacing w:val="-1"/>
        </w:rPr>
        <w:t xml:space="preserve"> </w:t>
      </w:r>
      <w:r>
        <w:t>документов;</w:t>
      </w:r>
    </w:p>
    <w:p w14:paraId="2700B4CC" w14:textId="77777777" w:rsidR="00F92EB8" w:rsidRDefault="006F4D87">
      <w:pPr>
        <w:pStyle w:val="a7"/>
        <w:ind w:left="924" w:rightChars="177" w:right="389"/>
        <w:jc w:val="both"/>
      </w:pPr>
      <w:r>
        <w:t>графика</w:t>
      </w:r>
      <w:r>
        <w:rPr>
          <w:spacing w:val="-8"/>
        </w:rPr>
        <w:t xml:space="preserve"> </w:t>
      </w:r>
      <w:r>
        <w:t>приема</w:t>
      </w:r>
      <w:r>
        <w:rPr>
          <w:spacing w:val="-7"/>
        </w:rPr>
        <w:t xml:space="preserve"> </w:t>
      </w:r>
      <w:r>
        <w:t>Заявителей.</w:t>
      </w:r>
    </w:p>
    <w:p w14:paraId="6124D0D9" w14:textId="77777777" w:rsidR="00F92EB8" w:rsidRDefault="006F4D87">
      <w:pPr>
        <w:pStyle w:val="a7"/>
        <w:tabs>
          <w:tab w:val="left" w:pos="1024"/>
          <w:tab w:val="left" w:pos="2192"/>
          <w:tab w:val="left" w:pos="2784"/>
          <w:tab w:val="left" w:pos="4665"/>
          <w:tab w:val="left" w:pos="4747"/>
          <w:tab w:val="left" w:pos="5649"/>
          <w:tab w:val="left" w:pos="6617"/>
          <w:tab w:val="left" w:pos="6970"/>
          <w:tab w:val="left" w:pos="8455"/>
          <w:tab w:val="left" w:pos="8965"/>
          <w:tab w:val="left" w:pos="10136"/>
        </w:tabs>
        <w:ind w:rightChars="177" w:right="389" w:firstLine="709"/>
        <w:jc w:val="both"/>
      </w:pPr>
      <w:r>
        <w:t>Рабочее</w:t>
      </w:r>
      <w:r>
        <w:rPr>
          <w:spacing w:val="45"/>
        </w:rPr>
        <w:t xml:space="preserve"> </w:t>
      </w:r>
      <w:r>
        <w:t>место</w:t>
      </w:r>
      <w:r>
        <w:rPr>
          <w:spacing w:val="46"/>
        </w:rPr>
        <w:t xml:space="preserve"> </w:t>
      </w:r>
      <w:r>
        <w:t>каждого</w:t>
      </w:r>
      <w:r>
        <w:rPr>
          <w:spacing w:val="46"/>
        </w:rPr>
        <w:t xml:space="preserve"> </w:t>
      </w:r>
      <w:r>
        <w:t>ответственного</w:t>
      </w:r>
      <w:r>
        <w:rPr>
          <w:spacing w:val="45"/>
        </w:rPr>
        <w:t xml:space="preserve"> </w:t>
      </w:r>
      <w:r>
        <w:t>лица</w:t>
      </w:r>
      <w:r>
        <w:rPr>
          <w:spacing w:val="46"/>
        </w:rPr>
        <w:t xml:space="preserve"> </w:t>
      </w:r>
      <w:r>
        <w:t>за</w:t>
      </w:r>
      <w:r>
        <w:rPr>
          <w:spacing w:val="46"/>
        </w:rPr>
        <w:t xml:space="preserve"> </w:t>
      </w:r>
      <w:r>
        <w:t>прием</w:t>
      </w:r>
      <w:r>
        <w:rPr>
          <w:spacing w:val="45"/>
        </w:rPr>
        <w:t xml:space="preserve"> </w:t>
      </w:r>
      <w:r>
        <w:t>документов, должно</w:t>
      </w:r>
      <w:r>
        <w:rPr>
          <w:spacing w:val="1"/>
        </w:rPr>
        <w:t xml:space="preserve"> </w:t>
      </w:r>
      <w:r>
        <w:t>быть</w:t>
      </w:r>
      <w:r>
        <w:tab/>
        <w:t>оборудовано</w:t>
      </w:r>
      <w:r>
        <w:tab/>
        <w:t>персональным</w:t>
      </w:r>
      <w:r>
        <w:tab/>
      </w:r>
      <w:r>
        <w:tab/>
        <w:t>компьютером</w:t>
      </w:r>
      <w:r>
        <w:tab/>
        <w:t>с возможностью</w:t>
      </w:r>
      <w:r>
        <w:tab/>
        <w:t xml:space="preserve">доступа </w:t>
      </w:r>
      <w:r>
        <w:rPr>
          <w:spacing w:val="-2"/>
        </w:rPr>
        <w:t xml:space="preserve">к </w:t>
      </w:r>
      <w:r>
        <w:t>необходимым информационным базам данных, печатающим</w:t>
      </w:r>
      <w:r>
        <w:tab/>
        <w:t>устройством (принтером) и</w:t>
      </w:r>
      <w:r>
        <w:rPr>
          <w:spacing w:val="-2"/>
        </w:rPr>
        <w:t xml:space="preserve"> </w:t>
      </w:r>
      <w:r>
        <w:t>копирующим</w:t>
      </w:r>
      <w:r>
        <w:rPr>
          <w:spacing w:val="-1"/>
        </w:rPr>
        <w:t xml:space="preserve"> </w:t>
      </w:r>
      <w:r>
        <w:t>устройством.</w:t>
      </w:r>
    </w:p>
    <w:p w14:paraId="5C6CED65" w14:textId="77777777" w:rsidR="00F92EB8" w:rsidRDefault="006F4D87">
      <w:pPr>
        <w:pStyle w:val="a7"/>
        <w:tabs>
          <w:tab w:val="left" w:pos="3541"/>
          <w:tab w:val="left" w:pos="3984"/>
          <w:tab w:val="left" w:pos="4934"/>
          <w:tab w:val="left" w:pos="7519"/>
          <w:tab w:val="left" w:pos="8429"/>
        </w:tabs>
        <w:ind w:rightChars="177" w:right="389" w:firstLine="709"/>
        <w:jc w:val="both"/>
      </w:pPr>
      <w:r>
        <w:t>Лицо, ответственное</w:t>
      </w:r>
      <w:r>
        <w:tab/>
        <w:t>за</w:t>
      </w:r>
      <w:r>
        <w:tab/>
        <w:t>прием</w:t>
      </w:r>
      <w:r>
        <w:tab/>
        <w:t>документов, должно</w:t>
      </w:r>
      <w:r>
        <w:tab/>
        <w:t>иметь</w:t>
      </w:r>
      <w:r>
        <w:tab/>
        <w:t>настольную</w:t>
      </w:r>
      <w:r>
        <w:rPr>
          <w:spacing w:val="-67"/>
        </w:rPr>
        <w:t xml:space="preserve"> </w:t>
      </w:r>
      <w:r>
        <w:t>табличку</w:t>
      </w:r>
      <w:r>
        <w:rPr>
          <w:spacing w:val="8"/>
        </w:rPr>
        <w:t xml:space="preserve"> </w:t>
      </w:r>
      <w:r>
        <w:t>с</w:t>
      </w:r>
      <w:r>
        <w:rPr>
          <w:spacing w:val="8"/>
        </w:rPr>
        <w:t xml:space="preserve"> </w:t>
      </w:r>
      <w:r>
        <w:t>указанием</w:t>
      </w:r>
      <w:r>
        <w:rPr>
          <w:spacing w:val="8"/>
        </w:rPr>
        <w:t xml:space="preserve"> </w:t>
      </w:r>
      <w:r>
        <w:t>фамилии, имени, отчества (последнее-при</w:t>
      </w:r>
      <w:r>
        <w:rPr>
          <w:spacing w:val="8"/>
        </w:rPr>
        <w:t xml:space="preserve"> </w:t>
      </w:r>
      <w:r>
        <w:t>наличии) и</w:t>
      </w:r>
      <w:r>
        <w:rPr>
          <w:spacing w:val="1"/>
        </w:rPr>
        <w:t xml:space="preserve"> </w:t>
      </w:r>
      <w:r>
        <w:t>должности.</w:t>
      </w:r>
    </w:p>
    <w:p w14:paraId="59DC305A" w14:textId="77777777" w:rsidR="00F92EB8" w:rsidRDefault="006F4D87">
      <w:pPr>
        <w:pStyle w:val="a7"/>
        <w:ind w:rightChars="177" w:right="389" w:firstLine="709"/>
        <w:jc w:val="both"/>
      </w:pPr>
      <w:r>
        <w:t>При</w:t>
      </w:r>
      <w:r>
        <w:rPr>
          <w:spacing w:val="1"/>
        </w:rPr>
        <w:t xml:space="preserve"> </w:t>
      </w:r>
      <w:r>
        <w:t>предоставлении</w:t>
      </w:r>
      <w:r>
        <w:rPr>
          <w:spacing w:val="1"/>
        </w:rPr>
        <w:t xml:space="preserve"> </w:t>
      </w:r>
      <w:r>
        <w:t>муниципальной услуги</w:t>
      </w:r>
      <w:r>
        <w:rPr>
          <w:spacing w:val="1"/>
        </w:rPr>
        <w:t xml:space="preserve"> </w:t>
      </w:r>
      <w:r>
        <w:t>инвалидам</w:t>
      </w:r>
      <w:r>
        <w:rPr>
          <w:spacing w:val="-67"/>
        </w:rPr>
        <w:t xml:space="preserve"> </w:t>
      </w:r>
      <w:r>
        <w:t>обеспечиваются:</w:t>
      </w:r>
    </w:p>
    <w:p w14:paraId="6F37E5C7" w14:textId="77777777" w:rsidR="00F92EB8" w:rsidRDefault="006F4D87">
      <w:pPr>
        <w:pStyle w:val="a7"/>
        <w:ind w:rightChars="177" w:right="389" w:firstLine="709"/>
        <w:jc w:val="both"/>
      </w:pPr>
      <w:r>
        <w:t>возможность</w:t>
      </w:r>
      <w:r>
        <w:rPr>
          <w:spacing w:val="2"/>
        </w:rPr>
        <w:t xml:space="preserve"> </w:t>
      </w:r>
      <w:r>
        <w:t>беспрепятственного</w:t>
      </w:r>
      <w:r>
        <w:rPr>
          <w:spacing w:val="3"/>
        </w:rPr>
        <w:t xml:space="preserve"> </w:t>
      </w:r>
      <w:r>
        <w:t>доступа</w:t>
      </w:r>
      <w:r>
        <w:rPr>
          <w:spacing w:val="3"/>
        </w:rPr>
        <w:t xml:space="preserve"> </w:t>
      </w:r>
      <w:r>
        <w:t>к</w:t>
      </w:r>
      <w:r>
        <w:rPr>
          <w:spacing w:val="3"/>
        </w:rPr>
        <w:t xml:space="preserve"> </w:t>
      </w:r>
      <w:r>
        <w:t>объект</w:t>
      </w:r>
      <w:proofErr w:type="gramStart"/>
      <w:r>
        <w:t>у(</w:t>
      </w:r>
      <w:proofErr w:type="gramEnd"/>
      <w:r>
        <w:t>зданию, помещению), в</w:t>
      </w:r>
      <w:r>
        <w:rPr>
          <w:spacing w:val="-67"/>
        </w:rPr>
        <w:t xml:space="preserve"> </w:t>
      </w:r>
      <w:r>
        <w:t>котором</w:t>
      </w:r>
      <w:r>
        <w:rPr>
          <w:spacing w:val="-3"/>
        </w:rPr>
        <w:t xml:space="preserve"> </w:t>
      </w:r>
      <w:r>
        <w:t>предоставляется</w:t>
      </w:r>
      <w:r>
        <w:rPr>
          <w:spacing w:val="-3"/>
        </w:rPr>
        <w:t xml:space="preserve"> </w:t>
      </w:r>
      <w:r>
        <w:t>муниципальная услуга;</w:t>
      </w:r>
    </w:p>
    <w:p w14:paraId="4E76F183" w14:textId="77777777" w:rsidR="00F92EB8" w:rsidRDefault="006F4D87">
      <w:pPr>
        <w:pStyle w:val="a7"/>
        <w:ind w:rightChars="177" w:right="389" w:firstLine="709"/>
        <w:jc w:val="both"/>
      </w:pPr>
      <w:r>
        <w:t>возможность</w:t>
      </w:r>
      <w:r>
        <w:rPr>
          <w:spacing w:val="12"/>
        </w:rPr>
        <w:t xml:space="preserve"> </w:t>
      </w:r>
      <w:r>
        <w:t>самостоятельного</w:t>
      </w:r>
      <w:r>
        <w:rPr>
          <w:spacing w:val="12"/>
        </w:rPr>
        <w:t xml:space="preserve"> </w:t>
      </w:r>
      <w:r>
        <w:t>передвижения</w:t>
      </w:r>
      <w:r>
        <w:rPr>
          <w:spacing w:val="12"/>
        </w:rPr>
        <w:t xml:space="preserve"> </w:t>
      </w:r>
      <w:r>
        <w:t>по</w:t>
      </w:r>
      <w:r>
        <w:rPr>
          <w:spacing w:val="12"/>
        </w:rPr>
        <w:t xml:space="preserve"> </w:t>
      </w:r>
      <w:r>
        <w:t>территории, на</w:t>
      </w:r>
      <w:r>
        <w:rPr>
          <w:spacing w:val="12"/>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 в</w:t>
      </w:r>
      <w:r>
        <w:rPr>
          <w:spacing w:val="1"/>
        </w:rPr>
        <w:t xml:space="preserve"> </w:t>
      </w:r>
      <w:r>
        <w:t>которых</w:t>
      </w:r>
      <w:r>
        <w:rPr>
          <w:spacing w:val="1"/>
        </w:rPr>
        <w:t xml:space="preserve"> </w:t>
      </w:r>
      <w:r>
        <w:t>предоставляется</w:t>
      </w:r>
      <w:r>
        <w:rPr>
          <w:spacing w:val="1"/>
        </w:rPr>
        <w:t xml:space="preserve"> </w:t>
      </w:r>
      <w:r>
        <w:t>муниципальная услуга, а</w:t>
      </w:r>
      <w:r>
        <w:rPr>
          <w:spacing w:val="2"/>
        </w:rPr>
        <w:t xml:space="preserve"> </w:t>
      </w:r>
      <w:r>
        <w:t>также</w:t>
      </w:r>
      <w:r>
        <w:rPr>
          <w:spacing w:val="2"/>
        </w:rPr>
        <w:t xml:space="preserve"> </w:t>
      </w:r>
      <w:r>
        <w:t>входа</w:t>
      </w:r>
      <w:r>
        <w:rPr>
          <w:spacing w:val="2"/>
        </w:rPr>
        <w:t xml:space="preserve"> </w:t>
      </w:r>
      <w:r>
        <w:t>в</w:t>
      </w:r>
      <w:r>
        <w:rPr>
          <w:spacing w:val="3"/>
        </w:rPr>
        <w:t xml:space="preserve"> </w:t>
      </w:r>
      <w:r>
        <w:t>такие</w:t>
      </w:r>
      <w:r>
        <w:rPr>
          <w:spacing w:val="2"/>
        </w:rPr>
        <w:t xml:space="preserve"> </w:t>
      </w:r>
      <w:r>
        <w:t>объекты</w:t>
      </w:r>
      <w:r>
        <w:rPr>
          <w:spacing w:val="2"/>
        </w:rPr>
        <w:t xml:space="preserve"> </w:t>
      </w:r>
      <w:r>
        <w:t>и</w:t>
      </w:r>
      <w:r>
        <w:rPr>
          <w:spacing w:val="3"/>
        </w:rPr>
        <w:t xml:space="preserve"> </w:t>
      </w:r>
      <w:r>
        <w:t>выхода</w:t>
      </w:r>
      <w:r>
        <w:rPr>
          <w:spacing w:val="2"/>
        </w:rPr>
        <w:t xml:space="preserve"> </w:t>
      </w:r>
      <w:r>
        <w:t>из</w:t>
      </w:r>
      <w:r>
        <w:rPr>
          <w:spacing w:val="2"/>
        </w:rPr>
        <w:t xml:space="preserve"> </w:t>
      </w:r>
      <w:r>
        <w:t>них, посадки</w:t>
      </w:r>
      <w:r>
        <w:rPr>
          <w:spacing w:val="3"/>
        </w:rPr>
        <w:t xml:space="preserve"> </w:t>
      </w:r>
      <w:r>
        <w:t>в</w:t>
      </w:r>
      <w:r>
        <w:rPr>
          <w:spacing w:val="1"/>
        </w:rPr>
        <w:t xml:space="preserve"> </w:t>
      </w:r>
      <w:r>
        <w:t>транспортное</w:t>
      </w:r>
      <w:r>
        <w:rPr>
          <w:spacing w:val="49"/>
        </w:rPr>
        <w:t xml:space="preserve"> </w:t>
      </w:r>
      <w:r>
        <w:t>средство</w:t>
      </w:r>
      <w:r>
        <w:rPr>
          <w:spacing w:val="49"/>
        </w:rPr>
        <w:t xml:space="preserve"> </w:t>
      </w:r>
      <w:r>
        <w:t>и</w:t>
      </w:r>
      <w:r>
        <w:rPr>
          <w:spacing w:val="49"/>
        </w:rPr>
        <w:t xml:space="preserve"> </w:t>
      </w:r>
      <w:r>
        <w:t>высадки</w:t>
      </w:r>
      <w:r>
        <w:rPr>
          <w:spacing w:val="49"/>
        </w:rPr>
        <w:t xml:space="preserve"> </w:t>
      </w:r>
      <w:r>
        <w:t>из</w:t>
      </w:r>
      <w:r>
        <w:rPr>
          <w:spacing w:val="49"/>
        </w:rPr>
        <w:t xml:space="preserve"> </w:t>
      </w:r>
      <w:r>
        <w:t>него,  в</w:t>
      </w:r>
      <w:r>
        <w:rPr>
          <w:spacing w:val="49"/>
        </w:rPr>
        <w:t xml:space="preserve"> </w:t>
      </w:r>
      <w:r>
        <w:t>том</w:t>
      </w:r>
      <w:r>
        <w:rPr>
          <w:spacing w:val="50"/>
        </w:rPr>
        <w:t xml:space="preserve"> </w:t>
      </w:r>
      <w:r>
        <w:t>числе</w:t>
      </w:r>
      <w:r>
        <w:rPr>
          <w:spacing w:val="49"/>
        </w:rPr>
        <w:t xml:space="preserve"> </w:t>
      </w:r>
      <w:r>
        <w:t>с</w:t>
      </w:r>
      <w:r>
        <w:rPr>
          <w:spacing w:val="49"/>
        </w:rPr>
        <w:t xml:space="preserve"> </w:t>
      </w:r>
      <w:r>
        <w:t>использование</w:t>
      </w:r>
      <w:r>
        <w:rPr>
          <w:spacing w:val="49"/>
        </w:rPr>
        <w:t xml:space="preserve"> </w:t>
      </w:r>
      <w:r>
        <w:t>кресл</w:t>
      </w:r>
      <w:proofErr w:type="gramStart"/>
      <w:r>
        <w:t>а-</w:t>
      </w:r>
      <w:proofErr w:type="gramEnd"/>
      <w:r>
        <w:rPr>
          <w:spacing w:val="-67"/>
        </w:rPr>
        <w:t xml:space="preserve"> </w:t>
      </w:r>
      <w:r>
        <w:t>коляски;</w:t>
      </w:r>
    </w:p>
    <w:p w14:paraId="441C0FEC" w14:textId="77777777" w:rsidR="00F92EB8" w:rsidRDefault="006F4D87">
      <w:pPr>
        <w:pStyle w:val="a7"/>
        <w:ind w:rightChars="177" w:right="389" w:firstLine="709"/>
        <w:jc w:val="both"/>
      </w:pPr>
      <w:r>
        <w:t>сопровождение</w:t>
      </w:r>
      <w:r>
        <w:rPr>
          <w:spacing w:val="27"/>
        </w:rPr>
        <w:t xml:space="preserve"> </w:t>
      </w:r>
      <w:r>
        <w:t>инвалидов, имеющих</w:t>
      </w:r>
      <w:r>
        <w:rPr>
          <w:spacing w:val="28"/>
        </w:rPr>
        <w:t xml:space="preserve"> </w:t>
      </w:r>
      <w:r>
        <w:t>стойкие</w:t>
      </w:r>
      <w:r>
        <w:rPr>
          <w:spacing w:val="28"/>
        </w:rPr>
        <w:t xml:space="preserve"> </w:t>
      </w:r>
      <w:r>
        <w:t>расстройства</w:t>
      </w:r>
      <w:r>
        <w:rPr>
          <w:spacing w:val="28"/>
        </w:rPr>
        <w:t xml:space="preserve"> </w:t>
      </w:r>
      <w:r>
        <w:t>функции</w:t>
      </w:r>
      <w:r>
        <w:rPr>
          <w:spacing w:val="27"/>
        </w:rPr>
        <w:t xml:space="preserve"> </w:t>
      </w:r>
      <w:r>
        <w:t>зрения</w:t>
      </w:r>
      <w:r>
        <w:rPr>
          <w:spacing w:val="-67"/>
        </w:rPr>
        <w:t xml:space="preserve"> </w:t>
      </w:r>
      <w:r>
        <w:t>и</w:t>
      </w:r>
      <w:r>
        <w:rPr>
          <w:spacing w:val="-2"/>
        </w:rPr>
        <w:t xml:space="preserve"> </w:t>
      </w:r>
      <w:r>
        <w:t>самостоятельного</w:t>
      </w:r>
      <w:r>
        <w:rPr>
          <w:spacing w:val="-1"/>
        </w:rPr>
        <w:t xml:space="preserve"> </w:t>
      </w:r>
      <w:r>
        <w:t>передвижения;</w:t>
      </w:r>
    </w:p>
    <w:p w14:paraId="039BA8B4" w14:textId="77777777" w:rsidR="00F92EB8" w:rsidRDefault="006F4D87">
      <w:pPr>
        <w:pStyle w:val="a7"/>
        <w:ind w:rightChars="177" w:right="389" w:firstLine="709"/>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 в</w:t>
      </w:r>
      <w:r>
        <w:rPr>
          <w:spacing w:val="-2"/>
        </w:rPr>
        <w:t xml:space="preserve"> </w:t>
      </w:r>
      <w:r>
        <w:t>которых</w:t>
      </w:r>
      <w:r>
        <w:rPr>
          <w:spacing w:val="-1"/>
        </w:rPr>
        <w:t xml:space="preserve"> </w:t>
      </w:r>
      <w:r>
        <w:t>предоставляется</w:t>
      </w:r>
      <w:r>
        <w:rPr>
          <w:spacing w:val="-2"/>
        </w:rPr>
        <w:t xml:space="preserve"> </w:t>
      </w:r>
      <w:r>
        <w:t>муниципальная услуга, и</w:t>
      </w:r>
      <w:r>
        <w:rPr>
          <w:spacing w:val="118"/>
        </w:rPr>
        <w:t xml:space="preserve"> </w:t>
      </w:r>
      <w:r>
        <w:t xml:space="preserve">к  </w:t>
      </w:r>
      <w:r>
        <w:rPr>
          <w:spacing w:val="47"/>
        </w:rPr>
        <w:t xml:space="preserve"> </w:t>
      </w:r>
      <w:r>
        <w:t xml:space="preserve">муниципальной услуге  </w:t>
      </w:r>
      <w:r>
        <w:rPr>
          <w:spacing w:val="47"/>
        </w:rPr>
        <w:t xml:space="preserve"> </w:t>
      </w:r>
      <w:r>
        <w:t xml:space="preserve">с  </w:t>
      </w:r>
      <w:r>
        <w:rPr>
          <w:spacing w:val="47"/>
        </w:rPr>
        <w:t xml:space="preserve"> </w:t>
      </w:r>
      <w:r>
        <w:t xml:space="preserve">учетом  </w:t>
      </w:r>
      <w:r>
        <w:rPr>
          <w:spacing w:val="48"/>
        </w:rPr>
        <w:t xml:space="preserve"> </w:t>
      </w:r>
      <w:r>
        <w:t xml:space="preserve">ограничений  </w:t>
      </w:r>
      <w:r>
        <w:rPr>
          <w:spacing w:val="47"/>
        </w:rPr>
        <w:t xml:space="preserve"> </w:t>
      </w:r>
      <w:r>
        <w:t>их жизнедеятельности;</w:t>
      </w:r>
    </w:p>
    <w:p w14:paraId="05A3BE50" w14:textId="77777777" w:rsidR="00F92EB8" w:rsidRDefault="00F92EB8">
      <w:pPr>
        <w:ind w:rightChars="177" w:right="389"/>
        <w:jc w:val="both"/>
        <w:sectPr w:rsidR="00F92EB8">
          <w:pgSz w:w="11910" w:h="16840"/>
          <w:pgMar w:top="1040" w:right="340" w:bottom="280" w:left="1060" w:header="720" w:footer="720" w:gutter="0"/>
          <w:cols w:space="720"/>
        </w:sectPr>
      </w:pPr>
    </w:p>
    <w:p w14:paraId="75C8AA06" w14:textId="77777777" w:rsidR="00F92EB8" w:rsidRDefault="006F4D87">
      <w:pPr>
        <w:pStyle w:val="a7"/>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rightChars="177" w:right="389" w:firstLine="709"/>
        <w:jc w:val="both"/>
      </w:pPr>
      <w:r>
        <w:lastRenderedPageBreak/>
        <w:t>дублирование</w:t>
      </w:r>
      <w:r>
        <w:tab/>
        <w:t>необходимой</w:t>
      </w:r>
      <w:r>
        <w:tab/>
        <w:t>для</w:t>
      </w:r>
      <w:r>
        <w:tab/>
      </w:r>
      <w:r>
        <w:tab/>
        <w:t>инвалидов</w:t>
      </w:r>
      <w:r>
        <w:tab/>
        <w:t>звуковой</w:t>
      </w:r>
      <w:r>
        <w:tab/>
      </w:r>
      <w:r>
        <w:tab/>
        <w:t xml:space="preserve">и </w:t>
      </w:r>
      <w:r>
        <w:rPr>
          <w:spacing w:val="-1"/>
        </w:rPr>
        <w:t>зрительной</w:t>
      </w:r>
      <w:r>
        <w:rPr>
          <w:spacing w:val="-67"/>
        </w:rPr>
        <w:t xml:space="preserve"> </w:t>
      </w:r>
      <w:r>
        <w:t>информации, а</w:t>
      </w:r>
      <w:r>
        <w:tab/>
        <w:t>также</w:t>
      </w:r>
      <w:r>
        <w:tab/>
      </w:r>
      <w:r>
        <w:tab/>
        <w:t>надписей, знаков</w:t>
      </w:r>
      <w:r>
        <w:tab/>
        <w:t>и</w:t>
      </w:r>
      <w:r>
        <w:tab/>
      </w:r>
      <w:r>
        <w:tab/>
        <w:t>иной</w:t>
      </w:r>
      <w:r>
        <w:tab/>
        <w:t>текстовой</w:t>
      </w:r>
      <w:r>
        <w:tab/>
        <w:t>и</w:t>
      </w:r>
      <w:r>
        <w:tab/>
        <w:t>графической</w:t>
      </w:r>
      <w:r>
        <w:rPr>
          <w:spacing w:val="1"/>
        </w:rPr>
        <w:t xml:space="preserve"> </w:t>
      </w:r>
      <w:r>
        <w:t>информации</w:t>
      </w:r>
      <w:r>
        <w:rPr>
          <w:spacing w:val="-3"/>
        </w:rPr>
        <w:t xml:space="preserve"> </w:t>
      </w:r>
      <w:r>
        <w:t>знаками, выполненными</w:t>
      </w:r>
      <w:r>
        <w:rPr>
          <w:spacing w:val="-2"/>
        </w:rPr>
        <w:t xml:space="preserve"> </w:t>
      </w:r>
      <w:r>
        <w:t>рельефно-точечным</w:t>
      </w:r>
      <w:r>
        <w:rPr>
          <w:spacing w:val="-2"/>
        </w:rPr>
        <w:t xml:space="preserve"> </w:t>
      </w:r>
      <w:r>
        <w:t>шрифтом</w:t>
      </w:r>
      <w:r>
        <w:rPr>
          <w:spacing w:val="-1"/>
        </w:rPr>
        <w:t xml:space="preserve"> </w:t>
      </w:r>
      <w:r>
        <w:t>Брайля;</w:t>
      </w:r>
    </w:p>
    <w:p w14:paraId="2E2F9367" w14:textId="77777777" w:rsidR="00F92EB8" w:rsidRDefault="006F4D87">
      <w:pPr>
        <w:pStyle w:val="a7"/>
        <w:ind w:left="924" w:rightChars="177" w:right="389"/>
        <w:jc w:val="both"/>
      </w:pPr>
      <w:r>
        <w:t>допуск</w:t>
      </w:r>
      <w:r>
        <w:rPr>
          <w:spacing w:val="-6"/>
        </w:rPr>
        <w:t xml:space="preserve"> </w:t>
      </w:r>
      <w:proofErr w:type="spellStart"/>
      <w:r>
        <w:t>сурдопереводчика</w:t>
      </w:r>
      <w:proofErr w:type="spellEnd"/>
      <w:r>
        <w:rPr>
          <w:spacing w:val="-6"/>
        </w:rPr>
        <w:t xml:space="preserve"> </w:t>
      </w:r>
      <w:r>
        <w:t>и</w:t>
      </w:r>
      <w:r>
        <w:rPr>
          <w:spacing w:val="-5"/>
        </w:rPr>
        <w:t xml:space="preserve"> </w:t>
      </w:r>
      <w:proofErr w:type="spellStart"/>
      <w:r>
        <w:t>тифлосурдопереводчика</w:t>
      </w:r>
      <w:proofErr w:type="spellEnd"/>
      <w:r>
        <w:t>;</w:t>
      </w:r>
    </w:p>
    <w:p w14:paraId="7236AD8F" w14:textId="77777777" w:rsidR="00F92EB8" w:rsidRDefault="006F4D87">
      <w:pPr>
        <w:pStyle w:val="a7"/>
        <w:tabs>
          <w:tab w:val="left" w:pos="2070"/>
          <w:tab w:val="left" w:pos="3879"/>
          <w:tab w:val="left" w:pos="7854"/>
        </w:tabs>
        <w:ind w:rightChars="177" w:right="389" w:firstLine="709"/>
        <w:jc w:val="both"/>
      </w:pPr>
      <w:r>
        <w:t>допуск</w:t>
      </w:r>
      <w:r>
        <w:rPr>
          <w:spacing w:val="12"/>
        </w:rPr>
        <w:t xml:space="preserve"> </w:t>
      </w:r>
      <w:r>
        <w:t>собаки-проводника</w:t>
      </w:r>
      <w:r>
        <w:rPr>
          <w:spacing w:val="12"/>
        </w:rPr>
        <w:t xml:space="preserve"> </w:t>
      </w:r>
      <w:r>
        <w:t>при</w:t>
      </w:r>
      <w:r>
        <w:rPr>
          <w:spacing w:val="13"/>
        </w:rPr>
        <w:t xml:space="preserve"> </w:t>
      </w:r>
      <w:r>
        <w:t>наличии</w:t>
      </w:r>
      <w:r>
        <w:rPr>
          <w:spacing w:val="12"/>
        </w:rPr>
        <w:t xml:space="preserve"> </w:t>
      </w:r>
      <w:r>
        <w:t>документа, подтверждающего</w:t>
      </w:r>
      <w:r>
        <w:rPr>
          <w:spacing w:val="13"/>
        </w:rPr>
        <w:t xml:space="preserve"> </w:t>
      </w:r>
      <w:r>
        <w:t>ее</w:t>
      </w:r>
      <w:r>
        <w:rPr>
          <w:spacing w:val="-67"/>
        </w:rPr>
        <w:t xml:space="preserve"> </w:t>
      </w:r>
      <w:r>
        <w:t>специальное</w:t>
      </w:r>
      <w:r>
        <w:tab/>
        <w:t>обучение, на</w:t>
      </w:r>
      <w:r>
        <w:tab/>
        <w:t>объект</w:t>
      </w:r>
      <w:proofErr w:type="gramStart"/>
      <w:r>
        <w:t>ы(</w:t>
      </w:r>
      <w:proofErr w:type="gramEnd"/>
      <w:r>
        <w:t>здания, помещения), в</w:t>
      </w:r>
      <w:r>
        <w:tab/>
        <w:t>которых предоставляются</w:t>
      </w:r>
      <w:r>
        <w:rPr>
          <w:spacing w:val="-2"/>
        </w:rPr>
        <w:t xml:space="preserve"> </w:t>
      </w:r>
      <w:r>
        <w:t>государственная(муниципальная)услуги;</w:t>
      </w:r>
    </w:p>
    <w:p w14:paraId="36AD2A4E" w14:textId="77777777" w:rsidR="00F92EB8" w:rsidRDefault="006F4D87">
      <w:pPr>
        <w:pStyle w:val="a7"/>
        <w:ind w:rightChars="177" w:right="389" w:firstLine="709"/>
        <w:jc w:val="both"/>
      </w:pPr>
      <w:r>
        <w:t>оказание инвалидам помощи в преодолении барьеров, мешающих получению</w:t>
      </w:r>
      <w:r>
        <w:rPr>
          <w:spacing w:val="-67"/>
        </w:rPr>
        <w:t xml:space="preserve"> </w:t>
      </w:r>
      <w:r>
        <w:t>ими</w:t>
      </w:r>
      <w:r>
        <w:rPr>
          <w:spacing w:val="-3"/>
        </w:rPr>
        <w:t xml:space="preserve"> </w:t>
      </w:r>
      <w:r>
        <w:t>государственных</w:t>
      </w:r>
      <w:r>
        <w:rPr>
          <w:spacing w:val="-3"/>
        </w:rPr>
        <w:t xml:space="preserve"> </w:t>
      </w:r>
      <w:r>
        <w:t>и</w:t>
      </w:r>
      <w:r>
        <w:rPr>
          <w:spacing w:val="-2"/>
        </w:rPr>
        <w:t xml:space="preserve"> </w:t>
      </w:r>
      <w:r>
        <w:t>муниципальных</w:t>
      </w:r>
      <w:r>
        <w:rPr>
          <w:spacing w:val="-3"/>
        </w:rPr>
        <w:t xml:space="preserve"> </w:t>
      </w:r>
      <w:r>
        <w:t>услуг</w:t>
      </w:r>
      <w:r>
        <w:rPr>
          <w:spacing w:val="-2"/>
        </w:rPr>
        <w:t xml:space="preserve"> </w:t>
      </w:r>
      <w:r>
        <w:t>наравне</w:t>
      </w:r>
      <w:r>
        <w:rPr>
          <w:spacing w:val="-2"/>
        </w:rPr>
        <w:t xml:space="preserve"> </w:t>
      </w:r>
      <w:r>
        <w:t>с</w:t>
      </w:r>
      <w:r>
        <w:rPr>
          <w:spacing w:val="-3"/>
        </w:rPr>
        <w:t xml:space="preserve"> </w:t>
      </w:r>
      <w:r>
        <w:t>другими</w:t>
      </w:r>
      <w:r>
        <w:rPr>
          <w:spacing w:val="-2"/>
        </w:rPr>
        <w:t xml:space="preserve"> </w:t>
      </w:r>
      <w:r>
        <w:t>лицами.</w:t>
      </w:r>
    </w:p>
    <w:p w14:paraId="2C3CC6C8" w14:textId="77777777" w:rsidR="00F92EB8" w:rsidRDefault="006F4D87">
      <w:pPr>
        <w:pStyle w:val="a9"/>
        <w:tabs>
          <w:tab w:val="left" w:pos="1486"/>
          <w:tab w:val="left" w:pos="3486"/>
          <w:tab w:val="left" w:pos="5702"/>
          <w:tab w:val="left" w:pos="7794"/>
        </w:tabs>
        <w:ind w:leftChars="100" w:left="220" w:rightChars="177" w:right="389" w:firstLineChars="235" w:firstLine="658"/>
        <w:jc w:val="both"/>
        <w:rPr>
          <w:sz w:val="28"/>
        </w:rPr>
      </w:pPr>
      <w:r>
        <w:rPr>
          <w:sz w:val="28"/>
        </w:rPr>
        <w:t>2.29. Основными</w:t>
      </w:r>
      <w:r>
        <w:rPr>
          <w:sz w:val="28"/>
        </w:rPr>
        <w:tab/>
        <w:t>показателями</w:t>
      </w:r>
      <w:r>
        <w:rPr>
          <w:sz w:val="28"/>
        </w:rPr>
        <w:tab/>
        <w:t>доступности</w:t>
      </w:r>
      <w:r>
        <w:rPr>
          <w:sz w:val="28"/>
        </w:rPr>
        <w:tab/>
      </w:r>
      <w:r>
        <w:rPr>
          <w:spacing w:val="-1"/>
          <w:sz w:val="28"/>
        </w:rPr>
        <w:t>предоставления</w:t>
      </w:r>
      <w:r>
        <w:rPr>
          <w:spacing w:val="-67"/>
          <w:sz w:val="28"/>
        </w:rPr>
        <w:t xml:space="preserve"> </w:t>
      </w:r>
      <w:r>
        <w:rPr>
          <w:sz w:val="28"/>
        </w:rPr>
        <w:t>муниципальной услуги</w:t>
      </w:r>
      <w:r>
        <w:rPr>
          <w:spacing w:val="-1"/>
          <w:sz w:val="28"/>
        </w:rPr>
        <w:t xml:space="preserve"> </w:t>
      </w:r>
      <w:r>
        <w:rPr>
          <w:sz w:val="28"/>
        </w:rPr>
        <w:t>являются:</w:t>
      </w:r>
    </w:p>
    <w:p w14:paraId="32A2B555" w14:textId="77777777" w:rsidR="00F92EB8" w:rsidRDefault="006F4D87">
      <w:pPr>
        <w:pStyle w:val="a7"/>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Chars="100" w:left="220" w:rightChars="177" w:right="389" w:firstLineChars="235" w:firstLine="658"/>
        <w:jc w:val="both"/>
      </w:pPr>
      <w:r>
        <w:t>наличие</w:t>
      </w:r>
      <w:r>
        <w:tab/>
        <w:t>полной</w:t>
      </w:r>
      <w:r>
        <w:tab/>
        <w:t>и</w:t>
      </w:r>
      <w:r>
        <w:tab/>
      </w:r>
      <w:r>
        <w:tab/>
        <w:t>понятной</w:t>
      </w:r>
      <w:r>
        <w:tab/>
        <w:t>информации</w:t>
      </w:r>
      <w:r>
        <w:tab/>
        <w:t>о</w:t>
      </w:r>
      <w:r>
        <w:tab/>
        <w:t>порядке, сроках</w:t>
      </w:r>
      <w:r>
        <w:tab/>
      </w:r>
      <w:r>
        <w:tab/>
        <w:t>и</w:t>
      </w:r>
      <w:r>
        <w:tab/>
        <w:t>ходе</w:t>
      </w:r>
      <w:r>
        <w:rPr>
          <w:spacing w:val="-67"/>
        </w:rPr>
        <w:t xml:space="preserve"> </w:t>
      </w:r>
      <w:r>
        <w:t>предоставления</w:t>
      </w:r>
      <w:r>
        <w:tab/>
      </w:r>
      <w:r>
        <w:tab/>
        <w:t>муниципальной услуги</w:t>
      </w:r>
      <w:r>
        <w:tab/>
        <w:t>в</w:t>
      </w:r>
      <w:r>
        <w:tab/>
        <w:t>информационн</w:t>
      </w:r>
      <w:proofErr w:type="gramStart"/>
      <w:r>
        <w:t>о-</w:t>
      </w:r>
      <w:proofErr w:type="gramEnd"/>
      <w:r>
        <w:rPr>
          <w:spacing w:val="1"/>
        </w:rPr>
        <w:t xml:space="preserve"> </w:t>
      </w:r>
      <w:r>
        <w:t>телекоммуникационных</w:t>
      </w:r>
      <w:r>
        <w:tab/>
      </w:r>
      <w:r>
        <w:tab/>
        <w:t>сетях</w:t>
      </w:r>
      <w:r>
        <w:tab/>
        <w:t>общего</w:t>
      </w:r>
      <w:r>
        <w:tab/>
        <w:t>пользования(в</w:t>
      </w:r>
      <w:r>
        <w:tab/>
        <w:t>том</w:t>
      </w:r>
      <w:r>
        <w:tab/>
        <w:t>числе</w:t>
      </w:r>
      <w:r>
        <w:tab/>
        <w:t>в</w:t>
      </w:r>
      <w:r>
        <w:tab/>
        <w:t>сети</w:t>
      </w:r>
    </w:p>
    <w:p w14:paraId="27134D14" w14:textId="77777777" w:rsidR="00F92EB8" w:rsidRDefault="006F4D87">
      <w:pPr>
        <w:pStyle w:val="a7"/>
        <w:ind w:rightChars="177" w:right="389"/>
        <w:jc w:val="both"/>
      </w:pPr>
      <w:r>
        <w:t>«Интернет»)</w:t>
      </w:r>
      <w:proofErr w:type="gramStart"/>
      <w:r>
        <w:t>,с</w:t>
      </w:r>
      <w:proofErr w:type="gramEnd"/>
      <w:r>
        <w:t>редствах</w:t>
      </w:r>
      <w:r>
        <w:rPr>
          <w:spacing w:val="-11"/>
        </w:rPr>
        <w:t xml:space="preserve"> </w:t>
      </w:r>
      <w:r>
        <w:t>массовой</w:t>
      </w:r>
      <w:r>
        <w:rPr>
          <w:spacing w:val="-11"/>
        </w:rPr>
        <w:t xml:space="preserve"> </w:t>
      </w:r>
      <w:r>
        <w:t>информации;</w:t>
      </w:r>
    </w:p>
    <w:p w14:paraId="2A80D1E2" w14:textId="77777777" w:rsidR="00F92EB8" w:rsidRDefault="006F4D87">
      <w:pPr>
        <w:pStyle w:val="a7"/>
        <w:tabs>
          <w:tab w:val="left" w:pos="2797"/>
          <w:tab w:val="left" w:pos="4375"/>
          <w:tab w:val="left" w:pos="5341"/>
          <w:tab w:val="left" w:pos="5684"/>
          <w:tab w:val="left" w:pos="6024"/>
          <w:tab w:val="left" w:pos="7061"/>
          <w:tab w:val="left" w:pos="7909"/>
          <w:tab w:val="left" w:pos="8364"/>
        </w:tabs>
        <w:ind w:rightChars="177" w:right="389" w:firstLine="709"/>
        <w:jc w:val="both"/>
      </w:pPr>
      <w:r>
        <w:t>возможность</w:t>
      </w:r>
      <w:r>
        <w:tab/>
        <w:t>получения</w:t>
      </w:r>
      <w:r>
        <w:tab/>
        <w:t>заявителем</w:t>
      </w:r>
      <w:r>
        <w:tab/>
        <w:t>уведомлений</w:t>
      </w:r>
      <w:r>
        <w:tab/>
        <w:t xml:space="preserve">о </w:t>
      </w:r>
      <w:r>
        <w:rPr>
          <w:spacing w:val="-1"/>
        </w:rPr>
        <w:t>предоставлении</w:t>
      </w:r>
      <w:r>
        <w:rPr>
          <w:spacing w:val="-67"/>
        </w:rPr>
        <w:t xml:space="preserve"> </w:t>
      </w:r>
      <w:r>
        <w:t>муниципальной услуги</w:t>
      </w:r>
      <w:r>
        <w:tab/>
        <w:t>с</w:t>
      </w:r>
      <w:r>
        <w:tab/>
        <w:t>помощью</w:t>
      </w:r>
      <w:r>
        <w:tab/>
        <w:t>ЕПГУ, регионального</w:t>
      </w:r>
      <w:r>
        <w:rPr>
          <w:spacing w:val="1"/>
        </w:rPr>
        <w:t xml:space="preserve"> </w:t>
      </w:r>
      <w:r>
        <w:t>портала;</w:t>
      </w:r>
    </w:p>
    <w:p w14:paraId="2B0087DF" w14:textId="77777777" w:rsidR="00F92EB8" w:rsidRDefault="006F4D87">
      <w:pPr>
        <w:pStyle w:val="a7"/>
        <w:tabs>
          <w:tab w:val="left" w:pos="3558"/>
          <w:tab w:val="left" w:pos="4247"/>
          <w:tab w:val="left" w:pos="5175"/>
          <w:tab w:val="left" w:pos="5549"/>
          <w:tab w:val="left" w:pos="7737"/>
        </w:tabs>
        <w:ind w:rightChars="177" w:right="389" w:firstLine="709"/>
        <w:jc w:val="both"/>
      </w:pPr>
      <w:r>
        <w:t>возможность получения информации о ходе предоставления муниципальной услуги, в</w:t>
      </w:r>
      <w:r>
        <w:tab/>
        <w:t>том числе с использованием информационно-</w:t>
      </w:r>
      <w:r>
        <w:rPr>
          <w:spacing w:val="1"/>
        </w:rPr>
        <w:t xml:space="preserve"> </w:t>
      </w:r>
      <w:r>
        <w:t>коммуникационных</w:t>
      </w:r>
      <w:r>
        <w:rPr>
          <w:spacing w:val="-2"/>
        </w:rPr>
        <w:t xml:space="preserve"> </w:t>
      </w:r>
      <w:r>
        <w:t>технологий.</w:t>
      </w:r>
    </w:p>
    <w:p w14:paraId="4E693567" w14:textId="77777777" w:rsidR="00F92EB8" w:rsidRDefault="006F4D87">
      <w:pPr>
        <w:pStyle w:val="a9"/>
        <w:tabs>
          <w:tab w:val="left" w:pos="1486"/>
        </w:tabs>
        <w:ind w:left="924" w:rightChars="177" w:right="389" w:firstLine="0"/>
        <w:jc w:val="both"/>
        <w:rPr>
          <w:sz w:val="28"/>
          <w:szCs w:val="28"/>
        </w:rPr>
      </w:pPr>
      <w:r>
        <w:rPr>
          <w:sz w:val="28"/>
        </w:rPr>
        <w:t>2.30.Основными</w:t>
      </w:r>
      <w:r>
        <w:rPr>
          <w:spacing w:val="11"/>
          <w:sz w:val="28"/>
        </w:rPr>
        <w:t xml:space="preserve"> </w:t>
      </w:r>
      <w:r>
        <w:rPr>
          <w:sz w:val="28"/>
        </w:rPr>
        <w:t>показателями</w:t>
      </w:r>
      <w:r>
        <w:rPr>
          <w:spacing w:val="80"/>
          <w:sz w:val="28"/>
        </w:rPr>
        <w:t xml:space="preserve"> </w:t>
      </w:r>
      <w:r>
        <w:rPr>
          <w:sz w:val="28"/>
        </w:rPr>
        <w:t>качества</w:t>
      </w:r>
      <w:r>
        <w:rPr>
          <w:spacing w:val="80"/>
          <w:sz w:val="28"/>
        </w:rPr>
        <w:t xml:space="preserve"> </w:t>
      </w:r>
      <w:r>
        <w:rPr>
          <w:sz w:val="28"/>
        </w:rPr>
        <w:t>предоставления</w:t>
      </w:r>
      <w:r>
        <w:rPr>
          <w:spacing w:val="80"/>
          <w:sz w:val="28"/>
        </w:rPr>
        <w:t xml:space="preserve"> </w:t>
      </w:r>
      <w:proofErr w:type="gramStart"/>
      <w:r>
        <w:rPr>
          <w:spacing w:val="80"/>
          <w:sz w:val="28"/>
          <w:szCs w:val="28"/>
        </w:rPr>
        <w:t>м</w:t>
      </w:r>
      <w:r>
        <w:rPr>
          <w:sz w:val="28"/>
          <w:szCs w:val="28"/>
        </w:rPr>
        <w:t>униципальной</w:t>
      </w:r>
      <w:proofErr w:type="gramEnd"/>
    </w:p>
    <w:p w14:paraId="35327D85" w14:textId="77777777" w:rsidR="00F92EB8" w:rsidRDefault="006F4D87">
      <w:pPr>
        <w:pStyle w:val="a9"/>
        <w:tabs>
          <w:tab w:val="left" w:pos="1486"/>
        </w:tabs>
        <w:ind w:left="924" w:rightChars="177" w:right="389" w:firstLine="0"/>
        <w:jc w:val="both"/>
        <w:rPr>
          <w:sz w:val="28"/>
          <w:szCs w:val="28"/>
        </w:rPr>
      </w:pPr>
      <w:r>
        <w:rPr>
          <w:sz w:val="28"/>
          <w:szCs w:val="28"/>
        </w:rPr>
        <w:t>услуги</w:t>
      </w:r>
      <w:r>
        <w:rPr>
          <w:spacing w:val="-9"/>
          <w:sz w:val="28"/>
          <w:szCs w:val="28"/>
        </w:rPr>
        <w:t xml:space="preserve"> </w:t>
      </w:r>
      <w:r>
        <w:rPr>
          <w:sz w:val="28"/>
          <w:szCs w:val="28"/>
        </w:rPr>
        <w:t>являются:</w:t>
      </w:r>
    </w:p>
    <w:p w14:paraId="6D062DA2" w14:textId="77777777" w:rsidR="00F92EB8" w:rsidRDefault="006F4D87">
      <w:pPr>
        <w:pStyle w:val="a7"/>
        <w:tabs>
          <w:tab w:val="left" w:pos="2037"/>
          <w:tab w:val="left" w:pos="2541"/>
          <w:tab w:val="left" w:pos="4146"/>
          <w:tab w:val="left" w:pos="4635"/>
          <w:tab w:val="left" w:pos="8699"/>
        </w:tabs>
        <w:ind w:rightChars="177" w:right="389" w:firstLine="709"/>
        <w:jc w:val="both"/>
      </w:pPr>
      <w:r>
        <w:t>своевременность предоставления муниципальной услуги в</w:t>
      </w:r>
      <w:r>
        <w:rPr>
          <w:spacing w:val="-67"/>
        </w:rPr>
        <w:t xml:space="preserve"> </w:t>
      </w:r>
      <w:r>
        <w:t>соответствии со стандартом</w:t>
      </w:r>
      <w:r>
        <w:tab/>
        <w:t>ее</w:t>
      </w:r>
      <w:r>
        <w:tab/>
        <w:t>предоставления, установленным настоящим</w:t>
      </w:r>
      <w:r>
        <w:rPr>
          <w:spacing w:val="1"/>
        </w:rPr>
        <w:t xml:space="preserve"> </w:t>
      </w:r>
      <w:r>
        <w:t>Административным</w:t>
      </w:r>
      <w:r>
        <w:rPr>
          <w:spacing w:val="-2"/>
        </w:rPr>
        <w:t xml:space="preserve"> </w:t>
      </w:r>
      <w:r>
        <w:t>регламентом;</w:t>
      </w:r>
    </w:p>
    <w:p w14:paraId="21118349" w14:textId="77777777" w:rsidR="00F92EB8" w:rsidRDefault="006F4D87">
      <w:pPr>
        <w:pStyle w:val="a7"/>
        <w:tabs>
          <w:tab w:val="left" w:pos="2309"/>
          <w:tab w:val="left" w:pos="2756"/>
          <w:tab w:val="left" w:pos="4412"/>
          <w:tab w:val="left" w:pos="5374"/>
          <w:tab w:val="left" w:pos="5785"/>
          <w:tab w:val="left" w:pos="6108"/>
          <w:tab w:val="left" w:pos="7977"/>
          <w:tab w:val="left" w:pos="8386"/>
          <w:tab w:val="left" w:pos="10147"/>
        </w:tabs>
        <w:ind w:rightChars="177" w:right="389" w:firstLine="709"/>
        <w:jc w:val="both"/>
      </w:pPr>
      <w:r>
        <w:t>минимально</w:t>
      </w:r>
      <w:r>
        <w:tab/>
        <w:t>возможное</w:t>
      </w:r>
      <w:r>
        <w:tab/>
        <w:t>количество</w:t>
      </w:r>
      <w:r>
        <w:tab/>
      </w:r>
      <w:r>
        <w:tab/>
        <w:t>взаимодействий</w:t>
      </w:r>
      <w:r>
        <w:tab/>
        <w:t>гражданина</w:t>
      </w:r>
      <w:r>
        <w:tab/>
      </w:r>
    </w:p>
    <w:p w14:paraId="37E63C7F" w14:textId="77777777" w:rsidR="00F92EB8" w:rsidRDefault="006F4D87">
      <w:pPr>
        <w:pStyle w:val="a7"/>
        <w:tabs>
          <w:tab w:val="left" w:pos="2309"/>
          <w:tab w:val="left" w:pos="2756"/>
          <w:tab w:val="left" w:pos="4412"/>
          <w:tab w:val="left" w:pos="5374"/>
          <w:tab w:val="left" w:pos="5785"/>
          <w:tab w:val="left" w:pos="6108"/>
          <w:tab w:val="left" w:pos="7977"/>
          <w:tab w:val="left" w:pos="8386"/>
          <w:tab w:val="left" w:pos="10147"/>
        </w:tabs>
        <w:ind w:rightChars="177" w:right="389"/>
        <w:jc w:val="both"/>
      </w:pPr>
      <w:r>
        <w:rPr>
          <w:spacing w:val="-1"/>
        </w:rPr>
        <w:t xml:space="preserve">с </w:t>
      </w:r>
      <w:r>
        <w:rPr>
          <w:spacing w:val="-67"/>
        </w:rPr>
        <w:t xml:space="preserve"> </w:t>
      </w:r>
      <w:r>
        <w:t>должностными</w:t>
      </w:r>
      <w:r>
        <w:tab/>
        <w:t xml:space="preserve"> лицами, участвующими</w:t>
      </w:r>
      <w:r>
        <w:tab/>
        <w:t>в</w:t>
      </w:r>
      <w:r>
        <w:tab/>
        <w:t>предоставлении</w:t>
      </w:r>
      <w:r>
        <w:tab/>
      </w:r>
      <w:r>
        <w:rPr>
          <w:spacing w:val="1"/>
        </w:rPr>
        <w:t xml:space="preserve"> </w:t>
      </w:r>
      <w:r>
        <w:t>муниципальной услуги;</w:t>
      </w:r>
    </w:p>
    <w:p w14:paraId="16AB97BA" w14:textId="77777777" w:rsidR="00F92EB8" w:rsidRDefault="006F4D87">
      <w:pPr>
        <w:pStyle w:val="a7"/>
        <w:ind w:rightChars="177" w:right="389" w:firstLine="709"/>
        <w:jc w:val="both"/>
      </w:pPr>
      <w:r>
        <w:t>отсутствие</w:t>
      </w:r>
      <w:r>
        <w:rPr>
          <w:spacing w:val="5"/>
        </w:rPr>
        <w:t xml:space="preserve"> </w:t>
      </w:r>
      <w:r>
        <w:t>обоснованных</w:t>
      </w:r>
      <w:r>
        <w:rPr>
          <w:spacing w:val="5"/>
        </w:rPr>
        <w:t xml:space="preserve"> </w:t>
      </w:r>
      <w:r>
        <w:t>жалоб</w:t>
      </w:r>
      <w:r>
        <w:rPr>
          <w:spacing w:val="6"/>
        </w:rPr>
        <w:t xml:space="preserve"> </w:t>
      </w:r>
      <w:r>
        <w:t>на</w:t>
      </w:r>
      <w:r>
        <w:rPr>
          <w:spacing w:val="5"/>
        </w:rPr>
        <w:t xml:space="preserve"> </w:t>
      </w:r>
      <w:r>
        <w:t>действия(бездействие)сотрудников</w:t>
      </w:r>
      <w:r>
        <w:rPr>
          <w:spacing w:val="6"/>
        </w:rPr>
        <w:t xml:space="preserve"> </w:t>
      </w:r>
      <w:r>
        <w:t>и</w:t>
      </w:r>
      <w:r>
        <w:rPr>
          <w:spacing w:val="5"/>
        </w:rPr>
        <w:t xml:space="preserve"> </w:t>
      </w:r>
      <w:r>
        <w:t>их</w:t>
      </w:r>
      <w:r>
        <w:rPr>
          <w:spacing w:val="-67"/>
        </w:rPr>
        <w:t xml:space="preserve"> </w:t>
      </w:r>
      <w:r>
        <w:t>некорректное(невнимательное) отношение</w:t>
      </w:r>
      <w:r>
        <w:rPr>
          <w:spacing w:val="-2"/>
        </w:rPr>
        <w:t xml:space="preserve"> </w:t>
      </w:r>
      <w:r>
        <w:t>к</w:t>
      </w:r>
      <w:r>
        <w:rPr>
          <w:spacing w:val="-1"/>
        </w:rPr>
        <w:t xml:space="preserve"> </w:t>
      </w:r>
      <w:r>
        <w:t>заявителям;</w:t>
      </w:r>
    </w:p>
    <w:p w14:paraId="4FE867E7" w14:textId="77777777" w:rsidR="00F92EB8" w:rsidRDefault="006F4D87">
      <w:pPr>
        <w:pStyle w:val="a7"/>
        <w:ind w:rightChars="177" w:right="389" w:firstLine="709"/>
        <w:jc w:val="both"/>
      </w:pPr>
      <w:r>
        <w:t>отсутствие</w:t>
      </w:r>
      <w:r>
        <w:rPr>
          <w:spacing w:val="16"/>
        </w:rPr>
        <w:t xml:space="preserve"> </w:t>
      </w:r>
      <w:r>
        <w:t>нарушений</w:t>
      </w:r>
      <w:r>
        <w:rPr>
          <w:spacing w:val="16"/>
        </w:rPr>
        <w:t xml:space="preserve"> </w:t>
      </w:r>
      <w:r>
        <w:t>установленных</w:t>
      </w:r>
      <w:r>
        <w:rPr>
          <w:spacing w:val="16"/>
        </w:rPr>
        <w:t xml:space="preserve"> </w:t>
      </w:r>
      <w:r>
        <w:t>сроков</w:t>
      </w:r>
      <w:r>
        <w:rPr>
          <w:spacing w:val="16"/>
        </w:rPr>
        <w:t xml:space="preserve"> </w:t>
      </w:r>
      <w:r>
        <w:t>в</w:t>
      </w:r>
      <w:r>
        <w:rPr>
          <w:spacing w:val="16"/>
        </w:rPr>
        <w:t xml:space="preserve"> </w:t>
      </w:r>
      <w:r>
        <w:t>процессе</w:t>
      </w:r>
      <w:r>
        <w:rPr>
          <w:spacing w:val="16"/>
        </w:rPr>
        <w:t xml:space="preserve"> </w:t>
      </w:r>
      <w:r>
        <w:t>предоставления</w:t>
      </w:r>
      <w:r>
        <w:rPr>
          <w:spacing w:val="-67"/>
        </w:rPr>
        <w:t xml:space="preserve"> </w:t>
      </w:r>
      <w:r>
        <w:t>муниципальной услуги;</w:t>
      </w:r>
    </w:p>
    <w:p w14:paraId="21E6DEA3" w14:textId="77777777" w:rsidR="00F92EB8" w:rsidRDefault="006F4D87">
      <w:pPr>
        <w:pStyle w:val="a7"/>
        <w:tabs>
          <w:tab w:val="left" w:pos="2131"/>
          <w:tab w:val="left" w:pos="2538"/>
          <w:tab w:val="left" w:pos="3407"/>
          <w:tab w:val="left" w:pos="4859"/>
          <w:tab w:val="left" w:pos="6162"/>
          <w:tab w:val="left" w:pos="6715"/>
          <w:tab w:val="left" w:pos="8215"/>
        </w:tabs>
        <w:ind w:rightChars="177" w:right="389" w:firstLine="709"/>
        <w:jc w:val="both"/>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 действи</w:t>
      </w:r>
      <w:proofErr w:type="gramStart"/>
      <w:r>
        <w:t>й(</w:t>
      </w:r>
      <w:proofErr w:type="gramEnd"/>
      <w:r>
        <w:t>бездействия)</w:t>
      </w:r>
      <w:r>
        <w:rPr>
          <w:spacing w:val="-67"/>
        </w:rPr>
        <w:t xml:space="preserve"> </w:t>
      </w:r>
      <w:r>
        <w:t>Уполномоченного</w:t>
      </w:r>
      <w:r>
        <w:rPr>
          <w:spacing w:val="1"/>
        </w:rPr>
        <w:t xml:space="preserve"> </w:t>
      </w:r>
      <w:r>
        <w:t>органа, его</w:t>
      </w:r>
      <w:r>
        <w:rPr>
          <w:spacing w:val="1"/>
        </w:rPr>
        <w:t xml:space="preserve"> </w:t>
      </w:r>
      <w:r>
        <w:t>должностных лиц, принимаемых(совершенных)при</w:t>
      </w:r>
      <w:r>
        <w:rPr>
          <w:spacing w:val="1"/>
        </w:rPr>
        <w:t xml:space="preserve"> </w:t>
      </w:r>
      <w:r>
        <w:rPr>
          <w:spacing w:val="-1"/>
        </w:rPr>
        <w:t>предоставлении</w:t>
      </w:r>
      <w:r>
        <w:rPr>
          <w:spacing w:val="-1"/>
        </w:rPr>
        <w:tab/>
      </w:r>
      <w:r>
        <w:rPr>
          <w:spacing w:val="-1"/>
        </w:rPr>
        <w:tab/>
      </w:r>
      <w:r>
        <w:t>муниципальной услуги, по</w:t>
      </w:r>
      <w:r>
        <w:tab/>
        <w:t>итогам</w:t>
      </w:r>
      <w:r>
        <w:rPr>
          <w:spacing w:val="1"/>
        </w:rPr>
        <w:t xml:space="preserve"> </w:t>
      </w:r>
      <w:r>
        <w:t>рассмотрения которых вынесены</w:t>
      </w:r>
      <w:r>
        <w:tab/>
        <w:t>решения</w:t>
      </w:r>
      <w:r>
        <w:tab/>
        <w:t>об</w:t>
      </w:r>
      <w:r>
        <w:tab/>
      </w:r>
      <w:r>
        <w:rPr>
          <w:spacing w:val="-1"/>
        </w:rPr>
        <w:t>удовлетворении (частичном</w:t>
      </w:r>
      <w:r>
        <w:rPr>
          <w:spacing w:val="-67"/>
        </w:rPr>
        <w:t xml:space="preserve"> </w:t>
      </w:r>
      <w:r>
        <w:t>удовлетворении)требований заявителей.</w:t>
      </w:r>
    </w:p>
    <w:p w14:paraId="30F7E543" w14:textId="77777777" w:rsidR="00F92EB8" w:rsidRDefault="00F92EB8">
      <w:pPr>
        <w:pStyle w:val="a7"/>
        <w:spacing w:before="11"/>
        <w:ind w:left="0"/>
        <w:rPr>
          <w:sz w:val="27"/>
        </w:rPr>
      </w:pPr>
    </w:p>
    <w:p w14:paraId="31231135" w14:textId="77777777" w:rsidR="00F92EB8" w:rsidRDefault="006F4D87">
      <w:pPr>
        <w:pStyle w:val="1"/>
        <w:tabs>
          <w:tab w:val="left" w:pos="1342"/>
        </w:tabs>
        <w:ind w:left="943" w:right="386"/>
        <w:jc w:val="center"/>
      </w:pPr>
      <w:r>
        <w:rPr>
          <w:lang w:val="en-US"/>
        </w:rPr>
        <w:t>III</w:t>
      </w:r>
      <w:r>
        <w:t>.</w:t>
      </w:r>
      <w:proofErr w:type="spellStart"/>
      <w:r>
        <w:t>Состав</w:t>
      </w:r>
      <w:proofErr w:type="gramStart"/>
      <w:r>
        <w:t>,последовательность</w:t>
      </w:r>
      <w:proofErr w:type="spellEnd"/>
      <w:proofErr w:type="gramEnd"/>
      <w:r>
        <w:t xml:space="preserve"> и сроки выполнения административных</w:t>
      </w:r>
      <w:r>
        <w:rPr>
          <w:spacing w:val="-67"/>
        </w:rPr>
        <w:t xml:space="preserve"> </w:t>
      </w:r>
      <w:r>
        <w:t>процедур(действий),требования</w:t>
      </w:r>
      <w:r>
        <w:rPr>
          <w:spacing w:val="-5"/>
        </w:rPr>
        <w:t xml:space="preserve"> </w:t>
      </w:r>
      <w:r>
        <w:t>к</w:t>
      </w:r>
      <w:r>
        <w:rPr>
          <w:spacing w:val="-5"/>
        </w:rPr>
        <w:t xml:space="preserve"> </w:t>
      </w:r>
      <w:r>
        <w:t>порядку</w:t>
      </w:r>
      <w:r>
        <w:rPr>
          <w:spacing w:val="-4"/>
        </w:rPr>
        <w:t xml:space="preserve"> </w:t>
      </w:r>
      <w:r>
        <w:t>их</w:t>
      </w:r>
      <w:r>
        <w:rPr>
          <w:spacing w:val="-5"/>
        </w:rPr>
        <w:t xml:space="preserve"> </w:t>
      </w:r>
      <w:r>
        <w:t>выполнения, в</w:t>
      </w:r>
      <w:r>
        <w:rPr>
          <w:spacing w:val="-4"/>
        </w:rPr>
        <w:t xml:space="preserve"> </w:t>
      </w:r>
      <w:r>
        <w:t>том</w:t>
      </w:r>
      <w:r>
        <w:rPr>
          <w:spacing w:val="-5"/>
        </w:rPr>
        <w:t xml:space="preserve"> </w:t>
      </w:r>
      <w:r>
        <w:t>числе</w:t>
      </w:r>
    </w:p>
    <w:p w14:paraId="2957FE3D" w14:textId="77777777" w:rsidR="00F92EB8" w:rsidRDefault="006F4D87">
      <w:pPr>
        <w:ind w:left="346"/>
        <w:rPr>
          <w:b/>
          <w:sz w:val="28"/>
        </w:rPr>
      </w:pPr>
      <w:r>
        <w:rPr>
          <w:b/>
          <w:sz w:val="28"/>
        </w:rPr>
        <w:t>особенности</w:t>
      </w:r>
      <w:r>
        <w:rPr>
          <w:b/>
          <w:spacing w:val="-6"/>
          <w:sz w:val="28"/>
        </w:rPr>
        <w:t xml:space="preserve"> </w:t>
      </w:r>
      <w:r>
        <w:rPr>
          <w:b/>
          <w:sz w:val="28"/>
        </w:rPr>
        <w:t>выполнения</w:t>
      </w:r>
      <w:r>
        <w:rPr>
          <w:b/>
          <w:spacing w:val="-5"/>
          <w:sz w:val="28"/>
        </w:rPr>
        <w:t xml:space="preserve"> </w:t>
      </w:r>
      <w:r>
        <w:rPr>
          <w:b/>
          <w:sz w:val="28"/>
        </w:rPr>
        <w:t>административных</w:t>
      </w:r>
      <w:r>
        <w:rPr>
          <w:b/>
          <w:spacing w:val="-5"/>
          <w:sz w:val="28"/>
        </w:rPr>
        <w:t xml:space="preserve"> </w:t>
      </w:r>
      <w:r>
        <w:rPr>
          <w:b/>
          <w:sz w:val="28"/>
        </w:rPr>
        <w:t>процедур</w:t>
      </w:r>
      <w:r>
        <w:rPr>
          <w:b/>
          <w:spacing w:val="-5"/>
          <w:sz w:val="28"/>
        </w:rPr>
        <w:t xml:space="preserve"> </w:t>
      </w:r>
      <w:r>
        <w:rPr>
          <w:b/>
          <w:sz w:val="28"/>
        </w:rPr>
        <w:t>в</w:t>
      </w:r>
      <w:r>
        <w:rPr>
          <w:b/>
          <w:spacing w:val="-6"/>
          <w:sz w:val="28"/>
        </w:rPr>
        <w:t xml:space="preserve"> </w:t>
      </w:r>
      <w:r>
        <w:rPr>
          <w:b/>
          <w:sz w:val="28"/>
        </w:rPr>
        <w:t>электронной</w:t>
      </w:r>
      <w:r>
        <w:rPr>
          <w:b/>
          <w:spacing w:val="-5"/>
          <w:sz w:val="28"/>
        </w:rPr>
        <w:t xml:space="preserve"> </w:t>
      </w:r>
      <w:r>
        <w:rPr>
          <w:b/>
          <w:sz w:val="28"/>
        </w:rPr>
        <w:t>форме</w:t>
      </w:r>
    </w:p>
    <w:p w14:paraId="2FC137CA" w14:textId="77777777" w:rsidR="00F92EB8" w:rsidRDefault="00F92EB8">
      <w:pPr>
        <w:pStyle w:val="a7"/>
        <w:ind w:left="0"/>
        <w:rPr>
          <w:b/>
        </w:rPr>
      </w:pPr>
    </w:p>
    <w:p w14:paraId="2285FAC1" w14:textId="77777777" w:rsidR="00F92EB8" w:rsidRDefault="006F4D87">
      <w:pPr>
        <w:pStyle w:val="a9"/>
        <w:numPr>
          <w:ilvl w:val="1"/>
          <w:numId w:val="7"/>
        </w:numPr>
        <w:tabs>
          <w:tab w:val="left" w:pos="1346"/>
        </w:tabs>
        <w:ind w:rightChars="177" w:right="389" w:hanging="422"/>
        <w:rPr>
          <w:sz w:val="28"/>
        </w:rPr>
        <w:sectPr w:rsidR="00F92EB8">
          <w:pgSz w:w="11910" w:h="16840"/>
          <w:pgMar w:top="1040" w:right="340" w:bottom="280" w:left="1060" w:header="720" w:footer="720" w:gutter="0"/>
          <w:cols w:space="720"/>
        </w:sectPr>
      </w:pPr>
      <w:r>
        <w:rPr>
          <w:sz w:val="28"/>
        </w:rPr>
        <w:t>Предоставление</w:t>
      </w:r>
      <w:r>
        <w:rPr>
          <w:spacing w:val="52"/>
          <w:sz w:val="28"/>
        </w:rPr>
        <w:t xml:space="preserve"> </w:t>
      </w:r>
      <w:r>
        <w:rPr>
          <w:sz w:val="28"/>
        </w:rPr>
        <w:t>муниципальной услуги</w:t>
      </w:r>
      <w:r>
        <w:rPr>
          <w:spacing w:val="53"/>
          <w:sz w:val="28"/>
        </w:rPr>
        <w:t xml:space="preserve"> </w:t>
      </w:r>
      <w:r>
        <w:rPr>
          <w:sz w:val="28"/>
        </w:rPr>
        <w:t>включает</w:t>
      </w:r>
      <w:r>
        <w:rPr>
          <w:spacing w:val="53"/>
          <w:sz w:val="28"/>
        </w:rPr>
        <w:t xml:space="preserve"> </w:t>
      </w:r>
      <w:r>
        <w:rPr>
          <w:sz w:val="28"/>
        </w:rPr>
        <w:t>в</w:t>
      </w:r>
      <w:r>
        <w:t xml:space="preserve"> </w:t>
      </w:r>
      <w:r>
        <w:rPr>
          <w:sz w:val="28"/>
          <w:szCs w:val="28"/>
        </w:rPr>
        <w:t>себя следующие</w:t>
      </w:r>
    </w:p>
    <w:p w14:paraId="08F184B3" w14:textId="77777777" w:rsidR="00F92EB8" w:rsidRDefault="006F4D87">
      <w:pPr>
        <w:pStyle w:val="a7"/>
        <w:spacing w:before="76"/>
        <w:ind w:left="0" w:rightChars="177" w:right="389"/>
        <w:rPr>
          <w:spacing w:val="1"/>
        </w:rPr>
      </w:pPr>
      <w:r>
        <w:lastRenderedPageBreak/>
        <w:t>административные процедуры:</w:t>
      </w:r>
      <w:r>
        <w:rPr>
          <w:spacing w:val="1"/>
        </w:rPr>
        <w:t xml:space="preserve"> </w:t>
      </w:r>
    </w:p>
    <w:p w14:paraId="347C7E8D" w14:textId="77777777" w:rsidR="00F92EB8" w:rsidRDefault="006F4D87">
      <w:pPr>
        <w:pStyle w:val="a7"/>
        <w:spacing w:before="76"/>
        <w:ind w:rightChars="177" w:right="389"/>
      </w:pPr>
      <w:r>
        <w:t>- прием, проверка</w:t>
      </w:r>
      <w:r>
        <w:rPr>
          <w:spacing w:val="-6"/>
        </w:rPr>
        <w:t xml:space="preserve"> </w:t>
      </w:r>
      <w:r>
        <w:t>документов</w:t>
      </w:r>
      <w:r>
        <w:rPr>
          <w:spacing w:val="-6"/>
        </w:rPr>
        <w:t xml:space="preserve"> </w:t>
      </w:r>
      <w:r>
        <w:t>и регистрация</w:t>
      </w:r>
      <w:r>
        <w:rPr>
          <w:spacing w:val="-5"/>
        </w:rPr>
        <w:t xml:space="preserve"> </w:t>
      </w:r>
      <w:r>
        <w:t>заявления;</w:t>
      </w:r>
    </w:p>
    <w:p w14:paraId="270FB18E" w14:textId="77777777" w:rsidR="00F92EB8" w:rsidRDefault="006F4D87">
      <w:pPr>
        <w:pStyle w:val="a7"/>
        <w:tabs>
          <w:tab w:val="left" w:pos="2402"/>
          <w:tab w:val="left" w:pos="2639"/>
          <w:tab w:val="left" w:pos="3480"/>
          <w:tab w:val="left" w:pos="3715"/>
          <w:tab w:val="left" w:pos="5451"/>
          <w:tab w:val="left" w:pos="5732"/>
          <w:tab w:val="left" w:pos="7630"/>
          <w:tab w:val="left" w:pos="8075"/>
        </w:tabs>
        <w:ind w:rightChars="177" w:right="389"/>
        <w:jc w:val="both"/>
      </w:pPr>
      <w:r>
        <w:t>- получение</w:t>
      </w:r>
      <w:r>
        <w:tab/>
        <w:t>сведений</w:t>
      </w:r>
      <w:r>
        <w:tab/>
        <w:t>посредством</w:t>
      </w:r>
      <w:r>
        <w:tab/>
        <w:t xml:space="preserve">межведомственного </w:t>
      </w:r>
      <w:r>
        <w:rPr>
          <w:spacing w:val="-1"/>
        </w:rPr>
        <w:t>информационного</w:t>
      </w:r>
      <w:r>
        <w:rPr>
          <w:spacing w:val="-67"/>
        </w:rPr>
        <w:t xml:space="preserve"> </w:t>
      </w:r>
      <w:proofErr w:type="spellStart"/>
      <w:r>
        <w:t>взаимодействия</w:t>
      </w:r>
      <w:proofErr w:type="gramStart"/>
      <w:r>
        <w:t>,в</w:t>
      </w:r>
      <w:proofErr w:type="spellEnd"/>
      <w:proofErr w:type="gramEnd"/>
      <w:r>
        <w:tab/>
      </w:r>
      <w:r>
        <w:tab/>
      </w:r>
      <w:proofErr w:type="spellStart"/>
      <w:r>
        <w:t>т.ч.с</w:t>
      </w:r>
      <w:proofErr w:type="spellEnd"/>
      <w:r>
        <w:tab/>
        <w:t>использованием</w:t>
      </w:r>
      <w:r>
        <w:tab/>
      </w:r>
      <w:r>
        <w:tab/>
        <w:t>Федеральной</w:t>
      </w:r>
      <w:r>
        <w:tab/>
        <w:t>государственной</w:t>
      </w:r>
      <w:r>
        <w:rPr>
          <w:spacing w:val="1"/>
        </w:rPr>
        <w:t xml:space="preserve"> </w:t>
      </w:r>
      <w:r>
        <w:t>информационной</w:t>
      </w:r>
      <w:r>
        <w:rPr>
          <w:spacing w:val="1"/>
        </w:rPr>
        <w:t xml:space="preserve"> </w:t>
      </w:r>
      <w:proofErr w:type="spellStart"/>
      <w:r>
        <w:t>системы«Единая</w:t>
      </w:r>
      <w:proofErr w:type="spellEnd"/>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2"/>
        </w:rPr>
        <w:t xml:space="preserve"> </w:t>
      </w:r>
      <w:r>
        <w:t>(далее–СМЭВ);</w:t>
      </w:r>
    </w:p>
    <w:p w14:paraId="201B4F42" w14:textId="77777777" w:rsidR="00F92EB8" w:rsidRDefault="006F4D87">
      <w:pPr>
        <w:pStyle w:val="a7"/>
        <w:ind w:rightChars="177" w:right="389"/>
      </w:pPr>
      <w:r>
        <w:t>- рассмотрение документов и сведений;</w:t>
      </w:r>
      <w:r>
        <w:rPr>
          <w:spacing w:val="-67"/>
        </w:rPr>
        <w:t xml:space="preserve"> </w:t>
      </w:r>
      <w:r>
        <w:t>принятие</w:t>
      </w:r>
      <w:r>
        <w:rPr>
          <w:spacing w:val="-2"/>
        </w:rPr>
        <w:t xml:space="preserve"> </w:t>
      </w:r>
      <w:r>
        <w:t>решения;</w:t>
      </w:r>
    </w:p>
    <w:p w14:paraId="52BC5311" w14:textId="77777777" w:rsidR="00F92EB8" w:rsidRDefault="006F4D87">
      <w:pPr>
        <w:pStyle w:val="a7"/>
        <w:ind w:rightChars="177" w:right="389"/>
      </w:pPr>
      <w:r>
        <w:t>- выдача</w:t>
      </w:r>
      <w:r>
        <w:rPr>
          <w:spacing w:val="-6"/>
        </w:rPr>
        <w:t xml:space="preserve"> </w:t>
      </w:r>
      <w:r>
        <w:t>результата.</w:t>
      </w:r>
    </w:p>
    <w:p w14:paraId="1DCBA6F1" w14:textId="77777777" w:rsidR="00F92EB8" w:rsidRDefault="006F4D87">
      <w:pPr>
        <w:pStyle w:val="a9"/>
        <w:numPr>
          <w:ilvl w:val="1"/>
          <w:numId w:val="7"/>
        </w:numPr>
        <w:tabs>
          <w:tab w:val="left" w:pos="1346"/>
          <w:tab w:val="left" w:pos="2084"/>
          <w:tab w:val="left" w:pos="4244"/>
          <w:tab w:val="left" w:pos="9399"/>
        </w:tabs>
        <w:ind w:left="215" w:rightChars="177" w:right="389" w:firstLine="709"/>
        <w:jc w:val="both"/>
        <w:rPr>
          <w:sz w:val="28"/>
        </w:rPr>
      </w:pPr>
      <w:r>
        <w:rPr>
          <w:sz w:val="28"/>
        </w:rPr>
        <w:t>При</w:t>
      </w:r>
      <w:r>
        <w:rPr>
          <w:sz w:val="28"/>
        </w:rPr>
        <w:tab/>
        <w:t>предоставлении</w:t>
      </w:r>
      <w:r>
        <w:rPr>
          <w:sz w:val="28"/>
        </w:rPr>
        <w:tab/>
        <w:t xml:space="preserve">муниципальной услуги </w:t>
      </w:r>
      <w:r>
        <w:rPr>
          <w:spacing w:val="-1"/>
          <w:sz w:val="28"/>
        </w:rPr>
        <w:t>в</w:t>
      </w:r>
      <w:r>
        <w:rPr>
          <w:spacing w:val="-67"/>
          <w:sz w:val="28"/>
        </w:rPr>
        <w:t xml:space="preserve"> </w:t>
      </w:r>
      <w:r>
        <w:rPr>
          <w:sz w:val="28"/>
        </w:rPr>
        <w:t>электронной</w:t>
      </w:r>
      <w:r>
        <w:rPr>
          <w:spacing w:val="-2"/>
          <w:sz w:val="28"/>
        </w:rPr>
        <w:t xml:space="preserve"> </w:t>
      </w:r>
      <w:r>
        <w:rPr>
          <w:sz w:val="28"/>
        </w:rPr>
        <w:t>форме</w:t>
      </w:r>
      <w:r>
        <w:rPr>
          <w:spacing w:val="-1"/>
          <w:sz w:val="28"/>
        </w:rPr>
        <w:t xml:space="preserve"> </w:t>
      </w:r>
      <w:r>
        <w:rPr>
          <w:sz w:val="28"/>
        </w:rPr>
        <w:t>заявителю</w:t>
      </w:r>
      <w:r>
        <w:rPr>
          <w:spacing w:val="-1"/>
          <w:sz w:val="28"/>
        </w:rPr>
        <w:t xml:space="preserve"> </w:t>
      </w:r>
      <w:r>
        <w:rPr>
          <w:sz w:val="28"/>
        </w:rPr>
        <w:t>обеспечиваются:</w:t>
      </w:r>
    </w:p>
    <w:p w14:paraId="28D03761" w14:textId="77777777" w:rsidR="00F92EB8" w:rsidRDefault="006F4D87">
      <w:pPr>
        <w:pStyle w:val="a7"/>
        <w:ind w:left="224" w:rightChars="177" w:right="389" w:firstLineChars="250" w:firstLine="700"/>
        <w:jc w:val="both"/>
      </w:pPr>
      <w:r>
        <w:t>получение</w:t>
      </w:r>
      <w:r>
        <w:rPr>
          <w:spacing w:val="10"/>
        </w:rPr>
        <w:t xml:space="preserve"> </w:t>
      </w:r>
      <w:r>
        <w:t>информации</w:t>
      </w:r>
      <w:r>
        <w:rPr>
          <w:spacing w:val="10"/>
        </w:rPr>
        <w:t xml:space="preserve"> </w:t>
      </w:r>
      <w:r>
        <w:t>о</w:t>
      </w:r>
      <w:r>
        <w:rPr>
          <w:spacing w:val="11"/>
        </w:rPr>
        <w:t xml:space="preserve"> </w:t>
      </w:r>
      <w:r>
        <w:t>порядке</w:t>
      </w:r>
      <w:r>
        <w:rPr>
          <w:spacing w:val="11"/>
        </w:rPr>
        <w:t xml:space="preserve"> </w:t>
      </w:r>
      <w:r>
        <w:t>и</w:t>
      </w:r>
      <w:r>
        <w:rPr>
          <w:spacing w:val="10"/>
        </w:rPr>
        <w:t xml:space="preserve"> </w:t>
      </w:r>
      <w:r>
        <w:t>сроках</w:t>
      </w:r>
      <w:r>
        <w:rPr>
          <w:spacing w:val="10"/>
        </w:rPr>
        <w:t xml:space="preserve"> </w:t>
      </w:r>
      <w:r>
        <w:t>предоставления муниципальной услуги;</w:t>
      </w:r>
    </w:p>
    <w:p w14:paraId="56E9572F" w14:textId="77777777" w:rsidR="00F92EB8" w:rsidRDefault="006F4D87">
      <w:pPr>
        <w:pStyle w:val="a7"/>
        <w:ind w:left="924" w:rightChars="177" w:right="389"/>
        <w:jc w:val="both"/>
      </w:pPr>
      <w:r>
        <w:t>формирование</w:t>
      </w:r>
      <w:r>
        <w:rPr>
          <w:spacing w:val="-6"/>
        </w:rPr>
        <w:t xml:space="preserve"> </w:t>
      </w:r>
      <w:r>
        <w:t>заявления;</w:t>
      </w:r>
    </w:p>
    <w:p w14:paraId="50C282D6" w14:textId="77777777" w:rsidR="00F92EB8" w:rsidRDefault="006F4D87">
      <w:pPr>
        <w:pStyle w:val="a7"/>
        <w:tabs>
          <w:tab w:val="left" w:pos="1934"/>
          <w:tab w:val="left" w:pos="2352"/>
          <w:tab w:val="left" w:pos="4088"/>
          <w:tab w:val="left" w:pos="6521"/>
          <w:tab w:val="left" w:pos="7775"/>
          <w:tab w:val="left" w:pos="9232"/>
          <w:tab w:val="left" w:pos="9650"/>
        </w:tabs>
        <w:ind w:rightChars="177" w:right="389" w:firstLine="709"/>
        <w:jc w:val="both"/>
      </w:pPr>
      <w:r>
        <w:t>прием</w:t>
      </w:r>
      <w:r>
        <w:tab/>
        <w:t>и</w:t>
      </w:r>
      <w:r>
        <w:tab/>
        <w:t>регистрация</w:t>
      </w:r>
      <w:r>
        <w:tab/>
        <w:t>Уполномоченным</w:t>
      </w:r>
      <w:r>
        <w:tab/>
        <w:t>органом</w:t>
      </w:r>
      <w:r>
        <w:tab/>
        <w:t>заявления</w:t>
      </w:r>
      <w:r>
        <w:tab/>
        <w:t xml:space="preserve">и </w:t>
      </w:r>
      <w:r>
        <w:rPr>
          <w:spacing w:val="-1"/>
        </w:rPr>
        <w:t>иных</w:t>
      </w:r>
      <w:r>
        <w:rPr>
          <w:spacing w:val="-67"/>
        </w:rPr>
        <w:t xml:space="preserve"> </w:t>
      </w:r>
      <w:r>
        <w:t>документов, необходимых</w:t>
      </w:r>
      <w:r>
        <w:rPr>
          <w:spacing w:val="-3"/>
        </w:rPr>
        <w:t xml:space="preserve"> </w:t>
      </w:r>
      <w:r>
        <w:t>для</w:t>
      </w:r>
      <w:r>
        <w:rPr>
          <w:spacing w:val="-3"/>
        </w:rPr>
        <w:t xml:space="preserve"> </w:t>
      </w:r>
      <w:r>
        <w:t>предоставления</w:t>
      </w:r>
      <w:r>
        <w:rPr>
          <w:spacing w:val="-3"/>
        </w:rPr>
        <w:t xml:space="preserve"> </w:t>
      </w:r>
      <w:r>
        <w:t>муниципальной</w:t>
      </w:r>
      <w:r>
        <w:rPr>
          <w:spacing w:val="-3"/>
        </w:rPr>
        <w:t xml:space="preserve"> </w:t>
      </w:r>
      <w:r>
        <w:t>услуги;</w:t>
      </w:r>
    </w:p>
    <w:p w14:paraId="512220A3" w14:textId="77777777" w:rsidR="00F92EB8" w:rsidRDefault="006F4D87">
      <w:pPr>
        <w:pStyle w:val="a7"/>
        <w:tabs>
          <w:tab w:val="left" w:pos="2389"/>
          <w:tab w:val="left" w:pos="3871"/>
          <w:tab w:val="left" w:pos="5968"/>
        </w:tabs>
        <w:ind w:rightChars="177" w:right="389" w:firstLine="709"/>
        <w:jc w:val="both"/>
      </w:pPr>
      <w:r>
        <w:t>получение</w:t>
      </w:r>
      <w:r>
        <w:tab/>
        <w:t>результата</w:t>
      </w:r>
      <w:r>
        <w:tab/>
        <w:t>предоставления</w:t>
      </w:r>
      <w:r>
        <w:tab/>
      </w:r>
      <w:r>
        <w:rPr>
          <w:spacing w:val="-1"/>
        </w:rPr>
        <w:t xml:space="preserve">муниципальной </w:t>
      </w:r>
      <w:r>
        <w:t>услуги;</w:t>
      </w:r>
    </w:p>
    <w:p w14:paraId="254ADF57" w14:textId="77777777" w:rsidR="00F92EB8" w:rsidRDefault="006F4D87">
      <w:pPr>
        <w:pStyle w:val="a7"/>
        <w:ind w:left="924" w:rightChars="177" w:right="389"/>
        <w:jc w:val="both"/>
      </w:pPr>
      <w:r>
        <w:t>получение</w:t>
      </w:r>
      <w:r>
        <w:rPr>
          <w:spacing w:val="-4"/>
        </w:rPr>
        <w:t xml:space="preserve"> </w:t>
      </w:r>
      <w:r>
        <w:t>сведений</w:t>
      </w:r>
      <w:r>
        <w:rPr>
          <w:spacing w:val="-3"/>
        </w:rPr>
        <w:t xml:space="preserve"> </w:t>
      </w:r>
      <w:r>
        <w:t>о</w:t>
      </w:r>
      <w:r>
        <w:rPr>
          <w:spacing w:val="-3"/>
        </w:rPr>
        <w:t xml:space="preserve"> </w:t>
      </w:r>
      <w:r>
        <w:t>ходе</w:t>
      </w:r>
      <w:r>
        <w:rPr>
          <w:spacing w:val="-2"/>
        </w:rPr>
        <w:t xml:space="preserve"> </w:t>
      </w:r>
      <w:r>
        <w:t>рассмотрения</w:t>
      </w:r>
      <w:r>
        <w:rPr>
          <w:spacing w:val="-2"/>
        </w:rPr>
        <w:t xml:space="preserve"> </w:t>
      </w:r>
      <w:r>
        <w:t>заявления;</w:t>
      </w:r>
    </w:p>
    <w:p w14:paraId="4466C314" w14:textId="77777777" w:rsidR="00F92EB8" w:rsidRDefault="006F4D87">
      <w:pPr>
        <w:pStyle w:val="a7"/>
        <w:tabs>
          <w:tab w:val="left" w:pos="3174"/>
          <w:tab w:val="left" w:pos="4462"/>
          <w:tab w:val="left" w:pos="5927"/>
          <w:tab w:val="left" w:pos="8257"/>
        </w:tabs>
        <w:ind w:left="924" w:rightChars="177" w:right="389"/>
      </w:pPr>
      <w:r>
        <w:t>осуществление</w:t>
      </w:r>
      <w:r>
        <w:tab/>
        <w:t>оценки</w:t>
      </w:r>
      <w:r>
        <w:tab/>
        <w:t>качества</w:t>
      </w:r>
      <w:r>
        <w:tab/>
        <w:t>предоставления муниципальной</w:t>
      </w:r>
    </w:p>
    <w:p w14:paraId="3556B221" w14:textId="77777777" w:rsidR="00F92EB8" w:rsidRDefault="006F4D87">
      <w:pPr>
        <w:pStyle w:val="a7"/>
        <w:ind w:rightChars="177" w:right="389"/>
      </w:pPr>
      <w:r>
        <w:t>услуги;</w:t>
      </w:r>
    </w:p>
    <w:p w14:paraId="59FC69FD" w14:textId="77777777" w:rsidR="00F92EB8" w:rsidRDefault="006F4D87">
      <w:pPr>
        <w:pStyle w:val="a7"/>
        <w:tabs>
          <w:tab w:val="left" w:pos="2697"/>
          <w:tab w:val="left" w:pos="3778"/>
          <w:tab w:val="left" w:pos="4638"/>
          <w:tab w:val="left" w:pos="9256"/>
        </w:tabs>
        <w:ind w:rightChars="177" w:right="389" w:firstLine="709"/>
      </w:pPr>
      <w:r>
        <w:t>досудебное (внесудебное) обжалование</w:t>
      </w:r>
      <w:r>
        <w:rPr>
          <w:spacing w:val="1"/>
        </w:rPr>
        <w:t xml:space="preserve"> </w:t>
      </w:r>
      <w:r>
        <w:t>решений</w:t>
      </w:r>
      <w:r>
        <w:rPr>
          <w:spacing w:val="1"/>
        </w:rPr>
        <w:t xml:space="preserve"> </w:t>
      </w:r>
      <w:r>
        <w:t>и</w:t>
      </w:r>
      <w:r>
        <w:rPr>
          <w:spacing w:val="1"/>
        </w:rPr>
        <w:t xml:space="preserve"> </w:t>
      </w:r>
      <w:r>
        <w:t>действи</w:t>
      </w:r>
      <w:proofErr w:type="gramStart"/>
      <w:r>
        <w:t>й(</w:t>
      </w:r>
      <w:proofErr w:type="gramEnd"/>
      <w:r>
        <w:t>бездействия)</w:t>
      </w:r>
      <w:r>
        <w:rPr>
          <w:spacing w:val="1"/>
        </w:rPr>
        <w:t xml:space="preserve"> </w:t>
      </w:r>
      <w:r>
        <w:t>Уполномоченного</w:t>
      </w:r>
      <w:r>
        <w:tab/>
        <w:t>органа</w:t>
      </w:r>
      <w:r>
        <w:tab/>
        <w:t>либо</w:t>
      </w:r>
      <w:r>
        <w:tab/>
        <w:t>действия (бездействие) должностных</w:t>
      </w:r>
      <w:r>
        <w:tab/>
        <w:t>лиц</w:t>
      </w:r>
      <w:r>
        <w:rPr>
          <w:spacing w:val="1"/>
        </w:rPr>
        <w:t xml:space="preserve"> </w:t>
      </w:r>
      <w:r>
        <w:t>Уполномоченного</w:t>
      </w:r>
      <w:r>
        <w:rPr>
          <w:spacing w:val="38"/>
        </w:rPr>
        <w:t xml:space="preserve"> </w:t>
      </w:r>
      <w:r>
        <w:t>органа, предоставляющего</w:t>
      </w:r>
      <w:r>
        <w:rPr>
          <w:spacing w:val="39"/>
        </w:rPr>
        <w:t xml:space="preserve"> </w:t>
      </w:r>
      <w:r>
        <w:t xml:space="preserve">муниципальную </w:t>
      </w:r>
      <w:r>
        <w:rPr>
          <w:spacing w:val="-67"/>
        </w:rPr>
        <w:t xml:space="preserve"> </w:t>
      </w:r>
      <w:r>
        <w:t>услугу, либо</w:t>
      </w:r>
      <w:r>
        <w:rPr>
          <w:spacing w:val="-1"/>
        </w:rPr>
        <w:t xml:space="preserve"> </w:t>
      </w:r>
      <w:r>
        <w:t>государственного(муниципального)служащего.</w:t>
      </w:r>
    </w:p>
    <w:p w14:paraId="437AEC1F" w14:textId="77777777" w:rsidR="00F92EB8" w:rsidRDefault="006F4D87">
      <w:pPr>
        <w:pStyle w:val="a9"/>
        <w:numPr>
          <w:ilvl w:val="1"/>
          <w:numId w:val="7"/>
        </w:numPr>
        <w:tabs>
          <w:tab w:val="left" w:pos="1346"/>
        </w:tabs>
        <w:ind w:rightChars="177" w:right="389" w:hanging="422"/>
        <w:rPr>
          <w:sz w:val="28"/>
        </w:rPr>
      </w:pPr>
      <w:r>
        <w:rPr>
          <w:sz w:val="28"/>
        </w:rPr>
        <w:t>Формирование</w:t>
      </w:r>
      <w:r>
        <w:rPr>
          <w:spacing w:val="-6"/>
          <w:sz w:val="28"/>
        </w:rPr>
        <w:t xml:space="preserve"> </w:t>
      </w:r>
      <w:r>
        <w:rPr>
          <w:sz w:val="28"/>
        </w:rPr>
        <w:t>заявления.</w:t>
      </w:r>
    </w:p>
    <w:p w14:paraId="5DC1399A" w14:textId="77777777" w:rsidR="00F92EB8" w:rsidRDefault="006F4D87">
      <w:pPr>
        <w:pStyle w:val="a7"/>
        <w:tabs>
          <w:tab w:val="left" w:pos="2068"/>
          <w:tab w:val="left" w:pos="3113"/>
          <w:tab w:val="left" w:pos="3236"/>
          <w:tab w:val="left" w:pos="4702"/>
          <w:tab w:val="left" w:pos="4766"/>
          <w:tab w:val="left" w:pos="5382"/>
          <w:tab w:val="left" w:pos="6993"/>
          <w:tab w:val="left" w:pos="8204"/>
          <w:tab w:val="left" w:pos="8910"/>
        </w:tabs>
        <w:ind w:rightChars="177" w:right="389" w:firstLine="709"/>
      </w:pPr>
      <w:r>
        <w:t>Формирование</w:t>
      </w:r>
      <w:r>
        <w:tab/>
        <w:t>заявления</w:t>
      </w:r>
      <w:r>
        <w:tab/>
        <w:t>осуществляется</w:t>
      </w:r>
      <w:r>
        <w:tab/>
        <w:t xml:space="preserve">посредством </w:t>
      </w:r>
      <w:r>
        <w:rPr>
          <w:spacing w:val="-1"/>
        </w:rPr>
        <w:t>заполнения</w:t>
      </w:r>
      <w:r>
        <w:rPr>
          <w:spacing w:val="-67"/>
        </w:rPr>
        <w:t xml:space="preserve"> </w:t>
      </w:r>
      <w:r>
        <w:t>электронной</w:t>
      </w:r>
      <w:r>
        <w:tab/>
        <w:t>формы</w:t>
      </w:r>
      <w:r>
        <w:tab/>
      </w:r>
      <w:r>
        <w:tab/>
        <w:t>заявления</w:t>
      </w:r>
      <w:r>
        <w:tab/>
      </w:r>
      <w:r>
        <w:tab/>
        <w:t>на</w:t>
      </w:r>
      <w:r>
        <w:tab/>
        <w:t>ЕПГУ, региональном</w:t>
      </w:r>
      <w:r>
        <w:tab/>
        <w:t>портале, без</w:t>
      </w:r>
      <w:r>
        <w:rPr>
          <w:spacing w:val="1"/>
        </w:rPr>
        <w:t xml:space="preserve"> </w:t>
      </w:r>
      <w:r>
        <w:t>необходимости</w:t>
      </w:r>
      <w:r>
        <w:rPr>
          <w:spacing w:val="-4"/>
        </w:rPr>
        <w:t xml:space="preserve"> </w:t>
      </w:r>
      <w:r>
        <w:t>дополнительной</w:t>
      </w:r>
      <w:r>
        <w:rPr>
          <w:spacing w:val="-3"/>
        </w:rPr>
        <w:t xml:space="preserve"> </w:t>
      </w:r>
      <w:r>
        <w:t>подачи</w:t>
      </w:r>
      <w:r>
        <w:rPr>
          <w:spacing w:val="-3"/>
        </w:rPr>
        <w:t xml:space="preserve"> </w:t>
      </w:r>
      <w:r>
        <w:t>заявления</w:t>
      </w:r>
      <w:r>
        <w:rPr>
          <w:spacing w:val="-3"/>
        </w:rPr>
        <w:t xml:space="preserve"> </w:t>
      </w:r>
      <w:r>
        <w:t>в</w:t>
      </w:r>
      <w:r>
        <w:rPr>
          <w:spacing w:val="-3"/>
        </w:rPr>
        <w:t xml:space="preserve"> </w:t>
      </w:r>
      <w:r>
        <w:t>какой-либо</w:t>
      </w:r>
      <w:r>
        <w:rPr>
          <w:spacing w:val="-3"/>
        </w:rPr>
        <w:t xml:space="preserve"> </w:t>
      </w:r>
      <w:r>
        <w:t>иной</w:t>
      </w:r>
      <w:r>
        <w:rPr>
          <w:spacing w:val="-3"/>
        </w:rPr>
        <w:t xml:space="preserve"> </w:t>
      </w:r>
      <w:r>
        <w:t>форме.</w:t>
      </w:r>
    </w:p>
    <w:p w14:paraId="58CBA8B4" w14:textId="77777777" w:rsidR="00F92EB8" w:rsidRDefault="006F4D87">
      <w:pPr>
        <w:pStyle w:val="a7"/>
        <w:ind w:rightChars="177" w:right="389" w:firstLine="709"/>
        <w:jc w:val="both"/>
      </w:pPr>
      <w:r>
        <w:t>Форматно-логическая проверка сформированного заявления осуществляется</w:t>
      </w:r>
      <w:r>
        <w:rPr>
          <w:spacing w:val="-67"/>
        </w:rPr>
        <w:t xml:space="preserve"> </w:t>
      </w:r>
      <w:r>
        <w:t>после заполнения заявителем каждого из полей электронной формы заявления. При</w:t>
      </w:r>
      <w:r>
        <w:rPr>
          <w:spacing w:val="1"/>
        </w:rPr>
        <w:t xml:space="preserve"> </w:t>
      </w:r>
      <w:r>
        <w:t>выявлении</w:t>
      </w:r>
      <w:r>
        <w:rPr>
          <w:spacing w:val="1"/>
        </w:rPr>
        <w:t xml:space="preserve"> </w:t>
      </w:r>
      <w:r>
        <w:t>некорректно</w:t>
      </w:r>
      <w:r>
        <w:rPr>
          <w:spacing w:val="1"/>
        </w:rPr>
        <w:t xml:space="preserve"> </w:t>
      </w:r>
      <w:r>
        <w:t>заполненного</w:t>
      </w:r>
      <w:r>
        <w:rPr>
          <w:spacing w:val="1"/>
        </w:rPr>
        <w:t xml:space="preserve"> </w:t>
      </w:r>
      <w:r>
        <w:t>поля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заявитель уведомляется о характере выявленной ошибки и порядке ее устранения</w:t>
      </w:r>
      <w:r>
        <w:rPr>
          <w:spacing w:val="1"/>
        </w:rPr>
        <w:t xml:space="preserve"> </w:t>
      </w:r>
      <w:r>
        <w:t>посредством информационного сообщения непосредственно в электронной форме</w:t>
      </w:r>
      <w:r>
        <w:rPr>
          <w:spacing w:val="1"/>
        </w:rPr>
        <w:t xml:space="preserve"> </w:t>
      </w:r>
      <w:r>
        <w:t>заявления.</w:t>
      </w:r>
    </w:p>
    <w:p w14:paraId="1813E07A" w14:textId="77777777" w:rsidR="00F92EB8" w:rsidRDefault="006F4D87">
      <w:pPr>
        <w:pStyle w:val="a7"/>
        <w:ind w:left="924" w:rightChars="177" w:right="389"/>
        <w:jc w:val="both"/>
      </w:pPr>
      <w:r>
        <w:t>При</w:t>
      </w:r>
      <w:r>
        <w:rPr>
          <w:spacing w:val="-4"/>
        </w:rPr>
        <w:t xml:space="preserve"> </w:t>
      </w:r>
      <w:r>
        <w:t>формировании</w:t>
      </w:r>
      <w:r>
        <w:rPr>
          <w:spacing w:val="-3"/>
        </w:rPr>
        <w:t xml:space="preserve"> </w:t>
      </w:r>
      <w:r>
        <w:t>заявления</w:t>
      </w:r>
      <w:r>
        <w:rPr>
          <w:spacing w:val="-3"/>
        </w:rPr>
        <w:t xml:space="preserve"> </w:t>
      </w:r>
      <w:r>
        <w:t>заявителю</w:t>
      </w:r>
      <w:r>
        <w:rPr>
          <w:spacing w:val="-3"/>
        </w:rPr>
        <w:t xml:space="preserve"> </w:t>
      </w:r>
      <w:r>
        <w:t>обеспечивается:</w:t>
      </w:r>
    </w:p>
    <w:p w14:paraId="4D976F0D" w14:textId="77777777" w:rsidR="00F92EB8" w:rsidRDefault="006F4D87">
      <w:pPr>
        <w:pStyle w:val="a7"/>
        <w:ind w:rightChars="177" w:right="389" w:firstLine="709"/>
        <w:jc w:val="both"/>
      </w:pPr>
      <w:r>
        <w:t>а</w:t>
      </w:r>
      <w:proofErr w:type="gramStart"/>
      <w:r>
        <w:t>)в</w:t>
      </w:r>
      <w:proofErr w:type="gramEnd"/>
      <w:r>
        <w:t>озможность копирования и сохранения заявления и иных документов,</w:t>
      </w:r>
      <w:r>
        <w:rPr>
          <w:spacing w:val="1"/>
        </w:rPr>
        <w:t xml:space="preserve"> </w:t>
      </w:r>
      <w:r>
        <w:t>указанных</w:t>
      </w:r>
      <w:r>
        <w:rPr>
          <w:spacing w:val="1"/>
        </w:rPr>
        <w:t xml:space="preserve"> </w:t>
      </w:r>
      <w:r>
        <w:t>в</w:t>
      </w:r>
      <w:r>
        <w:rPr>
          <w:spacing w:val="1"/>
        </w:rPr>
        <w:t xml:space="preserve"> </w:t>
      </w:r>
      <w:r>
        <w:t>Административном</w:t>
      </w:r>
      <w:r>
        <w:rPr>
          <w:spacing w:val="1"/>
        </w:rPr>
        <w:t xml:space="preserve"> </w:t>
      </w:r>
      <w:r>
        <w:t>регламенте, 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14:paraId="458C318B" w14:textId="77777777" w:rsidR="00F92EB8" w:rsidRDefault="006F4D87">
      <w:pPr>
        <w:pStyle w:val="a7"/>
        <w:ind w:rightChars="177" w:right="389" w:firstLine="709"/>
        <w:jc w:val="both"/>
      </w:pPr>
      <w:r>
        <w:t>б</w:t>
      </w:r>
      <w:proofErr w:type="gramStart"/>
      <w:r>
        <w:t>)в</w:t>
      </w:r>
      <w:proofErr w:type="gramEnd"/>
      <w:r>
        <w:t>озможность печати на бумажном носителе копии электронной формы</w:t>
      </w:r>
      <w:r>
        <w:rPr>
          <w:spacing w:val="1"/>
        </w:rPr>
        <w:t xml:space="preserve"> </w:t>
      </w:r>
      <w:r>
        <w:t>заявления;</w:t>
      </w:r>
    </w:p>
    <w:p w14:paraId="2E5589F3" w14:textId="77777777" w:rsidR="00F92EB8" w:rsidRDefault="006F4D87">
      <w:pPr>
        <w:pStyle w:val="a7"/>
        <w:ind w:rightChars="177" w:right="389" w:firstLine="709"/>
        <w:jc w:val="both"/>
      </w:pPr>
      <w:r>
        <w:t>в</w:t>
      </w:r>
      <w:proofErr w:type="gramStart"/>
      <w:r>
        <w:t>)с</w:t>
      </w:r>
      <w:proofErr w:type="gramEnd"/>
      <w:r>
        <w:t>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4"/>
        </w:rPr>
        <w:t xml:space="preserve"> </w:t>
      </w:r>
      <w:r>
        <w:t>возврате</w:t>
      </w:r>
      <w:r>
        <w:rPr>
          <w:spacing w:val="-4"/>
        </w:rPr>
        <w:t xml:space="preserve"> </w:t>
      </w:r>
      <w:r>
        <w:t>для</w:t>
      </w:r>
      <w:r>
        <w:rPr>
          <w:spacing w:val="-4"/>
        </w:rPr>
        <w:t xml:space="preserve"> </w:t>
      </w:r>
      <w:r>
        <w:t>повторного</w:t>
      </w:r>
      <w:r>
        <w:rPr>
          <w:spacing w:val="-4"/>
        </w:rPr>
        <w:t xml:space="preserve"> </w:t>
      </w:r>
      <w:r>
        <w:t>ввода</w:t>
      </w:r>
      <w:r>
        <w:rPr>
          <w:spacing w:val="-5"/>
        </w:rPr>
        <w:t xml:space="preserve"> </w:t>
      </w:r>
      <w:r>
        <w:t>значений</w:t>
      </w:r>
      <w:r>
        <w:rPr>
          <w:spacing w:val="-3"/>
        </w:rPr>
        <w:t xml:space="preserve"> </w:t>
      </w:r>
      <w:r>
        <w:t>в</w:t>
      </w:r>
      <w:r>
        <w:rPr>
          <w:spacing w:val="-4"/>
        </w:rPr>
        <w:t xml:space="preserve"> </w:t>
      </w:r>
      <w:r>
        <w:t>электронную</w:t>
      </w:r>
      <w:r>
        <w:rPr>
          <w:spacing w:val="-4"/>
        </w:rPr>
        <w:t xml:space="preserve"> </w:t>
      </w:r>
      <w:r>
        <w:t>форму</w:t>
      </w:r>
      <w:r>
        <w:rPr>
          <w:spacing w:val="-4"/>
        </w:rPr>
        <w:t xml:space="preserve"> </w:t>
      </w:r>
      <w:r>
        <w:t>заявления;</w:t>
      </w:r>
    </w:p>
    <w:p w14:paraId="2299EAB3" w14:textId="77777777" w:rsidR="00F92EB8" w:rsidRDefault="006F4D87" w:rsidP="006F4D87">
      <w:pPr>
        <w:pStyle w:val="a7"/>
        <w:ind w:leftChars="100" w:left="220" w:rightChars="177" w:right="389" w:firstLineChars="327" w:firstLine="916"/>
        <w:jc w:val="both"/>
        <w:sectPr w:rsidR="00F92EB8">
          <w:pgSz w:w="11910" w:h="16840"/>
          <w:pgMar w:top="1040" w:right="340" w:bottom="280" w:left="1060" w:header="720" w:footer="720" w:gutter="0"/>
          <w:cols w:space="720"/>
        </w:sectPr>
      </w:pPr>
      <w:r>
        <w:t>г)заполнение</w:t>
      </w:r>
      <w:r>
        <w:rPr>
          <w:spacing w:val="2"/>
        </w:rPr>
        <w:t xml:space="preserve"> </w:t>
      </w:r>
      <w:r>
        <w:t>полей</w:t>
      </w:r>
      <w:r>
        <w:rPr>
          <w:spacing w:val="3"/>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до</w:t>
      </w:r>
      <w:r>
        <w:rPr>
          <w:spacing w:val="3"/>
        </w:rPr>
        <w:t xml:space="preserve"> </w:t>
      </w:r>
      <w:r>
        <w:t>начала</w:t>
      </w:r>
      <w:r>
        <w:rPr>
          <w:spacing w:val="3"/>
        </w:rPr>
        <w:t xml:space="preserve"> </w:t>
      </w:r>
      <w:r>
        <w:t>ввода сведения заявителем</w:t>
      </w:r>
      <w:r>
        <w:rPr>
          <w:spacing w:val="1"/>
        </w:rPr>
        <w:t xml:space="preserve"> </w:t>
      </w:r>
      <w:r>
        <w:t>с</w:t>
      </w:r>
      <w:r>
        <w:rPr>
          <w:spacing w:val="1"/>
        </w:rPr>
        <w:t xml:space="preserve"> </w:t>
      </w:r>
      <w:r>
        <w:t>использованием</w:t>
      </w:r>
      <w:r>
        <w:rPr>
          <w:spacing w:val="1"/>
        </w:rPr>
        <w:t xml:space="preserve"> </w:t>
      </w:r>
      <w:r>
        <w:t>сведений, размещенных</w:t>
      </w:r>
      <w:r>
        <w:rPr>
          <w:spacing w:val="1"/>
        </w:rPr>
        <w:t xml:space="preserve"> </w:t>
      </w:r>
      <w:r>
        <w:t>в</w:t>
      </w:r>
      <w:r>
        <w:rPr>
          <w:spacing w:val="1"/>
        </w:rPr>
        <w:t xml:space="preserve"> </w:t>
      </w:r>
      <w:proofErr w:type="spellStart"/>
      <w:r>
        <w:t>ЕСИА,и</w:t>
      </w:r>
      <w:proofErr w:type="spellEnd"/>
      <w:r>
        <w:rPr>
          <w:spacing w:val="1"/>
        </w:rPr>
        <w:t xml:space="preserve"> </w:t>
      </w:r>
      <w:r>
        <w:t>сведений, опубликованных</w:t>
      </w:r>
      <w:r>
        <w:rPr>
          <w:spacing w:val="20"/>
        </w:rPr>
        <w:t xml:space="preserve"> </w:t>
      </w:r>
      <w:r>
        <w:t>на</w:t>
      </w:r>
      <w:r>
        <w:rPr>
          <w:spacing w:val="21"/>
        </w:rPr>
        <w:t xml:space="preserve"> </w:t>
      </w:r>
      <w:r>
        <w:t>ЕПГУ, региональном</w:t>
      </w:r>
      <w:r>
        <w:rPr>
          <w:spacing w:val="22"/>
        </w:rPr>
        <w:t xml:space="preserve"> </w:t>
      </w:r>
      <w:r>
        <w:t>портале, в</w:t>
      </w:r>
      <w:r>
        <w:rPr>
          <w:spacing w:val="20"/>
        </w:rPr>
        <w:t xml:space="preserve"> </w:t>
      </w:r>
      <w:r>
        <w:t>части, касающейся</w:t>
      </w:r>
      <w:r>
        <w:rPr>
          <w:spacing w:val="21"/>
        </w:rPr>
        <w:t xml:space="preserve"> </w:t>
      </w:r>
      <w:r>
        <w:t>сведений,</w:t>
      </w:r>
      <w:r>
        <w:rPr>
          <w:spacing w:val="-67"/>
        </w:rPr>
        <w:t xml:space="preserve">   </w:t>
      </w:r>
      <w:r>
        <w:t>отсутствующих</w:t>
      </w:r>
      <w:r>
        <w:rPr>
          <w:spacing w:val="-1"/>
        </w:rPr>
        <w:t xml:space="preserve"> </w:t>
      </w:r>
      <w:r>
        <w:t>в</w:t>
      </w:r>
      <w:r>
        <w:rPr>
          <w:spacing w:val="-1"/>
        </w:rPr>
        <w:t xml:space="preserve"> </w:t>
      </w:r>
      <w:r>
        <w:t>ЕСИА;</w:t>
      </w:r>
    </w:p>
    <w:p w14:paraId="05CD8A15" w14:textId="77777777" w:rsidR="00F92EB8" w:rsidRDefault="006F4D87" w:rsidP="006F4D87">
      <w:pPr>
        <w:pStyle w:val="a7"/>
        <w:spacing w:before="76"/>
        <w:ind w:leftChars="100" w:left="220" w:rightChars="177" w:right="389" w:firstLineChars="476" w:firstLine="1014"/>
        <w:jc w:val="both"/>
      </w:pPr>
      <w:r>
        <w:rPr>
          <w:spacing w:val="-67"/>
        </w:rPr>
        <w:lastRenderedPageBreak/>
        <w:t xml:space="preserve"> </w:t>
      </w:r>
      <w:r>
        <w:t>д</w:t>
      </w:r>
      <w:proofErr w:type="gramStart"/>
      <w:r>
        <w:t>)в</w:t>
      </w:r>
      <w:proofErr w:type="gramEnd"/>
      <w:r>
        <w:t>озможность</w:t>
      </w:r>
      <w:r>
        <w:rPr>
          <w:spacing w:val="28"/>
        </w:rPr>
        <w:t xml:space="preserve"> </w:t>
      </w:r>
      <w:r>
        <w:t>вернуться</w:t>
      </w:r>
      <w:r>
        <w:rPr>
          <w:spacing w:val="28"/>
        </w:rPr>
        <w:t xml:space="preserve"> </w:t>
      </w:r>
      <w:r>
        <w:t>на</w:t>
      </w:r>
      <w:r>
        <w:rPr>
          <w:spacing w:val="28"/>
        </w:rPr>
        <w:t xml:space="preserve"> </w:t>
      </w:r>
      <w:r>
        <w:t>любой</w:t>
      </w:r>
      <w:r>
        <w:rPr>
          <w:spacing w:val="28"/>
        </w:rPr>
        <w:t xml:space="preserve"> </w:t>
      </w:r>
      <w:r>
        <w:t>из</w:t>
      </w:r>
      <w:r>
        <w:rPr>
          <w:spacing w:val="28"/>
        </w:rPr>
        <w:t xml:space="preserve"> </w:t>
      </w:r>
      <w:r>
        <w:t>этапов</w:t>
      </w:r>
      <w:r>
        <w:rPr>
          <w:spacing w:val="28"/>
        </w:rPr>
        <w:t xml:space="preserve"> </w:t>
      </w:r>
      <w:r>
        <w:t>заполнения</w:t>
      </w:r>
      <w:r>
        <w:rPr>
          <w:spacing w:val="28"/>
        </w:rPr>
        <w:t xml:space="preserve"> </w:t>
      </w:r>
      <w:r>
        <w:t>электронной</w:t>
      </w:r>
      <w:r>
        <w:rPr>
          <w:spacing w:val="-67"/>
        </w:rPr>
        <w:t xml:space="preserve"> </w:t>
      </w:r>
      <w:r>
        <w:t>формы</w:t>
      </w:r>
      <w:r>
        <w:rPr>
          <w:spacing w:val="-2"/>
        </w:rPr>
        <w:t xml:space="preserve"> </w:t>
      </w:r>
      <w:r>
        <w:t>заявления</w:t>
      </w:r>
      <w:r>
        <w:rPr>
          <w:spacing w:val="-1"/>
        </w:rPr>
        <w:t xml:space="preserve"> </w:t>
      </w:r>
      <w:r>
        <w:t>без</w:t>
      </w:r>
      <w:r>
        <w:rPr>
          <w:spacing w:val="-1"/>
        </w:rPr>
        <w:t xml:space="preserve"> </w:t>
      </w:r>
      <w:r>
        <w:t>потери</w:t>
      </w:r>
      <w:r>
        <w:rPr>
          <w:spacing w:val="-2"/>
        </w:rPr>
        <w:t xml:space="preserve"> </w:t>
      </w:r>
      <w:r>
        <w:t>ранее</w:t>
      </w:r>
      <w:r>
        <w:rPr>
          <w:spacing w:val="-1"/>
        </w:rPr>
        <w:t xml:space="preserve"> </w:t>
      </w:r>
      <w:r>
        <w:t>введенной</w:t>
      </w:r>
      <w:r>
        <w:rPr>
          <w:spacing w:val="-1"/>
        </w:rPr>
        <w:t xml:space="preserve"> </w:t>
      </w:r>
      <w:r>
        <w:t>информации;</w:t>
      </w:r>
    </w:p>
    <w:p w14:paraId="3936EBD2" w14:textId="77777777" w:rsidR="00F92EB8" w:rsidRDefault="006F4D87">
      <w:pPr>
        <w:pStyle w:val="a7"/>
        <w:ind w:rightChars="177" w:right="389" w:firstLine="709"/>
        <w:jc w:val="both"/>
      </w:pPr>
      <w:r>
        <w:t>е</w:t>
      </w:r>
      <w:proofErr w:type="gramStart"/>
      <w:r>
        <w:t>)в</w:t>
      </w:r>
      <w:proofErr w:type="gramEnd"/>
      <w:r>
        <w:t>озможность</w:t>
      </w:r>
      <w:r>
        <w:rPr>
          <w:spacing w:val="27"/>
        </w:rPr>
        <w:t xml:space="preserve"> </w:t>
      </w:r>
      <w:r>
        <w:t>доступа</w:t>
      </w:r>
      <w:r>
        <w:rPr>
          <w:spacing w:val="27"/>
        </w:rPr>
        <w:t xml:space="preserve"> </w:t>
      </w:r>
      <w:r>
        <w:t>заявителя</w:t>
      </w:r>
      <w:r>
        <w:rPr>
          <w:spacing w:val="27"/>
        </w:rPr>
        <w:t xml:space="preserve"> </w:t>
      </w:r>
      <w:r>
        <w:t>на</w:t>
      </w:r>
      <w:r>
        <w:rPr>
          <w:spacing w:val="28"/>
        </w:rPr>
        <w:t xml:space="preserve"> </w:t>
      </w:r>
      <w:r>
        <w:t>ЕПГУ, региональном</w:t>
      </w:r>
      <w:r>
        <w:rPr>
          <w:spacing w:val="27"/>
        </w:rPr>
        <w:t xml:space="preserve"> </w:t>
      </w:r>
      <w:r>
        <w:t>портале, к</w:t>
      </w:r>
      <w:r>
        <w:rPr>
          <w:spacing w:val="26"/>
        </w:rPr>
        <w:t xml:space="preserve"> </w:t>
      </w:r>
      <w:r>
        <w:t>ранее</w:t>
      </w:r>
      <w:r>
        <w:rPr>
          <w:spacing w:val="1"/>
        </w:rPr>
        <w:t xml:space="preserve"> </w:t>
      </w:r>
      <w:r>
        <w:t>поданным</w:t>
      </w:r>
      <w:r>
        <w:rPr>
          <w:spacing w:val="8"/>
        </w:rPr>
        <w:t xml:space="preserve"> </w:t>
      </w:r>
      <w:r>
        <w:t>им</w:t>
      </w:r>
      <w:r>
        <w:rPr>
          <w:spacing w:val="8"/>
        </w:rPr>
        <w:t xml:space="preserve"> </w:t>
      </w:r>
      <w:r>
        <w:t>заявления</w:t>
      </w:r>
      <w:r>
        <w:rPr>
          <w:spacing w:val="8"/>
        </w:rPr>
        <w:t xml:space="preserve"> </w:t>
      </w:r>
      <w:r>
        <w:t>в</w:t>
      </w:r>
      <w:r>
        <w:rPr>
          <w:spacing w:val="8"/>
        </w:rPr>
        <w:t xml:space="preserve"> </w:t>
      </w:r>
      <w:r>
        <w:t>течение</w:t>
      </w:r>
      <w:r>
        <w:rPr>
          <w:spacing w:val="9"/>
        </w:rPr>
        <w:t xml:space="preserve"> </w:t>
      </w:r>
      <w:r>
        <w:t>не</w:t>
      </w:r>
      <w:r>
        <w:rPr>
          <w:spacing w:val="8"/>
        </w:rPr>
        <w:t xml:space="preserve"> </w:t>
      </w:r>
      <w:r>
        <w:t>менее</w:t>
      </w:r>
      <w:r>
        <w:rPr>
          <w:spacing w:val="8"/>
        </w:rPr>
        <w:t xml:space="preserve"> </w:t>
      </w:r>
      <w:r>
        <w:t>одного</w:t>
      </w:r>
      <w:r>
        <w:rPr>
          <w:spacing w:val="8"/>
        </w:rPr>
        <w:t xml:space="preserve"> </w:t>
      </w:r>
      <w:r>
        <w:t>года, а</w:t>
      </w:r>
      <w:r>
        <w:rPr>
          <w:spacing w:val="8"/>
        </w:rPr>
        <w:t xml:space="preserve"> </w:t>
      </w:r>
      <w:r>
        <w:t>также</w:t>
      </w:r>
      <w:r>
        <w:rPr>
          <w:spacing w:val="8"/>
        </w:rPr>
        <w:t xml:space="preserve"> </w:t>
      </w:r>
      <w:r>
        <w:t>к</w:t>
      </w:r>
      <w:r>
        <w:rPr>
          <w:spacing w:val="8"/>
        </w:rPr>
        <w:t xml:space="preserve"> </w:t>
      </w:r>
      <w:r>
        <w:t>частично</w:t>
      </w:r>
      <w:r>
        <w:rPr>
          <w:spacing w:val="-67"/>
        </w:rPr>
        <w:t xml:space="preserve"> </w:t>
      </w:r>
      <w:r>
        <w:t>сформированным</w:t>
      </w:r>
      <w:r>
        <w:rPr>
          <w:spacing w:val="-2"/>
        </w:rPr>
        <w:t xml:space="preserve"> </w:t>
      </w:r>
      <w:r>
        <w:t>уведомлениям–в</w:t>
      </w:r>
      <w:r>
        <w:rPr>
          <w:spacing w:val="-2"/>
        </w:rPr>
        <w:t xml:space="preserve"> </w:t>
      </w:r>
      <w:r>
        <w:t>течение не</w:t>
      </w:r>
      <w:r>
        <w:rPr>
          <w:spacing w:val="-2"/>
        </w:rPr>
        <w:t xml:space="preserve"> </w:t>
      </w:r>
      <w:r>
        <w:t>менее3месяцев.</w:t>
      </w:r>
    </w:p>
    <w:p w14:paraId="0B01A6DE" w14:textId="77777777" w:rsidR="00F92EB8" w:rsidRDefault="006F4D87">
      <w:pPr>
        <w:pStyle w:val="a7"/>
        <w:ind w:rightChars="177" w:right="389" w:firstLine="709"/>
        <w:jc w:val="both"/>
      </w:pPr>
      <w:r>
        <w:t>Сформированное</w:t>
      </w:r>
      <w:r>
        <w:rPr>
          <w:spacing w:val="12"/>
        </w:rPr>
        <w:t xml:space="preserve"> </w:t>
      </w:r>
      <w:r>
        <w:t>и</w:t>
      </w:r>
      <w:r>
        <w:rPr>
          <w:spacing w:val="12"/>
        </w:rPr>
        <w:t xml:space="preserve"> </w:t>
      </w:r>
      <w:r>
        <w:t>подписанное</w:t>
      </w:r>
      <w:r>
        <w:rPr>
          <w:spacing w:val="12"/>
        </w:rPr>
        <w:t xml:space="preserve"> </w:t>
      </w:r>
      <w:r>
        <w:t>заявление</w:t>
      </w:r>
      <w:r>
        <w:rPr>
          <w:spacing w:val="12"/>
        </w:rPr>
        <w:t xml:space="preserve"> </w:t>
      </w:r>
      <w:r>
        <w:t>и</w:t>
      </w:r>
      <w:r>
        <w:rPr>
          <w:spacing w:val="12"/>
        </w:rPr>
        <w:t xml:space="preserve"> </w:t>
      </w:r>
      <w:r>
        <w:t>иные</w:t>
      </w:r>
      <w:r>
        <w:rPr>
          <w:spacing w:val="12"/>
        </w:rPr>
        <w:t xml:space="preserve"> </w:t>
      </w:r>
      <w:r>
        <w:t>документы, необходимые</w:t>
      </w:r>
      <w:r>
        <w:rPr>
          <w:spacing w:val="-67"/>
        </w:rPr>
        <w:t xml:space="preserve"> </w:t>
      </w:r>
      <w:r>
        <w:t>для</w:t>
      </w:r>
      <w:r>
        <w:rPr>
          <w:spacing w:val="12"/>
        </w:rPr>
        <w:t xml:space="preserve"> </w:t>
      </w:r>
      <w:r>
        <w:t>предоставления</w:t>
      </w:r>
      <w:r>
        <w:rPr>
          <w:spacing w:val="12"/>
        </w:rPr>
        <w:t xml:space="preserve"> </w:t>
      </w:r>
      <w:r>
        <w:t>муниципальной услуги, направляются</w:t>
      </w:r>
      <w:r>
        <w:rPr>
          <w:spacing w:val="13"/>
        </w:rPr>
        <w:t xml:space="preserve"> </w:t>
      </w:r>
      <w:r>
        <w:t>в</w:t>
      </w:r>
      <w:r>
        <w:rPr>
          <w:spacing w:val="1"/>
        </w:rPr>
        <w:t xml:space="preserve"> </w:t>
      </w:r>
      <w:r>
        <w:t>Уполномоченный</w:t>
      </w:r>
      <w:r>
        <w:rPr>
          <w:spacing w:val="-2"/>
        </w:rPr>
        <w:t xml:space="preserve"> </w:t>
      </w:r>
      <w:r>
        <w:t>орган</w:t>
      </w:r>
      <w:r>
        <w:rPr>
          <w:spacing w:val="-1"/>
        </w:rPr>
        <w:t xml:space="preserve"> </w:t>
      </w:r>
      <w:r>
        <w:t>посредством</w:t>
      </w:r>
      <w:r>
        <w:rPr>
          <w:spacing w:val="-2"/>
        </w:rPr>
        <w:t xml:space="preserve"> </w:t>
      </w:r>
      <w:r>
        <w:t>ЕПГУ, регионального</w:t>
      </w:r>
      <w:r>
        <w:rPr>
          <w:spacing w:val="-1"/>
        </w:rPr>
        <w:t xml:space="preserve"> </w:t>
      </w:r>
      <w:r>
        <w:t>портала.</w:t>
      </w:r>
    </w:p>
    <w:p w14:paraId="596B4260" w14:textId="77777777" w:rsidR="00F92EB8" w:rsidRDefault="006F4D87">
      <w:pPr>
        <w:pStyle w:val="a9"/>
        <w:numPr>
          <w:ilvl w:val="1"/>
          <w:numId w:val="7"/>
        </w:numPr>
        <w:tabs>
          <w:tab w:val="left" w:pos="1346"/>
          <w:tab w:val="left" w:pos="1599"/>
          <w:tab w:val="left" w:pos="2539"/>
          <w:tab w:val="left" w:pos="3676"/>
          <w:tab w:val="left" w:pos="7178"/>
          <w:tab w:val="left" w:pos="7985"/>
        </w:tabs>
        <w:ind w:left="215" w:rightChars="177" w:right="389" w:firstLine="709"/>
        <w:jc w:val="both"/>
        <w:rPr>
          <w:sz w:val="28"/>
        </w:rPr>
      </w:pPr>
      <w:r>
        <w:rPr>
          <w:sz w:val="28"/>
        </w:rPr>
        <w:t>Уполномоченный</w:t>
      </w:r>
      <w:r>
        <w:rPr>
          <w:spacing w:val="8"/>
          <w:sz w:val="28"/>
        </w:rPr>
        <w:t xml:space="preserve"> </w:t>
      </w:r>
      <w:r>
        <w:rPr>
          <w:sz w:val="28"/>
        </w:rPr>
        <w:t>орган</w:t>
      </w:r>
      <w:r>
        <w:rPr>
          <w:spacing w:val="9"/>
          <w:sz w:val="28"/>
        </w:rPr>
        <w:t xml:space="preserve"> </w:t>
      </w:r>
      <w:r>
        <w:rPr>
          <w:sz w:val="28"/>
        </w:rPr>
        <w:t>обеспечивает</w:t>
      </w:r>
      <w:r>
        <w:rPr>
          <w:spacing w:val="9"/>
          <w:sz w:val="28"/>
        </w:rPr>
        <w:t xml:space="preserve"> </w:t>
      </w:r>
      <w:r>
        <w:rPr>
          <w:sz w:val="28"/>
        </w:rPr>
        <w:t>в</w:t>
      </w:r>
      <w:r>
        <w:rPr>
          <w:spacing w:val="8"/>
          <w:sz w:val="28"/>
        </w:rPr>
        <w:t xml:space="preserve"> </w:t>
      </w:r>
      <w:r>
        <w:rPr>
          <w:sz w:val="28"/>
        </w:rPr>
        <w:t>срок</w:t>
      </w:r>
      <w:r>
        <w:rPr>
          <w:spacing w:val="9"/>
          <w:sz w:val="28"/>
        </w:rPr>
        <w:t xml:space="preserve"> </w:t>
      </w:r>
      <w:r>
        <w:rPr>
          <w:sz w:val="28"/>
        </w:rPr>
        <w:t>не</w:t>
      </w:r>
      <w:r>
        <w:rPr>
          <w:spacing w:val="9"/>
          <w:sz w:val="28"/>
        </w:rPr>
        <w:t xml:space="preserve"> </w:t>
      </w:r>
      <w:r>
        <w:rPr>
          <w:sz w:val="28"/>
        </w:rPr>
        <w:t>позднее 1 рабочего</w:t>
      </w:r>
      <w:r>
        <w:rPr>
          <w:spacing w:val="8"/>
          <w:sz w:val="28"/>
        </w:rPr>
        <w:t xml:space="preserve"> </w:t>
      </w:r>
      <w:r>
        <w:rPr>
          <w:sz w:val="28"/>
        </w:rPr>
        <w:t>дня</w:t>
      </w:r>
      <w:r>
        <w:rPr>
          <w:spacing w:val="9"/>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подачи</w:t>
      </w:r>
      <w:r>
        <w:rPr>
          <w:spacing w:val="1"/>
          <w:sz w:val="28"/>
        </w:rPr>
        <w:t xml:space="preserve"> </w:t>
      </w:r>
      <w:r>
        <w:rPr>
          <w:sz w:val="28"/>
        </w:rPr>
        <w:t>заявления</w:t>
      </w:r>
      <w:r>
        <w:rPr>
          <w:spacing w:val="1"/>
          <w:sz w:val="28"/>
        </w:rPr>
        <w:t xml:space="preserve"> </w:t>
      </w:r>
      <w:r>
        <w:rPr>
          <w:sz w:val="28"/>
        </w:rPr>
        <w:t>на</w:t>
      </w:r>
      <w:r>
        <w:rPr>
          <w:spacing w:val="1"/>
          <w:sz w:val="28"/>
        </w:rPr>
        <w:t xml:space="preserve"> </w:t>
      </w:r>
      <w:r>
        <w:rPr>
          <w:sz w:val="28"/>
        </w:rPr>
        <w:t>ЕПГУ, региональный</w:t>
      </w:r>
      <w:r>
        <w:rPr>
          <w:spacing w:val="1"/>
          <w:sz w:val="28"/>
        </w:rPr>
        <w:t xml:space="preserve"> </w:t>
      </w:r>
      <w:r>
        <w:rPr>
          <w:sz w:val="28"/>
        </w:rPr>
        <w:t>портал, а</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его</w:t>
      </w:r>
      <w:r>
        <w:rPr>
          <w:spacing w:val="1"/>
          <w:sz w:val="28"/>
        </w:rPr>
        <w:t xml:space="preserve"> </w:t>
      </w:r>
      <w:r>
        <w:rPr>
          <w:sz w:val="28"/>
        </w:rPr>
        <w:t>поступления</w:t>
      </w:r>
      <w:r>
        <w:rPr>
          <w:spacing w:val="37"/>
          <w:sz w:val="28"/>
        </w:rPr>
        <w:t xml:space="preserve"> </w:t>
      </w:r>
      <w:r>
        <w:rPr>
          <w:sz w:val="28"/>
        </w:rPr>
        <w:t>в</w:t>
      </w:r>
      <w:r>
        <w:rPr>
          <w:spacing w:val="37"/>
          <w:sz w:val="28"/>
        </w:rPr>
        <w:t xml:space="preserve"> </w:t>
      </w:r>
      <w:r>
        <w:rPr>
          <w:sz w:val="28"/>
        </w:rPr>
        <w:t>нерабочий</w:t>
      </w:r>
      <w:r>
        <w:rPr>
          <w:spacing w:val="37"/>
          <w:sz w:val="28"/>
        </w:rPr>
        <w:t xml:space="preserve"> </w:t>
      </w:r>
      <w:r>
        <w:rPr>
          <w:sz w:val="28"/>
        </w:rPr>
        <w:t>или</w:t>
      </w:r>
      <w:r>
        <w:rPr>
          <w:spacing w:val="37"/>
          <w:sz w:val="28"/>
        </w:rPr>
        <w:t xml:space="preserve"> </w:t>
      </w:r>
      <w:r>
        <w:rPr>
          <w:sz w:val="28"/>
        </w:rPr>
        <w:t>праздничный</w:t>
      </w:r>
      <w:r>
        <w:rPr>
          <w:spacing w:val="38"/>
          <w:sz w:val="28"/>
        </w:rPr>
        <w:t xml:space="preserve"> </w:t>
      </w:r>
      <w:r>
        <w:rPr>
          <w:sz w:val="28"/>
        </w:rPr>
        <w:t>день,</w:t>
      </w:r>
      <w:r>
        <w:rPr>
          <w:spacing w:val="37"/>
          <w:sz w:val="28"/>
        </w:rPr>
        <w:t xml:space="preserve"> </w:t>
      </w:r>
      <w:r>
        <w:rPr>
          <w:sz w:val="28"/>
        </w:rPr>
        <w:t>–в</w:t>
      </w:r>
      <w:r>
        <w:rPr>
          <w:spacing w:val="37"/>
          <w:sz w:val="28"/>
        </w:rPr>
        <w:t xml:space="preserve"> </w:t>
      </w:r>
      <w:r>
        <w:rPr>
          <w:sz w:val="28"/>
        </w:rPr>
        <w:t>следующий</w:t>
      </w:r>
      <w:r>
        <w:rPr>
          <w:spacing w:val="37"/>
          <w:sz w:val="28"/>
        </w:rPr>
        <w:t xml:space="preserve"> </w:t>
      </w:r>
      <w:r>
        <w:rPr>
          <w:sz w:val="28"/>
        </w:rPr>
        <w:t>за</w:t>
      </w:r>
      <w:r>
        <w:rPr>
          <w:spacing w:val="38"/>
          <w:sz w:val="28"/>
        </w:rPr>
        <w:t xml:space="preserve"> </w:t>
      </w:r>
      <w:r>
        <w:rPr>
          <w:sz w:val="28"/>
        </w:rPr>
        <w:t>ним</w:t>
      </w:r>
      <w:r>
        <w:rPr>
          <w:spacing w:val="37"/>
          <w:sz w:val="28"/>
        </w:rPr>
        <w:t xml:space="preserve"> </w:t>
      </w:r>
      <w:r>
        <w:rPr>
          <w:sz w:val="28"/>
        </w:rPr>
        <w:t>первый</w:t>
      </w:r>
      <w:r>
        <w:rPr>
          <w:spacing w:val="-67"/>
          <w:sz w:val="28"/>
        </w:rPr>
        <w:t xml:space="preserve"> </w:t>
      </w:r>
      <w:r>
        <w:rPr>
          <w:sz w:val="28"/>
        </w:rPr>
        <w:t>рабочий</w:t>
      </w:r>
      <w:r>
        <w:rPr>
          <w:sz w:val="28"/>
        </w:rPr>
        <w:tab/>
        <w:t>день</w:t>
      </w:r>
      <w:r>
        <w:rPr>
          <w:sz w:val="28"/>
        </w:rPr>
        <w:tab/>
        <w:t>прием</w:t>
      </w:r>
      <w:r>
        <w:rPr>
          <w:sz w:val="28"/>
        </w:rPr>
        <w:tab/>
        <w:t>документов, необходимых</w:t>
      </w:r>
      <w:r>
        <w:rPr>
          <w:sz w:val="28"/>
        </w:rPr>
        <w:tab/>
        <w:t>для</w:t>
      </w:r>
      <w:r>
        <w:rPr>
          <w:sz w:val="28"/>
        </w:rPr>
        <w:tab/>
        <w:t>предоставления</w:t>
      </w:r>
      <w:r>
        <w:rPr>
          <w:spacing w:val="1"/>
          <w:sz w:val="28"/>
        </w:rPr>
        <w:t xml:space="preserve"> </w:t>
      </w:r>
      <w:r>
        <w:rPr>
          <w:sz w:val="28"/>
        </w:rPr>
        <w:t>муниципальной услуги, и</w:t>
      </w:r>
      <w:r>
        <w:rPr>
          <w:spacing w:val="14"/>
          <w:sz w:val="28"/>
        </w:rPr>
        <w:t xml:space="preserve"> </w:t>
      </w:r>
      <w:r>
        <w:rPr>
          <w:sz w:val="28"/>
        </w:rPr>
        <w:t>направление</w:t>
      </w:r>
      <w:r>
        <w:rPr>
          <w:spacing w:val="15"/>
          <w:sz w:val="28"/>
        </w:rPr>
        <w:t xml:space="preserve"> </w:t>
      </w:r>
      <w:r>
        <w:rPr>
          <w:sz w:val="28"/>
        </w:rPr>
        <w:t>заявителю</w:t>
      </w:r>
      <w:r>
        <w:rPr>
          <w:spacing w:val="15"/>
          <w:sz w:val="28"/>
        </w:rPr>
        <w:t xml:space="preserve"> </w:t>
      </w:r>
      <w:r>
        <w:rPr>
          <w:sz w:val="28"/>
        </w:rPr>
        <w:t>электронного</w:t>
      </w:r>
      <w:r>
        <w:rPr>
          <w:spacing w:val="1"/>
          <w:sz w:val="28"/>
        </w:rPr>
        <w:t xml:space="preserve"> </w:t>
      </w:r>
      <w:r>
        <w:rPr>
          <w:sz w:val="28"/>
        </w:rPr>
        <w:t>сообщения</w:t>
      </w:r>
      <w:r>
        <w:rPr>
          <w:spacing w:val="-2"/>
          <w:sz w:val="28"/>
        </w:rPr>
        <w:t xml:space="preserve"> </w:t>
      </w:r>
      <w:r>
        <w:rPr>
          <w:sz w:val="28"/>
        </w:rPr>
        <w:t>о поступлении</w:t>
      </w:r>
      <w:r>
        <w:rPr>
          <w:spacing w:val="-1"/>
          <w:sz w:val="28"/>
        </w:rPr>
        <w:t xml:space="preserve"> </w:t>
      </w:r>
      <w:r>
        <w:rPr>
          <w:sz w:val="28"/>
        </w:rPr>
        <w:t>заявления.</w:t>
      </w:r>
    </w:p>
    <w:p w14:paraId="02DE51C4" w14:textId="77777777" w:rsidR="00F92EB8" w:rsidRDefault="006F4D87">
      <w:pPr>
        <w:pStyle w:val="a9"/>
        <w:numPr>
          <w:ilvl w:val="1"/>
          <w:numId w:val="7"/>
        </w:numPr>
        <w:tabs>
          <w:tab w:val="left" w:pos="1346"/>
          <w:tab w:val="left" w:pos="3287"/>
          <w:tab w:val="left" w:pos="5835"/>
          <w:tab w:val="left" w:pos="7205"/>
          <w:tab w:val="left" w:pos="7999"/>
        </w:tabs>
        <w:ind w:left="215" w:rightChars="177" w:right="389" w:firstLine="709"/>
        <w:jc w:val="both"/>
        <w:rPr>
          <w:sz w:val="28"/>
        </w:rPr>
      </w:pPr>
      <w:r>
        <w:rPr>
          <w:sz w:val="28"/>
        </w:rPr>
        <w:t>Электронное</w:t>
      </w:r>
      <w:r>
        <w:rPr>
          <w:spacing w:val="48"/>
          <w:sz w:val="28"/>
        </w:rPr>
        <w:t xml:space="preserve"> </w:t>
      </w:r>
      <w:r>
        <w:rPr>
          <w:sz w:val="28"/>
        </w:rPr>
        <w:t>заявление</w:t>
      </w:r>
      <w:r>
        <w:rPr>
          <w:spacing w:val="48"/>
          <w:sz w:val="28"/>
        </w:rPr>
        <w:t xml:space="preserve"> </w:t>
      </w:r>
      <w:r>
        <w:rPr>
          <w:sz w:val="28"/>
        </w:rPr>
        <w:t>становится</w:t>
      </w:r>
      <w:r>
        <w:rPr>
          <w:spacing w:val="48"/>
          <w:sz w:val="28"/>
        </w:rPr>
        <w:t xml:space="preserve"> </w:t>
      </w:r>
      <w:r>
        <w:rPr>
          <w:sz w:val="28"/>
        </w:rPr>
        <w:t>доступным</w:t>
      </w:r>
      <w:r>
        <w:rPr>
          <w:spacing w:val="47"/>
          <w:sz w:val="28"/>
        </w:rPr>
        <w:t xml:space="preserve"> </w:t>
      </w:r>
      <w:r>
        <w:rPr>
          <w:sz w:val="28"/>
        </w:rPr>
        <w:t>для</w:t>
      </w:r>
      <w:r>
        <w:rPr>
          <w:spacing w:val="48"/>
          <w:sz w:val="28"/>
        </w:rPr>
        <w:t xml:space="preserve"> </w:t>
      </w:r>
      <w:r>
        <w:rPr>
          <w:sz w:val="28"/>
        </w:rPr>
        <w:t>должностного</w:t>
      </w:r>
      <w:r>
        <w:rPr>
          <w:spacing w:val="48"/>
          <w:sz w:val="28"/>
        </w:rPr>
        <w:t xml:space="preserve"> </w:t>
      </w:r>
      <w:r>
        <w:rPr>
          <w:sz w:val="28"/>
        </w:rPr>
        <w:t>лица</w:t>
      </w:r>
      <w:r>
        <w:rPr>
          <w:spacing w:val="-67"/>
          <w:sz w:val="28"/>
        </w:rPr>
        <w:t xml:space="preserve"> </w:t>
      </w:r>
      <w:r>
        <w:rPr>
          <w:sz w:val="28"/>
        </w:rPr>
        <w:t>Уполномоченного</w:t>
      </w:r>
      <w:r>
        <w:rPr>
          <w:spacing w:val="46"/>
          <w:sz w:val="28"/>
        </w:rPr>
        <w:t xml:space="preserve"> </w:t>
      </w:r>
      <w:r>
        <w:rPr>
          <w:sz w:val="28"/>
        </w:rPr>
        <w:t>органа, ответственного</w:t>
      </w:r>
      <w:r>
        <w:rPr>
          <w:spacing w:val="46"/>
          <w:sz w:val="28"/>
        </w:rPr>
        <w:t xml:space="preserve"> </w:t>
      </w:r>
      <w:r>
        <w:rPr>
          <w:sz w:val="28"/>
        </w:rPr>
        <w:t>за</w:t>
      </w:r>
      <w:r>
        <w:rPr>
          <w:spacing w:val="46"/>
          <w:sz w:val="28"/>
        </w:rPr>
        <w:t xml:space="preserve"> </w:t>
      </w:r>
      <w:r>
        <w:rPr>
          <w:sz w:val="28"/>
        </w:rPr>
        <w:t>прием</w:t>
      </w:r>
      <w:r>
        <w:rPr>
          <w:spacing w:val="46"/>
          <w:sz w:val="28"/>
        </w:rPr>
        <w:t xml:space="preserve"> </w:t>
      </w:r>
      <w:r>
        <w:rPr>
          <w:sz w:val="28"/>
        </w:rPr>
        <w:t>и</w:t>
      </w:r>
      <w:r>
        <w:rPr>
          <w:spacing w:val="46"/>
          <w:sz w:val="28"/>
        </w:rPr>
        <w:t xml:space="preserve"> </w:t>
      </w:r>
      <w:r>
        <w:rPr>
          <w:sz w:val="28"/>
        </w:rPr>
        <w:t>регистрацию</w:t>
      </w:r>
      <w:r>
        <w:rPr>
          <w:spacing w:val="46"/>
          <w:sz w:val="28"/>
        </w:rPr>
        <w:t xml:space="preserve"> </w:t>
      </w:r>
      <w:r>
        <w:rPr>
          <w:sz w:val="28"/>
        </w:rPr>
        <w:t>заявление</w:t>
      </w:r>
      <w:r>
        <w:rPr>
          <w:spacing w:val="-67"/>
          <w:sz w:val="28"/>
        </w:rPr>
        <w:t xml:space="preserve"> </w:t>
      </w:r>
      <w:r>
        <w:rPr>
          <w:sz w:val="28"/>
        </w:rPr>
        <w:t>(далее–ответственное</w:t>
      </w:r>
      <w:r>
        <w:rPr>
          <w:spacing w:val="1"/>
          <w:sz w:val="28"/>
        </w:rPr>
        <w:t xml:space="preserve"> </w:t>
      </w:r>
      <w:r>
        <w:rPr>
          <w:sz w:val="28"/>
        </w:rPr>
        <w:t>должностное</w:t>
      </w:r>
      <w:r>
        <w:rPr>
          <w:spacing w:val="1"/>
          <w:sz w:val="28"/>
        </w:rPr>
        <w:t xml:space="preserve"> </w:t>
      </w:r>
      <w:r>
        <w:rPr>
          <w:sz w:val="28"/>
        </w:rPr>
        <w:t>лицо)</w:t>
      </w:r>
      <w:proofErr w:type="gramStart"/>
      <w:r>
        <w:rPr>
          <w:sz w:val="28"/>
        </w:rPr>
        <w:t>,в</w:t>
      </w:r>
      <w:proofErr w:type="gramEnd"/>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 используемой</w:t>
      </w:r>
      <w:r>
        <w:rPr>
          <w:sz w:val="28"/>
        </w:rPr>
        <w:tab/>
        <w:t>Уполномоченным</w:t>
      </w:r>
      <w:r>
        <w:rPr>
          <w:sz w:val="28"/>
        </w:rPr>
        <w:tab/>
        <w:t>органом</w:t>
      </w:r>
      <w:r>
        <w:rPr>
          <w:sz w:val="28"/>
        </w:rPr>
        <w:tab/>
        <w:t>для</w:t>
      </w:r>
      <w:r>
        <w:rPr>
          <w:sz w:val="28"/>
        </w:rPr>
        <w:tab/>
        <w:t>предоставления</w:t>
      </w:r>
      <w:r>
        <w:rPr>
          <w:spacing w:val="1"/>
          <w:sz w:val="28"/>
        </w:rPr>
        <w:t xml:space="preserve"> </w:t>
      </w:r>
      <w:r>
        <w:rPr>
          <w:sz w:val="28"/>
        </w:rPr>
        <w:t>муниципальной услуги(далее–ГИС).</w:t>
      </w:r>
    </w:p>
    <w:p w14:paraId="25F38D78" w14:textId="77777777" w:rsidR="00F92EB8" w:rsidRDefault="006F4D87">
      <w:pPr>
        <w:pStyle w:val="a7"/>
        <w:ind w:left="924" w:rightChars="177" w:right="389"/>
        <w:jc w:val="both"/>
      </w:pPr>
      <w:r>
        <w:t>Ответственное</w:t>
      </w:r>
      <w:r>
        <w:rPr>
          <w:spacing w:val="-8"/>
        </w:rPr>
        <w:t xml:space="preserve"> </w:t>
      </w:r>
      <w:r>
        <w:t>должностное</w:t>
      </w:r>
      <w:r>
        <w:rPr>
          <w:spacing w:val="-8"/>
        </w:rPr>
        <w:t xml:space="preserve"> </w:t>
      </w:r>
      <w:r>
        <w:t>лицо:</w:t>
      </w:r>
    </w:p>
    <w:p w14:paraId="0B86F018" w14:textId="77777777" w:rsidR="00F92EB8" w:rsidRDefault="006F4D87">
      <w:pPr>
        <w:pStyle w:val="a7"/>
        <w:tabs>
          <w:tab w:val="left" w:pos="2426"/>
          <w:tab w:val="left" w:pos="3705"/>
          <w:tab w:val="left" w:pos="5555"/>
          <w:tab w:val="left" w:pos="8747"/>
          <w:tab w:val="left" w:pos="9172"/>
        </w:tabs>
        <w:ind w:rightChars="177" w:right="389" w:firstLine="709"/>
        <w:jc w:val="both"/>
      </w:pPr>
      <w:r>
        <w:t>проверяет</w:t>
      </w:r>
      <w:r>
        <w:tab/>
        <w:t>наличие</w:t>
      </w:r>
      <w:r>
        <w:tab/>
        <w:t>электронных</w:t>
      </w:r>
      <w:r>
        <w:tab/>
        <w:t>заявлений, поступивших</w:t>
      </w:r>
      <w:r>
        <w:tab/>
        <w:t>с</w:t>
      </w:r>
      <w:r>
        <w:tab/>
      </w:r>
      <w:r>
        <w:rPr>
          <w:spacing w:val="-1"/>
        </w:rPr>
        <w:t>ЕПГУ,</w:t>
      </w:r>
      <w:r>
        <w:rPr>
          <w:spacing w:val="-67"/>
        </w:rPr>
        <w:t xml:space="preserve"> </w:t>
      </w:r>
      <w:r>
        <w:t>регионального</w:t>
      </w:r>
      <w:r>
        <w:rPr>
          <w:spacing w:val="-2"/>
        </w:rPr>
        <w:t xml:space="preserve"> </w:t>
      </w:r>
      <w:r>
        <w:t>портала, с</w:t>
      </w:r>
      <w:r>
        <w:rPr>
          <w:spacing w:val="-1"/>
        </w:rPr>
        <w:t xml:space="preserve"> </w:t>
      </w:r>
      <w:r>
        <w:t>периодом</w:t>
      </w:r>
      <w:r>
        <w:rPr>
          <w:spacing w:val="-2"/>
        </w:rPr>
        <w:t xml:space="preserve"> </w:t>
      </w:r>
      <w:r>
        <w:t>не</w:t>
      </w:r>
      <w:r>
        <w:rPr>
          <w:spacing w:val="-1"/>
        </w:rPr>
        <w:t xml:space="preserve"> </w:t>
      </w:r>
      <w:r>
        <w:t>реже 2 раз</w:t>
      </w:r>
      <w:r>
        <w:rPr>
          <w:spacing w:val="-1"/>
        </w:rPr>
        <w:t xml:space="preserve"> </w:t>
      </w:r>
      <w:r>
        <w:t>в</w:t>
      </w:r>
      <w:r>
        <w:rPr>
          <w:spacing w:val="-2"/>
        </w:rPr>
        <w:t xml:space="preserve"> </w:t>
      </w:r>
      <w:r>
        <w:t>день;</w:t>
      </w:r>
    </w:p>
    <w:p w14:paraId="52B57560" w14:textId="77777777" w:rsidR="00F92EB8" w:rsidRDefault="006F4D87">
      <w:pPr>
        <w:pStyle w:val="a7"/>
        <w:ind w:left="220" w:rightChars="177" w:right="389" w:firstLineChars="235" w:firstLine="658"/>
        <w:jc w:val="both"/>
      </w:pPr>
      <w:r>
        <w:t>рассматривает</w:t>
      </w:r>
      <w:r>
        <w:rPr>
          <w:spacing w:val="56"/>
        </w:rPr>
        <w:t xml:space="preserve"> </w:t>
      </w:r>
      <w:r>
        <w:t>поступившие</w:t>
      </w:r>
      <w:r>
        <w:rPr>
          <w:spacing w:val="57"/>
        </w:rPr>
        <w:t xml:space="preserve"> </w:t>
      </w:r>
      <w:r>
        <w:t>заявления</w:t>
      </w:r>
      <w:r>
        <w:rPr>
          <w:spacing w:val="56"/>
        </w:rPr>
        <w:t xml:space="preserve"> </w:t>
      </w:r>
      <w:r>
        <w:t>и</w:t>
      </w:r>
      <w:r>
        <w:rPr>
          <w:spacing w:val="57"/>
        </w:rPr>
        <w:t xml:space="preserve"> </w:t>
      </w:r>
      <w:r>
        <w:t>приложенные</w:t>
      </w:r>
      <w:r>
        <w:rPr>
          <w:spacing w:val="56"/>
        </w:rPr>
        <w:t xml:space="preserve"> </w:t>
      </w:r>
      <w:r>
        <w:t>образы документов (документы);</w:t>
      </w:r>
    </w:p>
    <w:p w14:paraId="1664C79B" w14:textId="77777777" w:rsidR="00F92EB8" w:rsidRDefault="006F4D87">
      <w:pPr>
        <w:pStyle w:val="a7"/>
        <w:tabs>
          <w:tab w:val="left" w:pos="2631"/>
          <w:tab w:val="left" w:pos="4034"/>
          <w:tab w:val="left" w:pos="4496"/>
          <w:tab w:val="left" w:pos="6408"/>
          <w:tab w:val="left" w:pos="6862"/>
        </w:tabs>
        <w:ind w:rightChars="177" w:right="389" w:firstLine="709"/>
        <w:jc w:val="both"/>
      </w:pPr>
      <w:r>
        <w:t>производит</w:t>
      </w:r>
      <w:r>
        <w:tab/>
        <w:t>действия</w:t>
      </w:r>
      <w:r>
        <w:tab/>
        <w:t>в</w:t>
      </w:r>
      <w:r>
        <w:tab/>
        <w:t>соответствии</w:t>
      </w:r>
      <w:r>
        <w:tab/>
        <w:t>с</w:t>
      </w:r>
      <w:r>
        <w:tab/>
      </w:r>
      <w:r>
        <w:rPr>
          <w:spacing w:val="-1"/>
        </w:rPr>
        <w:t>пунктом 3.4 настоящего</w:t>
      </w:r>
      <w:r>
        <w:rPr>
          <w:spacing w:val="-67"/>
        </w:rPr>
        <w:t xml:space="preserve"> </w:t>
      </w:r>
      <w:r>
        <w:t>Административного</w:t>
      </w:r>
      <w:r>
        <w:rPr>
          <w:spacing w:val="-2"/>
        </w:rPr>
        <w:t xml:space="preserve"> </w:t>
      </w:r>
      <w:r>
        <w:t>регламента.</w:t>
      </w:r>
    </w:p>
    <w:p w14:paraId="334A5615" w14:textId="77777777" w:rsidR="00F92EB8" w:rsidRDefault="006F4D87">
      <w:pPr>
        <w:pStyle w:val="a9"/>
        <w:numPr>
          <w:ilvl w:val="1"/>
          <w:numId w:val="7"/>
        </w:numPr>
        <w:tabs>
          <w:tab w:val="left" w:pos="1346"/>
          <w:tab w:val="left" w:pos="2832"/>
          <w:tab w:val="left" w:pos="3184"/>
          <w:tab w:val="left" w:pos="4430"/>
          <w:tab w:val="left" w:pos="5925"/>
          <w:tab w:val="left" w:pos="8035"/>
        </w:tabs>
        <w:ind w:rightChars="177" w:right="389" w:hanging="422"/>
        <w:jc w:val="both"/>
        <w:rPr>
          <w:sz w:val="28"/>
          <w:szCs w:val="28"/>
        </w:rPr>
      </w:pPr>
      <w:r>
        <w:rPr>
          <w:sz w:val="28"/>
        </w:rPr>
        <w:t>Заявителю</w:t>
      </w:r>
      <w:r>
        <w:rPr>
          <w:sz w:val="28"/>
        </w:rPr>
        <w:tab/>
        <w:t>в</w:t>
      </w:r>
      <w:r>
        <w:rPr>
          <w:sz w:val="28"/>
        </w:rPr>
        <w:tab/>
        <w:t>качестве</w:t>
      </w:r>
      <w:r>
        <w:rPr>
          <w:sz w:val="28"/>
        </w:rPr>
        <w:tab/>
        <w:t>результата</w:t>
      </w:r>
      <w:r>
        <w:rPr>
          <w:sz w:val="28"/>
        </w:rPr>
        <w:tab/>
        <w:t>предоставления</w:t>
      </w:r>
      <w:r>
        <w:rPr>
          <w:sz w:val="28"/>
        </w:rPr>
        <w:tab/>
      </w:r>
      <w:r>
        <w:t xml:space="preserve"> </w:t>
      </w:r>
      <w:r>
        <w:rPr>
          <w:sz w:val="28"/>
          <w:szCs w:val="28"/>
        </w:rPr>
        <w:t>муниципальной</w:t>
      </w:r>
    </w:p>
    <w:p w14:paraId="45D53620" w14:textId="77777777" w:rsidR="00F92EB8" w:rsidRDefault="006F4D87">
      <w:pPr>
        <w:tabs>
          <w:tab w:val="left" w:pos="1346"/>
          <w:tab w:val="left" w:pos="2832"/>
          <w:tab w:val="left" w:pos="3184"/>
          <w:tab w:val="left" w:pos="4430"/>
          <w:tab w:val="left" w:pos="5925"/>
          <w:tab w:val="left" w:pos="8035"/>
        </w:tabs>
        <w:ind w:rightChars="177" w:right="389"/>
        <w:jc w:val="both"/>
        <w:rPr>
          <w:sz w:val="28"/>
          <w:szCs w:val="28"/>
        </w:rPr>
      </w:pPr>
      <w:r>
        <w:rPr>
          <w:sz w:val="28"/>
          <w:szCs w:val="28"/>
        </w:rPr>
        <w:t>услуги</w:t>
      </w:r>
      <w:r>
        <w:rPr>
          <w:spacing w:val="-8"/>
          <w:sz w:val="28"/>
          <w:szCs w:val="28"/>
        </w:rPr>
        <w:t xml:space="preserve"> </w:t>
      </w:r>
      <w:r>
        <w:rPr>
          <w:sz w:val="28"/>
          <w:szCs w:val="28"/>
        </w:rPr>
        <w:t>обеспечивается</w:t>
      </w:r>
      <w:r>
        <w:rPr>
          <w:spacing w:val="-9"/>
          <w:sz w:val="28"/>
          <w:szCs w:val="28"/>
        </w:rPr>
        <w:t xml:space="preserve"> </w:t>
      </w:r>
      <w:r>
        <w:rPr>
          <w:sz w:val="28"/>
          <w:szCs w:val="28"/>
        </w:rPr>
        <w:t>возможность</w:t>
      </w:r>
      <w:r>
        <w:rPr>
          <w:spacing w:val="-8"/>
          <w:sz w:val="28"/>
          <w:szCs w:val="28"/>
        </w:rPr>
        <w:t xml:space="preserve"> </w:t>
      </w:r>
      <w:r>
        <w:rPr>
          <w:sz w:val="28"/>
          <w:szCs w:val="28"/>
        </w:rPr>
        <w:t>получения</w:t>
      </w:r>
      <w:r>
        <w:rPr>
          <w:spacing w:val="-8"/>
          <w:sz w:val="28"/>
          <w:szCs w:val="28"/>
        </w:rPr>
        <w:t xml:space="preserve"> </w:t>
      </w:r>
      <w:r>
        <w:rPr>
          <w:sz w:val="28"/>
          <w:szCs w:val="28"/>
        </w:rPr>
        <w:t>документа:</w:t>
      </w:r>
    </w:p>
    <w:p w14:paraId="1F8A42F1" w14:textId="77777777" w:rsidR="00F92EB8" w:rsidRDefault="006F4D87">
      <w:pPr>
        <w:pStyle w:val="a7"/>
        <w:tabs>
          <w:tab w:val="left" w:pos="1571"/>
          <w:tab w:val="left" w:pos="2847"/>
          <w:tab w:val="left" w:pos="4978"/>
          <w:tab w:val="left" w:pos="8491"/>
        </w:tabs>
        <w:ind w:rightChars="177" w:right="389" w:firstLine="709"/>
        <w:jc w:val="both"/>
      </w:pPr>
      <w:r>
        <w:t>в</w:t>
      </w:r>
      <w:r>
        <w:tab/>
        <w:t>форме</w:t>
      </w:r>
      <w:r>
        <w:tab/>
        <w:t>электронного</w:t>
      </w:r>
      <w:r>
        <w:tab/>
        <w:t>документа, подписанного</w:t>
      </w:r>
      <w:r>
        <w:tab/>
        <w:t>усиленной</w:t>
      </w:r>
      <w:r>
        <w:rPr>
          <w:spacing w:val="1"/>
        </w:rPr>
        <w:t xml:space="preserve"> </w:t>
      </w:r>
      <w:r>
        <w:t>квалифицированной</w:t>
      </w:r>
      <w:r>
        <w:rPr>
          <w:spacing w:val="24"/>
        </w:rPr>
        <w:t xml:space="preserve"> </w:t>
      </w:r>
      <w:r>
        <w:t>электронной</w:t>
      </w:r>
      <w:r>
        <w:rPr>
          <w:spacing w:val="26"/>
        </w:rPr>
        <w:t xml:space="preserve"> </w:t>
      </w:r>
      <w:r>
        <w:t>подписью</w:t>
      </w:r>
      <w:r>
        <w:rPr>
          <w:spacing w:val="26"/>
        </w:rPr>
        <w:t xml:space="preserve"> </w:t>
      </w:r>
      <w:r>
        <w:t>уполномоченного</w:t>
      </w:r>
      <w:r>
        <w:rPr>
          <w:spacing w:val="26"/>
        </w:rPr>
        <w:t xml:space="preserve"> </w:t>
      </w:r>
      <w:r>
        <w:t>должностного</w:t>
      </w:r>
      <w:r>
        <w:rPr>
          <w:spacing w:val="25"/>
        </w:rPr>
        <w:t xml:space="preserve"> </w:t>
      </w:r>
      <w:r>
        <w:t>лица</w:t>
      </w:r>
      <w:r>
        <w:rPr>
          <w:spacing w:val="-67"/>
        </w:rPr>
        <w:t xml:space="preserve"> </w:t>
      </w:r>
      <w:r>
        <w:t>Уполномоченного</w:t>
      </w:r>
      <w:r>
        <w:rPr>
          <w:spacing w:val="40"/>
        </w:rPr>
        <w:t xml:space="preserve"> </w:t>
      </w:r>
      <w:r>
        <w:t>органа, направленного</w:t>
      </w:r>
      <w:r>
        <w:rPr>
          <w:spacing w:val="40"/>
        </w:rPr>
        <w:t xml:space="preserve"> </w:t>
      </w:r>
      <w:r>
        <w:t>заявителю</w:t>
      </w:r>
      <w:r>
        <w:rPr>
          <w:spacing w:val="40"/>
        </w:rPr>
        <w:t xml:space="preserve"> </w:t>
      </w:r>
      <w:r>
        <w:t>в</w:t>
      </w:r>
      <w:r>
        <w:rPr>
          <w:spacing w:val="40"/>
        </w:rPr>
        <w:t xml:space="preserve"> </w:t>
      </w:r>
      <w:r>
        <w:t>личный</w:t>
      </w:r>
      <w:r>
        <w:rPr>
          <w:spacing w:val="41"/>
        </w:rPr>
        <w:t xml:space="preserve"> </w:t>
      </w:r>
      <w:r>
        <w:t>кабинет</w:t>
      </w:r>
      <w:r>
        <w:rPr>
          <w:spacing w:val="40"/>
        </w:rPr>
        <w:t xml:space="preserve"> </w:t>
      </w:r>
      <w:r>
        <w:t>на</w:t>
      </w:r>
      <w:r>
        <w:rPr>
          <w:spacing w:val="40"/>
        </w:rPr>
        <w:t xml:space="preserve"> </w:t>
      </w:r>
      <w:r>
        <w:t>ЕПГУ,</w:t>
      </w:r>
      <w:r>
        <w:rPr>
          <w:spacing w:val="1"/>
        </w:rPr>
        <w:t xml:space="preserve"> </w:t>
      </w:r>
      <w:r>
        <w:t>региональном</w:t>
      </w:r>
      <w:r>
        <w:rPr>
          <w:spacing w:val="-2"/>
        </w:rPr>
        <w:t xml:space="preserve"> </w:t>
      </w:r>
      <w:r>
        <w:t>портале;</w:t>
      </w:r>
    </w:p>
    <w:p w14:paraId="1636DECF" w14:textId="77777777" w:rsidR="00F92EB8" w:rsidRDefault="006F4D87">
      <w:pPr>
        <w:pStyle w:val="a7"/>
        <w:tabs>
          <w:tab w:val="left" w:pos="2936"/>
          <w:tab w:val="left" w:pos="4478"/>
          <w:tab w:val="left" w:pos="5941"/>
          <w:tab w:val="left" w:pos="6762"/>
          <w:tab w:val="left" w:pos="8042"/>
          <w:tab w:val="left" w:pos="9760"/>
        </w:tabs>
        <w:ind w:rightChars="177" w:right="389" w:firstLine="709"/>
        <w:jc w:val="both"/>
      </w:pPr>
      <w:r>
        <w:t>в</w:t>
      </w:r>
      <w:r>
        <w:rPr>
          <w:spacing w:val="48"/>
        </w:rPr>
        <w:t xml:space="preserve"> </w:t>
      </w:r>
      <w:r>
        <w:t>виде</w:t>
      </w:r>
      <w:r>
        <w:rPr>
          <w:spacing w:val="49"/>
        </w:rPr>
        <w:t xml:space="preserve"> </w:t>
      </w:r>
      <w:r>
        <w:t>бумажного</w:t>
      </w:r>
      <w:r>
        <w:rPr>
          <w:spacing w:val="49"/>
        </w:rPr>
        <w:t xml:space="preserve"> </w:t>
      </w:r>
      <w:r>
        <w:t>документа, подтверждающего</w:t>
      </w:r>
      <w:r>
        <w:rPr>
          <w:spacing w:val="49"/>
        </w:rPr>
        <w:t xml:space="preserve"> </w:t>
      </w:r>
      <w:r>
        <w:t>содержание</w:t>
      </w:r>
      <w:r>
        <w:rPr>
          <w:spacing w:val="49"/>
        </w:rPr>
        <w:t xml:space="preserve"> </w:t>
      </w:r>
      <w:r>
        <w:t>электронного</w:t>
      </w:r>
      <w:r>
        <w:rPr>
          <w:spacing w:val="-67"/>
        </w:rPr>
        <w:t xml:space="preserve"> </w:t>
      </w:r>
      <w:r>
        <w:t>документа, который</w:t>
      </w:r>
      <w:r>
        <w:tab/>
        <w:t>заявитель</w:t>
      </w:r>
      <w:r>
        <w:tab/>
        <w:t>получает</w:t>
      </w:r>
      <w:r>
        <w:tab/>
        <w:t>при личном обращении в</w:t>
      </w:r>
      <w:r>
        <w:rPr>
          <w:spacing w:val="1"/>
        </w:rPr>
        <w:t xml:space="preserve"> </w:t>
      </w:r>
      <w:r>
        <w:t>многофункциональном</w:t>
      </w:r>
      <w:r>
        <w:rPr>
          <w:spacing w:val="-2"/>
        </w:rPr>
        <w:t xml:space="preserve"> </w:t>
      </w:r>
      <w:r>
        <w:t>центре.</w:t>
      </w:r>
    </w:p>
    <w:p w14:paraId="520E7B12" w14:textId="77777777" w:rsidR="00F92EB8" w:rsidRDefault="006F4D87">
      <w:pPr>
        <w:pStyle w:val="a9"/>
        <w:numPr>
          <w:ilvl w:val="1"/>
          <w:numId w:val="7"/>
        </w:num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left="215" w:rightChars="177" w:right="389" w:firstLine="709"/>
        <w:jc w:val="both"/>
        <w:rPr>
          <w:sz w:val="28"/>
        </w:rPr>
      </w:pPr>
      <w:r>
        <w:rPr>
          <w:sz w:val="28"/>
        </w:rPr>
        <w:t>Получение</w:t>
      </w:r>
      <w:r>
        <w:rPr>
          <w:spacing w:val="41"/>
          <w:sz w:val="28"/>
        </w:rPr>
        <w:t xml:space="preserve"> </w:t>
      </w:r>
      <w:r>
        <w:rPr>
          <w:sz w:val="28"/>
        </w:rPr>
        <w:t>информации</w:t>
      </w:r>
      <w:r>
        <w:rPr>
          <w:spacing w:val="41"/>
          <w:sz w:val="28"/>
        </w:rPr>
        <w:t xml:space="preserve"> </w:t>
      </w:r>
      <w:r>
        <w:rPr>
          <w:sz w:val="28"/>
        </w:rPr>
        <w:t>о</w:t>
      </w:r>
      <w:r>
        <w:rPr>
          <w:spacing w:val="41"/>
          <w:sz w:val="28"/>
        </w:rPr>
        <w:t xml:space="preserve"> </w:t>
      </w:r>
      <w:r>
        <w:rPr>
          <w:sz w:val="28"/>
        </w:rPr>
        <w:t>ходе</w:t>
      </w:r>
      <w:r>
        <w:rPr>
          <w:spacing w:val="41"/>
          <w:sz w:val="28"/>
        </w:rPr>
        <w:t xml:space="preserve"> </w:t>
      </w:r>
      <w:r>
        <w:rPr>
          <w:sz w:val="28"/>
        </w:rPr>
        <w:t>рассмотрения</w:t>
      </w:r>
      <w:r>
        <w:rPr>
          <w:spacing w:val="41"/>
          <w:sz w:val="28"/>
        </w:rPr>
        <w:t xml:space="preserve"> </w:t>
      </w:r>
      <w:r>
        <w:rPr>
          <w:sz w:val="28"/>
        </w:rPr>
        <w:t>заявления</w:t>
      </w:r>
      <w:r>
        <w:rPr>
          <w:spacing w:val="41"/>
          <w:sz w:val="28"/>
        </w:rPr>
        <w:t xml:space="preserve"> </w:t>
      </w:r>
      <w:r>
        <w:rPr>
          <w:sz w:val="28"/>
        </w:rPr>
        <w:t>и</w:t>
      </w:r>
      <w:r>
        <w:rPr>
          <w:spacing w:val="42"/>
          <w:sz w:val="28"/>
        </w:rPr>
        <w:t xml:space="preserve"> </w:t>
      </w:r>
      <w:r>
        <w:rPr>
          <w:sz w:val="28"/>
        </w:rPr>
        <w:t>о</w:t>
      </w:r>
      <w:r>
        <w:rPr>
          <w:spacing w:val="41"/>
          <w:sz w:val="28"/>
        </w:rPr>
        <w:t xml:space="preserve"> </w:t>
      </w:r>
      <w:r>
        <w:rPr>
          <w:sz w:val="28"/>
        </w:rPr>
        <w:t>результате</w:t>
      </w:r>
      <w:r>
        <w:rPr>
          <w:spacing w:val="1"/>
          <w:sz w:val="28"/>
        </w:rPr>
        <w:t xml:space="preserve"> </w:t>
      </w:r>
      <w:r>
        <w:rPr>
          <w:sz w:val="28"/>
        </w:rPr>
        <w:t>предоставления</w:t>
      </w:r>
      <w:r>
        <w:rPr>
          <w:spacing w:val="1"/>
          <w:sz w:val="28"/>
        </w:rPr>
        <w:t xml:space="preserve"> </w:t>
      </w:r>
      <w:r>
        <w:rPr>
          <w:sz w:val="28"/>
        </w:rPr>
        <w:t>муниципальной услуги</w:t>
      </w:r>
      <w:r>
        <w:rPr>
          <w:spacing w:val="1"/>
          <w:sz w:val="28"/>
        </w:rPr>
        <w:t xml:space="preserve"> </w:t>
      </w:r>
      <w:r>
        <w:rPr>
          <w:sz w:val="28"/>
        </w:rPr>
        <w:t>производится</w:t>
      </w:r>
      <w:r>
        <w:rPr>
          <w:spacing w:val="1"/>
          <w:sz w:val="28"/>
        </w:rPr>
        <w:t xml:space="preserve"> </w:t>
      </w:r>
      <w:r>
        <w:rPr>
          <w:sz w:val="28"/>
        </w:rPr>
        <w:t>в</w:t>
      </w:r>
      <w:r>
        <w:rPr>
          <w:spacing w:val="1"/>
          <w:sz w:val="28"/>
        </w:rPr>
        <w:t xml:space="preserve"> </w:t>
      </w:r>
      <w:r>
        <w:rPr>
          <w:sz w:val="28"/>
        </w:rPr>
        <w:t>личном</w:t>
      </w:r>
      <w:r>
        <w:rPr>
          <w:spacing w:val="-67"/>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 региональном</w:t>
      </w:r>
      <w:r>
        <w:rPr>
          <w:spacing w:val="1"/>
          <w:sz w:val="28"/>
        </w:rPr>
        <w:t xml:space="preserve"> </w:t>
      </w:r>
      <w:r>
        <w:rPr>
          <w:sz w:val="28"/>
        </w:rPr>
        <w:t>портале, при</w:t>
      </w:r>
      <w:r>
        <w:rPr>
          <w:spacing w:val="1"/>
          <w:sz w:val="28"/>
        </w:rPr>
        <w:t xml:space="preserve"> </w:t>
      </w:r>
      <w:r>
        <w:rPr>
          <w:sz w:val="28"/>
        </w:rPr>
        <w:t>условии</w:t>
      </w:r>
      <w:r>
        <w:rPr>
          <w:spacing w:val="70"/>
          <w:sz w:val="28"/>
        </w:rPr>
        <w:t xml:space="preserve"> </w:t>
      </w:r>
      <w:r>
        <w:rPr>
          <w:sz w:val="28"/>
        </w:rPr>
        <w:t>авторизации.</w:t>
      </w:r>
    </w:p>
    <w:p w14:paraId="10945382" w14:textId="77777777" w:rsidR="00F92EB8" w:rsidRDefault="006F4D87">
      <w:pPr>
        <w:pStyle w:val="a9"/>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leftChars="100" w:left="220" w:rightChars="177" w:right="389" w:firstLineChars="235" w:firstLine="658"/>
        <w:jc w:val="both"/>
        <w:rPr>
          <w:sz w:val="28"/>
        </w:rPr>
      </w:pPr>
      <w:r>
        <w:rPr>
          <w:sz w:val="28"/>
        </w:rPr>
        <w:t>Заявитель</w:t>
      </w:r>
      <w:r>
        <w:rPr>
          <w:spacing w:val="1"/>
          <w:sz w:val="28"/>
        </w:rPr>
        <w:t xml:space="preserve"> </w:t>
      </w:r>
      <w:r>
        <w:rPr>
          <w:sz w:val="28"/>
        </w:rPr>
        <w:t>имеет</w:t>
      </w:r>
      <w:r>
        <w:rPr>
          <w:sz w:val="28"/>
        </w:rPr>
        <w:tab/>
        <w:t>возможность</w:t>
      </w:r>
      <w:r>
        <w:rPr>
          <w:sz w:val="28"/>
        </w:rPr>
        <w:tab/>
        <w:t>просматривать</w:t>
      </w:r>
      <w:r>
        <w:rPr>
          <w:sz w:val="28"/>
        </w:rPr>
        <w:tab/>
        <w:t>статус электронного заявления, а</w:t>
      </w:r>
      <w:r>
        <w:rPr>
          <w:sz w:val="28"/>
        </w:rPr>
        <w:tab/>
        <w:t>также</w:t>
      </w:r>
      <w:r>
        <w:rPr>
          <w:spacing w:val="1"/>
          <w:sz w:val="28"/>
        </w:rPr>
        <w:t xml:space="preserve"> </w:t>
      </w:r>
      <w:r>
        <w:rPr>
          <w:sz w:val="28"/>
        </w:rPr>
        <w:t>информацию</w:t>
      </w:r>
      <w:r>
        <w:rPr>
          <w:sz w:val="28"/>
        </w:rPr>
        <w:tab/>
        <w:t>о</w:t>
      </w:r>
      <w:r>
        <w:rPr>
          <w:sz w:val="28"/>
        </w:rPr>
        <w:tab/>
        <w:t>дальнейших действиях</w:t>
      </w:r>
      <w:r>
        <w:rPr>
          <w:sz w:val="28"/>
        </w:rPr>
        <w:tab/>
        <w:t>в</w:t>
      </w:r>
      <w:r>
        <w:rPr>
          <w:sz w:val="28"/>
        </w:rPr>
        <w:tab/>
        <w:t>личном кабинете</w:t>
      </w:r>
      <w:r>
        <w:rPr>
          <w:sz w:val="28"/>
        </w:rPr>
        <w:tab/>
        <w:t>по</w:t>
      </w:r>
      <w:r>
        <w:rPr>
          <w:sz w:val="28"/>
        </w:rPr>
        <w:tab/>
      </w:r>
      <w:r>
        <w:rPr>
          <w:spacing w:val="-1"/>
          <w:sz w:val="28"/>
        </w:rPr>
        <w:t>собственной</w:t>
      </w:r>
      <w:r>
        <w:rPr>
          <w:spacing w:val="-67"/>
          <w:sz w:val="28"/>
        </w:rPr>
        <w:t xml:space="preserve"> </w:t>
      </w:r>
      <w:r>
        <w:rPr>
          <w:sz w:val="28"/>
        </w:rPr>
        <w:t>инициативе, в</w:t>
      </w:r>
      <w:r>
        <w:rPr>
          <w:spacing w:val="-2"/>
          <w:sz w:val="28"/>
        </w:rPr>
        <w:t xml:space="preserve"> </w:t>
      </w:r>
      <w:r>
        <w:rPr>
          <w:sz w:val="28"/>
        </w:rPr>
        <w:t>любое время.</w:t>
      </w:r>
    </w:p>
    <w:p w14:paraId="25546045" w14:textId="77777777" w:rsidR="00F92EB8" w:rsidRDefault="006F4D87">
      <w:pPr>
        <w:pStyle w:val="a7"/>
        <w:tabs>
          <w:tab w:val="left" w:pos="1797"/>
          <w:tab w:val="left" w:pos="4091"/>
          <w:tab w:val="left" w:pos="9379"/>
        </w:tabs>
        <w:ind w:left="924" w:rightChars="177" w:right="389"/>
        <w:jc w:val="both"/>
        <w:sectPr w:rsidR="00F92EB8">
          <w:pgSz w:w="11910" w:h="16840"/>
          <w:pgMar w:top="1040" w:right="340" w:bottom="280" w:left="1060" w:header="720" w:footer="720" w:gutter="0"/>
          <w:cols w:space="720"/>
        </w:sectPr>
      </w:pPr>
      <w:r>
        <w:t>При</w:t>
      </w:r>
      <w:r>
        <w:tab/>
        <w:t>предоставлении</w:t>
      </w:r>
      <w:r>
        <w:tab/>
        <w:t>муниципальной услуги в электронной форме</w:t>
      </w:r>
    </w:p>
    <w:p w14:paraId="30FDF9D4" w14:textId="77777777" w:rsidR="00F92EB8" w:rsidRDefault="006F4D87">
      <w:pPr>
        <w:pStyle w:val="a7"/>
        <w:spacing w:before="76"/>
        <w:ind w:left="0" w:rightChars="177" w:right="389"/>
        <w:jc w:val="both"/>
      </w:pPr>
      <w:r>
        <w:lastRenderedPageBreak/>
        <w:t>заявителю</w:t>
      </w:r>
      <w:r>
        <w:rPr>
          <w:spacing w:val="-7"/>
        </w:rPr>
        <w:t xml:space="preserve"> </w:t>
      </w:r>
      <w:r>
        <w:t>направляется:</w:t>
      </w:r>
    </w:p>
    <w:p w14:paraId="1A660DCA" w14:textId="77777777" w:rsidR="00F92EB8" w:rsidRDefault="006F4D87">
      <w:pPr>
        <w:pStyle w:val="a7"/>
        <w:tabs>
          <w:tab w:val="left" w:pos="1115"/>
          <w:tab w:val="left" w:pos="2078"/>
          <w:tab w:val="left" w:pos="2717"/>
          <w:tab w:val="left" w:pos="3485"/>
          <w:tab w:val="left" w:pos="4446"/>
          <w:tab w:val="left" w:pos="4837"/>
          <w:tab w:val="left" w:pos="4906"/>
          <w:tab w:val="left" w:pos="6099"/>
          <w:tab w:val="left" w:pos="9533"/>
        </w:tabs>
        <w:ind w:rightChars="177" w:right="389" w:firstLine="709"/>
        <w:jc w:val="both"/>
      </w:pPr>
      <w:r>
        <w:t>а</w:t>
      </w:r>
      <w:proofErr w:type="gramStart"/>
      <w:r>
        <w:t>)у</w:t>
      </w:r>
      <w:proofErr w:type="gramEnd"/>
      <w:r>
        <w:t>ведомление</w:t>
      </w:r>
      <w:r>
        <w:rPr>
          <w:spacing w:val="25"/>
        </w:rPr>
        <w:t xml:space="preserve"> </w:t>
      </w:r>
      <w:r>
        <w:t>о</w:t>
      </w:r>
      <w:r>
        <w:rPr>
          <w:spacing w:val="25"/>
        </w:rPr>
        <w:t xml:space="preserve"> </w:t>
      </w:r>
      <w:r>
        <w:t>приеме</w:t>
      </w:r>
      <w:r>
        <w:rPr>
          <w:spacing w:val="25"/>
        </w:rPr>
        <w:t xml:space="preserve"> </w:t>
      </w:r>
      <w:r>
        <w:t>и</w:t>
      </w:r>
      <w:r>
        <w:rPr>
          <w:spacing w:val="25"/>
        </w:rPr>
        <w:t xml:space="preserve"> </w:t>
      </w:r>
      <w:r>
        <w:t>регистрации</w:t>
      </w:r>
      <w:r>
        <w:rPr>
          <w:spacing w:val="25"/>
        </w:rPr>
        <w:t xml:space="preserve"> </w:t>
      </w:r>
      <w:r>
        <w:t>заявления</w:t>
      </w:r>
      <w:r>
        <w:rPr>
          <w:spacing w:val="25"/>
        </w:rPr>
        <w:t xml:space="preserve"> </w:t>
      </w:r>
      <w:r>
        <w:t>и</w:t>
      </w:r>
      <w:r>
        <w:rPr>
          <w:spacing w:val="25"/>
        </w:rPr>
        <w:t xml:space="preserve"> </w:t>
      </w:r>
      <w:r>
        <w:t>иных</w:t>
      </w:r>
      <w:r>
        <w:rPr>
          <w:spacing w:val="25"/>
        </w:rPr>
        <w:t xml:space="preserve"> </w:t>
      </w:r>
      <w:r>
        <w:t>документов,</w:t>
      </w:r>
      <w:r>
        <w:rPr>
          <w:spacing w:val="1"/>
        </w:rPr>
        <w:t xml:space="preserve"> </w:t>
      </w:r>
      <w:r>
        <w:t>необходимых</w:t>
      </w:r>
      <w:r>
        <w:tab/>
        <w:t>для</w:t>
      </w:r>
      <w:r>
        <w:tab/>
        <w:t>предоставления</w:t>
      </w:r>
      <w:r>
        <w:tab/>
        <w:t>муниципальной услуги,</w:t>
      </w:r>
      <w:r>
        <w:rPr>
          <w:spacing w:val="1"/>
        </w:rPr>
        <w:t xml:space="preserve"> </w:t>
      </w:r>
      <w:r>
        <w:t>содержащее</w:t>
      </w:r>
      <w:r>
        <w:rPr>
          <w:spacing w:val="32"/>
        </w:rPr>
        <w:t xml:space="preserve"> </w:t>
      </w:r>
      <w:r>
        <w:t>сведения</w:t>
      </w:r>
      <w:r>
        <w:rPr>
          <w:spacing w:val="32"/>
        </w:rPr>
        <w:t xml:space="preserve"> </w:t>
      </w:r>
      <w:r>
        <w:t>о</w:t>
      </w:r>
      <w:r>
        <w:rPr>
          <w:spacing w:val="34"/>
        </w:rPr>
        <w:t xml:space="preserve"> </w:t>
      </w:r>
      <w:r>
        <w:t>факте</w:t>
      </w:r>
      <w:r>
        <w:rPr>
          <w:spacing w:val="32"/>
        </w:rPr>
        <w:t xml:space="preserve"> </w:t>
      </w:r>
      <w:r>
        <w:t>приема</w:t>
      </w:r>
      <w:r>
        <w:rPr>
          <w:spacing w:val="33"/>
        </w:rPr>
        <w:t xml:space="preserve"> </w:t>
      </w:r>
      <w:r>
        <w:t>заявления</w:t>
      </w:r>
      <w:r>
        <w:rPr>
          <w:spacing w:val="34"/>
        </w:rPr>
        <w:t xml:space="preserve"> </w:t>
      </w:r>
      <w:r>
        <w:t>и</w:t>
      </w:r>
      <w:r>
        <w:rPr>
          <w:spacing w:val="32"/>
        </w:rPr>
        <w:t xml:space="preserve"> </w:t>
      </w:r>
      <w:r>
        <w:t>документов, необходимых</w:t>
      </w:r>
      <w:r>
        <w:rPr>
          <w:spacing w:val="33"/>
        </w:rPr>
        <w:t xml:space="preserve"> </w:t>
      </w:r>
      <w:r>
        <w:t>для</w:t>
      </w:r>
      <w:r>
        <w:rPr>
          <w:spacing w:val="-67"/>
        </w:rPr>
        <w:t xml:space="preserve"> </w:t>
      </w:r>
      <w:r>
        <w:t>предоставления</w:t>
      </w:r>
      <w:r>
        <w:rPr>
          <w:spacing w:val="4"/>
        </w:rPr>
        <w:t xml:space="preserve"> </w:t>
      </w:r>
      <w:r>
        <w:t>муниципальной услуги, и</w:t>
      </w:r>
      <w:r>
        <w:rPr>
          <w:spacing w:val="4"/>
        </w:rPr>
        <w:t xml:space="preserve"> </w:t>
      </w:r>
      <w:r>
        <w:t>начале</w:t>
      </w:r>
      <w:r>
        <w:rPr>
          <w:spacing w:val="4"/>
        </w:rPr>
        <w:t xml:space="preserve"> </w:t>
      </w:r>
      <w:r>
        <w:t>процедуры</w:t>
      </w:r>
      <w:r>
        <w:rPr>
          <w:spacing w:val="1"/>
        </w:rPr>
        <w:t xml:space="preserve"> </w:t>
      </w:r>
      <w:r>
        <w:t>предоставления</w:t>
      </w:r>
      <w:r>
        <w:rPr>
          <w:spacing w:val="4"/>
        </w:rPr>
        <w:t xml:space="preserve"> </w:t>
      </w:r>
      <w:r>
        <w:t>муниципальной услуги, а</w:t>
      </w:r>
      <w:r>
        <w:rPr>
          <w:spacing w:val="5"/>
        </w:rPr>
        <w:t xml:space="preserve"> </w:t>
      </w:r>
      <w:r>
        <w:t>также</w:t>
      </w:r>
      <w:r>
        <w:rPr>
          <w:spacing w:val="5"/>
        </w:rPr>
        <w:t xml:space="preserve"> </w:t>
      </w:r>
      <w:r>
        <w:t>сведения</w:t>
      </w:r>
      <w:r>
        <w:rPr>
          <w:spacing w:val="5"/>
        </w:rPr>
        <w:t xml:space="preserve"> </w:t>
      </w:r>
      <w:r>
        <w:t>о</w:t>
      </w:r>
      <w:r>
        <w:rPr>
          <w:spacing w:val="5"/>
        </w:rPr>
        <w:t xml:space="preserve"> </w:t>
      </w:r>
      <w:r>
        <w:t>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w:t>
      </w:r>
      <w:r>
        <w:rPr>
          <w:spacing w:val="1"/>
        </w:rPr>
        <w:t xml:space="preserve"> </w:t>
      </w:r>
      <w:r>
        <w:t>муниципальной услуги</w:t>
      </w:r>
      <w:r>
        <w:rPr>
          <w:spacing w:val="1"/>
        </w:rPr>
        <w:t xml:space="preserve"> </w:t>
      </w:r>
      <w:r>
        <w:t>либо</w:t>
      </w:r>
      <w:r>
        <w:tab/>
        <w:t>мотивированный</w:t>
      </w:r>
      <w:r>
        <w:tab/>
        <w:t>отказ</w:t>
      </w:r>
      <w:r>
        <w:tab/>
        <w:t>в</w:t>
      </w:r>
      <w:r>
        <w:tab/>
        <w:t>приеме</w:t>
      </w:r>
      <w:r>
        <w:tab/>
        <w:t>документов, необходимых</w:t>
      </w:r>
      <w:r>
        <w:tab/>
        <w:t>для</w:t>
      </w:r>
      <w:r>
        <w:rPr>
          <w:spacing w:val="1"/>
        </w:rPr>
        <w:t xml:space="preserve"> </w:t>
      </w:r>
      <w:r>
        <w:t>предоставления</w:t>
      </w:r>
      <w:r>
        <w:rPr>
          <w:spacing w:val="-2"/>
        </w:rPr>
        <w:t xml:space="preserve"> </w:t>
      </w:r>
      <w:r>
        <w:t>муниципальной услуги;</w:t>
      </w:r>
    </w:p>
    <w:p w14:paraId="582BB4B4" w14:textId="77777777" w:rsidR="00F92EB8" w:rsidRDefault="006F4D87">
      <w:pPr>
        <w:pStyle w:val="a7"/>
        <w:tabs>
          <w:tab w:val="left" w:pos="2351"/>
          <w:tab w:val="left" w:pos="2524"/>
          <w:tab w:val="left" w:pos="3895"/>
          <w:tab w:val="left" w:pos="4373"/>
          <w:tab w:val="left" w:pos="4613"/>
          <w:tab w:val="left" w:pos="6623"/>
          <w:tab w:val="left" w:pos="7186"/>
          <w:tab w:val="left" w:pos="8504"/>
          <w:tab w:val="left" w:pos="8888"/>
          <w:tab w:val="left" w:pos="8979"/>
          <w:tab w:val="left" w:pos="10126"/>
        </w:tabs>
        <w:ind w:rightChars="177" w:right="389" w:firstLine="709"/>
        <w:jc w:val="both"/>
        <w:rPr>
          <w:spacing w:val="-67"/>
        </w:rPr>
      </w:pPr>
      <w:r>
        <w:t>б</w:t>
      </w:r>
      <w:proofErr w:type="gramStart"/>
      <w:r>
        <w:t>)у</w:t>
      </w:r>
      <w:proofErr w:type="gramEnd"/>
      <w:r>
        <w:t>ведомление</w:t>
      </w:r>
      <w:r>
        <w:rPr>
          <w:spacing w:val="1"/>
        </w:rPr>
        <w:t xml:space="preserve"> </w:t>
      </w:r>
      <w:r>
        <w:t>о</w:t>
      </w:r>
      <w:r>
        <w:rPr>
          <w:spacing w:val="1"/>
        </w:rPr>
        <w:t xml:space="preserve"> </w:t>
      </w:r>
      <w:r>
        <w:t>результатах</w:t>
      </w:r>
      <w:r>
        <w:rPr>
          <w:spacing w:val="1"/>
        </w:rPr>
        <w:t xml:space="preserve"> </w:t>
      </w:r>
      <w:r>
        <w:t>рассмотрения</w:t>
      </w:r>
      <w:r>
        <w:rPr>
          <w:spacing w:val="1"/>
        </w:rPr>
        <w:t xml:space="preserve"> </w:t>
      </w:r>
      <w:r>
        <w:t>документов, необходимых</w:t>
      </w:r>
      <w:r>
        <w:rPr>
          <w:spacing w:val="1"/>
        </w:rPr>
        <w:t xml:space="preserve"> </w:t>
      </w:r>
      <w:r>
        <w:t>для</w:t>
      </w:r>
      <w:r>
        <w:rPr>
          <w:spacing w:val="1"/>
        </w:rPr>
        <w:t xml:space="preserve"> </w:t>
      </w:r>
      <w:r>
        <w:t>предоставления</w:t>
      </w:r>
      <w:r>
        <w:tab/>
      </w:r>
      <w:r>
        <w:rPr>
          <w:spacing w:val="-1"/>
        </w:rPr>
        <w:t>муниципальной</w:t>
      </w:r>
      <w:r>
        <w:rPr>
          <w:spacing w:val="-1"/>
        </w:rPr>
        <w:tab/>
      </w:r>
      <w:r>
        <w:rPr>
          <w:spacing w:val="-1"/>
        </w:rPr>
        <w:tab/>
      </w:r>
      <w:r>
        <w:t>услуги, содержащее</w:t>
      </w:r>
      <w:r>
        <w:tab/>
        <w:t>сведения</w:t>
      </w:r>
      <w:r>
        <w:tab/>
        <w:t>о</w:t>
      </w:r>
      <w:r>
        <w:tab/>
        <w:t>принятии</w:t>
      </w:r>
      <w:r>
        <w:rPr>
          <w:spacing w:val="1"/>
        </w:rPr>
        <w:t xml:space="preserve"> </w:t>
      </w:r>
      <w:r>
        <w:t>положительного</w:t>
      </w:r>
      <w:r>
        <w:tab/>
      </w:r>
      <w:r>
        <w:tab/>
        <w:t>решения</w:t>
      </w:r>
      <w:r>
        <w:tab/>
        <w:t>о</w:t>
      </w:r>
      <w:r>
        <w:tab/>
        <w:t>предоставлении</w:t>
      </w:r>
      <w:r>
        <w:tab/>
        <w:t>муниципальной</w:t>
      </w:r>
      <w:r>
        <w:tab/>
      </w:r>
      <w:r>
        <w:tab/>
        <w:t xml:space="preserve">услуги и </w:t>
      </w:r>
      <w:r>
        <w:rPr>
          <w:spacing w:val="-67"/>
        </w:rPr>
        <w:t xml:space="preserve"> </w:t>
      </w:r>
    </w:p>
    <w:p w14:paraId="1FC051AE" w14:textId="77777777" w:rsidR="00F92EB8" w:rsidRDefault="006F4D87">
      <w:pPr>
        <w:pStyle w:val="a7"/>
        <w:tabs>
          <w:tab w:val="left" w:pos="2351"/>
          <w:tab w:val="left" w:pos="2524"/>
          <w:tab w:val="left" w:pos="3895"/>
          <w:tab w:val="left" w:pos="4373"/>
          <w:tab w:val="left" w:pos="4613"/>
          <w:tab w:val="left" w:pos="6623"/>
          <w:tab w:val="left" w:pos="7186"/>
          <w:tab w:val="left" w:pos="8504"/>
          <w:tab w:val="left" w:pos="8888"/>
          <w:tab w:val="left" w:pos="8979"/>
          <w:tab w:val="left" w:pos="10126"/>
        </w:tabs>
        <w:ind w:rightChars="177" w:right="389"/>
        <w:jc w:val="both"/>
      </w:pPr>
      <w:r>
        <w:t>возможности</w:t>
      </w:r>
      <w:r>
        <w:rPr>
          <w:spacing w:val="8"/>
        </w:rPr>
        <w:t xml:space="preserve"> </w:t>
      </w:r>
      <w:r>
        <w:t>получить</w:t>
      </w:r>
      <w:r>
        <w:rPr>
          <w:spacing w:val="9"/>
        </w:rPr>
        <w:t xml:space="preserve"> </w:t>
      </w:r>
      <w:r>
        <w:t>результат</w:t>
      </w:r>
      <w:r>
        <w:rPr>
          <w:spacing w:val="8"/>
        </w:rPr>
        <w:t xml:space="preserve"> </w:t>
      </w:r>
      <w:r>
        <w:t>предоставления</w:t>
      </w:r>
      <w:r>
        <w:rPr>
          <w:spacing w:val="9"/>
        </w:rPr>
        <w:t xml:space="preserve"> </w:t>
      </w:r>
      <w:r>
        <w:t>муниципальной</w:t>
      </w:r>
      <w:r>
        <w:rPr>
          <w:spacing w:val="8"/>
        </w:rPr>
        <w:t xml:space="preserve"> </w:t>
      </w:r>
      <w:r>
        <w:t>услуги</w:t>
      </w:r>
      <w:r>
        <w:rPr>
          <w:spacing w:val="8"/>
        </w:rPr>
        <w:t xml:space="preserve"> </w:t>
      </w:r>
      <w:r>
        <w:t>либо</w:t>
      </w:r>
      <w:r>
        <w:rPr>
          <w:spacing w:val="-67"/>
        </w:rPr>
        <w:t xml:space="preserve"> </w:t>
      </w:r>
      <w:r>
        <w:t>мотивировать</w:t>
      </w:r>
      <w:r>
        <w:rPr>
          <w:spacing w:val="-2"/>
        </w:rPr>
        <w:t xml:space="preserve"> </w:t>
      </w:r>
      <w:r>
        <w:t>отказ</w:t>
      </w:r>
      <w:r>
        <w:rPr>
          <w:spacing w:val="-1"/>
        </w:rPr>
        <w:t xml:space="preserve"> </w:t>
      </w:r>
      <w:r>
        <w:t>в</w:t>
      </w:r>
      <w:r>
        <w:rPr>
          <w:spacing w:val="-2"/>
        </w:rPr>
        <w:t xml:space="preserve"> </w:t>
      </w:r>
      <w:r>
        <w:t>предоставлении</w:t>
      </w:r>
      <w:r>
        <w:rPr>
          <w:spacing w:val="-2"/>
        </w:rPr>
        <w:t xml:space="preserve"> </w:t>
      </w:r>
      <w:r>
        <w:t>муниципальной</w:t>
      </w:r>
      <w:r>
        <w:rPr>
          <w:spacing w:val="-2"/>
        </w:rPr>
        <w:t xml:space="preserve"> </w:t>
      </w:r>
      <w:r>
        <w:t>услуги.</w:t>
      </w:r>
    </w:p>
    <w:p w14:paraId="300A5674" w14:textId="77777777" w:rsidR="00F92EB8" w:rsidRDefault="006F4D87">
      <w:pPr>
        <w:pStyle w:val="a9"/>
        <w:numPr>
          <w:ilvl w:val="1"/>
          <w:numId w:val="7"/>
        </w:numPr>
        <w:tabs>
          <w:tab w:val="left" w:pos="1346"/>
        </w:tabs>
        <w:ind w:rightChars="177" w:right="389" w:hanging="422"/>
        <w:jc w:val="both"/>
        <w:rPr>
          <w:sz w:val="28"/>
        </w:rPr>
      </w:pPr>
      <w:r>
        <w:rPr>
          <w:sz w:val="28"/>
        </w:rPr>
        <w:t>Оценка</w:t>
      </w:r>
      <w:r>
        <w:rPr>
          <w:spacing w:val="-8"/>
          <w:sz w:val="28"/>
        </w:rPr>
        <w:t xml:space="preserve"> </w:t>
      </w:r>
      <w:r>
        <w:rPr>
          <w:sz w:val="28"/>
        </w:rPr>
        <w:t>качества</w:t>
      </w:r>
      <w:r>
        <w:rPr>
          <w:spacing w:val="-8"/>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z w:val="28"/>
        </w:rPr>
        <w:t>услуги.</w:t>
      </w:r>
    </w:p>
    <w:p w14:paraId="17A37C9B" w14:textId="77777777" w:rsidR="00F92EB8" w:rsidRDefault="006F4D87">
      <w:pPr>
        <w:pStyle w:val="a7"/>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rightChars="177" w:right="389" w:firstLine="709"/>
        <w:jc w:val="both"/>
      </w:pPr>
      <w:r>
        <w:t>Оценка</w:t>
      </w:r>
      <w:r>
        <w:rPr>
          <w:spacing w:val="1"/>
        </w:rPr>
        <w:t xml:space="preserve"> </w:t>
      </w:r>
      <w:r>
        <w:t>качества</w:t>
      </w:r>
      <w:r>
        <w:rPr>
          <w:spacing w:val="1"/>
        </w:rPr>
        <w:t xml:space="preserve"> </w:t>
      </w:r>
      <w:r>
        <w:t>предоставления</w:t>
      </w:r>
      <w:r>
        <w:rPr>
          <w:spacing w:val="1"/>
        </w:rPr>
        <w:t xml:space="preserve"> </w:t>
      </w:r>
      <w:r>
        <w:t>муниципальной услуги</w:t>
      </w:r>
      <w:r>
        <w:rPr>
          <w:spacing w:val="1"/>
        </w:rPr>
        <w:t xml:space="preserve"> </w:t>
      </w:r>
      <w:r>
        <w:t>осуществляется</w:t>
      </w:r>
      <w:r>
        <w:rPr>
          <w:spacing w:val="48"/>
        </w:rPr>
        <w:t xml:space="preserve"> </w:t>
      </w:r>
      <w:r>
        <w:t>в</w:t>
      </w:r>
      <w:r>
        <w:rPr>
          <w:spacing w:val="47"/>
        </w:rPr>
        <w:t xml:space="preserve"> </w:t>
      </w:r>
      <w:r>
        <w:t>соответствии</w:t>
      </w:r>
      <w:r>
        <w:rPr>
          <w:spacing w:val="48"/>
        </w:rPr>
        <w:t xml:space="preserve"> </w:t>
      </w:r>
      <w:r>
        <w:t>с</w:t>
      </w:r>
      <w:r>
        <w:rPr>
          <w:spacing w:val="47"/>
        </w:rPr>
        <w:t xml:space="preserve"> </w:t>
      </w:r>
      <w:r>
        <w:t>Правилами</w:t>
      </w:r>
      <w:r>
        <w:rPr>
          <w:spacing w:val="48"/>
        </w:rPr>
        <w:t xml:space="preserve"> </w:t>
      </w:r>
      <w:r>
        <w:t>оценки</w:t>
      </w:r>
      <w:r>
        <w:rPr>
          <w:spacing w:val="47"/>
        </w:rPr>
        <w:t xml:space="preserve"> </w:t>
      </w:r>
      <w:r>
        <w:t>гражданами</w:t>
      </w:r>
      <w:r>
        <w:rPr>
          <w:spacing w:val="48"/>
        </w:rPr>
        <w:t xml:space="preserve"> </w:t>
      </w:r>
      <w:r>
        <w:t>эффективности</w:t>
      </w:r>
      <w:r>
        <w:rPr>
          <w:spacing w:val="-67"/>
        </w:rPr>
        <w:t xml:space="preserve"> </w:t>
      </w:r>
      <w:r>
        <w:t>деятельности</w:t>
      </w:r>
      <w:r>
        <w:tab/>
      </w:r>
      <w:r>
        <w:tab/>
        <w:t>руководителей</w:t>
      </w:r>
      <w:r>
        <w:tab/>
      </w:r>
      <w:r>
        <w:tab/>
        <w:t>территориальных</w:t>
      </w:r>
      <w:r>
        <w:tab/>
        <w:t>органов</w:t>
      </w:r>
      <w:r>
        <w:tab/>
      </w:r>
      <w:r>
        <w:tab/>
        <w:t xml:space="preserve"> </w:t>
      </w:r>
    </w:p>
    <w:p w14:paraId="75EFFF53" w14:textId="77777777" w:rsidR="00F92EB8" w:rsidRDefault="006F4D87">
      <w:pPr>
        <w:pStyle w:val="a7"/>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rightChars="177" w:right="389"/>
        <w:jc w:val="both"/>
        <w:rPr>
          <w:spacing w:val="-1"/>
        </w:rPr>
      </w:pPr>
      <w:r>
        <w:t>федеральных</w:t>
      </w:r>
      <w:r>
        <w:tab/>
        <w:t>органов</w:t>
      </w:r>
      <w:r>
        <w:rPr>
          <w:spacing w:val="-67"/>
        </w:rPr>
        <w:t xml:space="preserve"> </w:t>
      </w:r>
      <w:r>
        <w:t>исполнительной</w:t>
      </w:r>
      <w:r>
        <w:tab/>
        <w:t>власти(их</w:t>
      </w:r>
      <w:r>
        <w:tab/>
      </w:r>
      <w:r>
        <w:tab/>
        <w:t>структурных подразделений) с учетом качества</w:t>
      </w:r>
      <w:r>
        <w:rPr>
          <w:spacing w:val="1"/>
        </w:rPr>
        <w:t xml:space="preserve"> </w:t>
      </w:r>
      <w:r>
        <w:t>предоставления</w:t>
      </w:r>
      <w:r>
        <w:rPr>
          <w:spacing w:val="28"/>
        </w:rPr>
        <w:t xml:space="preserve"> </w:t>
      </w:r>
      <w:r>
        <w:t>ими</w:t>
      </w:r>
      <w:r>
        <w:rPr>
          <w:spacing w:val="28"/>
        </w:rPr>
        <w:t xml:space="preserve"> </w:t>
      </w:r>
      <w:r>
        <w:t>государственных</w:t>
      </w:r>
      <w:r>
        <w:rPr>
          <w:spacing w:val="28"/>
        </w:rPr>
        <w:t xml:space="preserve"> </w:t>
      </w:r>
      <w:r>
        <w:t>услуг, а</w:t>
      </w:r>
      <w:r>
        <w:rPr>
          <w:spacing w:val="28"/>
        </w:rPr>
        <w:t xml:space="preserve"> </w:t>
      </w:r>
      <w:r>
        <w:t>также</w:t>
      </w:r>
      <w:r>
        <w:rPr>
          <w:spacing w:val="28"/>
        </w:rPr>
        <w:t xml:space="preserve"> </w:t>
      </w:r>
      <w:r>
        <w:t>применения</w:t>
      </w:r>
      <w:r>
        <w:rPr>
          <w:spacing w:val="28"/>
        </w:rPr>
        <w:t xml:space="preserve"> </w:t>
      </w:r>
      <w:r>
        <w:t>результатов</w:t>
      </w:r>
      <w:r>
        <w:rPr>
          <w:spacing w:val="1"/>
        </w:rPr>
        <w:t xml:space="preserve"> </w:t>
      </w:r>
      <w:r>
        <w:t>указанной</w:t>
      </w:r>
      <w:r>
        <w:rPr>
          <w:spacing w:val="7"/>
        </w:rPr>
        <w:t xml:space="preserve"> </w:t>
      </w:r>
      <w:r>
        <w:t>оценки</w:t>
      </w:r>
      <w:r>
        <w:rPr>
          <w:spacing w:val="7"/>
        </w:rPr>
        <w:t xml:space="preserve"> </w:t>
      </w:r>
      <w:r>
        <w:t>как</w:t>
      </w:r>
      <w:r>
        <w:rPr>
          <w:spacing w:val="7"/>
        </w:rPr>
        <w:t xml:space="preserve"> </w:t>
      </w:r>
      <w:r>
        <w:t>основания</w:t>
      </w:r>
      <w:r>
        <w:rPr>
          <w:spacing w:val="8"/>
        </w:rPr>
        <w:t xml:space="preserve"> </w:t>
      </w:r>
      <w:r>
        <w:t>для</w:t>
      </w:r>
      <w:r>
        <w:rPr>
          <w:spacing w:val="7"/>
        </w:rPr>
        <w:t xml:space="preserve"> </w:t>
      </w:r>
      <w:r>
        <w:t>принятия</w:t>
      </w:r>
      <w:r>
        <w:rPr>
          <w:spacing w:val="7"/>
        </w:rPr>
        <w:t xml:space="preserve"> </w:t>
      </w:r>
      <w:r>
        <w:t>решений</w:t>
      </w:r>
      <w:r>
        <w:rPr>
          <w:spacing w:val="6"/>
        </w:rPr>
        <w:t xml:space="preserve"> </w:t>
      </w:r>
      <w:r>
        <w:t>о</w:t>
      </w:r>
      <w:r>
        <w:rPr>
          <w:spacing w:val="8"/>
        </w:rPr>
        <w:t xml:space="preserve"> </w:t>
      </w:r>
      <w:r>
        <w:t>досрочном</w:t>
      </w:r>
      <w:r>
        <w:rPr>
          <w:spacing w:val="7"/>
        </w:rPr>
        <w:t xml:space="preserve"> </w:t>
      </w:r>
      <w:r>
        <w:t>прекращении</w:t>
      </w:r>
      <w:r>
        <w:rPr>
          <w:spacing w:val="-67"/>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от12</w:t>
      </w:r>
      <w:r>
        <w:rPr>
          <w:spacing w:val="1"/>
        </w:rPr>
        <w:t xml:space="preserve"> </w:t>
      </w:r>
      <w:r>
        <w:t>декабря2012года</w:t>
      </w:r>
      <w:r>
        <w:rPr>
          <w:spacing w:val="1"/>
        </w:rPr>
        <w:t xml:space="preserve"> </w:t>
      </w:r>
      <w:r>
        <w:t>№1284</w:t>
      </w:r>
      <w:r>
        <w:rPr>
          <w:spacing w:val="1"/>
        </w:rPr>
        <w:t xml:space="preserve"> </w:t>
      </w:r>
      <w:r>
        <w:t>«Об</w:t>
      </w:r>
      <w:r>
        <w:rPr>
          <w:spacing w:val="1"/>
        </w:rPr>
        <w:t xml:space="preserve"> </w:t>
      </w:r>
      <w:r>
        <w:t>оценке</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t>руководителей</w:t>
      </w:r>
      <w:r>
        <w:rPr>
          <w:spacing w:val="8"/>
        </w:rPr>
        <w:t xml:space="preserve"> </w:t>
      </w:r>
      <w:r>
        <w:t>территориальных</w:t>
      </w:r>
      <w:r>
        <w:rPr>
          <w:spacing w:val="8"/>
        </w:rPr>
        <w:t xml:space="preserve"> </w:t>
      </w:r>
      <w:r>
        <w:t>органов</w:t>
      </w:r>
      <w:r>
        <w:rPr>
          <w:spacing w:val="8"/>
        </w:rPr>
        <w:t xml:space="preserve"> </w:t>
      </w:r>
      <w:r>
        <w:t>федеральных</w:t>
      </w:r>
      <w:r>
        <w:rPr>
          <w:spacing w:val="8"/>
        </w:rPr>
        <w:t xml:space="preserve"> </w:t>
      </w:r>
      <w:r>
        <w:t>органов</w:t>
      </w:r>
      <w:r>
        <w:rPr>
          <w:spacing w:val="8"/>
        </w:rPr>
        <w:t xml:space="preserve"> </w:t>
      </w:r>
      <w:r>
        <w:t>исполнительной</w:t>
      </w:r>
      <w:r>
        <w:rPr>
          <w:spacing w:val="-67"/>
        </w:rPr>
        <w:t xml:space="preserve"> </w:t>
      </w:r>
      <w:r>
        <w:t>власти(их</w:t>
      </w:r>
      <w:r>
        <w:tab/>
        <w:t>структурных</w:t>
      </w:r>
      <w:r>
        <w:tab/>
        <w:t xml:space="preserve"> подразделений) и</w:t>
      </w:r>
      <w:r>
        <w:tab/>
      </w:r>
      <w:r>
        <w:tab/>
        <w:t>территориальных</w:t>
      </w:r>
      <w:r>
        <w:tab/>
      </w:r>
      <w:r>
        <w:tab/>
        <w:t>органов</w:t>
      </w:r>
      <w:r>
        <w:rPr>
          <w:spacing w:val="1"/>
        </w:rPr>
        <w:t xml:space="preserve"> </w:t>
      </w:r>
      <w:r>
        <w:t>государственных</w:t>
      </w:r>
      <w:r>
        <w:rPr>
          <w:spacing w:val="1"/>
        </w:rPr>
        <w:t xml:space="preserve"> </w:t>
      </w:r>
      <w:r>
        <w:t>внебюджетных</w:t>
      </w:r>
      <w:r>
        <w:rPr>
          <w:spacing w:val="1"/>
        </w:rPr>
        <w:t xml:space="preserve"> </w:t>
      </w:r>
      <w:r>
        <w:t>фондов(их</w:t>
      </w:r>
      <w:r>
        <w:rPr>
          <w:spacing w:val="1"/>
        </w:rPr>
        <w:t xml:space="preserve"> </w:t>
      </w:r>
      <w:r>
        <w:t>региональных</w:t>
      </w:r>
      <w:r>
        <w:rPr>
          <w:spacing w:val="1"/>
        </w:rPr>
        <w:t xml:space="preserve"> </w:t>
      </w:r>
      <w:r>
        <w:t>отделений)с</w:t>
      </w:r>
      <w:r>
        <w:rPr>
          <w:spacing w:val="1"/>
        </w:rPr>
        <w:t xml:space="preserve"> </w:t>
      </w:r>
      <w:r>
        <w:t>учетом</w:t>
      </w:r>
      <w:r>
        <w:rPr>
          <w:spacing w:val="1"/>
        </w:rPr>
        <w:t xml:space="preserve"> </w:t>
      </w:r>
      <w:r>
        <w:t>качества</w:t>
      </w:r>
      <w:r>
        <w:tab/>
      </w:r>
      <w:r>
        <w:tab/>
      </w:r>
      <w:r>
        <w:rPr>
          <w:spacing w:val="-1"/>
        </w:rPr>
        <w:t>предоставления</w:t>
      </w:r>
      <w:r>
        <w:rPr>
          <w:spacing w:val="-1"/>
        </w:rPr>
        <w:tab/>
        <w:t xml:space="preserve"> </w:t>
      </w:r>
    </w:p>
    <w:p w14:paraId="13231C20" w14:textId="77777777" w:rsidR="00F92EB8" w:rsidRDefault="006F4D87">
      <w:pPr>
        <w:pStyle w:val="a7"/>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rightChars="177" w:right="389"/>
        <w:jc w:val="both"/>
      </w:pPr>
      <w:r>
        <w:rPr>
          <w:spacing w:val="-1"/>
        </w:rPr>
        <w:t>государственных</w:t>
      </w:r>
      <w:r>
        <w:rPr>
          <w:spacing w:val="-1"/>
        </w:rPr>
        <w:tab/>
      </w:r>
      <w:r>
        <w:rPr>
          <w:spacing w:val="-1"/>
        </w:rPr>
        <w:tab/>
      </w:r>
      <w:r>
        <w:t>услуг, руководителей</w:t>
      </w:r>
      <w:r>
        <w:rPr>
          <w:spacing w:val="1"/>
        </w:rPr>
        <w:t xml:space="preserve"> </w:t>
      </w:r>
      <w:r>
        <w:t>многофункциональных</w:t>
      </w:r>
      <w:r>
        <w:tab/>
      </w:r>
      <w:r>
        <w:tab/>
        <w:t>центров</w:t>
      </w:r>
      <w:r>
        <w:tab/>
        <w:t xml:space="preserve"> </w:t>
      </w:r>
    </w:p>
    <w:p w14:paraId="44FAAC99" w14:textId="77777777" w:rsidR="00F92EB8" w:rsidRDefault="006F4D87">
      <w:pPr>
        <w:pStyle w:val="a7"/>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753"/>
          <w:tab w:val="left" w:pos="8381"/>
          <w:tab w:val="left" w:pos="8575"/>
          <w:tab w:val="left" w:pos="8814"/>
          <w:tab w:val="left" w:pos="9331"/>
          <w:tab w:val="left" w:pos="10122"/>
        </w:tabs>
        <w:ind w:rightChars="177" w:right="389"/>
        <w:jc w:val="both"/>
      </w:pPr>
      <w:r>
        <w:t>предоставления</w:t>
      </w:r>
      <w:r>
        <w:tab/>
      </w:r>
      <w:r>
        <w:tab/>
      </w:r>
      <w:r>
        <w:tab/>
        <w:t>государственных</w:t>
      </w:r>
      <w:r>
        <w:tab/>
        <w:t>и</w:t>
      </w:r>
      <w:r>
        <w:rPr>
          <w:spacing w:val="-67"/>
        </w:rPr>
        <w:t xml:space="preserve"> </w:t>
      </w:r>
      <w:r>
        <w:t>муниципальных</w:t>
      </w:r>
      <w:r>
        <w:tab/>
      </w:r>
      <w:r>
        <w:tab/>
        <w:t>услуг</w:t>
      </w:r>
      <w:r>
        <w:tab/>
        <w:t>с</w:t>
      </w:r>
      <w:r>
        <w:tab/>
      </w:r>
      <w:r>
        <w:tab/>
        <w:t>учетом</w:t>
      </w:r>
      <w:r>
        <w:tab/>
      </w:r>
      <w:r>
        <w:tab/>
      </w:r>
      <w:r>
        <w:tab/>
        <w:t>качества</w:t>
      </w:r>
      <w:r>
        <w:tab/>
      </w:r>
      <w:r>
        <w:tab/>
        <w:t>организации</w:t>
      </w:r>
      <w:r>
        <w:tab/>
        <w:t>предоставления</w:t>
      </w:r>
      <w:r>
        <w:rPr>
          <w:spacing w:val="-67"/>
        </w:rPr>
        <w:t xml:space="preserve"> </w:t>
      </w:r>
      <w:r>
        <w:t>государственных</w:t>
      </w:r>
      <w:r>
        <w:rPr>
          <w:spacing w:val="56"/>
        </w:rPr>
        <w:t xml:space="preserve"> </w:t>
      </w:r>
      <w:r>
        <w:t>и</w:t>
      </w:r>
      <w:r>
        <w:rPr>
          <w:spacing w:val="57"/>
        </w:rPr>
        <w:t xml:space="preserve"> </w:t>
      </w:r>
      <w:r>
        <w:t>муниципальных</w:t>
      </w:r>
      <w:r>
        <w:rPr>
          <w:spacing w:val="57"/>
        </w:rPr>
        <w:t xml:space="preserve"> </w:t>
      </w:r>
      <w:proofErr w:type="spellStart"/>
      <w:r>
        <w:t>услуг</w:t>
      </w:r>
      <w:proofErr w:type="gramStart"/>
      <w:r>
        <w:t>,а</w:t>
      </w:r>
      <w:proofErr w:type="spellEnd"/>
      <w:proofErr w:type="gramEnd"/>
      <w:r>
        <w:tab/>
        <w:t>также</w:t>
      </w:r>
      <w:r>
        <w:rPr>
          <w:spacing w:val="63"/>
        </w:rPr>
        <w:t xml:space="preserve"> </w:t>
      </w:r>
      <w:r>
        <w:t>о</w:t>
      </w:r>
      <w:r>
        <w:tab/>
        <w:t>применении</w:t>
      </w:r>
      <w:r>
        <w:rPr>
          <w:spacing w:val="1"/>
        </w:rPr>
        <w:t xml:space="preserve"> </w:t>
      </w:r>
      <w:r>
        <w:t>результатов</w:t>
      </w:r>
      <w:r>
        <w:rPr>
          <w:spacing w:val="1"/>
        </w:rPr>
        <w:t xml:space="preserve"> </w:t>
      </w:r>
      <w:r>
        <w:t>указанной</w:t>
      </w:r>
      <w:r>
        <w:rPr>
          <w:spacing w:val="7"/>
        </w:rPr>
        <w:t xml:space="preserve"> </w:t>
      </w:r>
      <w:r>
        <w:t>оценки</w:t>
      </w:r>
      <w:r>
        <w:rPr>
          <w:spacing w:val="7"/>
        </w:rPr>
        <w:t xml:space="preserve"> </w:t>
      </w:r>
      <w:r>
        <w:t>как</w:t>
      </w:r>
      <w:r>
        <w:rPr>
          <w:spacing w:val="7"/>
        </w:rPr>
        <w:t xml:space="preserve"> </w:t>
      </w:r>
      <w:r>
        <w:t>основания</w:t>
      </w:r>
      <w:r>
        <w:rPr>
          <w:spacing w:val="8"/>
        </w:rPr>
        <w:t xml:space="preserve"> </w:t>
      </w:r>
      <w:r>
        <w:t>для</w:t>
      </w:r>
      <w:r>
        <w:rPr>
          <w:spacing w:val="7"/>
        </w:rPr>
        <w:t xml:space="preserve"> </w:t>
      </w:r>
      <w:r>
        <w:t>принятия</w:t>
      </w:r>
      <w:r>
        <w:rPr>
          <w:spacing w:val="7"/>
        </w:rPr>
        <w:t xml:space="preserve"> </w:t>
      </w:r>
      <w:r>
        <w:t>решений</w:t>
      </w:r>
      <w:r>
        <w:rPr>
          <w:spacing w:val="6"/>
        </w:rPr>
        <w:t xml:space="preserve"> </w:t>
      </w:r>
      <w:r>
        <w:t>о</w:t>
      </w:r>
      <w:r>
        <w:rPr>
          <w:spacing w:val="8"/>
        </w:rPr>
        <w:t xml:space="preserve"> </w:t>
      </w:r>
      <w:r>
        <w:t>досрочном</w:t>
      </w:r>
      <w:r>
        <w:rPr>
          <w:spacing w:val="7"/>
        </w:rPr>
        <w:t xml:space="preserve"> </w:t>
      </w:r>
      <w:r>
        <w:t>прекращении</w:t>
      </w:r>
      <w:r>
        <w:rPr>
          <w:spacing w:val="-67"/>
        </w:rPr>
        <w:t xml:space="preserve">                      </w:t>
      </w:r>
      <w:r>
        <w:t>исполнения</w:t>
      </w:r>
      <w:r>
        <w:tab/>
      </w:r>
      <w:r>
        <w:tab/>
      </w:r>
      <w:r>
        <w:tab/>
      </w:r>
      <w:r>
        <w:tab/>
        <w:t>соответствующими</w:t>
      </w:r>
      <w:r>
        <w:tab/>
        <w:t>руководителями</w:t>
      </w:r>
      <w:r>
        <w:tab/>
      </w:r>
      <w:r>
        <w:tab/>
      </w:r>
      <w:r>
        <w:rPr>
          <w:spacing w:val="-1"/>
        </w:rPr>
        <w:t>своих</w:t>
      </w:r>
      <w:r>
        <w:rPr>
          <w:spacing w:val="101"/>
        </w:rPr>
        <w:t xml:space="preserve">   </w:t>
      </w:r>
      <w:r>
        <w:t>должностных</w:t>
      </w:r>
      <w:r>
        <w:rPr>
          <w:spacing w:val="-67"/>
        </w:rPr>
        <w:t xml:space="preserve"> </w:t>
      </w:r>
      <w:r>
        <w:t>обязанностей».</w:t>
      </w:r>
    </w:p>
    <w:p w14:paraId="5FBC5387" w14:textId="77777777" w:rsidR="00F92EB8" w:rsidRDefault="006F4D87">
      <w:pPr>
        <w:pStyle w:val="a9"/>
        <w:numPr>
          <w:ilvl w:val="1"/>
          <w:numId w:val="7"/>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215" w:rightChars="177" w:right="389" w:firstLine="709"/>
        <w:jc w:val="both"/>
        <w:rPr>
          <w:sz w:val="28"/>
        </w:rPr>
      </w:pPr>
      <w:r>
        <w:rPr>
          <w:sz w:val="28"/>
        </w:rPr>
        <w:t>Заявителю</w:t>
      </w:r>
      <w:r>
        <w:rPr>
          <w:sz w:val="28"/>
        </w:rPr>
        <w:tab/>
        <w:t>обеспечивается</w:t>
      </w:r>
      <w:r>
        <w:rPr>
          <w:sz w:val="28"/>
        </w:rPr>
        <w:tab/>
        <w:t>возможность</w:t>
      </w:r>
      <w:r>
        <w:rPr>
          <w:sz w:val="28"/>
        </w:rPr>
        <w:tab/>
      </w:r>
      <w:r>
        <w:rPr>
          <w:sz w:val="28"/>
        </w:rPr>
        <w:tab/>
        <w:t>направления</w:t>
      </w:r>
      <w:r>
        <w:rPr>
          <w:sz w:val="28"/>
        </w:rPr>
        <w:tab/>
        <w:t>жалобы</w:t>
      </w:r>
      <w:r>
        <w:rPr>
          <w:sz w:val="28"/>
        </w:rPr>
        <w:tab/>
        <w:t>на</w:t>
      </w:r>
      <w:r>
        <w:rPr>
          <w:spacing w:val="1"/>
          <w:sz w:val="28"/>
        </w:rPr>
        <w:t xml:space="preserve"> </w:t>
      </w:r>
      <w:r>
        <w:rPr>
          <w:sz w:val="28"/>
        </w:rPr>
        <w:t>решения, действия</w:t>
      </w:r>
      <w:r>
        <w:rPr>
          <w:spacing w:val="21"/>
          <w:sz w:val="28"/>
        </w:rPr>
        <w:t xml:space="preserve"> </w:t>
      </w:r>
      <w:r>
        <w:rPr>
          <w:sz w:val="28"/>
        </w:rPr>
        <w:t>или</w:t>
      </w:r>
      <w:r>
        <w:rPr>
          <w:spacing w:val="23"/>
          <w:sz w:val="28"/>
        </w:rPr>
        <w:t xml:space="preserve"> </w:t>
      </w:r>
      <w:r>
        <w:rPr>
          <w:sz w:val="28"/>
        </w:rPr>
        <w:t>бездействие</w:t>
      </w:r>
      <w:r>
        <w:rPr>
          <w:spacing w:val="22"/>
          <w:sz w:val="28"/>
        </w:rPr>
        <w:t xml:space="preserve"> </w:t>
      </w:r>
      <w:r>
        <w:rPr>
          <w:sz w:val="28"/>
        </w:rPr>
        <w:t>Уполномоченного</w:t>
      </w:r>
      <w:r>
        <w:rPr>
          <w:spacing w:val="23"/>
          <w:sz w:val="28"/>
        </w:rPr>
        <w:t xml:space="preserve"> </w:t>
      </w:r>
      <w:r>
        <w:rPr>
          <w:sz w:val="28"/>
        </w:rPr>
        <w:t>органа, должностного</w:t>
      </w:r>
      <w:r>
        <w:rPr>
          <w:spacing w:val="22"/>
          <w:sz w:val="28"/>
        </w:rPr>
        <w:t xml:space="preserve"> </w:t>
      </w:r>
      <w:r>
        <w:rPr>
          <w:sz w:val="28"/>
        </w:rPr>
        <w:t>лица</w:t>
      </w:r>
      <w:r>
        <w:rPr>
          <w:spacing w:val="1"/>
          <w:sz w:val="28"/>
        </w:rPr>
        <w:t xml:space="preserve"> </w:t>
      </w:r>
      <w:r>
        <w:rPr>
          <w:sz w:val="28"/>
        </w:rPr>
        <w:t>Уполномоченного</w:t>
      </w:r>
      <w:r>
        <w:rPr>
          <w:spacing w:val="27"/>
          <w:sz w:val="28"/>
        </w:rPr>
        <w:t xml:space="preserve"> </w:t>
      </w:r>
      <w:r>
        <w:rPr>
          <w:sz w:val="28"/>
        </w:rPr>
        <w:t>органа</w:t>
      </w:r>
      <w:r>
        <w:rPr>
          <w:spacing w:val="27"/>
          <w:sz w:val="28"/>
        </w:rPr>
        <w:t xml:space="preserve"> </w:t>
      </w:r>
      <w:r>
        <w:rPr>
          <w:sz w:val="28"/>
        </w:rPr>
        <w:t>либо</w:t>
      </w:r>
      <w:r>
        <w:rPr>
          <w:spacing w:val="27"/>
          <w:sz w:val="28"/>
        </w:rPr>
        <w:t xml:space="preserve"> </w:t>
      </w:r>
      <w:r>
        <w:rPr>
          <w:sz w:val="28"/>
        </w:rPr>
        <w:t>муниципального</w:t>
      </w:r>
      <w:r>
        <w:rPr>
          <w:spacing w:val="27"/>
          <w:sz w:val="28"/>
        </w:rPr>
        <w:t xml:space="preserve"> </w:t>
      </w:r>
      <w:r>
        <w:rPr>
          <w:sz w:val="28"/>
        </w:rPr>
        <w:t>служащего</w:t>
      </w:r>
      <w:r>
        <w:rPr>
          <w:spacing w:val="27"/>
          <w:sz w:val="28"/>
        </w:rPr>
        <w:t xml:space="preserve"> </w:t>
      </w:r>
      <w:r>
        <w:rPr>
          <w:sz w:val="28"/>
        </w:rPr>
        <w:t>в</w:t>
      </w:r>
      <w:r>
        <w:rPr>
          <w:spacing w:val="27"/>
          <w:sz w:val="28"/>
        </w:rPr>
        <w:t xml:space="preserve"> </w:t>
      </w:r>
      <w:r>
        <w:rPr>
          <w:sz w:val="28"/>
        </w:rPr>
        <w:t>соответствии</w:t>
      </w:r>
      <w:r>
        <w:rPr>
          <w:spacing w:val="27"/>
          <w:sz w:val="28"/>
        </w:rPr>
        <w:t xml:space="preserve"> </w:t>
      </w:r>
      <w:r>
        <w:rPr>
          <w:sz w:val="28"/>
        </w:rPr>
        <w:t>со</w:t>
      </w:r>
      <w:r>
        <w:rPr>
          <w:spacing w:val="-67"/>
          <w:sz w:val="28"/>
        </w:rPr>
        <w:t xml:space="preserve"> </w:t>
      </w:r>
      <w:r>
        <w:rPr>
          <w:sz w:val="28"/>
        </w:rPr>
        <w:t>статьей 11.2 Федерального</w:t>
      </w:r>
      <w:r>
        <w:rPr>
          <w:sz w:val="28"/>
        </w:rPr>
        <w:tab/>
        <w:t>закона</w:t>
      </w:r>
      <w:r>
        <w:rPr>
          <w:sz w:val="28"/>
        </w:rPr>
        <w:tab/>
        <w:t>№210-ФЗ</w:t>
      </w:r>
      <w:r>
        <w:rPr>
          <w:sz w:val="28"/>
        </w:rPr>
        <w:tab/>
        <w:t>и</w:t>
      </w:r>
      <w:r>
        <w:rPr>
          <w:sz w:val="28"/>
        </w:rPr>
        <w:tab/>
        <w:t>в порядке, установленном</w:t>
      </w:r>
      <w:r>
        <w:rPr>
          <w:spacing w:val="1"/>
          <w:sz w:val="28"/>
        </w:rPr>
        <w:t xml:space="preserve"> </w:t>
      </w:r>
      <w:r>
        <w:rPr>
          <w:sz w:val="28"/>
        </w:rPr>
        <w:t>постановлением</w:t>
      </w:r>
      <w:r>
        <w:rPr>
          <w:spacing w:val="69"/>
          <w:sz w:val="28"/>
        </w:rPr>
        <w:t xml:space="preserve"> </w:t>
      </w:r>
      <w:r>
        <w:rPr>
          <w:sz w:val="28"/>
        </w:rPr>
        <w:t xml:space="preserve">Правительства  Российской  Федерации  от 20 ноября 2012 </w:t>
      </w:r>
      <w:r>
        <w:rPr>
          <w:sz w:val="28"/>
          <w:szCs w:val="28"/>
        </w:rPr>
        <w:t>года №1198</w:t>
      </w:r>
      <w:r>
        <w:rPr>
          <w:sz w:val="28"/>
          <w:szCs w:val="28"/>
        </w:rPr>
        <w:tab/>
        <w:t>«О</w:t>
      </w:r>
      <w:r>
        <w:rPr>
          <w:sz w:val="28"/>
          <w:szCs w:val="28"/>
        </w:rPr>
        <w:tab/>
        <w:t>федеральной</w:t>
      </w:r>
      <w:r>
        <w:rPr>
          <w:sz w:val="28"/>
          <w:szCs w:val="28"/>
        </w:rPr>
        <w:tab/>
        <w:t xml:space="preserve">государственной информационной </w:t>
      </w:r>
      <w:r>
        <w:rPr>
          <w:spacing w:val="-1"/>
          <w:sz w:val="28"/>
          <w:szCs w:val="28"/>
        </w:rPr>
        <w:t>системе,</w:t>
      </w:r>
      <w:r>
        <w:rPr>
          <w:spacing w:val="-67"/>
          <w:sz w:val="28"/>
          <w:szCs w:val="28"/>
        </w:rPr>
        <w:t xml:space="preserve"> </w:t>
      </w:r>
      <w:r>
        <w:rPr>
          <w:sz w:val="28"/>
          <w:szCs w:val="28"/>
        </w:rPr>
        <w:t>обеспечивающей</w:t>
      </w:r>
      <w:r>
        <w:rPr>
          <w:spacing w:val="6"/>
          <w:sz w:val="28"/>
          <w:szCs w:val="28"/>
        </w:rPr>
        <w:t xml:space="preserve"> </w:t>
      </w:r>
      <w:r>
        <w:rPr>
          <w:sz w:val="28"/>
          <w:szCs w:val="28"/>
        </w:rPr>
        <w:t>процесс</w:t>
      </w:r>
      <w:r>
        <w:rPr>
          <w:spacing w:val="6"/>
          <w:sz w:val="28"/>
          <w:szCs w:val="28"/>
        </w:rPr>
        <w:t xml:space="preserve"> </w:t>
      </w:r>
      <w:r>
        <w:rPr>
          <w:sz w:val="28"/>
          <w:szCs w:val="28"/>
        </w:rPr>
        <w:t>досудебного,</w:t>
      </w:r>
      <w:r>
        <w:rPr>
          <w:spacing w:val="6"/>
          <w:sz w:val="28"/>
          <w:szCs w:val="28"/>
        </w:rPr>
        <w:t xml:space="preserve"> </w:t>
      </w:r>
      <w:r>
        <w:rPr>
          <w:sz w:val="28"/>
          <w:szCs w:val="28"/>
        </w:rPr>
        <w:t>(внесудебного)обжалования</w:t>
      </w:r>
      <w:r>
        <w:rPr>
          <w:spacing w:val="6"/>
          <w:sz w:val="28"/>
          <w:szCs w:val="28"/>
        </w:rPr>
        <w:t xml:space="preserve"> </w:t>
      </w:r>
      <w:r>
        <w:rPr>
          <w:sz w:val="28"/>
          <w:szCs w:val="28"/>
        </w:rPr>
        <w:t>решений</w:t>
      </w:r>
      <w:r>
        <w:rPr>
          <w:spacing w:val="6"/>
          <w:sz w:val="28"/>
          <w:szCs w:val="28"/>
        </w:rPr>
        <w:t xml:space="preserve"> </w:t>
      </w:r>
      <w:r>
        <w:rPr>
          <w:sz w:val="28"/>
          <w:szCs w:val="28"/>
        </w:rPr>
        <w:t>и</w:t>
      </w:r>
      <w:r>
        <w:rPr>
          <w:spacing w:val="1"/>
          <w:sz w:val="28"/>
          <w:szCs w:val="28"/>
        </w:rPr>
        <w:t xml:space="preserve"> </w:t>
      </w:r>
      <w:r>
        <w:rPr>
          <w:sz w:val="28"/>
          <w:szCs w:val="28"/>
        </w:rPr>
        <w:t>действий(бездействия),совершенных</w:t>
      </w:r>
      <w:r>
        <w:rPr>
          <w:spacing w:val="1"/>
          <w:sz w:val="28"/>
          <w:szCs w:val="28"/>
        </w:rPr>
        <w:t xml:space="preserve"> </w:t>
      </w:r>
      <w:r>
        <w:rPr>
          <w:sz w:val="28"/>
          <w:szCs w:val="28"/>
        </w:rPr>
        <w:t>при</w:t>
      </w:r>
      <w:r>
        <w:rPr>
          <w:spacing w:val="1"/>
          <w:sz w:val="28"/>
          <w:szCs w:val="28"/>
        </w:rPr>
        <w:t xml:space="preserve"> </w:t>
      </w:r>
      <w:r>
        <w:rPr>
          <w:sz w:val="28"/>
          <w:szCs w:val="28"/>
        </w:rPr>
        <w:t>предоставлении</w:t>
      </w:r>
      <w:r>
        <w:rPr>
          <w:spacing w:val="1"/>
          <w:sz w:val="28"/>
          <w:szCs w:val="28"/>
        </w:rPr>
        <w:t xml:space="preserve"> </w:t>
      </w:r>
      <w:r>
        <w:rPr>
          <w:sz w:val="28"/>
          <w:szCs w:val="28"/>
        </w:rPr>
        <w:t>государственных</w:t>
      </w:r>
      <w:r>
        <w:rPr>
          <w:spacing w:val="1"/>
          <w:sz w:val="28"/>
          <w:szCs w:val="28"/>
        </w:rPr>
        <w:t xml:space="preserve"> </w:t>
      </w:r>
      <w:r>
        <w:rPr>
          <w:sz w:val="28"/>
          <w:szCs w:val="28"/>
        </w:rPr>
        <w:t>и</w:t>
      </w:r>
      <w:r>
        <w:rPr>
          <w:spacing w:val="1"/>
          <w:sz w:val="28"/>
          <w:szCs w:val="28"/>
        </w:rPr>
        <w:t xml:space="preserve"> </w:t>
      </w:r>
      <w:r>
        <w:rPr>
          <w:sz w:val="28"/>
          <w:szCs w:val="28"/>
        </w:rPr>
        <w:t>муниципальных</w:t>
      </w:r>
      <w:r>
        <w:rPr>
          <w:spacing w:val="-2"/>
          <w:sz w:val="28"/>
          <w:szCs w:val="28"/>
        </w:rPr>
        <w:t xml:space="preserve"> </w:t>
      </w:r>
      <w:r>
        <w:rPr>
          <w:sz w:val="28"/>
          <w:szCs w:val="28"/>
        </w:rPr>
        <w:t>услуг.»</w:t>
      </w:r>
    </w:p>
    <w:p w14:paraId="56DD5C1A" w14:textId="77777777" w:rsidR="00F92EB8" w:rsidRDefault="006F4D87">
      <w:pPr>
        <w:pStyle w:val="a7"/>
        <w:tabs>
          <w:tab w:val="left" w:pos="1473"/>
          <w:tab w:val="left" w:pos="2246"/>
          <w:tab w:val="left" w:pos="4217"/>
          <w:tab w:val="left" w:pos="6666"/>
          <w:tab w:val="left" w:pos="9187"/>
        </w:tabs>
        <w:ind w:rightChars="177" w:right="389"/>
        <w:jc w:val="both"/>
        <w:rPr>
          <w:bCs/>
        </w:rPr>
      </w:pPr>
      <w:r>
        <w:t xml:space="preserve">          3.10. </w:t>
      </w:r>
      <w:r>
        <w:rPr>
          <w:bCs/>
        </w:rPr>
        <w:t>Организация предоставления муниципальной услуги в упреждающем (</w:t>
      </w:r>
      <w:proofErr w:type="spellStart"/>
      <w:r>
        <w:rPr>
          <w:bCs/>
        </w:rPr>
        <w:t>проактивном</w:t>
      </w:r>
      <w:proofErr w:type="spellEnd"/>
      <w:r>
        <w:rPr>
          <w:bCs/>
        </w:rPr>
        <w:t>) режиме</w:t>
      </w:r>
    </w:p>
    <w:p w14:paraId="0523272B" w14:textId="77777777" w:rsidR="00F92EB8" w:rsidRDefault="006F4D87">
      <w:pPr>
        <w:pStyle w:val="a7"/>
        <w:tabs>
          <w:tab w:val="left" w:pos="1473"/>
          <w:tab w:val="left" w:pos="2246"/>
          <w:tab w:val="left" w:pos="4217"/>
          <w:tab w:val="left" w:pos="6666"/>
          <w:tab w:val="left" w:pos="9187"/>
        </w:tabs>
        <w:ind w:rightChars="177" w:right="389"/>
        <w:jc w:val="both"/>
        <w:rPr>
          <w:bCs/>
        </w:rPr>
      </w:pPr>
      <w:r>
        <w:rPr>
          <w:bCs/>
        </w:rPr>
        <w:t xml:space="preserve">          1. При наступлении событий, являющихся основанием для предоставления муниципальной услуги, орган, предоставляющий муниципальную услугу, вправе:</w:t>
      </w:r>
    </w:p>
    <w:p w14:paraId="30A2484E" w14:textId="77777777" w:rsidR="00F92EB8" w:rsidRDefault="006F4D87">
      <w:pPr>
        <w:pStyle w:val="a7"/>
        <w:tabs>
          <w:tab w:val="left" w:pos="1473"/>
          <w:tab w:val="left" w:pos="2246"/>
          <w:tab w:val="left" w:pos="4217"/>
          <w:tab w:val="left" w:pos="6666"/>
          <w:tab w:val="left" w:pos="9187"/>
        </w:tabs>
        <w:ind w:rightChars="177" w:right="389"/>
        <w:jc w:val="both"/>
        <w:rPr>
          <w:bCs/>
        </w:rPr>
      </w:pPr>
      <w:r>
        <w:rPr>
          <w:bCs/>
        </w:rPr>
        <w:t xml:space="preserve">          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CBCAE34" w14:textId="77777777" w:rsidR="00F92EB8" w:rsidRDefault="006F4D87">
      <w:pPr>
        <w:pStyle w:val="a7"/>
        <w:tabs>
          <w:tab w:val="left" w:pos="1473"/>
          <w:tab w:val="left" w:pos="2246"/>
          <w:tab w:val="left" w:pos="4217"/>
          <w:tab w:val="left" w:pos="6666"/>
          <w:tab w:val="left" w:pos="9187"/>
        </w:tabs>
        <w:ind w:rightChars="177" w:right="389"/>
        <w:jc w:val="both"/>
        <w:rPr>
          <w:bCs/>
        </w:rPr>
      </w:pPr>
      <w:r>
        <w:rPr>
          <w:bCs/>
        </w:rPr>
        <w:t xml:space="preserve">          2) при условии наличия запроса заявителя о предоставлении </w:t>
      </w:r>
      <w:r>
        <w:rPr>
          <w:bCs/>
        </w:rPr>
        <w:lastRenderedPageBreak/>
        <w:t>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4D73E0E0" w14:textId="77777777" w:rsidR="00F92EB8" w:rsidRDefault="006F4D87">
      <w:pPr>
        <w:pStyle w:val="a7"/>
        <w:tabs>
          <w:tab w:val="left" w:pos="1473"/>
          <w:tab w:val="left" w:pos="2246"/>
          <w:tab w:val="left" w:pos="4217"/>
          <w:tab w:val="left" w:pos="6666"/>
          <w:tab w:val="left" w:pos="9187"/>
        </w:tabs>
        <w:ind w:rightChars="177" w:right="389"/>
        <w:jc w:val="both"/>
      </w:pPr>
      <w:r>
        <w:t xml:space="preserve">         2. Случаи и порядок предоставления муниципальной услуги в упреждающем (</w:t>
      </w:r>
      <w:proofErr w:type="spellStart"/>
      <w:r>
        <w:t>проактивном</w:t>
      </w:r>
      <w:proofErr w:type="spellEnd"/>
      <w:r>
        <w:t>) режиме в соответствии с </w:t>
      </w:r>
      <w:hyperlink r:id="rId8" w:anchor="dst335" w:history="1">
        <w:r>
          <w:rPr>
            <w:rStyle w:val="a3"/>
            <w:color w:val="auto"/>
            <w:u w:val="none"/>
          </w:rPr>
          <w:t>частью 1</w:t>
        </w:r>
      </w:hyperlink>
      <w:r>
        <w:t> настоящей статьи устанавливаются административным регламентом.</w:t>
      </w:r>
    </w:p>
    <w:p w14:paraId="7186BEFF" w14:textId="77777777" w:rsidR="00F92EB8" w:rsidRDefault="00F92EB8">
      <w:pPr>
        <w:pStyle w:val="a7"/>
        <w:spacing w:before="11"/>
        <w:ind w:left="0"/>
        <w:rPr>
          <w:sz w:val="27"/>
        </w:rPr>
      </w:pPr>
    </w:p>
    <w:p w14:paraId="595A43BB" w14:textId="77777777" w:rsidR="00F92EB8" w:rsidRDefault="006F4D87">
      <w:pPr>
        <w:pStyle w:val="1"/>
        <w:tabs>
          <w:tab w:val="left" w:pos="1308"/>
        </w:tabs>
        <w:ind w:left="220"/>
        <w:jc w:val="center"/>
      </w:pPr>
      <w:r>
        <w:rPr>
          <w:lang w:val="en-US"/>
        </w:rPr>
        <w:t>IV</w:t>
      </w:r>
      <w:r>
        <w:t>.Формы</w:t>
      </w:r>
      <w:r>
        <w:rPr>
          <w:spacing w:val="-7"/>
        </w:rPr>
        <w:t xml:space="preserve"> </w:t>
      </w:r>
      <w:r>
        <w:t>контроля</w:t>
      </w:r>
      <w:r>
        <w:rPr>
          <w:spacing w:val="-6"/>
        </w:rPr>
        <w:t xml:space="preserve"> </w:t>
      </w:r>
      <w:r>
        <w:t>за</w:t>
      </w:r>
      <w:r>
        <w:rPr>
          <w:spacing w:val="-6"/>
        </w:rPr>
        <w:t xml:space="preserve"> </w:t>
      </w:r>
      <w:r>
        <w:t>исполнением</w:t>
      </w:r>
      <w:r>
        <w:rPr>
          <w:spacing w:val="-6"/>
        </w:rPr>
        <w:t xml:space="preserve"> </w:t>
      </w:r>
      <w:r>
        <w:t>административного</w:t>
      </w:r>
      <w:r>
        <w:rPr>
          <w:spacing w:val="-6"/>
        </w:rPr>
        <w:t xml:space="preserve"> </w:t>
      </w:r>
      <w:r>
        <w:t>регламента</w:t>
      </w:r>
    </w:p>
    <w:p w14:paraId="76E549F4" w14:textId="77777777" w:rsidR="00F92EB8" w:rsidRDefault="006F4D87">
      <w:pPr>
        <w:pStyle w:val="a9"/>
        <w:numPr>
          <w:ilvl w:val="1"/>
          <w:numId w:val="8"/>
        </w:numPr>
        <w:tabs>
          <w:tab w:val="left" w:pos="1177"/>
          <w:tab w:val="left" w:pos="2539"/>
          <w:tab w:val="left" w:pos="2722"/>
          <w:tab w:val="left" w:pos="3067"/>
          <w:tab w:val="left" w:pos="3911"/>
          <w:tab w:val="left" w:pos="4405"/>
          <w:tab w:val="left" w:pos="4870"/>
          <w:tab w:val="left" w:pos="5527"/>
          <w:tab w:val="left" w:pos="6323"/>
          <w:tab w:val="left" w:pos="6752"/>
          <w:tab w:val="left" w:pos="7171"/>
          <w:tab w:val="left" w:pos="7562"/>
          <w:tab w:val="left" w:pos="8608"/>
          <w:tab w:val="left" w:pos="9130"/>
          <w:tab w:val="left" w:pos="9395"/>
        </w:tabs>
        <w:spacing w:before="78"/>
        <w:ind w:left="215" w:rightChars="177" w:right="389" w:firstLine="540"/>
        <w:jc w:val="both"/>
        <w:rPr>
          <w:sz w:val="28"/>
        </w:rPr>
      </w:pPr>
      <w:r>
        <w:rPr>
          <w:sz w:val="28"/>
        </w:rPr>
        <w:t>Текущий</w:t>
      </w:r>
      <w:r>
        <w:rPr>
          <w:sz w:val="28"/>
        </w:rPr>
        <w:tab/>
        <w:t>контроль</w:t>
      </w:r>
      <w:r>
        <w:rPr>
          <w:sz w:val="28"/>
        </w:rPr>
        <w:tab/>
        <w:t>за</w:t>
      </w:r>
      <w:r>
        <w:rPr>
          <w:sz w:val="28"/>
        </w:rPr>
        <w:tab/>
        <w:t>соблюдением</w:t>
      </w:r>
      <w:r>
        <w:rPr>
          <w:sz w:val="28"/>
        </w:rPr>
        <w:tab/>
        <w:t>и</w:t>
      </w:r>
      <w:r>
        <w:rPr>
          <w:sz w:val="28"/>
        </w:rPr>
        <w:tab/>
        <w:t>исполнением</w:t>
      </w:r>
      <w:r>
        <w:rPr>
          <w:sz w:val="28"/>
        </w:rPr>
        <w:tab/>
        <w:t>настоящего</w:t>
      </w:r>
      <w:r>
        <w:rPr>
          <w:spacing w:val="1"/>
          <w:sz w:val="28"/>
        </w:rPr>
        <w:t xml:space="preserve"> </w:t>
      </w:r>
      <w:r>
        <w:rPr>
          <w:sz w:val="28"/>
        </w:rPr>
        <w:t>Административного</w:t>
      </w:r>
      <w:r>
        <w:rPr>
          <w:sz w:val="28"/>
        </w:rPr>
        <w:tab/>
      </w:r>
      <w:r>
        <w:rPr>
          <w:sz w:val="28"/>
        </w:rPr>
        <w:tab/>
        <w:t>регламента, иных</w:t>
      </w:r>
      <w:r>
        <w:rPr>
          <w:sz w:val="28"/>
        </w:rPr>
        <w:tab/>
        <w:t>нормативных</w:t>
      </w:r>
      <w:r>
        <w:rPr>
          <w:sz w:val="28"/>
        </w:rPr>
        <w:tab/>
      </w:r>
      <w:r>
        <w:rPr>
          <w:sz w:val="28"/>
        </w:rPr>
        <w:tab/>
        <w:t>правовых</w:t>
      </w:r>
      <w:r>
        <w:rPr>
          <w:sz w:val="28"/>
        </w:rPr>
        <w:tab/>
        <w:t>актов,</w:t>
      </w:r>
      <w:r>
        <w:rPr>
          <w:spacing w:val="1"/>
          <w:sz w:val="28"/>
        </w:rPr>
        <w:t xml:space="preserve"> </w:t>
      </w:r>
      <w:r>
        <w:rPr>
          <w:sz w:val="28"/>
        </w:rPr>
        <w:t>устанавливающих</w:t>
      </w:r>
      <w:r>
        <w:rPr>
          <w:sz w:val="28"/>
        </w:rPr>
        <w:tab/>
      </w:r>
      <w:r>
        <w:rPr>
          <w:sz w:val="28"/>
        </w:rPr>
        <w:tab/>
        <w:t>требования</w:t>
      </w:r>
      <w:r>
        <w:rPr>
          <w:sz w:val="28"/>
        </w:rPr>
        <w:tab/>
        <w:t>к</w:t>
      </w:r>
      <w:r>
        <w:rPr>
          <w:sz w:val="28"/>
        </w:rPr>
        <w:tab/>
        <w:t>предоставлению</w:t>
      </w:r>
      <w:r>
        <w:rPr>
          <w:sz w:val="28"/>
        </w:rPr>
        <w:tab/>
        <w:t>муниципальной</w:t>
      </w:r>
      <w:r>
        <w:rPr>
          <w:sz w:val="28"/>
        </w:rPr>
        <w:tab/>
        <w:t xml:space="preserve"> услуги,</w:t>
      </w:r>
      <w:r>
        <w:rPr>
          <w:spacing w:val="-67"/>
          <w:sz w:val="28"/>
        </w:rPr>
        <w:t xml:space="preserve"> </w:t>
      </w:r>
      <w:r>
        <w:rPr>
          <w:sz w:val="28"/>
        </w:rPr>
        <w:t>осуществляется</w:t>
      </w:r>
      <w:r>
        <w:rPr>
          <w:spacing w:val="30"/>
          <w:sz w:val="28"/>
        </w:rPr>
        <w:t xml:space="preserve"> </w:t>
      </w:r>
      <w:r>
        <w:rPr>
          <w:sz w:val="28"/>
        </w:rPr>
        <w:t>на</w:t>
      </w:r>
      <w:r>
        <w:rPr>
          <w:spacing w:val="30"/>
          <w:sz w:val="28"/>
        </w:rPr>
        <w:t xml:space="preserve"> </w:t>
      </w:r>
      <w:r>
        <w:rPr>
          <w:sz w:val="28"/>
        </w:rPr>
        <w:t>постоянной</w:t>
      </w:r>
      <w:r>
        <w:rPr>
          <w:spacing w:val="30"/>
          <w:sz w:val="28"/>
        </w:rPr>
        <w:t xml:space="preserve"> </w:t>
      </w:r>
      <w:r>
        <w:rPr>
          <w:sz w:val="28"/>
        </w:rPr>
        <w:t>основе</w:t>
      </w:r>
      <w:r>
        <w:rPr>
          <w:spacing w:val="30"/>
          <w:sz w:val="28"/>
        </w:rPr>
        <w:t xml:space="preserve"> </w:t>
      </w:r>
      <w:r>
        <w:rPr>
          <w:sz w:val="28"/>
        </w:rPr>
        <w:t>должностными</w:t>
      </w:r>
      <w:r>
        <w:rPr>
          <w:spacing w:val="30"/>
          <w:sz w:val="28"/>
        </w:rPr>
        <w:t xml:space="preserve"> </w:t>
      </w:r>
      <w:r>
        <w:rPr>
          <w:sz w:val="28"/>
        </w:rPr>
        <w:t>лицами</w:t>
      </w:r>
      <w:r>
        <w:rPr>
          <w:spacing w:val="30"/>
          <w:sz w:val="28"/>
        </w:rPr>
        <w:t xml:space="preserve"> </w:t>
      </w:r>
      <w:r>
        <w:rPr>
          <w:sz w:val="28"/>
        </w:rPr>
        <w:t>Администрации</w:t>
      </w:r>
      <w:r>
        <w:rPr>
          <w:spacing w:val="-67"/>
          <w:sz w:val="28"/>
        </w:rPr>
        <w:t xml:space="preserve"> </w:t>
      </w:r>
      <w:r>
        <w:rPr>
          <w:sz w:val="28"/>
        </w:rPr>
        <w:t>(Уполномоченного</w:t>
      </w:r>
      <w:r>
        <w:rPr>
          <w:spacing w:val="1"/>
          <w:sz w:val="28"/>
        </w:rPr>
        <w:t xml:space="preserve"> </w:t>
      </w:r>
      <w:r>
        <w:rPr>
          <w:sz w:val="28"/>
        </w:rPr>
        <w:t>органа)</w:t>
      </w:r>
      <w:proofErr w:type="gramStart"/>
      <w:r>
        <w:rPr>
          <w:sz w:val="28"/>
        </w:rPr>
        <w:t>,у</w:t>
      </w:r>
      <w:proofErr w:type="gramEnd"/>
      <w:r>
        <w:rPr>
          <w:sz w:val="28"/>
        </w:rPr>
        <w:t>полномоченными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предоставлением</w:t>
      </w:r>
      <w:r>
        <w:rPr>
          <w:spacing w:val="-2"/>
          <w:sz w:val="28"/>
        </w:rPr>
        <w:t xml:space="preserve"> </w:t>
      </w:r>
      <w:r>
        <w:rPr>
          <w:sz w:val="28"/>
        </w:rPr>
        <w:t>муниципальной</w:t>
      </w:r>
      <w:r>
        <w:rPr>
          <w:spacing w:val="-1"/>
          <w:sz w:val="28"/>
        </w:rPr>
        <w:t xml:space="preserve"> </w:t>
      </w:r>
      <w:r>
        <w:rPr>
          <w:sz w:val="28"/>
        </w:rPr>
        <w:t>услуги.</w:t>
      </w:r>
    </w:p>
    <w:p w14:paraId="5552FA7E" w14:textId="77777777" w:rsidR="00F92EB8" w:rsidRDefault="006F4D87">
      <w:pPr>
        <w:pStyle w:val="a7"/>
        <w:ind w:rightChars="177" w:right="389" w:firstLine="540"/>
        <w:jc w:val="both"/>
      </w:pPr>
      <w:r>
        <w:t>Для текущего контроля используются сведения служебной 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Pr>
          <w:spacing w:val="1"/>
        </w:rPr>
        <w:t xml:space="preserve"> </w:t>
      </w:r>
      <w:r>
        <w:t>Администраци</w:t>
      </w:r>
      <w:proofErr w:type="gramStart"/>
      <w:r>
        <w:t>и(</w:t>
      </w:r>
      <w:proofErr w:type="gramEnd"/>
      <w:r>
        <w:t>Уполномоченного</w:t>
      </w:r>
      <w:r>
        <w:rPr>
          <w:spacing w:val="-2"/>
        </w:rPr>
        <w:t xml:space="preserve"> </w:t>
      </w:r>
      <w:r>
        <w:t>органа).</w:t>
      </w:r>
    </w:p>
    <w:p w14:paraId="6B60A07E" w14:textId="77777777" w:rsidR="00F92EB8" w:rsidRDefault="006F4D87">
      <w:pPr>
        <w:pStyle w:val="a7"/>
        <w:ind w:left="755" w:rightChars="177" w:right="389"/>
        <w:jc w:val="both"/>
      </w:pPr>
      <w:r>
        <w:t>Текущий</w:t>
      </w:r>
      <w:r>
        <w:rPr>
          <w:spacing w:val="-7"/>
        </w:rPr>
        <w:t xml:space="preserve"> </w:t>
      </w:r>
      <w:r>
        <w:t>контроль</w:t>
      </w:r>
      <w:r>
        <w:rPr>
          <w:spacing w:val="-6"/>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t>проверок:</w:t>
      </w:r>
    </w:p>
    <w:p w14:paraId="74F9F11D" w14:textId="77777777" w:rsidR="00F92EB8" w:rsidRDefault="006F4D87">
      <w:pPr>
        <w:pStyle w:val="a7"/>
        <w:ind w:left="755" w:rightChars="177" w:right="389"/>
        <w:jc w:val="both"/>
      </w:pPr>
      <w:r>
        <w:t>решений</w:t>
      </w:r>
      <w:r>
        <w:rPr>
          <w:spacing w:val="13"/>
        </w:rPr>
        <w:t xml:space="preserve"> </w:t>
      </w:r>
      <w:r>
        <w:t>о</w:t>
      </w:r>
      <w:r>
        <w:rPr>
          <w:spacing w:val="82"/>
        </w:rPr>
        <w:t xml:space="preserve"> </w:t>
      </w:r>
      <w:r>
        <w:t>предоставлени</w:t>
      </w:r>
      <w:proofErr w:type="gramStart"/>
      <w:r>
        <w:t>и(</w:t>
      </w:r>
      <w:proofErr w:type="gramEnd"/>
      <w:r>
        <w:t>об</w:t>
      </w:r>
      <w:r>
        <w:rPr>
          <w:spacing w:val="82"/>
        </w:rPr>
        <w:t xml:space="preserve"> </w:t>
      </w:r>
      <w:r>
        <w:t>отказе</w:t>
      </w:r>
      <w:r>
        <w:rPr>
          <w:spacing w:val="83"/>
        </w:rPr>
        <w:t xml:space="preserve"> </w:t>
      </w:r>
      <w:r>
        <w:t>в</w:t>
      </w:r>
      <w:r>
        <w:rPr>
          <w:spacing w:val="83"/>
        </w:rPr>
        <w:t xml:space="preserve"> </w:t>
      </w:r>
      <w:r>
        <w:t>предоставлении) муниципальной</w:t>
      </w:r>
    </w:p>
    <w:p w14:paraId="33A3E2BE" w14:textId="77777777" w:rsidR="00F92EB8" w:rsidRDefault="006F4D87">
      <w:pPr>
        <w:pStyle w:val="a7"/>
        <w:ind w:left="755" w:rightChars="177" w:right="389"/>
        <w:jc w:val="both"/>
      </w:pPr>
      <w:r>
        <w:t>услуги;</w:t>
      </w:r>
    </w:p>
    <w:p w14:paraId="313E5A95" w14:textId="77777777" w:rsidR="00F92EB8" w:rsidRDefault="006F4D87">
      <w:pPr>
        <w:pStyle w:val="a7"/>
        <w:ind w:left="755" w:rightChars="177" w:right="389"/>
        <w:jc w:val="both"/>
      </w:pPr>
      <w:r>
        <w:t>выявления</w:t>
      </w:r>
      <w:r>
        <w:rPr>
          <w:spacing w:val="-6"/>
        </w:rPr>
        <w:t xml:space="preserve"> </w:t>
      </w:r>
      <w:r>
        <w:t>и</w:t>
      </w:r>
      <w:r>
        <w:rPr>
          <w:spacing w:val="-5"/>
        </w:rPr>
        <w:t xml:space="preserve"> </w:t>
      </w:r>
      <w:r>
        <w:t>устранения</w:t>
      </w:r>
      <w:r>
        <w:rPr>
          <w:spacing w:val="-4"/>
        </w:rPr>
        <w:t xml:space="preserve"> </w:t>
      </w:r>
      <w:r>
        <w:t>нарушений</w:t>
      </w:r>
      <w:r>
        <w:rPr>
          <w:spacing w:val="-5"/>
        </w:rPr>
        <w:t xml:space="preserve"> </w:t>
      </w:r>
      <w:r>
        <w:t>прав</w:t>
      </w:r>
      <w:r>
        <w:rPr>
          <w:spacing w:val="-5"/>
        </w:rPr>
        <w:t xml:space="preserve"> </w:t>
      </w:r>
      <w:r>
        <w:t>граждан;</w:t>
      </w:r>
    </w:p>
    <w:p w14:paraId="4025CB83" w14:textId="77777777" w:rsidR="00F92EB8" w:rsidRDefault="006F4D87">
      <w:pPr>
        <w:pStyle w:val="a7"/>
        <w:tabs>
          <w:tab w:val="left" w:pos="3820"/>
          <w:tab w:val="left" w:pos="5104"/>
          <w:tab w:val="left" w:pos="5485"/>
          <w:tab w:val="left" w:pos="7082"/>
          <w:tab w:val="left" w:pos="8227"/>
          <w:tab w:val="left" w:pos="8731"/>
        </w:tabs>
        <w:ind w:rightChars="177" w:right="389" w:firstLine="540"/>
        <w:jc w:val="both"/>
      </w:pPr>
      <w:r>
        <w:t>рассмотрения, принятия</w:t>
      </w:r>
      <w:r>
        <w:tab/>
        <w:t>решений</w:t>
      </w:r>
      <w:r>
        <w:tab/>
        <w:t>и</w:t>
      </w:r>
      <w:r>
        <w:tab/>
        <w:t>подготовки</w:t>
      </w:r>
      <w:r>
        <w:tab/>
        <w:t>ответов</w:t>
      </w:r>
      <w:r>
        <w:tab/>
        <w:t>на</w:t>
      </w:r>
      <w:r>
        <w:tab/>
      </w:r>
      <w:r>
        <w:rPr>
          <w:spacing w:val="-1"/>
        </w:rPr>
        <w:t>обращения</w:t>
      </w:r>
      <w:r>
        <w:rPr>
          <w:spacing w:val="-67"/>
        </w:rPr>
        <w:t xml:space="preserve"> </w:t>
      </w:r>
      <w:r>
        <w:t>граждан, содержащие</w:t>
      </w:r>
      <w:r>
        <w:rPr>
          <w:spacing w:val="1"/>
        </w:rPr>
        <w:t xml:space="preserve"> </w:t>
      </w:r>
      <w:r>
        <w:t>жалобы</w:t>
      </w:r>
      <w:r>
        <w:rPr>
          <w:spacing w:val="1"/>
        </w:rPr>
        <w:t xml:space="preserve"> </w:t>
      </w:r>
      <w:r>
        <w:t>на</w:t>
      </w:r>
      <w:r>
        <w:rPr>
          <w:spacing w:val="1"/>
        </w:rPr>
        <w:t xml:space="preserve"> </w:t>
      </w:r>
      <w:r>
        <w:t>решения, действия(бездействие)должностных</w:t>
      </w:r>
      <w:r>
        <w:rPr>
          <w:spacing w:val="1"/>
        </w:rPr>
        <w:t xml:space="preserve"> </w:t>
      </w:r>
      <w:r>
        <w:t>лиц.</w:t>
      </w:r>
    </w:p>
    <w:p w14:paraId="04FD4213" w14:textId="77777777" w:rsidR="00F92EB8" w:rsidRDefault="006F4D87">
      <w:pPr>
        <w:pStyle w:val="a9"/>
        <w:numPr>
          <w:ilvl w:val="1"/>
          <w:numId w:val="8"/>
        </w:numPr>
        <w:tabs>
          <w:tab w:val="left" w:pos="1177"/>
        </w:tabs>
        <w:ind w:left="215" w:rightChars="177" w:right="389" w:firstLine="540"/>
        <w:jc w:val="both"/>
        <w:rPr>
          <w:sz w:val="28"/>
        </w:rPr>
      </w:pPr>
      <w:r>
        <w:rPr>
          <w:sz w:val="28"/>
        </w:rPr>
        <w:t>Контроль</w:t>
      </w:r>
      <w:r>
        <w:rPr>
          <w:spacing w:val="1"/>
          <w:sz w:val="28"/>
        </w:rPr>
        <w:t xml:space="preserve"> </w:t>
      </w:r>
      <w:r>
        <w:rPr>
          <w:sz w:val="28"/>
        </w:rPr>
        <w:t>за</w:t>
      </w:r>
      <w:r>
        <w:rPr>
          <w:spacing w:val="1"/>
          <w:sz w:val="28"/>
        </w:rPr>
        <w:t xml:space="preserve"> </w:t>
      </w:r>
      <w:r>
        <w:rPr>
          <w:sz w:val="28"/>
        </w:rPr>
        <w:t>полнотой</w:t>
      </w:r>
      <w:r>
        <w:rPr>
          <w:spacing w:val="1"/>
          <w:sz w:val="28"/>
        </w:rPr>
        <w:t xml:space="preserve"> </w:t>
      </w:r>
      <w:r>
        <w:rPr>
          <w:sz w:val="28"/>
        </w:rPr>
        <w:t>и</w:t>
      </w:r>
      <w:r>
        <w:rPr>
          <w:spacing w:val="1"/>
          <w:sz w:val="28"/>
        </w:rPr>
        <w:t xml:space="preserve"> </w:t>
      </w:r>
      <w:r>
        <w:rPr>
          <w:sz w:val="28"/>
        </w:rPr>
        <w:t>качеством</w:t>
      </w:r>
      <w:r>
        <w:rPr>
          <w:spacing w:val="1"/>
          <w:sz w:val="28"/>
        </w:rPr>
        <w:t xml:space="preserve"> </w:t>
      </w:r>
      <w:r>
        <w:rPr>
          <w:sz w:val="28"/>
        </w:rPr>
        <w:t>предоставления</w:t>
      </w:r>
      <w:r>
        <w:rPr>
          <w:spacing w:val="1"/>
          <w:sz w:val="28"/>
        </w:rPr>
        <w:t xml:space="preserve"> </w:t>
      </w:r>
      <w:r>
        <w:rPr>
          <w:sz w:val="28"/>
        </w:rPr>
        <w:t>муниципальной услуги включает в себя проведение плановых и внеплановых</w:t>
      </w:r>
      <w:r>
        <w:rPr>
          <w:spacing w:val="1"/>
          <w:sz w:val="28"/>
        </w:rPr>
        <w:t xml:space="preserve"> </w:t>
      </w:r>
      <w:r>
        <w:rPr>
          <w:sz w:val="28"/>
        </w:rPr>
        <w:t>проверок.</w:t>
      </w:r>
    </w:p>
    <w:p w14:paraId="02DC9272" w14:textId="77777777" w:rsidR="00F92EB8" w:rsidRDefault="006F4D87">
      <w:pPr>
        <w:pStyle w:val="a9"/>
        <w:numPr>
          <w:ilvl w:val="1"/>
          <w:numId w:val="8"/>
        </w:numPr>
        <w:tabs>
          <w:tab w:val="left" w:pos="1177"/>
        </w:tabs>
        <w:ind w:left="215" w:rightChars="177" w:right="389" w:firstLine="540"/>
        <w:jc w:val="both"/>
        <w:rPr>
          <w:sz w:val="28"/>
        </w:rPr>
      </w:pPr>
      <w:r>
        <w:rPr>
          <w:sz w:val="28"/>
        </w:rPr>
        <w:t>Плановые проверки осуществляются на основании годовых планов работы</w:t>
      </w:r>
      <w:r>
        <w:rPr>
          <w:spacing w:val="1"/>
          <w:sz w:val="28"/>
        </w:rPr>
        <w:t xml:space="preserve"> </w:t>
      </w:r>
      <w:r>
        <w:rPr>
          <w:sz w:val="28"/>
        </w:rPr>
        <w:t>Уполномоченного органа, утверждаемых руководителем Уполномоченного органа.</w:t>
      </w:r>
      <w:r>
        <w:rPr>
          <w:spacing w:val="1"/>
          <w:sz w:val="28"/>
        </w:rPr>
        <w:t xml:space="preserve"> </w:t>
      </w:r>
    </w:p>
    <w:p w14:paraId="62EAD416" w14:textId="77777777" w:rsidR="00F92EB8" w:rsidRDefault="006F4D87" w:rsidP="006F4D87">
      <w:pPr>
        <w:pStyle w:val="a9"/>
        <w:tabs>
          <w:tab w:val="left" w:pos="1177"/>
        </w:tabs>
        <w:ind w:leftChars="100" w:left="220" w:rightChars="177" w:right="389" w:firstLineChars="157" w:firstLine="440"/>
        <w:jc w:val="both"/>
        <w:rPr>
          <w:sz w:val="28"/>
        </w:rPr>
      </w:pP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 услуги</w:t>
      </w:r>
      <w:r>
        <w:rPr>
          <w:spacing w:val="-1"/>
          <w:sz w:val="28"/>
        </w:rPr>
        <w:t xml:space="preserve"> </w:t>
      </w:r>
      <w:r>
        <w:rPr>
          <w:sz w:val="28"/>
        </w:rPr>
        <w:t>контролю</w:t>
      </w:r>
      <w:r>
        <w:rPr>
          <w:spacing w:val="-1"/>
          <w:sz w:val="28"/>
        </w:rPr>
        <w:t xml:space="preserve"> </w:t>
      </w:r>
      <w:r>
        <w:rPr>
          <w:sz w:val="28"/>
        </w:rPr>
        <w:t>подлежат:</w:t>
      </w:r>
    </w:p>
    <w:p w14:paraId="65D7446E" w14:textId="77777777" w:rsidR="00F92EB8" w:rsidRDefault="006F4D87">
      <w:pPr>
        <w:pStyle w:val="a7"/>
        <w:tabs>
          <w:tab w:val="left" w:pos="2725"/>
          <w:tab w:val="left" w:pos="3217"/>
          <w:tab w:val="left" w:pos="5467"/>
          <w:tab w:val="left" w:pos="7044"/>
          <w:tab w:val="left" w:pos="8419"/>
          <w:tab w:val="left" w:pos="9044"/>
          <w:tab w:val="left" w:pos="10145"/>
        </w:tabs>
        <w:ind w:left="755" w:rightChars="177" w:right="389"/>
        <w:jc w:val="both"/>
        <w:rPr>
          <w:spacing w:val="1"/>
        </w:rPr>
      </w:pPr>
      <w:r>
        <w:t>соблюдение сроков предоставления муниципальной услуги;</w:t>
      </w:r>
      <w:r>
        <w:rPr>
          <w:spacing w:val="1"/>
        </w:rPr>
        <w:t xml:space="preserve"> </w:t>
      </w:r>
    </w:p>
    <w:p w14:paraId="0E692B25" w14:textId="77777777" w:rsidR="00F92EB8" w:rsidRDefault="006F4D87">
      <w:pPr>
        <w:pStyle w:val="a7"/>
        <w:tabs>
          <w:tab w:val="left" w:pos="2725"/>
          <w:tab w:val="left" w:pos="3217"/>
          <w:tab w:val="left" w:pos="5467"/>
          <w:tab w:val="left" w:pos="7044"/>
          <w:tab w:val="left" w:pos="8419"/>
          <w:tab w:val="left" w:pos="9044"/>
          <w:tab w:val="left" w:pos="10145"/>
        </w:tabs>
        <w:ind w:left="755" w:rightChars="177" w:right="389"/>
        <w:jc w:val="both"/>
      </w:pPr>
      <w:r>
        <w:t>соблюдение положений настоящего Административного регламента;</w:t>
      </w:r>
      <w:r>
        <w:rPr>
          <w:spacing w:val="1"/>
        </w:rPr>
        <w:t xml:space="preserve"> </w:t>
      </w:r>
      <w:r>
        <w:t>правильность</w:t>
      </w:r>
      <w:r>
        <w:tab/>
        <w:t>и</w:t>
      </w:r>
      <w:r>
        <w:tab/>
        <w:t>обоснованность</w:t>
      </w:r>
      <w:r>
        <w:tab/>
        <w:t>принятого</w:t>
      </w:r>
      <w:r>
        <w:tab/>
        <w:t>решения</w:t>
      </w:r>
      <w:r>
        <w:tab/>
        <w:t>об</w:t>
      </w:r>
      <w:r>
        <w:tab/>
        <w:t>отказе</w:t>
      </w:r>
      <w:r>
        <w:tab/>
      </w:r>
      <w:r>
        <w:rPr>
          <w:spacing w:val="-2"/>
        </w:rPr>
        <w:t>в</w:t>
      </w:r>
    </w:p>
    <w:p w14:paraId="73A8F597" w14:textId="77777777" w:rsidR="00F92EB8" w:rsidRDefault="006F4D87">
      <w:pPr>
        <w:pStyle w:val="a7"/>
        <w:ind w:rightChars="177" w:right="389"/>
        <w:jc w:val="both"/>
      </w:pPr>
      <w:r>
        <w:rPr>
          <w:spacing w:val="-1"/>
        </w:rPr>
        <w:t>предоставлении</w:t>
      </w:r>
      <w:r>
        <w:rPr>
          <w:spacing w:val="-13"/>
        </w:rPr>
        <w:t xml:space="preserve"> </w:t>
      </w:r>
      <w:r>
        <w:t>муниципальной услуги.</w:t>
      </w:r>
    </w:p>
    <w:p w14:paraId="33E2A92D" w14:textId="77777777" w:rsidR="00F92EB8" w:rsidRDefault="006F4D87">
      <w:pPr>
        <w:pStyle w:val="a7"/>
        <w:ind w:left="755" w:rightChars="177" w:right="389"/>
        <w:jc w:val="both"/>
      </w:pPr>
      <w:r>
        <w:t>Основанием</w:t>
      </w:r>
      <w:r>
        <w:rPr>
          <w:spacing w:val="-9"/>
        </w:rPr>
        <w:t xml:space="preserve"> </w:t>
      </w:r>
      <w:r>
        <w:t>для</w:t>
      </w:r>
      <w:r>
        <w:rPr>
          <w:spacing w:val="-8"/>
        </w:rPr>
        <w:t xml:space="preserve"> </w:t>
      </w:r>
      <w:r>
        <w:t>проведения</w:t>
      </w:r>
      <w:r>
        <w:rPr>
          <w:spacing w:val="-8"/>
        </w:rPr>
        <w:t xml:space="preserve"> </w:t>
      </w:r>
      <w:r>
        <w:t>внеплановых</w:t>
      </w:r>
      <w:r>
        <w:rPr>
          <w:spacing w:val="-8"/>
        </w:rPr>
        <w:t xml:space="preserve"> </w:t>
      </w:r>
      <w:r>
        <w:t>проверок</w:t>
      </w:r>
      <w:r>
        <w:rPr>
          <w:spacing w:val="-8"/>
        </w:rPr>
        <w:t xml:space="preserve"> </w:t>
      </w:r>
      <w:r>
        <w:t>являются:</w:t>
      </w:r>
    </w:p>
    <w:p w14:paraId="1980FEFD" w14:textId="77777777" w:rsidR="00F92EB8" w:rsidRDefault="006F4D87">
      <w:pPr>
        <w:tabs>
          <w:tab w:val="left" w:pos="1967"/>
          <w:tab w:val="left" w:pos="2348"/>
          <w:tab w:val="left" w:pos="4567"/>
          <w:tab w:val="left" w:pos="5247"/>
          <w:tab w:val="left" w:pos="6960"/>
          <w:tab w:val="left" w:pos="8662"/>
        </w:tabs>
        <w:ind w:left="215" w:rightChars="177" w:right="389" w:firstLine="540"/>
        <w:jc w:val="both"/>
        <w:rPr>
          <w:i/>
          <w:sz w:val="28"/>
        </w:rPr>
      </w:pPr>
      <w:r>
        <w:rPr>
          <w:sz w:val="28"/>
        </w:rPr>
        <w:t>получение</w:t>
      </w:r>
      <w:r>
        <w:rPr>
          <w:spacing w:val="13"/>
          <w:sz w:val="28"/>
        </w:rPr>
        <w:t xml:space="preserve"> </w:t>
      </w:r>
      <w:r>
        <w:rPr>
          <w:sz w:val="28"/>
        </w:rPr>
        <w:t>от</w:t>
      </w:r>
      <w:r>
        <w:rPr>
          <w:spacing w:val="13"/>
          <w:sz w:val="28"/>
        </w:rPr>
        <w:t xml:space="preserve"> </w:t>
      </w:r>
      <w:r>
        <w:rPr>
          <w:sz w:val="28"/>
        </w:rPr>
        <w:t>государственных</w:t>
      </w:r>
      <w:r>
        <w:rPr>
          <w:spacing w:val="13"/>
          <w:sz w:val="28"/>
        </w:rPr>
        <w:t xml:space="preserve"> </w:t>
      </w:r>
      <w:r>
        <w:rPr>
          <w:sz w:val="28"/>
        </w:rPr>
        <w:t>органов, органов</w:t>
      </w:r>
      <w:r>
        <w:rPr>
          <w:spacing w:val="13"/>
          <w:sz w:val="28"/>
        </w:rPr>
        <w:t xml:space="preserve"> </w:t>
      </w:r>
      <w:r>
        <w:rPr>
          <w:sz w:val="28"/>
        </w:rPr>
        <w:t>местного</w:t>
      </w:r>
      <w:r>
        <w:rPr>
          <w:spacing w:val="13"/>
          <w:sz w:val="28"/>
        </w:rPr>
        <w:t xml:space="preserve"> </w:t>
      </w:r>
      <w:r>
        <w:rPr>
          <w:sz w:val="28"/>
        </w:rPr>
        <w:t>самоуправления</w:t>
      </w:r>
      <w:r>
        <w:rPr>
          <w:spacing w:val="1"/>
          <w:sz w:val="28"/>
        </w:rPr>
        <w:t xml:space="preserve"> </w:t>
      </w:r>
      <w:r>
        <w:rPr>
          <w:sz w:val="28"/>
        </w:rPr>
        <w:t>информации</w:t>
      </w:r>
      <w:r>
        <w:rPr>
          <w:sz w:val="28"/>
        </w:rPr>
        <w:tab/>
        <w:t>о</w:t>
      </w:r>
      <w:r>
        <w:rPr>
          <w:sz w:val="28"/>
        </w:rPr>
        <w:tab/>
        <w:t>предполагаемых</w:t>
      </w:r>
      <w:r>
        <w:rPr>
          <w:sz w:val="28"/>
        </w:rPr>
        <w:tab/>
        <w:t>или</w:t>
      </w:r>
      <w:r>
        <w:rPr>
          <w:sz w:val="28"/>
        </w:rPr>
        <w:tab/>
        <w:t>выявленных</w:t>
      </w:r>
      <w:r>
        <w:rPr>
          <w:sz w:val="28"/>
        </w:rPr>
        <w:tab/>
        <w:t>нарушениях нормативных</w:t>
      </w:r>
      <w:r>
        <w:rPr>
          <w:spacing w:val="-67"/>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 и</w:t>
      </w:r>
      <w:r>
        <w:rPr>
          <w:spacing w:val="42"/>
          <w:sz w:val="28"/>
        </w:rPr>
        <w:t xml:space="preserve"> </w:t>
      </w:r>
      <w:r>
        <w:rPr>
          <w:sz w:val="28"/>
        </w:rPr>
        <w:t>нормативных</w:t>
      </w:r>
      <w:r>
        <w:rPr>
          <w:spacing w:val="42"/>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 xml:space="preserve">самоуправления </w:t>
      </w:r>
      <w:proofErr w:type="spellStart"/>
      <w:r>
        <w:rPr>
          <w:sz w:val="28"/>
        </w:rPr>
        <w:t>Стуловского</w:t>
      </w:r>
      <w:proofErr w:type="spellEnd"/>
      <w:r>
        <w:rPr>
          <w:sz w:val="28"/>
        </w:rPr>
        <w:t xml:space="preserve"> сельского поселения</w:t>
      </w:r>
      <w:r>
        <w:rPr>
          <w:i/>
          <w:sz w:val="28"/>
        </w:rPr>
        <w:t>;</w:t>
      </w:r>
    </w:p>
    <w:p w14:paraId="04C2E902" w14:textId="77777777" w:rsidR="00F92EB8" w:rsidRDefault="006F4D87">
      <w:pPr>
        <w:pStyle w:val="a7"/>
        <w:ind w:rightChars="177" w:right="389" w:firstLine="540"/>
        <w:jc w:val="both"/>
      </w:pPr>
      <w:r>
        <w:t>обращения</w:t>
      </w:r>
      <w:r>
        <w:rPr>
          <w:spacing w:val="4"/>
        </w:rPr>
        <w:t xml:space="preserve"> </w:t>
      </w:r>
      <w:r>
        <w:t>граждан</w:t>
      </w:r>
      <w:r>
        <w:rPr>
          <w:spacing w:val="4"/>
        </w:rPr>
        <w:t xml:space="preserve"> </w:t>
      </w:r>
      <w:r>
        <w:t>и</w:t>
      </w:r>
      <w:r>
        <w:rPr>
          <w:spacing w:val="4"/>
        </w:rPr>
        <w:t xml:space="preserve"> </w:t>
      </w:r>
      <w:r>
        <w:t>юридических</w:t>
      </w:r>
      <w:r>
        <w:rPr>
          <w:spacing w:val="4"/>
        </w:rPr>
        <w:t xml:space="preserve"> </w:t>
      </w:r>
      <w:r>
        <w:t>лиц</w:t>
      </w:r>
      <w:r>
        <w:rPr>
          <w:spacing w:val="4"/>
        </w:rPr>
        <w:t xml:space="preserve"> </w:t>
      </w:r>
      <w:r>
        <w:t>на</w:t>
      </w:r>
      <w:r>
        <w:rPr>
          <w:spacing w:val="4"/>
        </w:rPr>
        <w:t xml:space="preserve"> </w:t>
      </w:r>
      <w:r>
        <w:t>нарушения</w:t>
      </w:r>
      <w:r>
        <w:rPr>
          <w:spacing w:val="4"/>
        </w:rPr>
        <w:t xml:space="preserve"> </w:t>
      </w:r>
      <w:r>
        <w:t>законодательства, в</w:t>
      </w:r>
      <w:r>
        <w:rPr>
          <w:spacing w:val="4"/>
        </w:rPr>
        <w:t xml:space="preserve"> </w:t>
      </w:r>
      <w:r>
        <w:t>том</w:t>
      </w:r>
      <w:r>
        <w:rPr>
          <w:spacing w:val="-67"/>
        </w:rPr>
        <w:t xml:space="preserve"> </w:t>
      </w:r>
      <w:r>
        <w:t>числе</w:t>
      </w:r>
      <w:r>
        <w:rPr>
          <w:spacing w:val="-5"/>
        </w:rPr>
        <w:t xml:space="preserve"> </w:t>
      </w:r>
      <w:r>
        <w:t>на</w:t>
      </w:r>
      <w:r>
        <w:rPr>
          <w:spacing w:val="-4"/>
        </w:rPr>
        <w:t xml:space="preserve"> </w:t>
      </w:r>
      <w:r>
        <w:t>качество</w:t>
      </w:r>
      <w:r>
        <w:rPr>
          <w:spacing w:val="-4"/>
        </w:rPr>
        <w:t xml:space="preserve"> </w:t>
      </w:r>
      <w:r>
        <w:t>предоставления</w:t>
      </w:r>
      <w:r>
        <w:rPr>
          <w:spacing w:val="-4"/>
        </w:rPr>
        <w:t xml:space="preserve"> </w:t>
      </w:r>
      <w:r>
        <w:t>муниципальной услуги.</w:t>
      </w:r>
    </w:p>
    <w:p w14:paraId="4471B4F0" w14:textId="77777777" w:rsidR="00F92EB8" w:rsidRDefault="00F92EB8">
      <w:pPr>
        <w:sectPr w:rsidR="00F92EB8">
          <w:pgSz w:w="11910" w:h="16840"/>
          <w:pgMar w:top="1040" w:right="340" w:bottom="280" w:left="1060" w:header="720" w:footer="720" w:gutter="0"/>
          <w:cols w:space="720"/>
        </w:sectPr>
      </w:pPr>
    </w:p>
    <w:p w14:paraId="59373267" w14:textId="77777777" w:rsidR="00F92EB8" w:rsidRDefault="006F4D87">
      <w:pPr>
        <w:pStyle w:val="a7"/>
        <w:tabs>
          <w:tab w:val="left" w:pos="2473"/>
          <w:tab w:val="left" w:pos="5649"/>
          <w:tab w:val="left" w:pos="7622"/>
          <w:tab w:val="left" w:pos="9251"/>
          <w:tab w:val="left" w:pos="10139"/>
        </w:tabs>
        <w:spacing w:before="76"/>
        <w:ind w:rightChars="177" w:right="389" w:firstLineChars="200" w:firstLine="560"/>
        <w:jc w:val="both"/>
      </w:pPr>
      <w:r>
        <w:lastRenderedPageBreak/>
        <w:t>4.4. По</w:t>
      </w:r>
      <w:r>
        <w:rPr>
          <w:spacing w:val="1"/>
        </w:rPr>
        <w:t xml:space="preserve"> </w:t>
      </w:r>
      <w:r>
        <w:t>результатам</w:t>
      </w:r>
      <w:r>
        <w:rPr>
          <w:spacing w:val="1"/>
        </w:rPr>
        <w:t xml:space="preserve"> </w:t>
      </w:r>
      <w:r>
        <w:t>проведенных</w:t>
      </w:r>
      <w:r>
        <w:rPr>
          <w:spacing w:val="1"/>
        </w:rPr>
        <w:t xml:space="preserve"> </w:t>
      </w:r>
      <w:r>
        <w:t>проверок</w:t>
      </w:r>
      <w:r>
        <w:rPr>
          <w:spacing w:val="1"/>
        </w:rPr>
        <w:t xml:space="preserve"> </w:t>
      </w:r>
      <w:r>
        <w:t>в</w:t>
      </w:r>
      <w:r>
        <w:rPr>
          <w:spacing w:val="1"/>
        </w:rPr>
        <w:t xml:space="preserve"> </w:t>
      </w:r>
      <w:r>
        <w:t>случае</w:t>
      </w:r>
      <w:r>
        <w:rPr>
          <w:spacing w:val="1"/>
        </w:rPr>
        <w:t xml:space="preserve"> </w:t>
      </w:r>
      <w:r>
        <w:t>выявления</w:t>
      </w:r>
      <w:r>
        <w:rPr>
          <w:spacing w:val="1"/>
        </w:rPr>
        <w:t xml:space="preserve"> </w:t>
      </w:r>
      <w:r>
        <w:t>нарушений</w:t>
      </w:r>
      <w:r>
        <w:rPr>
          <w:spacing w:val="1"/>
        </w:rPr>
        <w:t xml:space="preserve"> </w:t>
      </w:r>
      <w:r>
        <w:t>положений</w:t>
      </w:r>
      <w:r>
        <w:rPr>
          <w:spacing w:val="1"/>
        </w:rPr>
        <w:t xml:space="preserve"> </w:t>
      </w:r>
      <w:r>
        <w:t>настоящего</w:t>
      </w:r>
      <w:r>
        <w:rPr>
          <w:spacing w:val="1"/>
        </w:rPr>
        <w:t xml:space="preserve"> </w:t>
      </w:r>
      <w:r>
        <w:t>Административного</w:t>
      </w:r>
      <w:r>
        <w:rPr>
          <w:spacing w:val="1"/>
        </w:rPr>
        <w:t xml:space="preserve"> </w:t>
      </w:r>
      <w:r>
        <w:t>регламента и</w:t>
      </w:r>
      <w:r>
        <w:rPr>
          <w:spacing w:val="-67"/>
        </w:rPr>
        <w:t xml:space="preserve"> </w:t>
      </w:r>
      <w:r>
        <w:t xml:space="preserve">нормативных правовых актов органов местного самоуправления </w:t>
      </w:r>
      <w:proofErr w:type="spellStart"/>
      <w:r>
        <w:rPr>
          <w:iCs/>
        </w:rPr>
        <w:t>Стуловского</w:t>
      </w:r>
      <w:proofErr w:type="spellEnd"/>
      <w:r>
        <w:rPr>
          <w:iCs/>
        </w:rPr>
        <w:t xml:space="preserve"> сельского поселения</w:t>
      </w:r>
      <w:r>
        <w:rPr>
          <w:i/>
        </w:rPr>
        <w:t xml:space="preserve"> </w:t>
      </w:r>
      <w:r>
        <w:t>осуществляется привлечение виновных</w:t>
      </w:r>
      <w:r>
        <w:tab/>
        <w:t xml:space="preserve">лиц </w:t>
      </w:r>
      <w:r>
        <w:rPr>
          <w:spacing w:val="-2"/>
        </w:rPr>
        <w:t xml:space="preserve">к </w:t>
      </w:r>
      <w:r>
        <w:t>ответственности</w:t>
      </w:r>
      <w:r>
        <w:rPr>
          <w:spacing w:val="-2"/>
        </w:rPr>
        <w:t xml:space="preserve"> </w:t>
      </w:r>
      <w:r>
        <w:t>в</w:t>
      </w:r>
      <w:r>
        <w:rPr>
          <w:spacing w:val="-3"/>
        </w:rPr>
        <w:t xml:space="preserve"> </w:t>
      </w:r>
      <w:r>
        <w:t>соответствии</w:t>
      </w:r>
      <w:r>
        <w:rPr>
          <w:spacing w:val="-2"/>
        </w:rPr>
        <w:t xml:space="preserve"> </w:t>
      </w:r>
      <w:r>
        <w:t>с</w:t>
      </w:r>
      <w:r>
        <w:rPr>
          <w:spacing w:val="-3"/>
        </w:rPr>
        <w:t xml:space="preserve"> </w:t>
      </w:r>
      <w:r>
        <w:t>законодательством</w:t>
      </w:r>
      <w:r>
        <w:rPr>
          <w:spacing w:val="-2"/>
        </w:rPr>
        <w:t xml:space="preserve"> </w:t>
      </w:r>
      <w:r>
        <w:t>Российской</w:t>
      </w:r>
      <w:r>
        <w:rPr>
          <w:spacing w:val="-2"/>
        </w:rPr>
        <w:t xml:space="preserve"> </w:t>
      </w:r>
      <w:r>
        <w:t>Федерации.</w:t>
      </w:r>
    </w:p>
    <w:p w14:paraId="359583BE" w14:textId="77777777" w:rsidR="00F92EB8" w:rsidRDefault="006F4D87">
      <w:pPr>
        <w:pStyle w:val="a7"/>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rightChars="177" w:right="389" w:firstLine="540"/>
        <w:jc w:val="both"/>
      </w:pPr>
      <w:r>
        <w:t>Персональная</w:t>
      </w:r>
      <w:r>
        <w:tab/>
      </w:r>
      <w:r>
        <w:tab/>
        <w:t>ответственность</w:t>
      </w:r>
      <w:r>
        <w:tab/>
        <w:t>должностных</w:t>
      </w:r>
      <w:r>
        <w:tab/>
        <w:t>лиц</w:t>
      </w:r>
      <w:r>
        <w:tab/>
        <w:t>за</w:t>
      </w:r>
      <w:r>
        <w:tab/>
        <w:t>правильность</w:t>
      </w:r>
      <w:r>
        <w:tab/>
      </w:r>
    </w:p>
    <w:p w14:paraId="43EBE032" w14:textId="77777777" w:rsidR="00F92EB8" w:rsidRDefault="006F4D87">
      <w:pPr>
        <w:pStyle w:val="a7"/>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rightChars="177" w:right="389" w:firstLine="5"/>
        <w:jc w:val="both"/>
      </w:pPr>
      <w:r>
        <w:rPr>
          <w:spacing w:val="-1"/>
        </w:rPr>
        <w:t xml:space="preserve">и </w:t>
      </w:r>
      <w:r>
        <w:rPr>
          <w:spacing w:val="-67"/>
        </w:rPr>
        <w:t xml:space="preserve"> </w:t>
      </w:r>
      <w:r>
        <w:t>своевременность</w:t>
      </w:r>
      <w:r>
        <w:tab/>
        <w:t>принятия</w:t>
      </w:r>
      <w:r>
        <w:tab/>
        <w:t>решения</w:t>
      </w:r>
      <w:r>
        <w:tab/>
        <w:t>о</w:t>
      </w:r>
      <w:r>
        <w:tab/>
        <w:t>предоставлении (об</w:t>
      </w:r>
      <w:r>
        <w:tab/>
        <w:t>отказе</w:t>
      </w:r>
      <w:r>
        <w:tab/>
        <w:t>в</w:t>
      </w:r>
      <w:r>
        <w:rPr>
          <w:spacing w:val="1"/>
        </w:rPr>
        <w:t xml:space="preserve"> </w:t>
      </w:r>
      <w:r>
        <w:t>предоставлении) муниципальной 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3"/>
        </w:rPr>
        <w:t xml:space="preserve"> </w:t>
      </w:r>
      <w:r>
        <w:t>регламентах</w:t>
      </w:r>
      <w:r>
        <w:rPr>
          <w:spacing w:val="-1"/>
        </w:rPr>
        <w:t xml:space="preserve"> </w:t>
      </w:r>
      <w:r>
        <w:t>в</w:t>
      </w:r>
      <w:r>
        <w:rPr>
          <w:spacing w:val="-2"/>
        </w:rPr>
        <w:t xml:space="preserve"> </w:t>
      </w:r>
      <w:r>
        <w:t>соответствии</w:t>
      </w:r>
      <w:r>
        <w:rPr>
          <w:spacing w:val="-2"/>
        </w:rPr>
        <w:t xml:space="preserve"> </w:t>
      </w:r>
      <w:r>
        <w:t>с</w:t>
      </w:r>
      <w:r>
        <w:rPr>
          <w:spacing w:val="-2"/>
        </w:rPr>
        <w:t xml:space="preserve"> </w:t>
      </w:r>
      <w:r>
        <w:t>требованиями</w:t>
      </w:r>
      <w:r>
        <w:rPr>
          <w:spacing w:val="-1"/>
        </w:rPr>
        <w:t xml:space="preserve"> </w:t>
      </w:r>
      <w:r>
        <w:t>законодательства.</w:t>
      </w:r>
    </w:p>
    <w:p w14:paraId="4B04C5A4" w14:textId="77777777" w:rsidR="00F92EB8" w:rsidRDefault="006F4D87">
      <w:pPr>
        <w:pStyle w:val="a9"/>
        <w:numPr>
          <w:ilvl w:val="1"/>
          <w:numId w:val="9"/>
        </w:numPr>
        <w:tabs>
          <w:tab w:val="left" w:pos="1177"/>
        </w:tabs>
        <w:ind w:left="215" w:rightChars="177" w:right="389" w:firstLine="540"/>
        <w:jc w:val="both"/>
        <w:rPr>
          <w:sz w:val="28"/>
        </w:rPr>
      </w:pPr>
      <w:r>
        <w:rPr>
          <w:sz w:val="28"/>
        </w:rPr>
        <w:t>Граждане, их</w:t>
      </w:r>
      <w:r>
        <w:rPr>
          <w:spacing w:val="17"/>
          <w:sz w:val="28"/>
        </w:rPr>
        <w:t xml:space="preserve"> </w:t>
      </w:r>
      <w:r>
        <w:rPr>
          <w:sz w:val="28"/>
        </w:rPr>
        <w:t>объединения</w:t>
      </w:r>
      <w:r>
        <w:rPr>
          <w:spacing w:val="16"/>
          <w:sz w:val="28"/>
        </w:rPr>
        <w:t xml:space="preserve"> </w:t>
      </w:r>
      <w:r>
        <w:rPr>
          <w:sz w:val="28"/>
        </w:rPr>
        <w:t>и</w:t>
      </w:r>
      <w:r>
        <w:rPr>
          <w:spacing w:val="17"/>
          <w:sz w:val="28"/>
        </w:rPr>
        <w:t xml:space="preserve"> </w:t>
      </w:r>
      <w:r>
        <w:rPr>
          <w:sz w:val="28"/>
        </w:rPr>
        <w:t>организации</w:t>
      </w:r>
      <w:r>
        <w:rPr>
          <w:spacing w:val="16"/>
          <w:sz w:val="28"/>
        </w:rPr>
        <w:t xml:space="preserve"> </w:t>
      </w:r>
      <w:r>
        <w:rPr>
          <w:sz w:val="28"/>
        </w:rPr>
        <w:t>имеют</w:t>
      </w:r>
      <w:r>
        <w:rPr>
          <w:spacing w:val="17"/>
          <w:sz w:val="28"/>
        </w:rPr>
        <w:t xml:space="preserve"> </w:t>
      </w:r>
      <w:r>
        <w:rPr>
          <w:sz w:val="28"/>
        </w:rPr>
        <w:t>право</w:t>
      </w:r>
      <w:r>
        <w:rPr>
          <w:spacing w:val="17"/>
          <w:sz w:val="28"/>
        </w:rPr>
        <w:t xml:space="preserve"> </w:t>
      </w:r>
      <w:r>
        <w:rPr>
          <w:sz w:val="28"/>
        </w:rPr>
        <w:t>осуществлять</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 услуги</w:t>
      </w:r>
      <w:r>
        <w:rPr>
          <w:spacing w:val="1"/>
          <w:sz w:val="28"/>
        </w:rPr>
        <w:t xml:space="preserve"> </w:t>
      </w:r>
      <w:r>
        <w:rPr>
          <w:sz w:val="28"/>
        </w:rPr>
        <w:t>путем</w:t>
      </w:r>
      <w:r>
        <w:rPr>
          <w:spacing w:val="1"/>
          <w:sz w:val="28"/>
        </w:rPr>
        <w:t xml:space="preserve"> </w:t>
      </w:r>
      <w:r>
        <w:rPr>
          <w:sz w:val="28"/>
        </w:rPr>
        <w:t>получения</w:t>
      </w:r>
      <w:r>
        <w:rPr>
          <w:spacing w:val="19"/>
          <w:sz w:val="28"/>
        </w:rPr>
        <w:t xml:space="preserve"> </w:t>
      </w:r>
      <w:r>
        <w:rPr>
          <w:sz w:val="28"/>
        </w:rPr>
        <w:t>информации</w:t>
      </w:r>
      <w:r>
        <w:rPr>
          <w:spacing w:val="21"/>
          <w:sz w:val="28"/>
        </w:rPr>
        <w:t xml:space="preserve"> </w:t>
      </w:r>
      <w:r>
        <w:rPr>
          <w:sz w:val="28"/>
        </w:rPr>
        <w:t>о</w:t>
      </w:r>
      <w:r>
        <w:rPr>
          <w:spacing w:val="20"/>
          <w:sz w:val="28"/>
        </w:rPr>
        <w:t xml:space="preserve"> </w:t>
      </w:r>
      <w:r>
        <w:rPr>
          <w:sz w:val="28"/>
        </w:rPr>
        <w:t>ходе</w:t>
      </w:r>
      <w:r>
        <w:rPr>
          <w:spacing w:val="20"/>
          <w:sz w:val="28"/>
        </w:rPr>
        <w:t xml:space="preserve"> </w:t>
      </w:r>
      <w:r>
        <w:rPr>
          <w:sz w:val="28"/>
        </w:rPr>
        <w:t>предоставления</w:t>
      </w:r>
      <w:r>
        <w:rPr>
          <w:spacing w:val="20"/>
          <w:sz w:val="28"/>
        </w:rPr>
        <w:t xml:space="preserve"> </w:t>
      </w:r>
      <w:r>
        <w:rPr>
          <w:sz w:val="28"/>
        </w:rPr>
        <w:t>муниципальной</w:t>
      </w:r>
      <w:r>
        <w:rPr>
          <w:spacing w:val="-67"/>
          <w:sz w:val="28"/>
        </w:rPr>
        <w:t xml:space="preserve"> </w:t>
      </w:r>
      <w:r>
        <w:rPr>
          <w:sz w:val="28"/>
        </w:rPr>
        <w:t>услуги, в</w:t>
      </w:r>
      <w:r>
        <w:rPr>
          <w:spacing w:val="-5"/>
          <w:sz w:val="28"/>
        </w:rPr>
        <w:t xml:space="preserve"> </w:t>
      </w:r>
      <w:r>
        <w:rPr>
          <w:sz w:val="28"/>
        </w:rPr>
        <w:t>том</w:t>
      </w:r>
      <w:r>
        <w:rPr>
          <w:spacing w:val="-4"/>
          <w:sz w:val="28"/>
        </w:rPr>
        <w:t xml:space="preserve"> </w:t>
      </w:r>
      <w:r>
        <w:rPr>
          <w:sz w:val="28"/>
        </w:rPr>
        <w:t>числе</w:t>
      </w:r>
      <w:r>
        <w:rPr>
          <w:spacing w:val="-4"/>
          <w:sz w:val="28"/>
        </w:rPr>
        <w:t xml:space="preserve"> </w:t>
      </w:r>
      <w:r>
        <w:rPr>
          <w:sz w:val="28"/>
        </w:rPr>
        <w:t>о</w:t>
      </w:r>
      <w:r>
        <w:rPr>
          <w:spacing w:val="-4"/>
          <w:sz w:val="28"/>
        </w:rPr>
        <w:t xml:space="preserve"> </w:t>
      </w:r>
      <w:r>
        <w:rPr>
          <w:sz w:val="28"/>
        </w:rPr>
        <w:t>сроках</w:t>
      </w:r>
      <w:r>
        <w:rPr>
          <w:spacing w:val="-5"/>
          <w:sz w:val="28"/>
        </w:rPr>
        <w:t xml:space="preserve"> </w:t>
      </w:r>
      <w:r>
        <w:rPr>
          <w:sz w:val="28"/>
        </w:rPr>
        <w:t>завершения</w:t>
      </w:r>
      <w:r>
        <w:rPr>
          <w:spacing w:val="-4"/>
          <w:sz w:val="28"/>
        </w:rPr>
        <w:t xml:space="preserve"> </w:t>
      </w:r>
      <w:r>
        <w:rPr>
          <w:sz w:val="28"/>
        </w:rPr>
        <w:t>административных</w:t>
      </w:r>
      <w:r>
        <w:rPr>
          <w:spacing w:val="-5"/>
          <w:sz w:val="28"/>
        </w:rPr>
        <w:t xml:space="preserve"> </w:t>
      </w:r>
      <w:r>
        <w:rPr>
          <w:sz w:val="28"/>
        </w:rPr>
        <w:t>процедур(действий).</w:t>
      </w:r>
    </w:p>
    <w:p w14:paraId="111EF880" w14:textId="77777777" w:rsidR="00F92EB8" w:rsidRDefault="006F4D87">
      <w:pPr>
        <w:pStyle w:val="a7"/>
        <w:ind w:left="755" w:rightChars="177" w:right="389"/>
        <w:jc w:val="both"/>
      </w:pPr>
      <w:r>
        <w:t>Граждане, их</w:t>
      </w:r>
      <w:r>
        <w:rPr>
          <w:spacing w:val="-4"/>
        </w:rPr>
        <w:t xml:space="preserve"> </w:t>
      </w:r>
      <w:r>
        <w:t>объединения</w:t>
      </w:r>
      <w:r>
        <w:rPr>
          <w:spacing w:val="-3"/>
        </w:rPr>
        <w:t xml:space="preserve"> </w:t>
      </w:r>
      <w:r>
        <w:t>и</w:t>
      </w:r>
      <w:r>
        <w:rPr>
          <w:spacing w:val="-4"/>
        </w:rPr>
        <w:t xml:space="preserve"> </w:t>
      </w:r>
      <w:r>
        <w:t>организации</w:t>
      </w:r>
      <w:r>
        <w:rPr>
          <w:spacing w:val="-3"/>
        </w:rPr>
        <w:t xml:space="preserve"> </w:t>
      </w:r>
      <w:r>
        <w:t>также</w:t>
      </w:r>
      <w:r>
        <w:rPr>
          <w:spacing w:val="-3"/>
        </w:rPr>
        <w:t xml:space="preserve"> </w:t>
      </w:r>
      <w:r>
        <w:t>имеют</w:t>
      </w:r>
      <w:r>
        <w:rPr>
          <w:spacing w:val="-3"/>
        </w:rPr>
        <w:t xml:space="preserve"> </w:t>
      </w:r>
      <w:r>
        <w:t>право:</w:t>
      </w:r>
    </w:p>
    <w:p w14:paraId="6C300AC2" w14:textId="77777777" w:rsidR="00F92EB8" w:rsidRDefault="006F4D87">
      <w:pPr>
        <w:pStyle w:val="a7"/>
        <w:ind w:rightChars="177" w:right="389" w:firstLine="540"/>
        <w:jc w:val="both"/>
      </w:pPr>
      <w:r>
        <w:t>направлять</w:t>
      </w:r>
      <w:r>
        <w:rPr>
          <w:spacing w:val="29"/>
        </w:rPr>
        <w:t xml:space="preserve"> </w:t>
      </w:r>
      <w:r>
        <w:t>замечания</w:t>
      </w:r>
      <w:r>
        <w:rPr>
          <w:spacing w:val="30"/>
        </w:rPr>
        <w:t xml:space="preserve"> </w:t>
      </w:r>
      <w:r>
        <w:t>и</w:t>
      </w:r>
      <w:r>
        <w:rPr>
          <w:spacing w:val="29"/>
        </w:rPr>
        <w:t xml:space="preserve"> </w:t>
      </w:r>
      <w:r>
        <w:t>предложения</w:t>
      </w:r>
      <w:r>
        <w:rPr>
          <w:spacing w:val="30"/>
        </w:rPr>
        <w:t xml:space="preserve"> </w:t>
      </w:r>
      <w:r>
        <w:t>по</w:t>
      </w:r>
      <w:r>
        <w:rPr>
          <w:spacing w:val="29"/>
        </w:rPr>
        <w:t xml:space="preserve"> </w:t>
      </w:r>
      <w:r>
        <w:t>улучшению</w:t>
      </w:r>
      <w:r>
        <w:rPr>
          <w:spacing w:val="30"/>
        </w:rPr>
        <w:t xml:space="preserve"> </w:t>
      </w:r>
      <w:r>
        <w:t>доступности</w:t>
      </w:r>
      <w:r>
        <w:rPr>
          <w:spacing w:val="29"/>
        </w:rPr>
        <w:t xml:space="preserve"> </w:t>
      </w:r>
      <w:r>
        <w:t>и</w:t>
      </w:r>
      <w:r>
        <w:rPr>
          <w:spacing w:val="30"/>
        </w:rPr>
        <w:t xml:space="preserve"> </w:t>
      </w:r>
      <w:r>
        <w:t>качества</w:t>
      </w:r>
      <w:r>
        <w:rPr>
          <w:spacing w:val="-67"/>
        </w:rPr>
        <w:t xml:space="preserve"> </w:t>
      </w:r>
      <w:r>
        <w:t>предоставления</w:t>
      </w:r>
      <w:r>
        <w:rPr>
          <w:spacing w:val="-2"/>
        </w:rPr>
        <w:t xml:space="preserve"> </w:t>
      </w:r>
      <w:r>
        <w:t>муниципальной услуги;</w:t>
      </w:r>
    </w:p>
    <w:p w14:paraId="0A19A087" w14:textId="77777777" w:rsidR="00F92EB8" w:rsidRDefault="006F4D87">
      <w:pPr>
        <w:pStyle w:val="a7"/>
        <w:tabs>
          <w:tab w:val="left" w:pos="1943"/>
          <w:tab w:val="left" w:pos="3768"/>
          <w:tab w:val="left" w:pos="4150"/>
          <w:tab w:val="left" w:pos="5097"/>
          <w:tab w:val="left" w:pos="5630"/>
          <w:tab w:val="left" w:pos="7306"/>
          <w:tab w:val="left" w:pos="8891"/>
        </w:tabs>
        <w:ind w:rightChars="177" w:right="389" w:firstLine="540"/>
        <w:jc w:val="both"/>
      </w:pPr>
      <w:r>
        <w:t>вносить</w:t>
      </w:r>
      <w:r>
        <w:tab/>
        <w:t>предложения</w:t>
      </w:r>
      <w:r>
        <w:tab/>
        <w:t>о</w:t>
      </w:r>
      <w:r>
        <w:tab/>
        <w:t>мерах</w:t>
      </w:r>
      <w:r>
        <w:tab/>
        <w:t>по</w:t>
      </w:r>
      <w:r>
        <w:tab/>
        <w:t>устранению</w:t>
      </w:r>
      <w:r>
        <w:tab/>
        <w:t>нарушений настоящего</w:t>
      </w:r>
      <w:r>
        <w:rPr>
          <w:spacing w:val="-67"/>
        </w:rPr>
        <w:t xml:space="preserve"> </w:t>
      </w:r>
      <w:r>
        <w:t>Административного</w:t>
      </w:r>
      <w:r>
        <w:rPr>
          <w:spacing w:val="-2"/>
        </w:rPr>
        <w:t xml:space="preserve"> </w:t>
      </w:r>
      <w:r>
        <w:t>регламента.</w:t>
      </w:r>
    </w:p>
    <w:p w14:paraId="14300BD3" w14:textId="77777777" w:rsidR="00F92EB8" w:rsidRDefault="006F4D87">
      <w:pPr>
        <w:pStyle w:val="a9"/>
        <w:numPr>
          <w:ilvl w:val="1"/>
          <w:numId w:val="9"/>
        </w:numPr>
        <w:tabs>
          <w:tab w:val="left" w:pos="1177"/>
        </w:tabs>
        <w:ind w:left="215" w:rightChars="177" w:right="389" w:firstLine="540"/>
        <w:jc w:val="both"/>
        <w:rPr>
          <w:sz w:val="28"/>
        </w:rPr>
      </w:pPr>
      <w:r>
        <w:rPr>
          <w:sz w:val="28"/>
        </w:rPr>
        <w:t>Должностные</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принимают</w:t>
      </w:r>
      <w:r>
        <w:rPr>
          <w:spacing w:val="1"/>
          <w:sz w:val="28"/>
        </w:rPr>
        <w:t xml:space="preserve"> </w:t>
      </w:r>
      <w:r>
        <w:rPr>
          <w:sz w:val="28"/>
        </w:rPr>
        <w:t>меры</w:t>
      </w:r>
      <w:r>
        <w:rPr>
          <w:spacing w:val="1"/>
          <w:sz w:val="28"/>
        </w:rPr>
        <w:t xml:space="preserve"> </w:t>
      </w:r>
      <w:r>
        <w:rPr>
          <w:sz w:val="28"/>
        </w:rPr>
        <w:t>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 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t>способствующие</w:t>
      </w:r>
      <w:r>
        <w:rPr>
          <w:spacing w:val="-2"/>
          <w:sz w:val="28"/>
        </w:rPr>
        <w:t xml:space="preserve"> </w:t>
      </w:r>
      <w:r>
        <w:rPr>
          <w:sz w:val="28"/>
        </w:rPr>
        <w:t>совершению</w:t>
      </w:r>
      <w:r>
        <w:rPr>
          <w:spacing w:val="-1"/>
          <w:sz w:val="28"/>
        </w:rPr>
        <w:t xml:space="preserve"> </w:t>
      </w:r>
      <w:r>
        <w:rPr>
          <w:sz w:val="28"/>
        </w:rPr>
        <w:t>нарушений.</w:t>
      </w:r>
    </w:p>
    <w:p w14:paraId="12425AA6" w14:textId="77777777" w:rsidR="00F92EB8" w:rsidRDefault="006F4D87">
      <w:pPr>
        <w:pStyle w:val="a7"/>
        <w:ind w:rightChars="177" w:right="389" w:firstLine="540"/>
        <w:jc w:val="both"/>
      </w:pPr>
      <w:r>
        <w:t>Информация</w:t>
      </w:r>
      <w:r>
        <w:rPr>
          <w:spacing w:val="27"/>
        </w:rPr>
        <w:t xml:space="preserve"> </w:t>
      </w:r>
      <w:r>
        <w:t>о</w:t>
      </w:r>
      <w:r>
        <w:rPr>
          <w:spacing w:val="28"/>
        </w:rPr>
        <w:t xml:space="preserve"> </w:t>
      </w:r>
      <w:r>
        <w:t>результатах</w:t>
      </w:r>
      <w:r>
        <w:rPr>
          <w:spacing w:val="29"/>
        </w:rPr>
        <w:t xml:space="preserve"> </w:t>
      </w:r>
      <w:r>
        <w:t>рассмотрения</w:t>
      </w:r>
      <w:r>
        <w:rPr>
          <w:spacing w:val="28"/>
        </w:rPr>
        <w:t xml:space="preserve"> </w:t>
      </w:r>
      <w:r>
        <w:t>замечаний</w:t>
      </w:r>
      <w:r>
        <w:rPr>
          <w:spacing w:val="29"/>
        </w:rPr>
        <w:t xml:space="preserve"> </w:t>
      </w:r>
      <w:r>
        <w:t>и</w:t>
      </w:r>
      <w:r>
        <w:rPr>
          <w:spacing w:val="28"/>
        </w:rPr>
        <w:t xml:space="preserve"> </w:t>
      </w:r>
      <w:r>
        <w:t>предложений</w:t>
      </w:r>
      <w:r>
        <w:rPr>
          <w:spacing w:val="28"/>
        </w:rPr>
        <w:t xml:space="preserve"> </w:t>
      </w:r>
      <w:r>
        <w:t>граждан,</w:t>
      </w:r>
      <w:r>
        <w:rPr>
          <w:spacing w:val="-67"/>
        </w:rPr>
        <w:t xml:space="preserve"> </w:t>
      </w:r>
      <w:r>
        <w:t>их</w:t>
      </w:r>
      <w:r>
        <w:rPr>
          <w:spacing w:val="19"/>
        </w:rPr>
        <w:t xml:space="preserve"> </w:t>
      </w:r>
      <w:r>
        <w:t>объединений</w:t>
      </w:r>
      <w:r>
        <w:rPr>
          <w:spacing w:val="19"/>
        </w:rPr>
        <w:t xml:space="preserve"> </w:t>
      </w:r>
      <w:r>
        <w:t>и</w:t>
      </w:r>
      <w:r>
        <w:rPr>
          <w:spacing w:val="19"/>
        </w:rPr>
        <w:t xml:space="preserve"> </w:t>
      </w:r>
      <w:r>
        <w:t>организаций</w:t>
      </w:r>
      <w:r>
        <w:rPr>
          <w:spacing w:val="19"/>
        </w:rPr>
        <w:t xml:space="preserve"> </w:t>
      </w:r>
      <w:r>
        <w:t>доводится</w:t>
      </w:r>
      <w:r>
        <w:rPr>
          <w:spacing w:val="19"/>
        </w:rPr>
        <w:t xml:space="preserve"> </w:t>
      </w:r>
      <w:r>
        <w:t>до</w:t>
      </w:r>
      <w:r>
        <w:rPr>
          <w:spacing w:val="19"/>
        </w:rPr>
        <w:t xml:space="preserve"> </w:t>
      </w:r>
      <w:r>
        <w:t>сведения</w:t>
      </w:r>
      <w:r>
        <w:rPr>
          <w:spacing w:val="19"/>
        </w:rPr>
        <w:t xml:space="preserve"> </w:t>
      </w:r>
      <w:r>
        <w:t>лиц, направивших</w:t>
      </w:r>
      <w:r>
        <w:rPr>
          <w:spacing w:val="19"/>
        </w:rPr>
        <w:t xml:space="preserve"> </w:t>
      </w:r>
      <w:r>
        <w:t>эти</w:t>
      </w:r>
      <w:r>
        <w:rPr>
          <w:spacing w:val="1"/>
        </w:rPr>
        <w:t xml:space="preserve"> </w:t>
      </w:r>
      <w:r>
        <w:t>замечания</w:t>
      </w:r>
      <w:r>
        <w:rPr>
          <w:spacing w:val="-1"/>
        </w:rPr>
        <w:t xml:space="preserve"> </w:t>
      </w:r>
      <w:r>
        <w:t>и</w:t>
      </w:r>
      <w:r>
        <w:rPr>
          <w:spacing w:val="-1"/>
        </w:rPr>
        <w:t xml:space="preserve"> </w:t>
      </w:r>
      <w:r>
        <w:t>предложения.</w:t>
      </w:r>
    </w:p>
    <w:p w14:paraId="169C403D" w14:textId="77777777" w:rsidR="00F92EB8" w:rsidRDefault="00F92EB8">
      <w:pPr>
        <w:pStyle w:val="a7"/>
        <w:spacing w:before="11"/>
        <w:ind w:left="0"/>
        <w:rPr>
          <w:sz w:val="27"/>
        </w:rPr>
      </w:pPr>
    </w:p>
    <w:p w14:paraId="035924E7" w14:textId="77777777" w:rsidR="00F92EB8" w:rsidRDefault="006F4D87">
      <w:pPr>
        <w:pStyle w:val="1"/>
        <w:tabs>
          <w:tab w:val="left" w:pos="1212"/>
        </w:tabs>
        <w:ind w:leftChars="100" w:left="220"/>
        <w:jc w:val="center"/>
      </w:pPr>
      <w:r>
        <w:rPr>
          <w:lang w:val="en-US"/>
        </w:rPr>
        <w:t>V</w:t>
      </w:r>
      <w:r>
        <w:t>.Досудебный(внесудебный)порядок</w:t>
      </w:r>
      <w:r>
        <w:rPr>
          <w:spacing w:val="-9"/>
        </w:rPr>
        <w:t xml:space="preserve"> </w:t>
      </w:r>
      <w:r>
        <w:t>обжалования</w:t>
      </w:r>
      <w:r>
        <w:rPr>
          <w:spacing w:val="-9"/>
        </w:rPr>
        <w:t xml:space="preserve"> </w:t>
      </w:r>
      <w:r>
        <w:t>решений</w:t>
      </w:r>
      <w:r>
        <w:rPr>
          <w:spacing w:val="-8"/>
        </w:rPr>
        <w:t xml:space="preserve"> </w:t>
      </w:r>
      <w:r>
        <w:t>и</w:t>
      </w:r>
      <w:r>
        <w:rPr>
          <w:spacing w:val="-9"/>
        </w:rPr>
        <w:t xml:space="preserve"> </w:t>
      </w:r>
      <w:r>
        <w:t>действий</w:t>
      </w:r>
    </w:p>
    <w:p w14:paraId="0DE96300" w14:textId="77777777" w:rsidR="00F92EB8" w:rsidRDefault="006F4D87">
      <w:pPr>
        <w:ind w:leftChars="100" w:left="220"/>
        <w:jc w:val="center"/>
        <w:rPr>
          <w:b/>
          <w:sz w:val="28"/>
        </w:rPr>
      </w:pPr>
      <w:r>
        <w:rPr>
          <w:b/>
          <w:spacing w:val="-1"/>
          <w:sz w:val="28"/>
        </w:rPr>
        <w:t xml:space="preserve">(бездействия)органа, предоставляющего </w:t>
      </w:r>
      <w:r>
        <w:rPr>
          <w:b/>
          <w:sz w:val="28"/>
        </w:rPr>
        <w:t>муниципальную услугу, а</w:t>
      </w:r>
      <w:r>
        <w:rPr>
          <w:b/>
          <w:spacing w:val="-6"/>
          <w:sz w:val="28"/>
        </w:rPr>
        <w:t xml:space="preserve"> </w:t>
      </w:r>
      <w:r>
        <w:rPr>
          <w:b/>
          <w:sz w:val="28"/>
        </w:rPr>
        <w:t>также</w:t>
      </w:r>
      <w:r>
        <w:rPr>
          <w:b/>
          <w:spacing w:val="-6"/>
          <w:sz w:val="28"/>
        </w:rPr>
        <w:t xml:space="preserve"> </w:t>
      </w:r>
      <w:r>
        <w:rPr>
          <w:b/>
          <w:sz w:val="28"/>
        </w:rPr>
        <w:t>их</w:t>
      </w:r>
      <w:r>
        <w:rPr>
          <w:b/>
          <w:spacing w:val="-6"/>
          <w:sz w:val="28"/>
        </w:rPr>
        <w:t xml:space="preserve"> </w:t>
      </w:r>
      <w:r>
        <w:rPr>
          <w:b/>
          <w:sz w:val="28"/>
        </w:rPr>
        <w:t>должностных</w:t>
      </w:r>
      <w:r>
        <w:rPr>
          <w:b/>
          <w:spacing w:val="-7"/>
          <w:sz w:val="28"/>
        </w:rPr>
        <w:t xml:space="preserve"> </w:t>
      </w:r>
      <w:r>
        <w:rPr>
          <w:b/>
          <w:sz w:val="28"/>
        </w:rPr>
        <w:t>лиц, муниципальных</w:t>
      </w:r>
    </w:p>
    <w:p w14:paraId="4D87A980" w14:textId="77777777" w:rsidR="00F92EB8" w:rsidRDefault="006F4D87">
      <w:pPr>
        <w:pStyle w:val="1"/>
        <w:ind w:leftChars="100" w:left="220"/>
        <w:jc w:val="center"/>
      </w:pPr>
      <w:r>
        <w:t>служащих</w:t>
      </w:r>
    </w:p>
    <w:p w14:paraId="687E7DAC" w14:textId="77777777" w:rsidR="00F92EB8" w:rsidRDefault="00F92EB8"/>
    <w:p w14:paraId="57A81815" w14:textId="77777777" w:rsidR="00F92EB8" w:rsidRDefault="006F4D87">
      <w:pPr>
        <w:pStyle w:val="a9"/>
        <w:numPr>
          <w:ilvl w:val="1"/>
          <w:numId w:val="10"/>
        </w:numPr>
        <w:tabs>
          <w:tab w:val="left" w:pos="1346"/>
          <w:tab w:val="left" w:pos="4266"/>
          <w:tab w:val="left" w:pos="6977"/>
          <w:tab w:val="left" w:pos="7637"/>
        </w:tabs>
        <w:ind w:left="215" w:rightChars="177" w:right="389" w:firstLine="709"/>
        <w:jc w:val="both"/>
        <w:rPr>
          <w:sz w:val="28"/>
        </w:rPr>
      </w:pPr>
      <w:r>
        <w:rPr>
          <w:sz w:val="28"/>
        </w:rPr>
        <w:t>Заявитель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обжалование</w:t>
      </w:r>
      <w:r>
        <w:rPr>
          <w:spacing w:val="1"/>
          <w:sz w:val="28"/>
        </w:rPr>
        <w:t xml:space="preserve"> </w:t>
      </w:r>
      <w:r>
        <w:rPr>
          <w:sz w:val="28"/>
        </w:rPr>
        <w:t>решения</w:t>
      </w:r>
      <w:r>
        <w:rPr>
          <w:spacing w:val="1"/>
          <w:sz w:val="28"/>
        </w:rPr>
        <w:t xml:space="preserve"> </w:t>
      </w:r>
      <w:r>
        <w:rPr>
          <w:sz w:val="28"/>
        </w:rPr>
        <w:t>и(или)действий</w:t>
      </w:r>
      <w:r>
        <w:rPr>
          <w:spacing w:val="1"/>
          <w:sz w:val="28"/>
        </w:rPr>
        <w:t xml:space="preserve"> </w:t>
      </w:r>
      <w:r>
        <w:rPr>
          <w:sz w:val="28"/>
        </w:rPr>
        <w:t>(бездействия)Уполномоченного</w:t>
      </w:r>
      <w:r>
        <w:rPr>
          <w:sz w:val="28"/>
        </w:rPr>
        <w:tab/>
        <w:t>органа, должностных</w:t>
      </w:r>
      <w:r>
        <w:rPr>
          <w:sz w:val="28"/>
        </w:rPr>
        <w:tab/>
        <w:t>лиц</w:t>
      </w:r>
      <w:r>
        <w:rPr>
          <w:sz w:val="28"/>
        </w:rPr>
        <w:tab/>
        <w:t>Уполномоченного</w:t>
      </w:r>
      <w:r>
        <w:rPr>
          <w:spacing w:val="1"/>
          <w:sz w:val="28"/>
        </w:rPr>
        <w:t xml:space="preserve"> </w:t>
      </w:r>
      <w:r>
        <w:rPr>
          <w:sz w:val="28"/>
        </w:rPr>
        <w:t>органа, государственных(муниципальных)служащих, многофункционального</w:t>
      </w:r>
      <w:r>
        <w:rPr>
          <w:spacing w:val="1"/>
          <w:sz w:val="28"/>
        </w:rPr>
        <w:t xml:space="preserve"> </w:t>
      </w:r>
      <w:r>
        <w:rPr>
          <w:sz w:val="28"/>
        </w:rPr>
        <w:t>центра, а</w:t>
      </w:r>
      <w:r>
        <w:rPr>
          <w:spacing w:val="11"/>
          <w:sz w:val="28"/>
        </w:rPr>
        <w:t xml:space="preserve"> </w:t>
      </w:r>
      <w:r>
        <w:rPr>
          <w:sz w:val="28"/>
        </w:rPr>
        <w:t>также</w:t>
      </w:r>
      <w:r>
        <w:rPr>
          <w:spacing w:val="11"/>
          <w:sz w:val="28"/>
        </w:rPr>
        <w:t xml:space="preserve"> </w:t>
      </w:r>
      <w:r>
        <w:rPr>
          <w:sz w:val="28"/>
        </w:rPr>
        <w:t>работника</w:t>
      </w:r>
      <w:r>
        <w:rPr>
          <w:spacing w:val="11"/>
          <w:sz w:val="28"/>
        </w:rPr>
        <w:t xml:space="preserve"> </w:t>
      </w:r>
      <w:r>
        <w:rPr>
          <w:sz w:val="28"/>
        </w:rPr>
        <w:t>многофункционального</w:t>
      </w:r>
      <w:r>
        <w:rPr>
          <w:spacing w:val="10"/>
          <w:sz w:val="28"/>
        </w:rPr>
        <w:t xml:space="preserve"> </w:t>
      </w:r>
      <w:r>
        <w:rPr>
          <w:sz w:val="28"/>
        </w:rPr>
        <w:t>центра</w:t>
      </w:r>
      <w:r>
        <w:rPr>
          <w:spacing w:val="11"/>
          <w:sz w:val="28"/>
        </w:rPr>
        <w:t xml:space="preserve"> </w:t>
      </w:r>
      <w:r>
        <w:rPr>
          <w:sz w:val="28"/>
        </w:rPr>
        <w:t>при</w:t>
      </w:r>
      <w:r>
        <w:rPr>
          <w:spacing w:val="11"/>
          <w:sz w:val="28"/>
        </w:rPr>
        <w:t xml:space="preserve"> </w:t>
      </w:r>
      <w:r>
        <w:rPr>
          <w:sz w:val="28"/>
        </w:rPr>
        <w:t>предоставлении</w:t>
      </w:r>
      <w:r>
        <w:rPr>
          <w:spacing w:val="-67"/>
          <w:sz w:val="28"/>
        </w:rPr>
        <w:t xml:space="preserve"> </w:t>
      </w:r>
      <w:r>
        <w:rPr>
          <w:sz w:val="28"/>
        </w:rPr>
        <w:t>муниципальной услуги</w:t>
      </w:r>
      <w:r>
        <w:rPr>
          <w:spacing w:val="1"/>
          <w:sz w:val="28"/>
        </w:rPr>
        <w:t xml:space="preserve"> </w:t>
      </w:r>
      <w:r>
        <w:rPr>
          <w:sz w:val="28"/>
        </w:rPr>
        <w:t>в</w:t>
      </w:r>
      <w:r>
        <w:rPr>
          <w:spacing w:val="1"/>
          <w:sz w:val="28"/>
        </w:rPr>
        <w:t xml:space="preserve"> </w:t>
      </w:r>
      <w:r>
        <w:rPr>
          <w:sz w:val="28"/>
        </w:rPr>
        <w:t>досудебном(внесудебном) порядке</w:t>
      </w:r>
      <w:r>
        <w:rPr>
          <w:spacing w:val="1"/>
          <w:sz w:val="28"/>
        </w:rPr>
        <w:t xml:space="preserve"> </w:t>
      </w:r>
      <w:r>
        <w:rPr>
          <w:sz w:val="28"/>
        </w:rPr>
        <w:t>(далее–жалоба).</w:t>
      </w:r>
    </w:p>
    <w:p w14:paraId="66B0CD58" w14:textId="77777777" w:rsidR="00F92EB8" w:rsidRDefault="006F4D87">
      <w:pPr>
        <w:pStyle w:val="a9"/>
        <w:numPr>
          <w:ilvl w:val="1"/>
          <w:numId w:val="1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215" w:rightChars="177" w:right="389" w:firstLine="709"/>
        <w:jc w:val="both"/>
        <w:rPr>
          <w:sz w:val="28"/>
        </w:rPr>
      </w:pPr>
      <w:r>
        <w:rPr>
          <w:sz w:val="28"/>
        </w:rPr>
        <w:t>В</w:t>
      </w:r>
      <w:r>
        <w:rPr>
          <w:spacing w:val="1"/>
          <w:sz w:val="28"/>
        </w:rPr>
        <w:t xml:space="preserve"> </w:t>
      </w:r>
      <w:r>
        <w:rPr>
          <w:sz w:val="28"/>
        </w:rPr>
        <w:t>досудебном(внесудебном) порядке</w:t>
      </w:r>
      <w:r>
        <w:rPr>
          <w:spacing w:val="1"/>
          <w:sz w:val="28"/>
        </w:rPr>
        <w:t xml:space="preserve"> </w:t>
      </w:r>
      <w:r>
        <w:rPr>
          <w:sz w:val="28"/>
        </w:rPr>
        <w:t>заявитель(представитель)вправе</w:t>
      </w:r>
      <w:r>
        <w:rPr>
          <w:spacing w:val="1"/>
          <w:sz w:val="28"/>
        </w:rPr>
        <w:t xml:space="preserve"> </w:t>
      </w:r>
      <w:r>
        <w:rPr>
          <w:sz w:val="28"/>
        </w:rPr>
        <w:t>обратиться</w:t>
      </w:r>
      <w:r>
        <w:rPr>
          <w:sz w:val="28"/>
        </w:rPr>
        <w:tab/>
        <w:t>с</w:t>
      </w:r>
      <w:r>
        <w:rPr>
          <w:sz w:val="28"/>
        </w:rPr>
        <w:tab/>
        <w:t>жалобой</w:t>
      </w:r>
      <w:r>
        <w:rPr>
          <w:sz w:val="28"/>
        </w:rPr>
        <w:tab/>
        <w:t>в</w:t>
      </w:r>
      <w:r>
        <w:rPr>
          <w:sz w:val="28"/>
        </w:rPr>
        <w:tab/>
        <w:t>письменной</w:t>
      </w:r>
      <w:r>
        <w:rPr>
          <w:sz w:val="28"/>
        </w:rPr>
        <w:tab/>
        <w:t>форме</w:t>
      </w:r>
      <w:r>
        <w:rPr>
          <w:sz w:val="28"/>
        </w:rPr>
        <w:tab/>
        <w:t>на</w:t>
      </w:r>
      <w:r>
        <w:rPr>
          <w:sz w:val="28"/>
        </w:rPr>
        <w:tab/>
        <w:t>бумажном</w:t>
      </w:r>
      <w:r>
        <w:rPr>
          <w:sz w:val="28"/>
        </w:rPr>
        <w:tab/>
        <w:t>носителе</w:t>
      </w:r>
      <w:r>
        <w:rPr>
          <w:sz w:val="28"/>
        </w:rPr>
        <w:tab/>
        <w:t>или</w:t>
      </w:r>
      <w:r>
        <w:rPr>
          <w:sz w:val="28"/>
        </w:rPr>
        <w:tab/>
      </w:r>
    </w:p>
    <w:p w14:paraId="27C2A281" w14:textId="77777777" w:rsidR="00F92EB8" w:rsidRDefault="006F4D87">
      <w:pPr>
        <w:pStyle w:val="a9"/>
        <w:tabs>
          <w:tab w:val="left" w:pos="1346"/>
          <w:tab w:val="left" w:pos="1746"/>
          <w:tab w:val="left" w:pos="2078"/>
          <w:tab w:val="left" w:pos="3315"/>
          <w:tab w:val="left" w:pos="3655"/>
          <w:tab w:val="left" w:pos="5306"/>
          <w:tab w:val="left" w:pos="6276"/>
          <w:tab w:val="left" w:pos="6758"/>
          <w:tab w:val="left" w:pos="8209"/>
          <w:tab w:val="left" w:pos="9492"/>
          <w:tab w:val="left" w:pos="10140"/>
        </w:tabs>
        <w:ind w:leftChars="100" w:left="220" w:rightChars="177" w:right="389" w:firstLine="0"/>
        <w:jc w:val="both"/>
        <w:rPr>
          <w:sz w:val="28"/>
        </w:rPr>
      </w:pPr>
      <w:r>
        <w:rPr>
          <w:spacing w:val="-2"/>
          <w:sz w:val="28"/>
        </w:rPr>
        <w:t>в</w:t>
      </w:r>
      <w:r>
        <w:rPr>
          <w:spacing w:val="-67"/>
          <w:sz w:val="28"/>
        </w:rPr>
        <w:t xml:space="preserve">          </w:t>
      </w:r>
      <w:r>
        <w:rPr>
          <w:sz w:val="28"/>
        </w:rPr>
        <w:t>электронной</w:t>
      </w:r>
      <w:r>
        <w:rPr>
          <w:spacing w:val="-2"/>
          <w:sz w:val="28"/>
        </w:rPr>
        <w:t xml:space="preserve"> </w:t>
      </w:r>
      <w:r>
        <w:rPr>
          <w:sz w:val="28"/>
        </w:rPr>
        <w:t>форме:</w:t>
      </w:r>
    </w:p>
    <w:p w14:paraId="70E0FA2A" w14:textId="77777777" w:rsidR="00F92EB8" w:rsidRDefault="006F4D87">
      <w:pPr>
        <w:pStyle w:val="a7"/>
        <w:tabs>
          <w:tab w:val="left" w:pos="1636"/>
          <w:tab w:val="left" w:pos="2947"/>
          <w:tab w:val="left" w:pos="3380"/>
          <w:tab w:val="left" w:pos="8561"/>
        </w:tabs>
        <w:ind w:rightChars="177" w:right="389" w:firstLine="709"/>
        <w:jc w:val="both"/>
      </w:pPr>
      <w:r>
        <w:t>в</w:t>
      </w:r>
      <w:r>
        <w:rPr>
          <w:spacing w:val="1"/>
        </w:rPr>
        <w:t xml:space="preserve"> </w:t>
      </w:r>
      <w:r>
        <w:t>Уполномоченный</w:t>
      </w:r>
      <w:r>
        <w:rPr>
          <w:spacing w:val="1"/>
        </w:rPr>
        <w:t xml:space="preserve"> </w:t>
      </w:r>
      <w:r>
        <w:t>орган–на</w:t>
      </w:r>
      <w:r>
        <w:rPr>
          <w:spacing w:val="1"/>
        </w:rPr>
        <w:t xml:space="preserve"> </w:t>
      </w:r>
      <w:r>
        <w:t>решение</w:t>
      </w:r>
      <w:r>
        <w:rPr>
          <w:spacing w:val="1"/>
        </w:rPr>
        <w:t xml:space="preserve"> </w:t>
      </w:r>
      <w:r>
        <w:t>и(или)действия(бездействие)</w:t>
      </w:r>
      <w:r>
        <w:rPr>
          <w:spacing w:val="1"/>
        </w:rPr>
        <w:t xml:space="preserve"> </w:t>
      </w:r>
      <w:r>
        <w:t>должностного</w:t>
      </w:r>
      <w:r>
        <w:rPr>
          <w:spacing w:val="26"/>
        </w:rPr>
        <w:t xml:space="preserve"> </w:t>
      </w:r>
      <w:r>
        <w:t>лица, руководителя</w:t>
      </w:r>
      <w:r>
        <w:rPr>
          <w:spacing w:val="27"/>
        </w:rPr>
        <w:t xml:space="preserve"> </w:t>
      </w:r>
      <w:r>
        <w:t>структурного</w:t>
      </w:r>
      <w:r>
        <w:rPr>
          <w:spacing w:val="26"/>
        </w:rPr>
        <w:t xml:space="preserve"> </w:t>
      </w:r>
      <w:r>
        <w:t>подразделения</w:t>
      </w:r>
      <w:r>
        <w:rPr>
          <w:spacing w:val="27"/>
        </w:rPr>
        <w:t xml:space="preserve"> </w:t>
      </w:r>
      <w:r>
        <w:t>Уполномоченного</w:t>
      </w:r>
      <w:r>
        <w:rPr>
          <w:spacing w:val="-67"/>
        </w:rPr>
        <w:t xml:space="preserve"> </w:t>
      </w:r>
      <w:r>
        <w:t>органа, на решение и действия(бездействие) Уполномоченного органа, руководителя Уполномоченного</w:t>
      </w:r>
      <w:r>
        <w:rPr>
          <w:spacing w:val="-1"/>
        </w:rPr>
        <w:t xml:space="preserve"> </w:t>
      </w:r>
      <w:r>
        <w:t>органа;</w:t>
      </w:r>
    </w:p>
    <w:p w14:paraId="01EA0C28" w14:textId="77777777" w:rsidR="00F92EB8" w:rsidRDefault="006F4D87">
      <w:pPr>
        <w:pStyle w:val="a7"/>
        <w:tabs>
          <w:tab w:val="left" w:pos="1316"/>
          <w:tab w:val="left" w:pos="3266"/>
          <w:tab w:val="left" w:pos="4195"/>
          <w:tab w:val="left" w:pos="4728"/>
          <w:tab w:val="left" w:pos="6016"/>
        </w:tabs>
        <w:ind w:rightChars="177" w:right="389" w:firstLine="709"/>
        <w:jc w:val="both"/>
      </w:pPr>
      <w:r>
        <w:t>в</w:t>
      </w:r>
      <w:r>
        <w:tab/>
        <w:t>вышестоящий</w:t>
      </w:r>
      <w:r>
        <w:tab/>
        <w:t>орган</w:t>
      </w:r>
      <w:r>
        <w:tab/>
        <w:t>на</w:t>
      </w:r>
      <w:r>
        <w:tab/>
        <w:t>решение</w:t>
      </w:r>
      <w:r>
        <w:tab/>
        <w:t>и(или)действия(бездействие)</w:t>
      </w:r>
      <w:r>
        <w:rPr>
          <w:spacing w:val="1"/>
        </w:rPr>
        <w:t xml:space="preserve"> </w:t>
      </w:r>
      <w:r>
        <w:t>должностного</w:t>
      </w:r>
      <w:r>
        <w:rPr>
          <w:spacing w:val="26"/>
        </w:rPr>
        <w:t xml:space="preserve"> </w:t>
      </w:r>
      <w:r>
        <w:t>лица, руководителя</w:t>
      </w:r>
      <w:r>
        <w:rPr>
          <w:spacing w:val="27"/>
        </w:rPr>
        <w:t xml:space="preserve"> </w:t>
      </w:r>
      <w:r>
        <w:t>структурного</w:t>
      </w:r>
      <w:r>
        <w:rPr>
          <w:spacing w:val="26"/>
        </w:rPr>
        <w:t xml:space="preserve"> </w:t>
      </w:r>
      <w:r>
        <w:t>подразделения</w:t>
      </w:r>
      <w:r>
        <w:rPr>
          <w:spacing w:val="27"/>
        </w:rPr>
        <w:t xml:space="preserve"> </w:t>
      </w:r>
      <w:r>
        <w:t>Уполномоченного</w:t>
      </w:r>
      <w:r>
        <w:rPr>
          <w:spacing w:val="-67"/>
        </w:rPr>
        <w:t xml:space="preserve">                               </w:t>
      </w:r>
      <w:r>
        <w:t>органа;</w:t>
      </w:r>
    </w:p>
    <w:p w14:paraId="0AE1076B" w14:textId="77777777" w:rsidR="00F92EB8" w:rsidRDefault="006F4D87">
      <w:pPr>
        <w:pStyle w:val="a7"/>
        <w:ind w:left="924" w:rightChars="177" w:right="389"/>
        <w:jc w:val="both"/>
      </w:pPr>
      <w:r>
        <w:t>к</w:t>
      </w:r>
      <w:r>
        <w:rPr>
          <w:spacing w:val="69"/>
        </w:rPr>
        <w:t xml:space="preserve"> </w:t>
      </w:r>
      <w:r>
        <w:t>руководителю  многофункционального  центра–на  решения  и  действия</w:t>
      </w:r>
    </w:p>
    <w:p w14:paraId="75E63FC7" w14:textId="77777777" w:rsidR="00F92EB8" w:rsidRDefault="006F4D87">
      <w:pPr>
        <w:pStyle w:val="a7"/>
        <w:ind w:rightChars="177" w:right="389"/>
        <w:jc w:val="both"/>
      </w:pPr>
      <w:r>
        <w:t>(бездействие)работника</w:t>
      </w:r>
      <w:r>
        <w:rPr>
          <w:spacing w:val="-12"/>
        </w:rPr>
        <w:t xml:space="preserve"> </w:t>
      </w:r>
      <w:r>
        <w:t>многофункционального</w:t>
      </w:r>
      <w:r>
        <w:rPr>
          <w:spacing w:val="-12"/>
        </w:rPr>
        <w:t xml:space="preserve"> </w:t>
      </w:r>
      <w:r>
        <w:t>центра;</w:t>
      </w:r>
    </w:p>
    <w:p w14:paraId="1D29B710" w14:textId="77777777" w:rsidR="00F92EB8" w:rsidRDefault="00F92EB8">
      <w:pPr>
        <w:ind w:rightChars="177" w:right="389"/>
        <w:jc w:val="both"/>
        <w:sectPr w:rsidR="00F92EB8">
          <w:pgSz w:w="11910" w:h="16840"/>
          <w:pgMar w:top="1040" w:right="340" w:bottom="280" w:left="1060" w:header="720" w:footer="720" w:gutter="0"/>
          <w:cols w:space="720"/>
        </w:sectPr>
      </w:pPr>
    </w:p>
    <w:p w14:paraId="64609C3B" w14:textId="77777777" w:rsidR="00F92EB8" w:rsidRDefault="006F4D87">
      <w:pPr>
        <w:pStyle w:val="a7"/>
        <w:spacing w:before="76"/>
        <w:ind w:left="924" w:rightChars="177" w:right="389"/>
        <w:jc w:val="both"/>
      </w:pPr>
      <w:r>
        <w:lastRenderedPageBreak/>
        <w:t>к</w:t>
      </w:r>
      <w:r>
        <w:rPr>
          <w:spacing w:val="37"/>
        </w:rPr>
        <w:t xml:space="preserve"> </w:t>
      </w:r>
      <w:r>
        <w:t>учредителю</w:t>
      </w:r>
      <w:r>
        <w:rPr>
          <w:spacing w:val="105"/>
        </w:rPr>
        <w:t xml:space="preserve"> </w:t>
      </w:r>
      <w:r>
        <w:t>многофункционального</w:t>
      </w:r>
      <w:r>
        <w:rPr>
          <w:spacing w:val="106"/>
        </w:rPr>
        <w:t xml:space="preserve"> </w:t>
      </w:r>
      <w:r>
        <w:t>центра–на</w:t>
      </w:r>
      <w:r>
        <w:rPr>
          <w:spacing w:val="106"/>
        </w:rPr>
        <w:t xml:space="preserve"> </w:t>
      </w:r>
      <w:r>
        <w:t>решение</w:t>
      </w:r>
      <w:r>
        <w:rPr>
          <w:spacing w:val="106"/>
        </w:rPr>
        <w:t xml:space="preserve"> </w:t>
      </w:r>
      <w:r>
        <w:t>и</w:t>
      </w:r>
      <w:r>
        <w:rPr>
          <w:spacing w:val="105"/>
        </w:rPr>
        <w:t xml:space="preserve"> </w:t>
      </w:r>
      <w:r>
        <w:t>действия</w:t>
      </w:r>
    </w:p>
    <w:p w14:paraId="69565ED8" w14:textId="77777777" w:rsidR="00F92EB8" w:rsidRDefault="006F4D87">
      <w:pPr>
        <w:pStyle w:val="a7"/>
        <w:ind w:rightChars="177" w:right="389"/>
        <w:jc w:val="both"/>
      </w:pPr>
      <w:r>
        <w:t>(бездействие)многофункционального</w:t>
      </w:r>
      <w:r>
        <w:rPr>
          <w:spacing w:val="-17"/>
        </w:rPr>
        <w:t xml:space="preserve"> </w:t>
      </w:r>
      <w:r>
        <w:t>центра.</w:t>
      </w:r>
    </w:p>
    <w:p w14:paraId="31817563" w14:textId="77777777" w:rsidR="00F92EB8" w:rsidRDefault="006F4D87">
      <w:pPr>
        <w:pStyle w:val="a7"/>
        <w:ind w:rightChars="177" w:right="389" w:firstLine="709"/>
        <w:jc w:val="both"/>
      </w:pPr>
      <w:r>
        <w:t>В</w:t>
      </w:r>
      <w:r>
        <w:rPr>
          <w:spacing w:val="1"/>
        </w:rPr>
        <w:t xml:space="preserve"> </w:t>
      </w:r>
      <w:r>
        <w:t>Уполномоченном</w:t>
      </w:r>
      <w:r>
        <w:rPr>
          <w:spacing w:val="1"/>
        </w:rPr>
        <w:t xml:space="preserve"> </w:t>
      </w:r>
      <w:r>
        <w:t>органе, многофункциональном</w:t>
      </w:r>
      <w:r>
        <w:rPr>
          <w:spacing w:val="1"/>
        </w:rPr>
        <w:t xml:space="preserve"> </w:t>
      </w:r>
      <w:r>
        <w:t>центре, у</w:t>
      </w:r>
      <w:r>
        <w:rPr>
          <w:spacing w:val="1"/>
        </w:rPr>
        <w:t xml:space="preserve"> </w:t>
      </w:r>
      <w:r>
        <w:t>учредителя</w:t>
      </w:r>
      <w:r>
        <w:rPr>
          <w:spacing w:val="1"/>
        </w:rPr>
        <w:t xml:space="preserve"> </w:t>
      </w:r>
      <w:r>
        <w:t>многофункционального</w:t>
      </w:r>
      <w:r>
        <w:rPr>
          <w:spacing w:val="6"/>
        </w:rPr>
        <w:t xml:space="preserve"> </w:t>
      </w:r>
      <w:r>
        <w:t>центра</w:t>
      </w:r>
      <w:r>
        <w:rPr>
          <w:spacing w:val="6"/>
        </w:rPr>
        <w:t xml:space="preserve"> </w:t>
      </w:r>
      <w:r>
        <w:t>определяются</w:t>
      </w:r>
      <w:r>
        <w:rPr>
          <w:spacing w:val="6"/>
        </w:rPr>
        <w:t xml:space="preserve"> </w:t>
      </w:r>
      <w:r>
        <w:t>уполномоченные</w:t>
      </w:r>
      <w:r>
        <w:rPr>
          <w:spacing w:val="6"/>
        </w:rPr>
        <w:t xml:space="preserve"> </w:t>
      </w:r>
      <w:r>
        <w:t>на</w:t>
      </w:r>
      <w:r>
        <w:rPr>
          <w:spacing w:val="6"/>
        </w:rPr>
        <w:t xml:space="preserve"> </w:t>
      </w:r>
      <w:r>
        <w:t>рассмотрение</w:t>
      </w:r>
      <w:r>
        <w:rPr>
          <w:spacing w:val="-67"/>
        </w:rPr>
        <w:t xml:space="preserve"> </w:t>
      </w:r>
      <w:r>
        <w:t>жалоб</w:t>
      </w:r>
      <w:r>
        <w:rPr>
          <w:spacing w:val="-2"/>
        </w:rPr>
        <w:t xml:space="preserve"> </w:t>
      </w:r>
      <w:r>
        <w:t>должностные</w:t>
      </w:r>
      <w:r>
        <w:rPr>
          <w:spacing w:val="-1"/>
        </w:rPr>
        <w:t xml:space="preserve"> </w:t>
      </w:r>
      <w:r>
        <w:t>лица.</w:t>
      </w:r>
    </w:p>
    <w:p w14:paraId="4E81268A" w14:textId="77777777" w:rsidR="00F92EB8" w:rsidRDefault="006F4D87">
      <w:pPr>
        <w:pStyle w:val="a9"/>
        <w:numPr>
          <w:ilvl w:val="1"/>
          <w:numId w:val="10"/>
        </w:numPr>
        <w:tabs>
          <w:tab w:val="left" w:pos="1346"/>
          <w:tab w:val="left" w:pos="2775"/>
          <w:tab w:val="left" w:pos="4131"/>
          <w:tab w:val="left" w:pos="4693"/>
          <w:tab w:val="left" w:pos="5934"/>
          <w:tab w:val="left" w:pos="8255"/>
        </w:tabs>
        <w:ind w:left="215" w:rightChars="177" w:right="389" w:firstLine="709"/>
        <w:jc w:val="both"/>
        <w:rPr>
          <w:sz w:val="28"/>
        </w:rPr>
      </w:pPr>
      <w:r>
        <w:rPr>
          <w:sz w:val="28"/>
        </w:rPr>
        <w:t>Информация</w:t>
      </w:r>
      <w:r>
        <w:rPr>
          <w:spacing w:val="30"/>
          <w:sz w:val="28"/>
        </w:rPr>
        <w:t xml:space="preserve"> </w:t>
      </w:r>
      <w:r>
        <w:rPr>
          <w:sz w:val="28"/>
        </w:rPr>
        <w:t>о</w:t>
      </w:r>
      <w:r>
        <w:rPr>
          <w:spacing w:val="30"/>
          <w:sz w:val="28"/>
        </w:rPr>
        <w:t xml:space="preserve"> </w:t>
      </w:r>
      <w:r>
        <w:rPr>
          <w:sz w:val="28"/>
        </w:rPr>
        <w:t>порядке</w:t>
      </w:r>
      <w:r>
        <w:rPr>
          <w:spacing w:val="30"/>
          <w:sz w:val="28"/>
        </w:rPr>
        <w:t xml:space="preserve"> </w:t>
      </w:r>
      <w:r>
        <w:rPr>
          <w:sz w:val="28"/>
        </w:rPr>
        <w:t>подачи</w:t>
      </w:r>
      <w:r>
        <w:rPr>
          <w:spacing w:val="30"/>
          <w:sz w:val="28"/>
        </w:rPr>
        <w:t xml:space="preserve"> </w:t>
      </w:r>
      <w:r>
        <w:rPr>
          <w:sz w:val="28"/>
        </w:rPr>
        <w:t>и</w:t>
      </w:r>
      <w:r>
        <w:rPr>
          <w:spacing w:val="30"/>
          <w:sz w:val="28"/>
        </w:rPr>
        <w:t xml:space="preserve"> </w:t>
      </w:r>
      <w:r>
        <w:rPr>
          <w:sz w:val="28"/>
        </w:rPr>
        <w:t>рассмотрения</w:t>
      </w:r>
      <w:r>
        <w:rPr>
          <w:spacing w:val="30"/>
          <w:sz w:val="28"/>
        </w:rPr>
        <w:t xml:space="preserve"> </w:t>
      </w:r>
      <w:r>
        <w:rPr>
          <w:sz w:val="28"/>
        </w:rPr>
        <w:t>жалобы</w:t>
      </w:r>
      <w:r>
        <w:rPr>
          <w:spacing w:val="30"/>
          <w:sz w:val="28"/>
        </w:rPr>
        <w:t xml:space="preserve"> </w:t>
      </w:r>
      <w:r>
        <w:rPr>
          <w:sz w:val="28"/>
        </w:rPr>
        <w:t>размещается</w:t>
      </w:r>
      <w:r>
        <w:rPr>
          <w:spacing w:val="30"/>
          <w:sz w:val="28"/>
        </w:rPr>
        <w:t xml:space="preserve"> </w:t>
      </w:r>
      <w:r>
        <w:rPr>
          <w:sz w:val="28"/>
        </w:rPr>
        <w:t>на</w:t>
      </w:r>
      <w:r>
        <w:rPr>
          <w:spacing w:val="1"/>
          <w:sz w:val="28"/>
        </w:rPr>
        <w:t xml:space="preserve"> </w:t>
      </w:r>
      <w:r>
        <w:rPr>
          <w:sz w:val="28"/>
        </w:rPr>
        <w:t>информационных</w:t>
      </w:r>
      <w:r>
        <w:rPr>
          <w:sz w:val="28"/>
        </w:rPr>
        <w:tab/>
        <w:t>стендах</w:t>
      </w:r>
      <w:r>
        <w:rPr>
          <w:sz w:val="28"/>
        </w:rPr>
        <w:tab/>
        <w:t>в</w:t>
      </w:r>
      <w:r>
        <w:rPr>
          <w:sz w:val="28"/>
        </w:rPr>
        <w:tab/>
        <w:t>местах</w:t>
      </w:r>
      <w:r>
        <w:rPr>
          <w:sz w:val="28"/>
        </w:rPr>
        <w:tab/>
        <w:t>предоставления муниципальной услуги, на</w:t>
      </w:r>
      <w:r>
        <w:rPr>
          <w:spacing w:val="18"/>
          <w:sz w:val="28"/>
        </w:rPr>
        <w:t xml:space="preserve"> </w:t>
      </w:r>
      <w:r>
        <w:rPr>
          <w:sz w:val="28"/>
        </w:rPr>
        <w:t>сайте</w:t>
      </w:r>
      <w:r>
        <w:rPr>
          <w:spacing w:val="18"/>
          <w:sz w:val="28"/>
        </w:rPr>
        <w:t xml:space="preserve"> </w:t>
      </w:r>
      <w:r>
        <w:rPr>
          <w:sz w:val="28"/>
        </w:rPr>
        <w:t>Уполномоченного</w:t>
      </w:r>
      <w:r>
        <w:rPr>
          <w:spacing w:val="18"/>
          <w:sz w:val="28"/>
        </w:rPr>
        <w:t xml:space="preserve"> </w:t>
      </w:r>
      <w:r>
        <w:rPr>
          <w:sz w:val="28"/>
        </w:rPr>
        <w:t>органа, ЕПГУ, региональном</w:t>
      </w:r>
      <w:r>
        <w:rPr>
          <w:spacing w:val="1"/>
          <w:sz w:val="28"/>
        </w:rPr>
        <w:t xml:space="preserve"> </w:t>
      </w:r>
      <w:r>
        <w:rPr>
          <w:sz w:val="28"/>
        </w:rPr>
        <w:t>портале, а</w:t>
      </w:r>
      <w:r>
        <w:rPr>
          <w:spacing w:val="25"/>
          <w:sz w:val="28"/>
        </w:rPr>
        <w:t xml:space="preserve"> </w:t>
      </w:r>
      <w:r>
        <w:rPr>
          <w:sz w:val="28"/>
        </w:rPr>
        <w:t>также</w:t>
      </w:r>
      <w:r>
        <w:rPr>
          <w:spacing w:val="26"/>
          <w:sz w:val="28"/>
        </w:rPr>
        <w:t xml:space="preserve"> </w:t>
      </w:r>
      <w:r>
        <w:rPr>
          <w:sz w:val="28"/>
        </w:rPr>
        <w:t>предоставляется</w:t>
      </w:r>
      <w:r>
        <w:rPr>
          <w:spacing w:val="25"/>
          <w:sz w:val="28"/>
        </w:rPr>
        <w:t xml:space="preserve"> </w:t>
      </w:r>
      <w:r>
        <w:rPr>
          <w:sz w:val="28"/>
        </w:rPr>
        <w:t>в</w:t>
      </w:r>
      <w:r>
        <w:rPr>
          <w:spacing w:val="25"/>
          <w:sz w:val="28"/>
        </w:rPr>
        <w:t xml:space="preserve"> </w:t>
      </w:r>
      <w:r>
        <w:rPr>
          <w:sz w:val="28"/>
        </w:rPr>
        <w:t>устной</w:t>
      </w:r>
      <w:r>
        <w:rPr>
          <w:spacing w:val="26"/>
          <w:sz w:val="28"/>
        </w:rPr>
        <w:t xml:space="preserve"> </w:t>
      </w:r>
      <w:r>
        <w:rPr>
          <w:sz w:val="28"/>
        </w:rPr>
        <w:t>форме</w:t>
      </w:r>
      <w:r>
        <w:rPr>
          <w:spacing w:val="25"/>
          <w:sz w:val="28"/>
        </w:rPr>
        <w:t xml:space="preserve"> </w:t>
      </w:r>
      <w:r>
        <w:rPr>
          <w:sz w:val="28"/>
        </w:rPr>
        <w:t>по</w:t>
      </w:r>
      <w:r>
        <w:rPr>
          <w:spacing w:val="26"/>
          <w:sz w:val="28"/>
        </w:rPr>
        <w:t xml:space="preserve"> </w:t>
      </w:r>
      <w:r>
        <w:rPr>
          <w:sz w:val="28"/>
        </w:rPr>
        <w:t>телефону</w:t>
      </w:r>
      <w:r>
        <w:rPr>
          <w:spacing w:val="25"/>
          <w:sz w:val="28"/>
        </w:rPr>
        <w:t xml:space="preserve"> </w:t>
      </w:r>
      <w:r>
        <w:rPr>
          <w:sz w:val="28"/>
        </w:rPr>
        <w:t>и(или)на</w:t>
      </w:r>
      <w:r>
        <w:rPr>
          <w:spacing w:val="26"/>
          <w:sz w:val="28"/>
        </w:rPr>
        <w:t xml:space="preserve"> </w:t>
      </w:r>
      <w:r>
        <w:rPr>
          <w:sz w:val="28"/>
        </w:rPr>
        <w:t>личном</w:t>
      </w:r>
      <w:r>
        <w:rPr>
          <w:spacing w:val="1"/>
          <w:sz w:val="28"/>
        </w:rPr>
        <w:t xml:space="preserve"> </w:t>
      </w:r>
      <w:r>
        <w:rPr>
          <w:sz w:val="28"/>
        </w:rPr>
        <w:t>приеме</w:t>
      </w:r>
      <w:r>
        <w:rPr>
          <w:spacing w:val="23"/>
          <w:sz w:val="28"/>
        </w:rPr>
        <w:t xml:space="preserve"> </w:t>
      </w:r>
      <w:r>
        <w:rPr>
          <w:sz w:val="28"/>
        </w:rPr>
        <w:t>либо</w:t>
      </w:r>
      <w:r>
        <w:rPr>
          <w:spacing w:val="24"/>
          <w:sz w:val="28"/>
        </w:rPr>
        <w:t xml:space="preserve"> </w:t>
      </w:r>
      <w:r>
        <w:rPr>
          <w:sz w:val="28"/>
        </w:rPr>
        <w:t>в</w:t>
      </w:r>
      <w:r>
        <w:rPr>
          <w:spacing w:val="23"/>
          <w:sz w:val="28"/>
        </w:rPr>
        <w:t xml:space="preserve"> </w:t>
      </w:r>
      <w:r>
        <w:rPr>
          <w:sz w:val="28"/>
        </w:rPr>
        <w:t>письменной</w:t>
      </w:r>
      <w:r>
        <w:rPr>
          <w:spacing w:val="24"/>
          <w:sz w:val="28"/>
        </w:rPr>
        <w:t xml:space="preserve"> </w:t>
      </w:r>
      <w:r>
        <w:rPr>
          <w:sz w:val="28"/>
        </w:rPr>
        <w:t>форме</w:t>
      </w:r>
      <w:r>
        <w:rPr>
          <w:spacing w:val="23"/>
          <w:sz w:val="28"/>
        </w:rPr>
        <w:t xml:space="preserve"> </w:t>
      </w:r>
      <w:r>
        <w:rPr>
          <w:sz w:val="28"/>
        </w:rPr>
        <w:t>почтовым</w:t>
      </w:r>
      <w:r>
        <w:rPr>
          <w:spacing w:val="23"/>
          <w:sz w:val="28"/>
        </w:rPr>
        <w:t xml:space="preserve"> </w:t>
      </w:r>
      <w:r>
        <w:rPr>
          <w:sz w:val="28"/>
        </w:rPr>
        <w:t>отправлением</w:t>
      </w:r>
      <w:r>
        <w:rPr>
          <w:spacing w:val="24"/>
          <w:sz w:val="28"/>
        </w:rPr>
        <w:t xml:space="preserve"> </w:t>
      </w:r>
      <w:r>
        <w:rPr>
          <w:sz w:val="28"/>
        </w:rPr>
        <w:t>по</w:t>
      </w:r>
      <w:r>
        <w:rPr>
          <w:spacing w:val="23"/>
          <w:sz w:val="28"/>
        </w:rPr>
        <w:t xml:space="preserve"> </w:t>
      </w:r>
      <w:r>
        <w:rPr>
          <w:sz w:val="28"/>
        </w:rPr>
        <w:t>адресу, указанному</w:t>
      </w:r>
      <w:r>
        <w:rPr>
          <w:spacing w:val="1"/>
          <w:sz w:val="28"/>
        </w:rPr>
        <w:t xml:space="preserve"> </w:t>
      </w:r>
      <w:r>
        <w:rPr>
          <w:sz w:val="28"/>
        </w:rPr>
        <w:t>заявителем(представителем).</w:t>
      </w:r>
    </w:p>
    <w:p w14:paraId="4BB0523A" w14:textId="77777777" w:rsidR="00F92EB8" w:rsidRDefault="006F4D87">
      <w:pPr>
        <w:pStyle w:val="a9"/>
        <w:numPr>
          <w:ilvl w:val="1"/>
          <w:numId w:val="10"/>
        </w:numPr>
        <w:tabs>
          <w:tab w:val="left" w:pos="1346"/>
          <w:tab w:val="left" w:pos="4300"/>
          <w:tab w:val="left" w:pos="7688"/>
        </w:tabs>
        <w:ind w:left="215" w:rightChars="177" w:right="389" w:firstLine="709"/>
        <w:jc w:val="both"/>
        <w:rPr>
          <w:sz w:val="28"/>
        </w:rPr>
      </w:pPr>
      <w:r>
        <w:rPr>
          <w:sz w:val="28"/>
        </w:rPr>
        <w:t>Порядок</w:t>
      </w:r>
      <w:r>
        <w:rPr>
          <w:spacing w:val="25"/>
          <w:sz w:val="28"/>
        </w:rPr>
        <w:t xml:space="preserve"> </w:t>
      </w:r>
      <w:r>
        <w:rPr>
          <w:sz w:val="28"/>
        </w:rPr>
        <w:t>досудебного(внесудебного)обжалования</w:t>
      </w:r>
      <w:r>
        <w:rPr>
          <w:spacing w:val="26"/>
          <w:sz w:val="28"/>
        </w:rPr>
        <w:t xml:space="preserve"> </w:t>
      </w:r>
      <w:r>
        <w:rPr>
          <w:sz w:val="28"/>
        </w:rPr>
        <w:t>решений</w:t>
      </w:r>
      <w:r>
        <w:rPr>
          <w:spacing w:val="25"/>
          <w:sz w:val="28"/>
        </w:rPr>
        <w:t xml:space="preserve"> </w:t>
      </w:r>
      <w:r>
        <w:rPr>
          <w:sz w:val="28"/>
        </w:rPr>
        <w:t>и</w:t>
      </w:r>
      <w:r>
        <w:rPr>
          <w:spacing w:val="26"/>
          <w:sz w:val="28"/>
        </w:rPr>
        <w:t xml:space="preserve"> </w:t>
      </w:r>
      <w:r>
        <w:rPr>
          <w:sz w:val="28"/>
        </w:rPr>
        <w:t>действий</w:t>
      </w:r>
      <w:r>
        <w:rPr>
          <w:spacing w:val="-67"/>
          <w:sz w:val="28"/>
        </w:rPr>
        <w:t xml:space="preserve"> </w:t>
      </w:r>
      <w:r>
        <w:rPr>
          <w:sz w:val="28"/>
        </w:rPr>
        <w:t>(бездействия)Уполномоченного</w:t>
      </w:r>
      <w:r>
        <w:rPr>
          <w:sz w:val="28"/>
        </w:rPr>
        <w:tab/>
        <w:t>органа, предоставляющего</w:t>
      </w:r>
      <w:r>
        <w:rPr>
          <w:sz w:val="28"/>
        </w:rPr>
        <w:tab/>
      </w:r>
      <w:r>
        <w:rPr>
          <w:spacing w:val="1"/>
          <w:sz w:val="28"/>
        </w:rPr>
        <w:t xml:space="preserve"> </w:t>
      </w:r>
      <w:r>
        <w:rPr>
          <w:sz w:val="28"/>
        </w:rPr>
        <w:t>муниципальную услугу, а</w:t>
      </w:r>
      <w:r>
        <w:rPr>
          <w:spacing w:val="-2"/>
          <w:sz w:val="28"/>
        </w:rPr>
        <w:t xml:space="preserve"> </w:t>
      </w:r>
      <w:r>
        <w:rPr>
          <w:sz w:val="28"/>
        </w:rPr>
        <w:t>также</w:t>
      </w:r>
      <w:r>
        <w:rPr>
          <w:spacing w:val="-1"/>
          <w:sz w:val="28"/>
        </w:rPr>
        <w:t xml:space="preserve"> </w:t>
      </w:r>
      <w:r>
        <w:rPr>
          <w:sz w:val="28"/>
        </w:rPr>
        <w:t>его</w:t>
      </w:r>
      <w:r>
        <w:rPr>
          <w:spacing w:val="-2"/>
          <w:sz w:val="28"/>
        </w:rPr>
        <w:t xml:space="preserve"> </w:t>
      </w:r>
      <w:r>
        <w:rPr>
          <w:sz w:val="28"/>
        </w:rPr>
        <w:t>должностных</w:t>
      </w:r>
      <w:r>
        <w:rPr>
          <w:spacing w:val="-2"/>
          <w:sz w:val="28"/>
        </w:rPr>
        <w:t xml:space="preserve"> </w:t>
      </w:r>
      <w:r>
        <w:rPr>
          <w:sz w:val="28"/>
        </w:rPr>
        <w:t>лиц</w:t>
      </w:r>
      <w:r>
        <w:rPr>
          <w:spacing w:val="-1"/>
          <w:sz w:val="28"/>
        </w:rPr>
        <w:t xml:space="preserve"> </w:t>
      </w:r>
      <w:r>
        <w:rPr>
          <w:sz w:val="28"/>
        </w:rPr>
        <w:t>регулируется:</w:t>
      </w:r>
    </w:p>
    <w:p w14:paraId="464F4998" w14:textId="77777777" w:rsidR="00F92EB8" w:rsidRDefault="006F4D87">
      <w:pPr>
        <w:pStyle w:val="a7"/>
        <w:ind w:rightChars="177" w:right="389" w:firstLine="709"/>
        <w:jc w:val="both"/>
      </w:pPr>
      <w:r>
        <w:t>Федеральным</w:t>
      </w:r>
      <w:r>
        <w:rPr>
          <w:spacing w:val="27"/>
        </w:rPr>
        <w:t xml:space="preserve"> </w:t>
      </w:r>
      <w:r>
        <w:t>законом «Об</w:t>
      </w:r>
      <w:r>
        <w:rPr>
          <w:spacing w:val="27"/>
        </w:rPr>
        <w:t xml:space="preserve"> </w:t>
      </w:r>
      <w:r>
        <w:t>организации</w:t>
      </w:r>
      <w:r>
        <w:rPr>
          <w:spacing w:val="27"/>
        </w:rPr>
        <w:t xml:space="preserve"> </w:t>
      </w:r>
      <w:r>
        <w:t>предоставления</w:t>
      </w:r>
      <w:r>
        <w:rPr>
          <w:spacing w:val="27"/>
        </w:rPr>
        <w:t xml:space="preserve"> </w:t>
      </w:r>
      <w:r>
        <w:t>государственных</w:t>
      </w:r>
      <w:r>
        <w:rPr>
          <w:spacing w:val="27"/>
        </w:rPr>
        <w:t xml:space="preserve"> </w:t>
      </w:r>
      <w:r>
        <w:t>и</w:t>
      </w:r>
      <w:r>
        <w:rPr>
          <w:spacing w:val="-67"/>
        </w:rPr>
        <w:t xml:space="preserve"> </w:t>
      </w:r>
      <w:r>
        <w:t>муниципальных</w:t>
      </w:r>
      <w:r>
        <w:rPr>
          <w:spacing w:val="-2"/>
        </w:rPr>
        <w:t xml:space="preserve"> </w:t>
      </w:r>
      <w:r>
        <w:t>услуг»;</w:t>
      </w:r>
    </w:p>
    <w:p w14:paraId="6AC733D8" w14:textId="77777777" w:rsidR="00F92EB8" w:rsidRDefault="006F4D87">
      <w:pPr>
        <w:pStyle w:val="a7"/>
        <w:tabs>
          <w:tab w:val="left" w:pos="980"/>
          <w:tab w:val="left" w:pos="2050"/>
          <w:tab w:val="left" w:pos="2635"/>
          <w:tab w:val="left" w:pos="4419"/>
          <w:tab w:val="left" w:pos="6680"/>
          <w:tab w:val="left" w:pos="9014"/>
        </w:tabs>
        <w:ind w:rightChars="177" w:right="389" w:firstLine="709"/>
        <w:jc w:val="both"/>
      </w:pP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от20ноября2012</w:t>
      </w:r>
      <w:r>
        <w:rPr>
          <w:spacing w:val="1"/>
        </w:rPr>
        <w:t xml:space="preserve"> </w:t>
      </w:r>
      <w:r>
        <w:t>года</w:t>
      </w:r>
      <w:r>
        <w:tab/>
        <w:t>№1198</w:t>
      </w:r>
      <w:r>
        <w:tab/>
        <w:t>«О</w:t>
      </w:r>
      <w:r>
        <w:tab/>
        <w:t>федеральной</w:t>
      </w:r>
      <w:r>
        <w:tab/>
        <w:t>государственной</w:t>
      </w:r>
      <w:r>
        <w:tab/>
        <w:t>информационной</w:t>
      </w:r>
      <w:r>
        <w:tab/>
      </w:r>
      <w:r>
        <w:rPr>
          <w:spacing w:val="-1"/>
        </w:rPr>
        <w:t>системе,</w:t>
      </w:r>
      <w:r>
        <w:rPr>
          <w:spacing w:val="-67"/>
        </w:rPr>
        <w:t xml:space="preserve"> </w:t>
      </w:r>
      <w:r>
        <w:t>обеспечивающей</w:t>
      </w:r>
      <w:r>
        <w:rPr>
          <w:spacing w:val="16"/>
        </w:rPr>
        <w:t xml:space="preserve"> </w:t>
      </w:r>
      <w:r>
        <w:t>процесс</w:t>
      </w:r>
      <w:r>
        <w:rPr>
          <w:spacing w:val="17"/>
        </w:rPr>
        <w:t xml:space="preserve"> </w:t>
      </w:r>
      <w:r>
        <w:t>досудебног</w:t>
      </w:r>
      <w:proofErr w:type="gramStart"/>
      <w:r>
        <w:t>о(</w:t>
      </w:r>
      <w:proofErr w:type="gramEnd"/>
      <w:r>
        <w:t>внесудебного)обжалования</w:t>
      </w:r>
      <w:r>
        <w:rPr>
          <w:spacing w:val="16"/>
        </w:rPr>
        <w:t xml:space="preserve"> </w:t>
      </w:r>
      <w:r>
        <w:t>решений</w:t>
      </w:r>
      <w:r>
        <w:rPr>
          <w:spacing w:val="17"/>
        </w:rPr>
        <w:t xml:space="preserve"> </w:t>
      </w:r>
      <w:r>
        <w:t>и</w:t>
      </w:r>
      <w:r>
        <w:rPr>
          <w:spacing w:val="1"/>
        </w:rPr>
        <w:t xml:space="preserve"> </w:t>
      </w:r>
      <w:r>
        <w:t>действий(бездействия),совершенных</w:t>
      </w:r>
      <w:r>
        <w:rPr>
          <w:spacing w:val="27"/>
        </w:rPr>
        <w:t xml:space="preserve"> </w:t>
      </w:r>
      <w:r>
        <w:t>при</w:t>
      </w:r>
      <w:r>
        <w:rPr>
          <w:spacing w:val="27"/>
        </w:rPr>
        <w:t xml:space="preserve"> </w:t>
      </w:r>
      <w:r>
        <w:t>предоставлении</w:t>
      </w:r>
      <w:r>
        <w:rPr>
          <w:spacing w:val="27"/>
        </w:rPr>
        <w:t xml:space="preserve"> </w:t>
      </w:r>
      <w:r>
        <w:t>государственных</w:t>
      </w:r>
      <w:r>
        <w:rPr>
          <w:spacing w:val="27"/>
        </w:rPr>
        <w:t xml:space="preserve"> </w:t>
      </w:r>
      <w:r>
        <w:t>и</w:t>
      </w:r>
      <w:r>
        <w:rPr>
          <w:spacing w:val="1"/>
        </w:rPr>
        <w:t xml:space="preserve"> </w:t>
      </w:r>
      <w:r>
        <w:t>муниципальных</w:t>
      </w:r>
      <w:r>
        <w:rPr>
          <w:spacing w:val="-2"/>
        </w:rPr>
        <w:t xml:space="preserve"> </w:t>
      </w:r>
      <w:r>
        <w:t>услуг».</w:t>
      </w:r>
    </w:p>
    <w:p w14:paraId="771CC752" w14:textId="77777777" w:rsidR="00F92EB8" w:rsidRDefault="00F92EB8">
      <w:pPr>
        <w:pStyle w:val="a7"/>
        <w:ind w:left="0"/>
      </w:pPr>
    </w:p>
    <w:p w14:paraId="26179DAF" w14:textId="77777777" w:rsidR="00F92EB8" w:rsidRDefault="006F4D87">
      <w:pPr>
        <w:pStyle w:val="1"/>
        <w:tabs>
          <w:tab w:val="left" w:pos="1037"/>
        </w:tabs>
        <w:ind w:leftChars="100" w:left="220" w:right="879"/>
        <w:jc w:val="center"/>
      </w:pPr>
      <w:r>
        <w:rPr>
          <w:lang w:val="en-US"/>
        </w:rPr>
        <w:t>VI</w:t>
      </w:r>
      <w:r>
        <w:t>.Особенности</w:t>
      </w:r>
      <w:r>
        <w:rPr>
          <w:spacing w:val="-11"/>
        </w:rPr>
        <w:t xml:space="preserve"> </w:t>
      </w:r>
      <w:r>
        <w:t>выполнения</w:t>
      </w:r>
      <w:r>
        <w:rPr>
          <w:spacing w:val="-11"/>
        </w:rPr>
        <w:t xml:space="preserve"> </w:t>
      </w:r>
      <w:r>
        <w:t>административных</w:t>
      </w:r>
      <w:r>
        <w:rPr>
          <w:spacing w:val="-11"/>
        </w:rPr>
        <w:t xml:space="preserve"> </w:t>
      </w:r>
      <w:r>
        <w:t>процедур(действий)в</w:t>
      </w:r>
      <w:r>
        <w:rPr>
          <w:spacing w:val="-67"/>
        </w:rPr>
        <w:t xml:space="preserve"> </w:t>
      </w:r>
      <w:r>
        <w:t>многофункциональных</w:t>
      </w:r>
      <w:r>
        <w:rPr>
          <w:spacing w:val="-11"/>
        </w:rPr>
        <w:t xml:space="preserve"> </w:t>
      </w:r>
      <w:r>
        <w:t>центрах</w:t>
      </w:r>
      <w:r>
        <w:rPr>
          <w:spacing w:val="-10"/>
        </w:rPr>
        <w:t xml:space="preserve"> </w:t>
      </w:r>
      <w:r>
        <w:t>предоставления</w:t>
      </w:r>
      <w:r>
        <w:rPr>
          <w:spacing w:val="-11"/>
        </w:rPr>
        <w:t xml:space="preserve"> </w:t>
      </w:r>
      <w:r>
        <w:t>государственных</w:t>
      </w:r>
      <w:r>
        <w:rPr>
          <w:spacing w:val="-10"/>
        </w:rPr>
        <w:t xml:space="preserve"> </w:t>
      </w:r>
      <w:r>
        <w:t>и</w:t>
      </w:r>
    </w:p>
    <w:p w14:paraId="73091704" w14:textId="77777777" w:rsidR="00F92EB8" w:rsidRDefault="006F4D87">
      <w:pPr>
        <w:ind w:leftChars="100" w:left="220"/>
        <w:jc w:val="center"/>
        <w:rPr>
          <w:b/>
          <w:sz w:val="28"/>
        </w:rPr>
      </w:pPr>
      <w:r>
        <w:rPr>
          <w:b/>
          <w:sz w:val="28"/>
        </w:rPr>
        <w:t>муниципальных</w:t>
      </w:r>
      <w:r>
        <w:rPr>
          <w:b/>
          <w:spacing w:val="-13"/>
          <w:sz w:val="28"/>
        </w:rPr>
        <w:t xml:space="preserve"> </w:t>
      </w:r>
      <w:r>
        <w:rPr>
          <w:b/>
          <w:sz w:val="28"/>
        </w:rPr>
        <w:t>услуг</w:t>
      </w:r>
    </w:p>
    <w:p w14:paraId="3EC4E97E" w14:textId="77777777" w:rsidR="00F92EB8" w:rsidRDefault="00F92EB8">
      <w:pPr>
        <w:pStyle w:val="a7"/>
        <w:spacing w:before="11"/>
        <w:ind w:left="0"/>
        <w:rPr>
          <w:b/>
          <w:sz w:val="27"/>
        </w:rPr>
      </w:pPr>
    </w:p>
    <w:p w14:paraId="233E5620" w14:textId="77777777" w:rsidR="00F92EB8" w:rsidRDefault="006F4D87">
      <w:pPr>
        <w:pStyle w:val="a7"/>
        <w:ind w:left="924" w:rightChars="177" w:right="389"/>
        <w:jc w:val="both"/>
      </w:pPr>
      <w:r>
        <w:t>6.1Многофункциональный</w:t>
      </w:r>
      <w:r>
        <w:rPr>
          <w:spacing w:val="-12"/>
        </w:rPr>
        <w:t xml:space="preserve"> </w:t>
      </w:r>
      <w:r>
        <w:t>центр</w:t>
      </w:r>
      <w:r>
        <w:rPr>
          <w:spacing w:val="-12"/>
        </w:rPr>
        <w:t xml:space="preserve"> </w:t>
      </w:r>
      <w:r>
        <w:t>осуществляет:</w:t>
      </w:r>
    </w:p>
    <w:p w14:paraId="297ACAD0" w14:textId="77777777" w:rsidR="00F92EB8" w:rsidRDefault="006F4D87">
      <w:pPr>
        <w:pStyle w:val="a7"/>
        <w:tabs>
          <w:tab w:val="left" w:pos="2713"/>
          <w:tab w:val="left" w:pos="4330"/>
          <w:tab w:val="left" w:pos="4780"/>
          <w:tab w:val="left" w:pos="6052"/>
          <w:tab w:val="left" w:pos="8255"/>
        </w:tabs>
        <w:ind w:rightChars="177" w:right="389" w:firstLine="709"/>
        <w:jc w:val="both"/>
      </w:pPr>
      <w:r>
        <w:t>информирование</w:t>
      </w:r>
      <w:r>
        <w:rPr>
          <w:spacing w:val="49"/>
        </w:rPr>
        <w:t xml:space="preserve"> </w:t>
      </w:r>
      <w:r>
        <w:t>заявителей</w:t>
      </w:r>
      <w:r>
        <w:rPr>
          <w:spacing w:val="49"/>
        </w:rPr>
        <w:t xml:space="preserve"> </w:t>
      </w:r>
      <w:r>
        <w:t>о</w:t>
      </w:r>
      <w:r>
        <w:rPr>
          <w:spacing w:val="49"/>
        </w:rPr>
        <w:t xml:space="preserve"> </w:t>
      </w:r>
      <w:r>
        <w:t>порядке</w:t>
      </w:r>
      <w:r>
        <w:rPr>
          <w:spacing w:val="49"/>
        </w:rPr>
        <w:t xml:space="preserve"> </w:t>
      </w:r>
      <w:r>
        <w:t>предоставления</w:t>
      </w:r>
      <w:r>
        <w:rPr>
          <w:spacing w:val="49"/>
        </w:rPr>
        <w:t xml:space="preserve"> </w:t>
      </w:r>
      <w:r>
        <w:t>муниципальной услуги</w:t>
      </w:r>
      <w:r>
        <w:rPr>
          <w:spacing w:val="1"/>
        </w:rPr>
        <w:t xml:space="preserve"> </w:t>
      </w:r>
      <w:r>
        <w:t>в</w:t>
      </w:r>
      <w:r>
        <w:rPr>
          <w:spacing w:val="1"/>
        </w:rPr>
        <w:t xml:space="preserve"> </w:t>
      </w:r>
      <w:r>
        <w:t>многофункциональном</w:t>
      </w:r>
      <w:r>
        <w:rPr>
          <w:spacing w:val="1"/>
        </w:rPr>
        <w:t xml:space="preserve"> </w:t>
      </w:r>
      <w:r>
        <w:t>центре, по</w:t>
      </w:r>
      <w:r>
        <w:rPr>
          <w:spacing w:val="1"/>
        </w:rPr>
        <w:t xml:space="preserve"> </w:t>
      </w:r>
      <w:r>
        <w:t>иным</w:t>
      </w:r>
      <w:r>
        <w:rPr>
          <w:spacing w:val="1"/>
        </w:rPr>
        <w:t xml:space="preserve"> </w:t>
      </w:r>
      <w:r>
        <w:t>вопросам,</w:t>
      </w:r>
      <w:r>
        <w:rPr>
          <w:spacing w:val="1"/>
        </w:rPr>
        <w:t xml:space="preserve"> </w:t>
      </w:r>
      <w:r>
        <w:t>связанным</w:t>
      </w:r>
      <w:r>
        <w:rPr>
          <w:spacing w:val="1"/>
        </w:rPr>
        <w:t xml:space="preserve"> </w:t>
      </w:r>
      <w:r>
        <w:t>с</w:t>
      </w:r>
      <w:r>
        <w:rPr>
          <w:spacing w:val="1"/>
        </w:rPr>
        <w:t xml:space="preserve"> </w:t>
      </w:r>
      <w:r>
        <w:t>предоставлением</w:t>
      </w:r>
      <w:r>
        <w:rPr>
          <w:spacing w:val="1"/>
        </w:rPr>
        <w:t xml:space="preserve"> </w:t>
      </w:r>
      <w:r>
        <w:t>государственной(муниципальной) услуги, а</w:t>
      </w:r>
      <w:r>
        <w:rPr>
          <w:spacing w:val="1"/>
        </w:rPr>
        <w:t xml:space="preserve"> </w:t>
      </w:r>
      <w:r>
        <w:t>также</w:t>
      </w:r>
      <w:r>
        <w:rPr>
          <w:spacing w:val="1"/>
        </w:rPr>
        <w:t xml:space="preserve"> </w:t>
      </w:r>
      <w:r>
        <w:t>консультирование</w:t>
      </w:r>
      <w:r>
        <w:tab/>
        <w:t>заявителей</w:t>
      </w:r>
      <w:r>
        <w:tab/>
        <w:t>о</w:t>
      </w:r>
      <w:r>
        <w:tab/>
        <w:t>порядке</w:t>
      </w:r>
      <w:r>
        <w:tab/>
        <w:t>предоставления муниципальной услуги</w:t>
      </w:r>
      <w:r>
        <w:rPr>
          <w:spacing w:val="-1"/>
        </w:rPr>
        <w:t xml:space="preserve"> </w:t>
      </w:r>
      <w:r>
        <w:t>в</w:t>
      </w:r>
      <w:r>
        <w:rPr>
          <w:spacing w:val="-2"/>
        </w:rPr>
        <w:t xml:space="preserve"> </w:t>
      </w:r>
      <w:r>
        <w:t>многофункциональном</w:t>
      </w:r>
      <w:r>
        <w:rPr>
          <w:spacing w:val="-2"/>
        </w:rPr>
        <w:t xml:space="preserve"> </w:t>
      </w:r>
      <w:r>
        <w:t>центре;</w:t>
      </w:r>
    </w:p>
    <w:p w14:paraId="66C36873" w14:textId="77777777" w:rsidR="00F92EB8" w:rsidRDefault="006F4D87">
      <w:pPr>
        <w:pStyle w:val="a7"/>
        <w:tabs>
          <w:tab w:val="left" w:pos="2001"/>
          <w:tab w:val="left" w:pos="2307"/>
          <w:tab w:val="left" w:pos="4062"/>
          <w:tab w:val="left" w:pos="5422"/>
          <w:tab w:val="left" w:pos="5790"/>
          <w:tab w:val="left" w:pos="5853"/>
          <w:tab w:val="left" w:pos="8259"/>
          <w:tab w:val="left" w:pos="8821"/>
          <w:tab w:val="left" w:pos="9743"/>
        </w:tabs>
        <w:ind w:rightChars="177" w:right="389" w:firstLine="709"/>
        <w:jc w:val="both"/>
      </w:pPr>
      <w:r>
        <w:t>выдачу</w:t>
      </w:r>
      <w:r>
        <w:tab/>
      </w:r>
      <w:r>
        <w:tab/>
        <w:t>заявителю</w:t>
      </w:r>
      <w:r>
        <w:tab/>
        <w:t>результата</w:t>
      </w:r>
      <w:r>
        <w:tab/>
      </w:r>
      <w:r>
        <w:tab/>
      </w:r>
      <w:r>
        <w:tab/>
        <w:t>предоставления муниципальной услуги, на</w:t>
      </w:r>
      <w:r>
        <w:rPr>
          <w:spacing w:val="1"/>
        </w:rPr>
        <w:t xml:space="preserve"> </w:t>
      </w:r>
      <w:r>
        <w:t>бумажном</w:t>
      </w:r>
      <w:r>
        <w:rPr>
          <w:spacing w:val="1"/>
        </w:rPr>
        <w:t xml:space="preserve"> </w:t>
      </w:r>
      <w:r>
        <w:t>носителе, подтверждающих</w:t>
      </w:r>
      <w:r>
        <w:rPr>
          <w:spacing w:val="1"/>
        </w:rPr>
        <w:t xml:space="preserve"> </w:t>
      </w:r>
      <w:r>
        <w:t>содержание</w:t>
      </w:r>
      <w:r>
        <w:rPr>
          <w:spacing w:val="1"/>
        </w:rPr>
        <w:t xml:space="preserve"> </w:t>
      </w:r>
      <w:r>
        <w:t>электронных документов, направленных</w:t>
      </w:r>
      <w:r>
        <w:tab/>
        <w:t>в</w:t>
      </w:r>
      <w:r>
        <w:tab/>
        <w:t xml:space="preserve">многофункциональный </w:t>
      </w:r>
      <w:r>
        <w:tab/>
        <w:t>центр</w:t>
      </w:r>
      <w:r>
        <w:tab/>
        <w:t>по</w:t>
      </w:r>
      <w:r>
        <w:rPr>
          <w:spacing w:val="1"/>
        </w:rPr>
        <w:t xml:space="preserve"> </w:t>
      </w:r>
      <w:r>
        <w:t>результатам</w:t>
      </w:r>
      <w:r>
        <w:rPr>
          <w:spacing w:val="17"/>
        </w:rPr>
        <w:t xml:space="preserve"> </w:t>
      </w:r>
      <w:r>
        <w:t>предоставления</w:t>
      </w:r>
      <w:r>
        <w:rPr>
          <w:spacing w:val="17"/>
        </w:rPr>
        <w:t xml:space="preserve"> </w:t>
      </w:r>
      <w:r>
        <w:t xml:space="preserve">муниципальной </w:t>
      </w:r>
      <w:proofErr w:type="gramStart"/>
      <w:r>
        <w:t>услуги</w:t>
      </w:r>
      <w:proofErr w:type="gramEnd"/>
      <w:r>
        <w:rPr>
          <w:spacing w:val="17"/>
        </w:rPr>
        <w:t xml:space="preserve"> </w:t>
      </w:r>
      <w:r>
        <w:t>а</w:t>
      </w:r>
      <w:r>
        <w:rPr>
          <w:spacing w:val="17"/>
        </w:rPr>
        <w:t xml:space="preserve"> </w:t>
      </w:r>
      <w:r>
        <w:t>также</w:t>
      </w:r>
      <w:r>
        <w:rPr>
          <w:spacing w:val="1"/>
        </w:rPr>
        <w:t xml:space="preserve"> </w:t>
      </w:r>
      <w:r>
        <w:t>выдача</w:t>
      </w:r>
      <w:r>
        <w:rPr>
          <w:spacing w:val="23"/>
        </w:rPr>
        <w:t xml:space="preserve"> </w:t>
      </w:r>
      <w:r>
        <w:t>документов, включая</w:t>
      </w:r>
      <w:r>
        <w:rPr>
          <w:spacing w:val="23"/>
        </w:rPr>
        <w:t xml:space="preserve"> </w:t>
      </w:r>
      <w:r>
        <w:t>составление</w:t>
      </w:r>
      <w:r>
        <w:rPr>
          <w:spacing w:val="23"/>
        </w:rPr>
        <w:t xml:space="preserve"> </w:t>
      </w:r>
      <w:r>
        <w:t>на</w:t>
      </w:r>
      <w:r>
        <w:rPr>
          <w:spacing w:val="23"/>
        </w:rPr>
        <w:t xml:space="preserve"> </w:t>
      </w:r>
      <w:r>
        <w:t>бумажном</w:t>
      </w:r>
      <w:r>
        <w:rPr>
          <w:spacing w:val="23"/>
        </w:rPr>
        <w:t xml:space="preserve"> </w:t>
      </w:r>
      <w:r>
        <w:t>носителе</w:t>
      </w:r>
      <w:r>
        <w:rPr>
          <w:spacing w:val="23"/>
        </w:rPr>
        <w:t xml:space="preserve"> </w:t>
      </w:r>
      <w:r>
        <w:t>и</w:t>
      </w:r>
      <w:r>
        <w:rPr>
          <w:spacing w:val="23"/>
        </w:rPr>
        <w:t xml:space="preserve"> </w:t>
      </w:r>
      <w:r>
        <w:t>заверение</w:t>
      </w:r>
      <w:r>
        <w:rPr>
          <w:spacing w:val="1"/>
        </w:rPr>
        <w:t xml:space="preserve"> </w:t>
      </w:r>
      <w:r>
        <w:t>выписок</w:t>
      </w:r>
      <w:r>
        <w:rPr>
          <w:spacing w:val="17"/>
        </w:rPr>
        <w:t xml:space="preserve"> </w:t>
      </w:r>
      <w:r>
        <w:t>из</w:t>
      </w:r>
      <w:r>
        <w:rPr>
          <w:spacing w:val="18"/>
        </w:rPr>
        <w:t xml:space="preserve"> </w:t>
      </w:r>
      <w:r>
        <w:t>информационных</w:t>
      </w:r>
      <w:r>
        <w:rPr>
          <w:spacing w:val="18"/>
        </w:rPr>
        <w:t xml:space="preserve"> </w:t>
      </w:r>
      <w:r>
        <w:t>систем</w:t>
      </w:r>
      <w:r>
        <w:rPr>
          <w:spacing w:val="18"/>
        </w:rPr>
        <w:t xml:space="preserve"> </w:t>
      </w:r>
      <w:r>
        <w:t>органов, предоставляющих</w:t>
      </w:r>
      <w:r>
        <w:rPr>
          <w:spacing w:val="18"/>
        </w:rPr>
        <w:t xml:space="preserve"> </w:t>
      </w:r>
      <w:r>
        <w:t>муниципальных услуг;</w:t>
      </w:r>
    </w:p>
    <w:p w14:paraId="718AEA47" w14:textId="77777777" w:rsidR="00F92EB8" w:rsidRDefault="006F4D87">
      <w:pPr>
        <w:pStyle w:val="a7"/>
        <w:ind w:left="924" w:rightChars="177" w:right="389"/>
        <w:jc w:val="both"/>
      </w:pPr>
      <w:r>
        <w:t>иные</w:t>
      </w:r>
      <w:r>
        <w:rPr>
          <w:spacing w:val="-5"/>
        </w:rPr>
        <w:t xml:space="preserve"> </w:t>
      </w:r>
      <w:r>
        <w:t>процедуры</w:t>
      </w:r>
      <w:r>
        <w:rPr>
          <w:spacing w:val="-4"/>
        </w:rPr>
        <w:t xml:space="preserve"> </w:t>
      </w:r>
      <w:r>
        <w:t>и</w:t>
      </w:r>
      <w:r>
        <w:rPr>
          <w:spacing w:val="-4"/>
        </w:rPr>
        <w:t xml:space="preserve"> </w:t>
      </w:r>
      <w:r>
        <w:t>действия, предусмотренные</w:t>
      </w:r>
      <w:r>
        <w:rPr>
          <w:spacing w:val="-4"/>
        </w:rPr>
        <w:t xml:space="preserve"> </w:t>
      </w:r>
      <w:r>
        <w:t>Федеральным</w:t>
      </w:r>
      <w:r>
        <w:rPr>
          <w:spacing w:val="-4"/>
        </w:rPr>
        <w:t xml:space="preserve"> </w:t>
      </w:r>
      <w:r>
        <w:t>законом</w:t>
      </w:r>
      <w:r>
        <w:rPr>
          <w:spacing w:val="-4"/>
        </w:rPr>
        <w:t xml:space="preserve"> </w:t>
      </w:r>
      <w:r>
        <w:t>№210-ФЗ.</w:t>
      </w:r>
    </w:p>
    <w:p w14:paraId="794A9236" w14:textId="77777777" w:rsidR="00F92EB8" w:rsidRDefault="00F92EB8">
      <w:pPr>
        <w:ind w:rightChars="177" w:right="389"/>
        <w:jc w:val="both"/>
        <w:sectPr w:rsidR="00F92EB8">
          <w:pgSz w:w="11910" w:h="16840"/>
          <w:pgMar w:top="1040" w:right="340" w:bottom="280" w:left="1060" w:header="720" w:footer="720" w:gutter="0"/>
          <w:cols w:space="720"/>
        </w:sectPr>
      </w:pPr>
    </w:p>
    <w:p w14:paraId="3CD81B87" w14:textId="77777777" w:rsidR="00F92EB8" w:rsidRDefault="006F4D87">
      <w:pPr>
        <w:pStyle w:val="a7"/>
        <w:spacing w:before="76"/>
        <w:ind w:rightChars="177" w:right="389" w:firstLine="709"/>
        <w:jc w:val="both"/>
      </w:pPr>
      <w:r>
        <w:lastRenderedPageBreak/>
        <w:t>В</w:t>
      </w:r>
      <w:r>
        <w:rPr>
          <w:spacing w:val="1"/>
        </w:rPr>
        <w:t xml:space="preserve"> </w:t>
      </w:r>
      <w:r>
        <w:t>соответствии</w:t>
      </w:r>
      <w:r>
        <w:rPr>
          <w:spacing w:val="1"/>
        </w:rPr>
        <w:t xml:space="preserve"> </w:t>
      </w:r>
      <w:r>
        <w:t>с</w:t>
      </w:r>
      <w:r>
        <w:rPr>
          <w:spacing w:val="1"/>
        </w:rPr>
        <w:t xml:space="preserve"> </w:t>
      </w:r>
      <w:r>
        <w:t>частью 1.1 статьи 16 Федерального</w:t>
      </w:r>
      <w:r>
        <w:rPr>
          <w:spacing w:val="1"/>
        </w:rPr>
        <w:t xml:space="preserve"> </w:t>
      </w:r>
      <w:r>
        <w:t>закона</w:t>
      </w:r>
      <w:r>
        <w:rPr>
          <w:spacing w:val="1"/>
        </w:rPr>
        <w:t xml:space="preserve"> </w:t>
      </w:r>
      <w:r>
        <w:t>№210-ФЗ</w:t>
      </w:r>
      <w:r>
        <w:rPr>
          <w:spacing w:val="1"/>
        </w:rPr>
        <w:t xml:space="preserve"> </w:t>
      </w:r>
      <w:r>
        <w:t>для</w:t>
      </w:r>
      <w:r>
        <w:rPr>
          <w:spacing w:val="1"/>
        </w:rPr>
        <w:t xml:space="preserve"> </w:t>
      </w:r>
      <w:r>
        <w:t>реализации</w:t>
      </w:r>
      <w:r>
        <w:rPr>
          <w:spacing w:val="1"/>
        </w:rPr>
        <w:t xml:space="preserve"> </w:t>
      </w:r>
      <w:r>
        <w:t>своих</w:t>
      </w:r>
      <w:r>
        <w:rPr>
          <w:spacing w:val="1"/>
        </w:rPr>
        <w:t xml:space="preserve"> </w:t>
      </w:r>
      <w:r>
        <w:t>функций</w:t>
      </w:r>
      <w:r>
        <w:rPr>
          <w:spacing w:val="1"/>
        </w:rPr>
        <w:t xml:space="preserve"> </w:t>
      </w:r>
      <w:r>
        <w:t>многофункциональные центры</w:t>
      </w:r>
      <w:r>
        <w:rPr>
          <w:spacing w:val="1"/>
        </w:rPr>
        <w:t xml:space="preserve"> </w:t>
      </w:r>
      <w:r>
        <w:t>вправе</w:t>
      </w:r>
      <w:r>
        <w:rPr>
          <w:spacing w:val="2"/>
        </w:rPr>
        <w:t xml:space="preserve"> </w:t>
      </w:r>
      <w:r>
        <w:t>привлекать</w:t>
      </w:r>
      <w:r>
        <w:rPr>
          <w:spacing w:val="1"/>
        </w:rPr>
        <w:t xml:space="preserve"> </w:t>
      </w:r>
      <w:r>
        <w:t>иные</w:t>
      </w:r>
      <w:r>
        <w:rPr>
          <w:spacing w:val="-67"/>
        </w:rPr>
        <w:t xml:space="preserve"> </w:t>
      </w:r>
      <w:r>
        <w:t>организации.</w:t>
      </w:r>
    </w:p>
    <w:p w14:paraId="49A4D1E6" w14:textId="77777777" w:rsidR="00F92EB8" w:rsidRDefault="006F4D87">
      <w:pPr>
        <w:pStyle w:val="a9"/>
        <w:numPr>
          <w:ilvl w:val="1"/>
          <w:numId w:val="11"/>
        </w:numPr>
        <w:tabs>
          <w:tab w:val="left" w:pos="1346"/>
          <w:tab w:val="left" w:pos="3834"/>
          <w:tab w:val="left" w:pos="5385"/>
          <w:tab w:val="left" w:pos="8745"/>
        </w:tabs>
        <w:ind w:left="215" w:rightChars="177" w:right="389" w:firstLine="709"/>
        <w:jc w:val="both"/>
        <w:rPr>
          <w:sz w:val="28"/>
        </w:rPr>
      </w:pPr>
      <w:r>
        <w:rPr>
          <w:sz w:val="28"/>
        </w:rPr>
        <w:t>Информирование</w:t>
      </w:r>
      <w:r>
        <w:rPr>
          <w:sz w:val="28"/>
        </w:rPr>
        <w:tab/>
        <w:t>заявителя</w:t>
      </w:r>
      <w:r>
        <w:rPr>
          <w:sz w:val="28"/>
        </w:rPr>
        <w:tab/>
        <w:t>многофункциональными</w:t>
      </w:r>
      <w:r>
        <w:rPr>
          <w:sz w:val="28"/>
        </w:rPr>
        <w:tab/>
        <w:t>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14:paraId="531545D0" w14:textId="77777777" w:rsidR="00F92EB8" w:rsidRDefault="006F4D87">
      <w:pPr>
        <w:pStyle w:val="a7"/>
        <w:ind w:rightChars="177" w:right="389" w:firstLine="709"/>
        <w:jc w:val="both"/>
      </w:pPr>
      <w:r>
        <w:t>а</w:t>
      </w:r>
      <w:proofErr w:type="gramStart"/>
      <w:r>
        <w:t>)п</w:t>
      </w:r>
      <w:proofErr w:type="gramEnd"/>
      <w:r>
        <w:t>осредством</w:t>
      </w:r>
      <w:r>
        <w:rPr>
          <w:spacing w:val="1"/>
        </w:rPr>
        <w:t xml:space="preserve"> </w:t>
      </w:r>
      <w:r>
        <w:t>привлечения</w:t>
      </w:r>
      <w:r>
        <w:rPr>
          <w:spacing w:val="1"/>
        </w:rPr>
        <w:t xml:space="preserve"> </w:t>
      </w:r>
      <w:r>
        <w:t>средств</w:t>
      </w:r>
      <w:r>
        <w:rPr>
          <w:spacing w:val="1"/>
        </w:rPr>
        <w:t xml:space="preserve"> </w:t>
      </w:r>
      <w:r>
        <w:t>массовой</w:t>
      </w:r>
      <w:r>
        <w:rPr>
          <w:spacing w:val="1"/>
        </w:rPr>
        <w:t xml:space="preserve"> </w:t>
      </w:r>
      <w:r>
        <w:t>информации, а</w:t>
      </w:r>
      <w:r>
        <w:rPr>
          <w:spacing w:val="1"/>
        </w:rPr>
        <w:t xml:space="preserve"> </w:t>
      </w:r>
      <w:r>
        <w:t>также</w:t>
      </w:r>
      <w:r>
        <w:rPr>
          <w:spacing w:val="1"/>
        </w:rPr>
        <w:t xml:space="preserve"> </w:t>
      </w:r>
      <w:r>
        <w:t>путем</w:t>
      </w:r>
      <w:r>
        <w:rPr>
          <w:spacing w:val="1"/>
        </w:rPr>
        <w:t xml:space="preserve"> </w:t>
      </w:r>
      <w:r>
        <w:t>размещения</w:t>
      </w:r>
      <w:r>
        <w:rPr>
          <w:spacing w:val="27"/>
        </w:rPr>
        <w:t xml:space="preserve"> </w:t>
      </w:r>
      <w:r>
        <w:t>информации</w:t>
      </w:r>
      <w:r>
        <w:rPr>
          <w:spacing w:val="27"/>
        </w:rPr>
        <w:t xml:space="preserve"> </w:t>
      </w:r>
      <w:r>
        <w:t>на</w:t>
      </w:r>
      <w:r>
        <w:rPr>
          <w:spacing w:val="27"/>
        </w:rPr>
        <w:t xml:space="preserve"> </w:t>
      </w:r>
      <w:r>
        <w:t>официальных</w:t>
      </w:r>
      <w:r>
        <w:rPr>
          <w:spacing w:val="27"/>
        </w:rPr>
        <w:t xml:space="preserve"> </w:t>
      </w:r>
      <w:r>
        <w:t>сайтах</w:t>
      </w:r>
      <w:r>
        <w:rPr>
          <w:spacing w:val="27"/>
        </w:rPr>
        <w:t xml:space="preserve"> </w:t>
      </w:r>
      <w:r>
        <w:t>и</w:t>
      </w:r>
      <w:r>
        <w:rPr>
          <w:spacing w:val="27"/>
        </w:rPr>
        <w:t xml:space="preserve"> </w:t>
      </w:r>
      <w:r>
        <w:t>информационных</w:t>
      </w:r>
      <w:r>
        <w:rPr>
          <w:spacing w:val="27"/>
        </w:rPr>
        <w:t xml:space="preserve"> </w:t>
      </w:r>
      <w:r>
        <w:t>стендах</w:t>
      </w:r>
      <w:r>
        <w:rPr>
          <w:spacing w:val="-67"/>
        </w:rPr>
        <w:t xml:space="preserve"> </w:t>
      </w:r>
      <w:r>
        <w:t>многофункциональных</w:t>
      </w:r>
      <w:r>
        <w:rPr>
          <w:spacing w:val="-2"/>
        </w:rPr>
        <w:t xml:space="preserve"> </w:t>
      </w:r>
      <w:r>
        <w:t>центров;</w:t>
      </w:r>
    </w:p>
    <w:p w14:paraId="72240D8F" w14:textId="77777777" w:rsidR="00F92EB8" w:rsidRDefault="006F4D87">
      <w:pPr>
        <w:pStyle w:val="a7"/>
        <w:ind w:rightChars="177" w:right="389" w:firstLine="709"/>
        <w:jc w:val="both"/>
      </w:pPr>
      <w:r>
        <w:t>б</w:t>
      </w:r>
      <w:proofErr w:type="gramStart"/>
      <w:r>
        <w:t>)п</w:t>
      </w:r>
      <w:proofErr w:type="gramEnd"/>
      <w:r>
        <w:t>ри</w:t>
      </w:r>
      <w:r>
        <w:rPr>
          <w:spacing w:val="41"/>
        </w:rPr>
        <w:t xml:space="preserve"> </w:t>
      </w:r>
      <w:r>
        <w:t>обращении</w:t>
      </w:r>
      <w:r>
        <w:rPr>
          <w:spacing w:val="41"/>
        </w:rPr>
        <w:t xml:space="preserve"> </w:t>
      </w:r>
      <w:r>
        <w:t>заявителя</w:t>
      </w:r>
      <w:r>
        <w:rPr>
          <w:spacing w:val="41"/>
        </w:rPr>
        <w:t xml:space="preserve"> </w:t>
      </w:r>
      <w:r>
        <w:t>в</w:t>
      </w:r>
      <w:r>
        <w:rPr>
          <w:spacing w:val="41"/>
        </w:rPr>
        <w:t xml:space="preserve"> </w:t>
      </w:r>
      <w:r>
        <w:t>многофункциональный</w:t>
      </w:r>
      <w:r>
        <w:rPr>
          <w:spacing w:val="41"/>
        </w:rPr>
        <w:t xml:space="preserve"> </w:t>
      </w:r>
      <w:r>
        <w:t>центр</w:t>
      </w:r>
      <w:r>
        <w:rPr>
          <w:spacing w:val="41"/>
        </w:rPr>
        <w:t xml:space="preserve"> </w:t>
      </w:r>
      <w:r>
        <w:t>лично, по</w:t>
      </w:r>
      <w:r>
        <w:rPr>
          <w:spacing w:val="-67"/>
        </w:rPr>
        <w:t xml:space="preserve"> </w:t>
      </w:r>
      <w:r>
        <w:t>телефону, посредством</w:t>
      </w:r>
      <w:r>
        <w:rPr>
          <w:spacing w:val="-3"/>
        </w:rPr>
        <w:t xml:space="preserve"> </w:t>
      </w:r>
      <w:r>
        <w:t>почтовых</w:t>
      </w:r>
      <w:r>
        <w:rPr>
          <w:spacing w:val="-3"/>
        </w:rPr>
        <w:t xml:space="preserve"> </w:t>
      </w:r>
      <w:r>
        <w:t>отправлений, либо</w:t>
      </w:r>
      <w:r>
        <w:rPr>
          <w:spacing w:val="-2"/>
        </w:rPr>
        <w:t xml:space="preserve"> </w:t>
      </w:r>
      <w:r>
        <w:t>по</w:t>
      </w:r>
      <w:r>
        <w:rPr>
          <w:spacing w:val="-3"/>
        </w:rPr>
        <w:t xml:space="preserve"> </w:t>
      </w:r>
      <w:r>
        <w:t>электронной</w:t>
      </w:r>
      <w:r>
        <w:rPr>
          <w:spacing w:val="-3"/>
        </w:rPr>
        <w:t xml:space="preserve"> </w:t>
      </w:r>
      <w:r>
        <w:t>почте.</w:t>
      </w:r>
    </w:p>
    <w:p w14:paraId="6C290E59" w14:textId="77777777" w:rsidR="00F92EB8" w:rsidRDefault="006F4D87">
      <w:pPr>
        <w:pStyle w:val="a7"/>
        <w:ind w:rightChars="177" w:right="389" w:firstLine="709"/>
        <w:jc w:val="both"/>
      </w:pPr>
      <w:r>
        <w:t>При</w:t>
      </w:r>
      <w:r>
        <w:rPr>
          <w:spacing w:val="42"/>
        </w:rPr>
        <w:t xml:space="preserve"> </w:t>
      </w:r>
      <w:r>
        <w:t>личном</w:t>
      </w:r>
      <w:r>
        <w:rPr>
          <w:spacing w:val="44"/>
        </w:rPr>
        <w:t xml:space="preserve"> </w:t>
      </w:r>
      <w:r>
        <w:t>обращении</w:t>
      </w:r>
      <w:r>
        <w:rPr>
          <w:spacing w:val="42"/>
        </w:rPr>
        <w:t xml:space="preserve"> </w:t>
      </w:r>
      <w:r>
        <w:t>работник</w:t>
      </w:r>
      <w:r>
        <w:rPr>
          <w:spacing w:val="43"/>
        </w:rPr>
        <w:t xml:space="preserve"> </w:t>
      </w:r>
      <w:r>
        <w:t>многофункционального</w:t>
      </w:r>
      <w:r>
        <w:rPr>
          <w:spacing w:val="43"/>
        </w:rPr>
        <w:t xml:space="preserve"> </w:t>
      </w:r>
      <w:r>
        <w:t>центра</w:t>
      </w:r>
      <w:r>
        <w:rPr>
          <w:spacing w:val="42"/>
        </w:rPr>
        <w:t xml:space="preserve"> </w:t>
      </w:r>
      <w:r>
        <w:t>подробно</w:t>
      </w:r>
      <w:r>
        <w:rPr>
          <w:spacing w:val="-67"/>
        </w:rPr>
        <w:t xml:space="preserve"> </w:t>
      </w:r>
      <w:r>
        <w:t>информирует</w:t>
      </w:r>
      <w:r>
        <w:rPr>
          <w:spacing w:val="40"/>
        </w:rPr>
        <w:t xml:space="preserve"> </w:t>
      </w:r>
      <w:r>
        <w:t>заявителей</w:t>
      </w:r>
      <w:r>
        <w:rPr>
          <w:spacing w:val="41"/>
        </w:rPr>
        <w:t xml:space="preserve"> </w:t>
      </w:r>
      <w:r>
        <w:t>по</w:t>
      </w:r>
      <w:r>
        <w:rPr>
          <w:spacing w:val="41"/>
        </w:rPr>
        <w:t xml:space="preserve"> </w:t>
      </w:r>
      <w:r>
        <w:t>интересующим</w:t>
      </w:r>
      <w:r>
        <w:rPr>
          <w:spacing w:val="40"/>
        </w:rPr>
        <w:t xml:space="preserve"> </w:t>
      </w:r>
      <w:r>
        <w:t>их</w:t>
      </w:r>
      <w:r>
        <w:rPr>
          <w:spacing w:val="42"/>
        </w:rPr>
        <w:t xml:space="preserve"> </w:t>
      </w:r>
      <w:r>
        <w:t>вопросам</w:t>
      </w:r>
      <w:r>
        <w:rPr>
          <w:spacing w:val="40"/>
        </w:rPr>
        <w:t xml:space="preserve"> </w:t>
      </w:r>
      <w:r>
        <w:t>в</w:t>
      </w:r>
      <w:r>
        <w:rPr>
          <w:spacing w:val="42"/>
        </w:rPr>
        <w:t xml:space="preserve"> </w:t>
      </w:r>
      <w:r>
        <w:t>вежливой</w:t>
      </w:r>
      <w:r>
        <w:rPr>
          <w:spacing w:val="40"/>
        </w:rPr>
        <w:t xml:space="preserve"> </w:t>
      </w:r>
      <w:r>
        <w:t>корректной</w:t>
      </w:r>
      <w:r>
        <w:rPr>
          <w:spacing w:val="-67"/>
        </w:rPr>
        <w:t xml:space="preserve"> </w:t>
      </w:r>
      <w:r>
        <w:t>форме</w:t>
      </w:r>
      <w:r>
        <w:rPr>
          <w:spacing w:val="33"/>
        </w:rPr>
        <w:t xml:space="preserve"> </w:t>
      </w:r>
      <w:r>
        <w:t>с</w:t>
      </w:r>
      <w:r>
        <w:rPr>
          <w:spacing w:val="33"/>
        </w:rPr>
        <w:t xml:space="preserve"> </w:t>
      </w:r>
      <w:r>
        <w:t>использованием</w:t>
      </w:r>
      <w:r>
        <w:rPr>
          <w:spacing w:val="32"/>
        </w:rPr>
        <w:t xml:space="preserve"> </w:t>
      </w:r>
      <w:r>
        <w:t>официально-делового</w:t>
      </w:r>
      <w:r>
        <w:rPr>
          <w:spacing w:val="33"/>
        </w:rPr>
        <w:t xml:space="preserve"> </w:t>
      </w:r>
      <w:r>
        <w:t>стиля</w:t>
      </w:r>
      <w:r>
        <w:rPr>
          <w:spacing w:val="33"/>
        </w:rPr>
        <w:t xml:space="preserve"> </w:t>
      </w:r>
      <w:r>
        <w:t>речи. Рекомендуемое</w:t>
      </w:r>
      <w:r>
        <w:rPr>
          <w:spacing w:val="33"/>
        </w:rPr>
        <w:t xml:space="preserve"> </w:t>
      </w:r>
      <w:r>
        <w:t>время</w:t>
      </w:r>
      <w:r>
        <w:rPr>
          <w:spacing w:val="1"/>
        </w:rPr>
        <w:t xml:space="preserve"> </w:t>
      </w:r>
      <w:r>
        <w:t>предоставления</w:t>
      </w:r>
      <w:r>
        <w:rPr>
          <w:spacing w:val="1"/>
        </w:rPr>
        <w:t xml:space="preserve"> </w:t>
      </w:r>
      <w:r>
        <w:t>консультации–не</w:t>
      </w:r>
      <w:r>
        <w:rPr>
          <w:spacing w:val="1"/>
        </w:rPr>
        <w:t xml:space="preserve"> </w:t>
      </w:r>
      <w:r>
        <w:t>более 15 минут, время</w:t>
      </w:r>
      <w:r>
        <w:rPr>
          <w:spacing w:val="1"/>
        </w:rPr>
        <w:t xml:space="preserve"> </w:t>
      </w:r>
      <w:r>
        <w:t>ожидания</w:t>
      </w:r>
      <w:r>
        <w:rPr>
          <w:spacing w:val="1"/>
        </w:rPr>
        <w:t xml:space="preserve"> </w:t>
      </w:r>
      <w:r>
        <w:t>в</w:t>
      </w:r>
      <w:r>
        <w:rPr>
          <w:spacing w:val="1"/>
        </w:rPr>
        <w:t xml:space="preserve"> </w:t>
      </w:r>
      <w:r>
        <w:t>очереди</w:t>
      </w:r>
      <w:r>
        <w:rPr>
          <w:spacing w:val="1"/>
        </w:rPr>
        <w:t xml:space="preserve"> </w:t>
      </w:r>
      <w:r>
        <w:t>в</w:t>
      </w:r>
      <w:r>
        <w:rPr>
          <w:spacing w:val="1"/>
        </w:rPr>
        <w:t xml:space="preserve"> </w:t>
      </w:r>
      <w:r>
        <w:t>секторе</w:t>
      </w:r>
      <w:r>
        <w:rPr>
          <w:spacing w:val="3"/>
        </w:rPr>
        <w:t xml:space="preserve"> </w:t>
      </w:r>
      <w:r>
        <w:t>информирования</w:t>
      </w:r>
      <w:r>
        <w:rPr>
          <w:spacing w:val="3"/>
        </w:rPr>
        <w:t xml:space="preserve"> </w:t>
      </w:r>
      <w:r>
        <w:t>для</w:t>
      </w:r>
      <w:r>
        <w:rPr>
          <w:spacing w:val="3"/>
        </w:rPr>
        <w:t xml:space="preserve"> </w:t>
      </w:r>
      <w:r>
        <w:t>получения</w:t>
      </w:r>
      <w:r>
        <w:rPr>
          <w:spacing w:val="3"/>
        </w:rPr>
        <w:t xml:space="preserve"> </w:t>
      </w:r>
      <w:r>
        <w:t>информации</w:t>
      </w:r>
      <w:r>
        <w:rPr>
          <w:spacing w:val="3"/>
        </w:rPr>
        <w:t xml:space="preserve"> </w:t>
      </w:r>
      <w:r>
        <w:t>о</w:t>
      </w:r>
      <w:r>
        <w:rPr>
          <w:spacing w:val="3"/>
        </w:rPr>
        <w:t xml:space="preserve"> </w:t>
      </w:r>
      <w:r>
        <w:t>муниципальных</w:t>
      </w:r>
      <w:r>
        <w:rPr>
          <w:spacing w:val="3"/>
        </w:rPr>
        <w:t xml:space="preserve"> </w:t>
      </w:r>
      <w:r>
        <w:t>услугах</w:t>
      </w:r>
      <w:r>
        <w:rPr>
          <w:spacing w:val="3"/>
        </w:rPr>
        <w:t xml:space="preserve"> </w:t>
      </w:r>
      <w:r>
        <w:t>не</w:t>
      </w:r>
      <w:r>
        <w:rPr>
          <w:spacing w:val="-67"/>
        </w:rPr>
        <w:t xml:space="preserve"> </w:t>
      </w:r>
      <w:r>
        <w:t>может</w:t>
      </w:r>
      <w:r>
        <w:rPr>
          <w:spacing w:val="-2"/>
        </w:rPr>
        <w:t xml:space="preserve"> </w:t>
      </w:r>
      <w:r>
        <w:t>превышать 15 минут.</w:t>
      </w:r>
    </w:p>
    <w:p w14:paraId="7E185FA5" w14:textId="77777777" w:rsidR="00F92EB8" w:rsidRDefault="006F4D87">
      <w:pPr>
        <w:pStyle w:val="a7"/>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rightChars="177" w:right="389" w:firstLine="709"/>
        <w:jc w:val="both"/>
      </w:pPr>
      <w:r>
        <w:t>Ответ</w:t>
      </w:r>
      <w:r>
        <w:tab/>
        <w:t>на</w:t>
      </w:r>
      <w:r>
        <w:tab/>
        <w:t>телефонный</w:t>
      </w:r>
      <w:r>
        <w:tab/>
        <w:t>звонок</w:t>
      </w:r>
      <w:r>
        <w:tab/>
        <w:t>должен</w:t>
      </w:r>
      <w:r>
        <w:tab/>
        <w:t>начинаться</w:t>
      </w:r>
      <w:r>
        <w:tab/>
      </w:r>
      <w:r>
        <w:tab/>
        <w:t>с</w:t>
      </w:r>
      <w:r>
        <w:tab/>
        <w:t>информации</w:t>
      </w:r>
      <w:r>
        <w:tab/>
      </w:r>
    </w:p>
    <w:p w14:paraId="081A2BC4" w14:textId="77777777" w:rsidR="00F92EB8" w:rsidRDefault="006F4D87">
      <w:pPr>
        <w:pStyle w:val="a7"/>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rightChars="177" w:right="389"/>
        <w:jc w:val="both"/>
      </w:pPr>
      <w:r>
        <w:rPr>
          <w:spacing w:val="-1"/>
        </w:rPr>
        <w:t>о</w:t>
      </w:r>
      <w:r>
        <w:rPr>
          <w:spacing w:val="-67"/>
        </w:rPr>
        <w:t xml:space="preserve"> </w:t>
      </w:r>
      <w:r>
        <w:t>наименовании</w:t>
      </w:r>
      <w:r>
        <w:rPr>
          <w:spacing w:val="11"/>
        </w:rPr>
        <w:t xml:space="preserve"> </w:t>
      </w:r>
      <w:r>
        <w:t>организации, фамилии, имени, отчестве</w:t>
      </w:r>
      <w:r>
        <w:rPr>
          <w:spacing w:val="12"/>
        </w:rPr>
        <w:t xml:space="preserve"> </w:t>
      </w:r>
      <w:r>
        <w:t>и</w:t>
      </w:r>
      <w:r>
        <w:rPr>
          <w:spacing w:val="12"/>
        </w:rPr>
        <w:t xml:space="preserve"> </w:t>
      </w:r>
      <w:r>
        <w:t>должности</w:t>
      </w:r>
      <w:r>
        <w:rPr>
          <w:spacing w:val="12"/>
        </w:rPr>
        <w:t xml:space="preserve"> </w:t>
      </w:r>
      <w:r>
        <w:t>работника</w:t>
      </w:r>
      <w:r>
        <w:rPr>
          <w:spacing w:val="1"/>
        </w:rPr>
        <w:t xml:space="preserve"> </w:t>
      </w:r>
      <w:r>
        <w:t>многофункционального</w:t>
      </w:r>
      <w:r>
        <w:rPr>
          <w:spacing w:val="1"/>
        </w:rPr>
        <w:t xml:space="preserve"> </w:t>
      </w:r>
      <w:r>
        <w:t>центра, принявшего</w:t>
      </w:r>
      <w:r>
        <w:rPr>
          <w:spacing w:val="1"/>
        </w:rPr>
        <w:t xml:space="preserve"> </w:t>
      </w:r>
      <w:r>
        <w:t>телефонный</w:t>
      </w:r>
      <w:r>
        <w:rPr>
          <w:spacing w:val="1"/>
        </w:rPr>
        <w:t xml:space="preserve"> </w:t>
      </w:r>
      <w:r>
        <w:t>звонок. Индивидуальное</w:t>
      </w:r>
      <w:r>
        <w:rPr>
          <w:spacing w:val="1"/>
        </w:rPr>
        <w:t xml:space="preserve"> </w:t>
      </w:r>
      <w:r>
        <w:t>устное</w:t>
      </w:r>
      <w:r>
        <w:tab/>
        <w:t>консультирование</w:t>
      </w:r>
      <w:r>
        <w:tab/>
        <w:t>при</w:t>
      </w:r>
      <w:r>
        <w:tab/>
      </w:r>
      <w:r>
        <w:tab/>
        <w:t>обращении</w:t>
      </w:r>
      <w:r>
        <w:tab/>
        <w:t>заявителя</w:t>
      </w:r>
      <w:r>
        <w:tab/>
        <w:t>по</w:t>
      </w:r>
      <w:r>
        <w:tab/>
        <w:t>телефону работник</w:t>
      </w:r>
      <w:r>
        <w:rPr>
          <w:spacing w:val="-67"/>
        </w:rPr>
        <w:t xml:space="preserve"> </w:t>
      </w:r>
      <w:r>
        <w:t>многофункционального</w:t>
      </w:r>
      <w:r>
        <w:rPr>
          <w:spacing w:val="-2"/>
        </w:rPr>
        <w:t xml:space="preserve"> </w:t>
      </w:r>
      <w:r>
        <w:t>центра</w:t>
      </w:r>
      <w:r>
        <w:rPr>
          <w:spacing w:val="-2"/>
        </w:rPr>
        <w:t xml:space="preserve"> </w:t>
      </w:r>
      <w:r>
        <w:t>осуществляет</w:t>
      </w:r>
      <w:r>
        <w:rPr>
          <w:spacing w:val="-1"/>
        </w:rPr>
        <w:t xml:space="preserve"> </w:t>
      </w:r>
      <w:r>
        <w:t>не</w:t>
      </w:r>
      <w:r>
        <w:rPr>
          <w:spacing w:val="-2"/>
        </w:rPr>
        <w:t xml:space="preserve"> </w:t>
      </w:r>
      <w:r>
        <w:t>более 10 минут;</w:t>
      </w:r>
    </w:p>
    <w:p w14:paraId="6F0DA430" w14:textId="77777777" w:rsidR="00F92EB8" w:rsidRDefault="006F4D87">
      <w:pPr>
        <w:pStyle w:val="a7"/>
        <w:ind w:rightChars="177" w:right="389" w:firstLine="709"/>
        <w:jc w:val="both"/>
      </w:pPr>
      <w:r>
        <w:t>В</w:t>
      </w:r>
      <w:r>
        <w:rPr>
          <w:spacing w:val="21"/>
        </w:rPr>
        <w:t xml:space="preserve"> </w:t>
      </w:r>
      <w:r>
        <w:t>случае</w:t>
      </w:r>
      <w:r>
        <w:rPr>
          <w:spacing w:val="21"/>
        </w:rPr>
        <w:t xml:space="preserve"> </w:t>
      </w:r>
      <w:r>
        <w:t>если</w:t>
      </w:r>
      <w:r>
        <w:rPr>
          <w:spacing w:val="22"/>
        </w:rPr>
        <w:t xml:space="preserve"> </w:t>
      </w:r>
      <w:r>
        <w:t>для</w:t>
      </w:r>
      <w:r>
        <w:rPr>
          <w:spacing w:val="21"/>
        </w:rPr>
        <w:t xml:space="preserve"> </w:t>
      </w:r>
      <w:r>
        <w:t>подготовки</w:t>
      </w:r>
      <w:r>
        <w:rPr>
          <w:spacing w:val="21"/>
        </w:rPr>
        <w:t xml:space="preserve"> </w:t>
      </w:r>
      <w:r>
        <w:t>ответа</w:t>
      </w:r>
      <w:r>
        <w:rPr>
          <w:spacing w:val="22"/>
        </w:rPr>
        <w:t xml:space="preserve"> </w:t>
      </w:r>
      <w:r>
        <w:t>требуется</w:t>
      </w:r>
      <w:r>
        <w:rPr>
          <w:spacing w:val="22"/>
        </w:rPr>
        <w:t xml:space="preserve"> </w:t>
      </w:r>
      <w:r>
        <w:t>более</w:t>
      </w:r>
      <w:r>
        <w:rPr>
          <w:spacing w:val="21"/>
        </w:rPr>
        <w:t xml:space="preserve"> </w:t>
      </w:r>
      <w:r>
        <w:t>продолжительное</w:t>
      </w:r>
      <w:r>
        <w:rPr>
          <w:spacing w:val="-67"/>
        </w:rPr>
        <w:t xml:space="preserve"> </w:t>
      </w:r>
      <w:r>
        <w:t>время, работник многофункционального центра, осуществляющий индивидуальное</w:t>
      </w:r>
      <w:r>
        <w:rPr>
          <w:spacing w:val="1"/>
        </w:rPr>
        <w:t xml:space="preserve"> </w:t>
      </w:r>
      <w:r>
        <w:t>устное</w:t>
      </w:r>
      <w:r>
        <w:rPr>
          <w:spacing w:val="-1"/>
        </w:rPr>
        <w:t xml:space="preserve"> </w:t>
      </w:r>
      <w:r>
        <w:t>консультирование</w:t>
      </w:r>
      <w:r>
        <w:rPr>
          <w:spacing w:val="-2"/>
        </w:rPr>
        <w:t xml:space="preserve"> </w:t>
      </w:r>
      <w:r>
        <w:t>по</w:t>
      </w:r>
      <w:r>
        <w:rPr>
          <w:spacing w:val="-2"/>
        </w:rPr>
        <w:t xml:space="preserve"> </w:t>
      </w:r>
      <w:r>
        <w:t>телефону, может</w:t>
      </w:r>
      <w:r>
        <w:rPr>
          <w:spacing w:val="-2"/>
        </w:rPr>
        <w:t xml:space="preserve"> </w:t>
      </w:r>
      <w:r>
        <w:t>предложить</w:t>
      </w:r>
      <w:r>
        <w:rPr>
          <w:spacing w:val="-2"/>
        </w:rPr>
        <w:t xml:space="preserve"> </w:t>
      </w:r>
      <w:r>
        <w:t>заявителю:</w:t>
      </w:r>
    </w:p>
    <w:p w14:paraId="7960C929" w14:textId="77777777" w:rsidR="00F92EB8" w:rsidRDefault="006F4D87">
      <w:pPr>
        <w:pStyle w:val="a7"/>
        <w:ind w:rightChars="177" w:right="389" w:firstLine="709"/>
        <w:jc w:val="both"/>
      </w:pPr>
      <w:r>
        <w:t>изложить</w:t>
      </w:r>
      <w:r>
        <w:rPr>
          <w:spacing w:val="29"/>
        </w:rPr>
        <w:t xml:space="preserve"> </w:t>
      </w:r>
      <w:r>
        <w:t>обращение</w:t>
      </w:r>
      <w:r>
        <w:rPr>
          <w:spacing w:val="30"/>
        </w:rPr>
        <w:t xml:space="preserve"> </w:t>
      </w:r>
      <w:r>
        <w:t>в</w:t>
      </w:r>
      <w:r>
        <w:rPr>
          <w:spacing w:val="29"/>
        </w:rPr>
        <w:t xml:space="preserve"> </w:t>
      </w:r>
      <w:r>
        <w:t>письменной</w:t>
      </w:r>
      <w:r>
        <w:rPr>
          <w:spacing w:val="30"/>
        </w:rPr>
        <w:t xml:space="preserve"> </w:t>
      </w:r>
      <w:r>
        <w:t>форм</w:t>
      </w:r>
      <w:proofErr w:type="gramStart"/>
      <w:r>
        <w:t>е(</w:t>
      </w:r>
      <w:proofErr w:type="gramEnd"/>
      <w:r>
        <w:t>ответ</w:t>
      </w:r>
      <w:r>
        <w:rPr>
          <w:spacing w:val="30"/>
        </w:rPr>
        <w:t xml:space="preserve"> </w:t>
      </w:r>
      <w:r>
        <w:t>направляется</w:t>
      </w:r>
      <w:r>
        <w:rPr>
          <w:spacing w:val="29"/>
        </w:rPr>
        <w:t xml:space="preserve"> </w:t>
      </w:r>
      <w:r>
        <w:t>Заявителю</w:t>
      </w:r>
      <w:r>
        <w:rPr>
          <w:spacing w:val="30"/>
        </w:rPr>
        <w:t xml:space="preserve"> </w:t>
      </w:r>
      <w:r>
        <w:t>в</w:t>
      </w:r>
      <w:r>
        <w:rPr>
          <w:spacing w:val="-67"/>
        </w:rPr>
        <w:t xml:space="preserve"> </w:t>
      </w:r>
      <w:r>
        <w:t>соответствии</w:t>
      </w:r>
      <w:r>
        <w:rPr>
          <w:spacing w:val="-2"/>
        </w:rPr>
        <w:t xml:space="preserve"> </w:t>
      </w:r>
      <w:r>
        <w:t>со</w:t>
      </w:r>
      <w:r>
        <w:rPr>
          <w:spacing w:val="-1"/>
        </w:rPr>
        <w:t xml:space="preserve"> </w:t>
      </w:r>
      <w:r>
        <w:t>способом, указанным</w:t>
      </w:r>
      <w:r>
        <w:rPr>
          <w:spacing w:val="-2"/>
        </w:rPr>
        <w:t xml:space="preserve"> </w:t>
      </w:r>
      <w:r>
        <w:t>в</w:t>
      </w:r>
      <w:r>
        <w:rPr>
          <w:spacing w:val="-1"/>
        </w:rPr>
        <w:t xml:space="preserve"> </w:t>
      </w:r>
      <w:r>
        <w:t>обращении);</w:t>
      </w:r>
    </w:p>
    <w:p w14:paraId="11121053" w14:textId="77777777" w:rsidR="00F92EB8" w:rsidRDefault="006F4D87">
      <w:pPr>
        <w:pStyle w:val="a7"/>
        <w:ind w:left="924" w:rightChars="177" w:right="389"/>
        <w:jc w:val="both"/>
      </w:pPr>
      <w:r>
        <w:t>назначить</w:t>
      </w:r>
      <w:r>
        <w:rPr>
          <w:spacing w:val="-7"/>
        </w:rPr>
        <w:t xml:space="preserve"> </w:t>
      </w:r>
      <w:r>
        <w:t>другое</w:t>
      </w:r>
      <w:r>
        <w:rPr>
          <w:spacing w:val="-7"/>
        </w:rPr>
        <w:t xml:space="preserve"> </w:t>
      </w:r>
      <w:r>
        <w:t>время</w:t>
      </w:r>
      <w:r>
        <w:rPr>
          <w:spacing w:val="-7"/>
        </w:rPr>
        <w:t xml:space="preserve"> </w:t>
      </w:r>
      <w:r>
        <w:t>для</w:t>
      </w:r>
      <w:r>
        <w:rPr>
          <w:spacing w:val="-7"/>
        </w:rPr>
        <w:t xml:space="preserve"> </w:t>
      </w:r>
      <w:r>
        <w:t>консультаций.</w:t>
      </w:r>
    </w:p>
    <w:p w14:paraId="7D08FF50" w14:textId="77777777" w:rsidR="00F92EB8" w:rsidRDefault="006F4D87">
      <w:pPr>
        <w:pStyle w:val="a7"/>
        <w:tabs>
          <w:tab w:val="left" w:pos="1649"/>
          <w:tab w:val="left" w:pos="1859"/>
          <w:tab w:val="left" w:pos="2242"/>
          <w:tab w:val="left" w:pos="4094"/>
          <w:tab w:val="left" w:pos="4617"/>
          <w:tab w:val="left" w:pos="5524"/>
          <w:tab w:val="left" w:pos="5908"/>
          <w:tab w:val="left" w:pos="6368"/>
          <w:tab w:val="left" w:pos="8093"/>
          <w:tab w:val="left" w:pos="8952"/>
          <w:tab w:val="left" w:pos="9632"/>
          <w:tab w:val="left" w:pos="9889"/>
        </w:tabs>
        <w:ind w:rightChars="177" w:right="389" w:firstLine="709"/>
        <w:jc w:val="both"/>
      </w:pPr>
      <w:r>
        <w:t>При</w:t>
      </w:r>
      <w:r>
        <w:tab/>
        <w:t>консультировании</w:t>
      </w:r>
      <w:r>
        <w:tab/>
        <w:t>по</w:t>
      </w:r>
      <w:r>
        <w:tab/>
        <w:t>письменным</w:t>
      </w:r>
      <w:r>
        <w:tab/>
        <w:t>обращениям</w:t>
      </w:r>
      <w:r>
        <w:tab/>
        <w:t xml:space="preserve">заявителей </w:t>
      </w:r>
      <w:r>
        <w:rPr>
          <w:spacing w:val="-1"/>
        </w:rPr>
        <w:t>ответ</w:t>
      </w:r>
      <w:r>
        <w:rPr>
          <w:spacing w:val="-67"/>
        </w:rPr>
        <w:t xml:space="preserve"> </w:t>
      </w:r>
      <w:r>
        <w:t>направляется в письменном виде в срок не позднее 30 календарных дней с момента</w:t>
      </w:r>
      <w:r>
        <w:rPr>
          <w:spacing w:val="1"/>
        </w:rPr>
        <w:t xml:space="preserve"> </w:t>
      </w:r>
      <w:r>
        <w:t>регистрации</w:t>
      </w:r>
      <w:r>
        <w:rPr>
          <w:spacing w:val="36"/>
        </w:rPr>
        <w:t xml:space="preserve"> </w:t>
      </w:r>
      <w:r>
        <w:t>обращения</w:t>
      </w:r>
      <w:r>
        <w:rPr>
          <w:spacing w:val="36"/>
        </w:rPr>
        <w:t xml:space="preserve"> </w:t>
      </w:r>
      <w:r>
        <w:t>в</w:t>
      </w:r>
      <w:r>
        <w:rPr>
          <w:spacing w:val="36"/>
        </w:rPr>
        <w:t xml:space="preserve"> </w:t>
      </w:r>
      <w:r>
        <w:t>форме</w:t>
      </w:r>
      <w:r>
        <w:rPr>
          <w:spacing w:val="37"/>
        </w:rPr>
        <w:t xml:space="preserve"> </w:t>
      </w:r>
      <w:r>
        <w:t>электронного</w:t>
      </w:r>
      <w:r>
        <w:rPr>
          <w:spacing w:val="36"/>
        </w:rPr>
        <w:t xml:space="preserve"> </w:t>
      </w:r>
      <w:r>
        <w:t>документа</w:t>
      </w:r>
      <w:r>
        <w:rPr>
          <w:spacing w:val="36"/>
        </w:rPr>
        <w:t xml:space="preserve"> </w:t>
      </w:r>
      <w:r>
        <w:t>по</w:t>
      </w:r>
      <w:r>
        <w:rPr>
          <w:spacing w:val="36"/>
        </w:rPr>
        <w:t xml:space="preserve"> </w:t>
      </w:r>
      <w:r>
        <w:t>адресу</w:t>
      </w:r>
      <w:r>
        <w:rPr>
          <w:spacing w:val="37"/>
        </w:rPr>
        <w:t xml:space="preserve"> </w:t>
      </w:r>
      <w:r>
        <w:t>электронной</w:t>
      </w:r>
      <w:r>
        <w:rPr>
          <w:spacing w:val="-67"/>
        </w:rPr>
        <w:t xml:space="preserve"> </w:t>
      </w:r>
      <w:r>
        <w:t>почты, указанному</w:t>
      </w:r>
      <w:r>
        <w:rPr>
          <w:spacing w:val="1"/>
        </w:rPr>
        <w:t xml:space="preserve"> </w:t>
      </w:r>
      <w:r>
        <w:t>в</w:t>
      </w:r>
      <w:r>
        <w:rPr>
          <w:spacing w:val="1"/>
        </w:rPr>
        <w:t xml:space="preserve"> </w:t>
      </w:r>
      <w:r>
        <w:t>обращении, 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форме</w:t>
      </w:r>
      <w:r>
        <w:rPr>
          <w:spacing w:val="13"/>
        </w:rPr>
        <w:t xml:space="preserve"> </w:t>
      </w:r>
      <w:r>
        <w:t>электронного</w:t>
      </w:r>
      <w:r>
        <w:rPr>
          <w:spacing w:val="13"/>
        </w:rPr>
        <w:t xml:space="preserve"> </w:t>
      </w:r>
      <w:r>
        <w:t>документа, и</w:t>
      </w:r>
      <w:r>
        <w:rPr>
          <w:spacing w:val="14"/>
        </w:rPr>
        <w:t xml:space="preserve"> </w:t>
      </w:r>
      <w:r>
        <w:t>в</w:t>
      </w:r>
      <w:r>
        <w:rPr>
          <w:spacing w:val="14"/>
        </w:rPr>
        <w:t xml:space="preserve"> </w:t>
      </w:r>
      <w:r>
        <w:t>письменной</w:t>
      </w:r>
      <w:r>
        <w:rPr>
          <w:spacing w:val="13"/>
        </w:rPr>
        <w:t xml:space="preserve"> </w:t>
      </w:r>
      <w:r>
        <w:t>форме</w:t>
      </w:r>
      <w:r>
        <w:rPr>
          <w:spacing w:val="13"/>
        </w:rPr>
        <w:t xml:space="preserve"> </w:t>
      </w:r>
      <w:r>
        <w:t>по</w:t>
      </w:r>
      <w:r>
        <w:rPr>
          <w:spacing w:val="14"/>
        </w:rPr>
        <w:t xml:space="preserve"> </w:t>
      </w:r>
      <w:r>
        <w:t>почтовому</w:t>
      </w:r>
      <w:r>
        <w:rPr>
          <w:spacing w:val="14"/>
        </w:rPr>
        <w:t xml:space="preserve"> </w:t>
      </w:r>
      <w:r>
        <w:t>адресу,</w:t>
      </w:r>
      <w:r>
        <w:rPr>
          <w:spacing w:val="1"/>
        </w:rPr>
        <w:t xml:space="preserve"> </w:t>
      </w:r>
      <w:r>
        <w:t>указанному</w:t>
      </w:r>
      <w:r>
        <w:tab/>
      </w:r>
      <w:r>
        <w:tab/>
        <w:t>в</w:t>
      </w:r>
      <w:r>
        <w:tab/>
        <w:t>обращении, поступившем</w:t>
      </w:r>
      <w:r>
        <w:tab/>
        <w:t>в многофункциональный</w:t>
      </w:r>
      <w:r>
        <w:tab/>
        <w:t>центр</w:t>
      </w:r>
      <w:r>
        <w:tab/>
        <w:t>в</w:t>
      </w:r>
      <w:r>
        <w:rPr>
          <w:spacing w:val="1"/>
        </w:rPr>
        <w:t xml:space="preserve"> </w:t>
      </w:r>
      <w:r>
        <w:t>письменной</w:t>
      </w:r>
      <w:r>
        <w:rPr>
          <w:spacing w:val="-2"/>
        </w:rPr>
        <w:t xml:space="preserve"> </w:t>
      </w:r>
      <w:r>
        <w:t>форме.</w:t>
      </w:r>
    </w:p>
    <w:p w14:paraId="5D37A4FC" w14:textId="77777777" w:rsidR="00F92EB8" w:rsidRDefault="006F4D87">
      <w:pPr>
        <w:pStyle w:val="a9"/>
        <w:numPr>
          <w:ilvl w:val="1"/>
          <w:numId w:val="11"/>
        </w:numPr>
        <w:tabs>
          <w:tab w:val="left" w:pos="1346"/>
          <w:tab w:val="left" w:pos="1354"/>
          <w:tab w:val="left" w:pos="1700"/>
          <w:tab w:val="left" w:pos="2176"/>
          <w:tab w:val="left" w:pos="2217"/>
          <w:tab w:val="left" w:pos="2280"/>
          <w:tab w:val="left" w:pos="2331"/>
          <w:tab w:val="left" w:pos="2675"/>
          <w:tab w:val="left" w:pos="3064"/>
          <w:tab w:val="left" w:pos="3563"/>
          <w:tab w:val="left" w:pos="3938"/>
          <w:tab w:val="left" w:pos="4349"/>
          <w:tab w:val="left" w:pos="4382"/>
          <w:tab w:val="left" w:pos="4415"/>
          <w:tab w:val="left" w:pos="4988"/>
          <w:tab w:val="left" w:pos="5510"/>
          <w:tab w:val="left" w:pos="6339"/>
          <w:tab w:val="left" w:pos="6435"/>
          <w:tab w:val="left" w:pos="6838"/>
          <w:tab w:val="left" w:pos="7382"/>
          <w:tab w:val="left" w:pos="7517"/>
          <w:tab w:val="left" w:pos="7957"/>
          <w:tab w:val="left" w:pos="8815"/>
          <w:tab w:val="left" w:pos="9117"/>
          <w:tab w:val="left" w:pos="9242"/>
          <w:tab w:val="left" w:pos="9497"/>
          <w:tab w:val="left" w:pos="10123"/>
        </w:tabs>
        <w:ind w:left="215" w:rightChars="177" w:right="389" w:firstLine="709"/>
        <w:jc w:val="both"/>
        <w:rPr>
          <w:sz w:val="28"/>
        </w:rPr>
      </w:pPr>
      <w:r>
        <w:rPr>
          <w:sz w:val="28"/>
        </w:rPr>
        <w:t>При</w:t>
      </w:r>
      <w:r>
        <w:rPr>
          <w:spacing w:val="1"/>
          <w:sz w:val="28"/>
        </w:rPr>
        <w:t xml:space="preserve"> </w:t>
      </w:r>
      <w:r>
        <w:rPr>
          <w:sz w:val="28"/>
        </w:rPr>
        <w:t>наличии</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об</w:t>
      </w:r>
      <w:r>
        <w:rPr>
          <w:spacing w:val="1"/>
          <w:sz w:val="28"/>
        </w:rPr>
        <w:t xml:space="preserve"> </w:t>
      </w:r>
      <w:r>
        <w:rPr>
          <w:sz w:val="28"/>
        </w:rPr>
        <w:t>окончании</w:t>
      </w:r>
      <w:r>
        <w:rPr>
          <w:spacing w:val="1"/>
          <w:sz w:val="28"/>
        </w:rPr>
        <w:t xml:space="preserve"> </w:t>
      </w:r>
      <w:r>
        <w:rPr>
          <w:sz w:val="28"/>
        </w:rPr>
        <w:t>строительства</w:t>
      </w:r>
      <w:r>
        <w:rPr>
          <w:spacing w:val="1"/>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z w:val="28"/>
        </w:rPr>
        <w:tab/>
        <w:t>результатов</w:t>
      </w:r>
      <w:r>
        <w:rPr>
          <w:sz w:val="28"/>
        </w:rPr>
        <w:tab/>
        <w:t>оказания</w:t>
      </w:r>
      <w:r>
        <w:rPr>
          <w:sz w:val="28"/>
        </w:rPr>
        <w:tab/>
      </w:r>
      <w:r>
        <w:rPr>
          <w:sz w:val="28"/>
        </w:rPr>
        <w:tab/>
      </w:r>
      <w:r>
        <w:rPr>
          <w:sz w:val="28"/>
        </w:rPr>
        <w:tab/>
        <w:t>услуги</w:t>
      </w:r>
      <w:r>
        <w:rPr>
          <w:sz w:val="28"/>
        </w:rPr>
        <w:tab/>
        <w:t>через</w:t>
      </w:r>
      <w:r>
        <w:rPr>
          <w:sz w:val="28"/>
        </w:rPr>
        <w:tab/>
      </w:r>
      <w:r>
        <w:rPr>
          <w:sz w:val="28"/>
        </w:rPr>
        <w:tab/>
      </w:r>
      <w:r>
        <w:rPr>
          <w:spacing w:val="-1"/>
          <w:sz w:val="28"/>
        </w:rPr>
        <w:t>многофункциональный</w:t>
      </w:r>
      <w:r>
        <w:rPr>
          <w:spacing w:val="-1"/>
          <w:sz w:val="28"/>
        </w:rPr>
        <w:tab/>
        <w:t xml:space="preserve"> </w:t>
      </w:r>
      <w:r>
        <w:rPr>
          <w:sz w:val="28"/>
        </w:rPr>
        <w:t>центр,</w:t>
      </w:r>
      <w:r>
        <w:rPr>
          <w:spacing w:val="-67"/>
          <w:sz w:val="28"/>
        </w:rPr>
        <w:t xml:space="preserve"> </w:t>
      </w:r>
      <w:r>
        <w:rPr>
          <w:sz w:val="28"/>
        </w:rPr>
        <w:t>Уполномоченный</w:t>
      </w:r>
      <w:r>
        <w:rPr>
          <w:spacing w:val="46"/>
          <w:sz w:val="28"/>
        </w:rPr>
        <w:t xml:space="preserve"> </w:t>
      </w:r>
      <w:r>
        <w:rPr>
          <w:sz w:val="28"/>
        </w:rPr>
        <w:t>орган</w:t>
      </w:r>
      <w:r>
        <w:rPr>
          <w:spacing w:val="47"/>
          <w:sz w:val="28"/>
        </w:rPr>
        <w:t xml:space="preserve"> </w:t>
      </w:r>
      <w:r>
        <w:rPr>
          <w:sz w:val="28"/>
        </w:rPr>
        <w:t>передает</w:t>
      </w:r>
      <w:r>
        <w:rPr>
          <w:spacing w:val="46"/>
          <w:sz w:val="28"/>
        </w:rPr>
        <w:t xml:space="preserve"> </w:t>
      </w:r>
      <w:r>
        <w:rPr>
          <w:sz w:val="28"/>
        </w:rPr>
        <w:t>документы</w:t>
      </w:r>
      <w:r>
        <w:rPr>
          <w:spacing w:val="47"/>
          <w:sz w:val="28"/>
        </w:rPr>
        <w:t xml:space="preserve"> </w:t>
      </w:r>
      <w:r>
        <w:rPr>
          <w:sz w:val="28"/>
        </w:rPr>
        <w:t>в</w:t>
      </w:r>
      <w:r>
        <w:rPr>
          <w:spacing w:val="46"/>
          <w:sz w:val="28"/>
        </w:rPr>
        <w:t xml:space="preserve"> </w:t>
      </w:r>
      <w:r>
        <w:rPr>
          <w:sz w:val="28"/>
        </w:rPr>
        <w:t>многофункциональный</w:t>
      </w:r>
      <w:r>
        <w:rPr>
          <w:spacing w:val="46"/>
          <w:sz w:val="28"/>
        </w:rPr>
        <w:t xml:space="preserve"> </w:t>
      </w:r>
      <w:r>
        <w:rPr>
          <w:sz w:val="28"/>
        </w:rPr>
        <w:t>центр</w:t>
      </w:r>
      <w:r>
        <w:rPr>
          <w:spacing w:val="47"/>
          <w:sz w:val="28"/>
        </w:rPr>
        <w:t xml:space="preserve"> </w:t>
      </w:r>
      <w:r>
        <w:rPr>
          <w:sz w:val="28"/>
        </w:rPr>
        <w:t>для</w:t>
      </w:r>
      <w:r>
        <w:rPr>
          <w:spacing w:val="-67"/>
          <w:sz w:val="28"/>
        </w:rPr>
        <w:t xml:space="preserve"> </w:t>
      </w:r>
      <w:r>
        <w:rPr>
          <w:sz w:val="28"/>
        </w:rPr>
        <w:t>последующей</w:t>
      </w:r>
      <w:r>
        <w:rPr>
          <w:sz w:val="28"/>
        </w:rPr>
        <w:tab/>
      </w:r>
      <w:r>
        <w:rPr>
          <w:sz w:val="28"/>
        </w:rPr>
        <w:tab/>
      </w:r>
      <w:r>
        <w:rPr>
          <w:sz w:val="28"/>
        </w:rPr>
        <w:tab/>
        <w:t>выдачи</w:t>
      </w:r>
      <w:r>
        <w:rPr>
          <w:sz w:val="28"/>
        </w:rPr>
        <w:tab/>
        <w:t>заявителю(представителю) способом, согласно</w:t>
      </w:r>
      <w:r>
        <w:rPr>
          <w:spacing w:val="1"/>
          <w:sz w:val="28"/>
        </w:rPr>
        <w:t xml:space="preserve"> </w:t>
      </w:r>
      <w:r>
        <w:rPr>
          <w:sz w:val="28"/>
        </w:rPr>
        <w:t>заключенным</w:t>
      </w:r>
      <w:r>
        <w:rPr>
          <w:sz w:val="28"/>
        </w:rPr>
        <w:tab/>
      </w:r>
      <w:r>
        <w:rPr>
          <w:sz w:val="28"/>
        </w:rPr>
        <w:tab/>
      </w:r>
      <w:r>
        <w:rPr>
          <w:sz w:val="28"/>
        </w:rPr>
        <w:tab/>
      </w:r>
      <w:r>
        <w:rPr>
          <w:sz w:val="28"/>
        </w:rPr>
        <w:tab/>
        <w:t>соглашениям</w:t>
      </w:r>
      <w:r>
        <w:rPr>
          <w:sz w:val="28"/>
        </w:rPr>
        <w:tab/>
      </w:r>
      <w:r>
        <w:rPr>
          <w:sz w:val="28"/>
        </w:rPr>
        <w:tab/>
      </w:r>
      <w:r>
        <w:rPr>
          <w:sz w:val="28"/>
        </w:rPr>
        <w:tab/>
        <w:t>о</w:t>
      </w:r>
      <w:r>
        <w:rPr>
          <w:sz w:val="28"/>
        </w:rPr>
        <w:tab/>
        <w:t>взаимодействии</w:t>
      </w:r>
      <w:r>
        <w:rPr>
          <w:sz w:val="28"/>
        </w:rPr>
        <w:tab/>
        <w:t>заключенным</w:t>
      </w:r>
      <w:r>
        <w:rPr>
          <w:sz w:val="28"/>
        </w:rPr>
        <w:tab/>
      </w:r>
      <w:r>
        <w:rPr>
          <w:sz w:val="28"/>
        </w:rPr>
        <w:tab/>
      </w:r>
      <w:r>
        <w:rPr>
          <w:spacing w:val="-1"/>
          <w:sz w:val="28"/>
        </w:rPr>
        <w:t>между</w:t>
      </w:r>
      <w:r>
        <w:rPr>
          <w:spacing w:val="-67"/>
          <w:sz w:val="28"/>
        </w:rPr>
        <w:t xml:space="preserve"> </w:t>
      </w:r>
      <w:r>
        <w:rPr>
          <w:sz w:val="28"/>
        </w:rPr>
        <w:t>Уполномоченным</w:t>
      </w:r>
      <w:r>
        <w:rPr>
          <w:sz w:val="28"/>
        </w:rPr>
        <w:tab/>
        <w:t>органом</w:t>
      </w:r>
      <w:r>
        <w:rPr>
          <w:sz w:val="28"/>
        </w:rPr>
        <w:tab/>
        <w:t>и</w:t>
      </w:r>
      <w:r>
        <w:rPr>
          <w:sz w:val="28"/>
        </w:rPr>
        <w:tab/>
      </w:r>
      <w:r>
        <w:rPr>
          <w:sz w:val="28"/>
        </w:rPr>
        <w:tab/>
        <w:t>многофункциональным</w:t>
      </w:r>
      <w:r>
        <w:rPr>
          <w:sz w:val="28"/>
        </w:rPr>
        <w:tab/>
      </w:r>
      <w:r>
        <w:rPr>
          <w:sz w:val="28"/>
        </w:rPr>
        <w:tab/>
        <w:t>центром</w:t>
      </w:r>
      <w:r>
        <w:rPr>
          <w:sz w:val="28"/>
        </w:rPr>
        <w:tab/>
        <w:t>в порядке,</w:t>
      </w:r>
      <w:r>
        <w:rPr>
          <w:spacing w:val="-67"/>
          <w:sz w:val="28"/>
        </w:rPr>
        <w:t xml:space="preserve"> </w:t>
      </w:r>
      <w:r>
        <w:rPr>
          <w:sz w:val="28"/>
        </w:rPr>
        <w:t>утвержденном</w:t>
      </w:r>
      <w:r>
        <w:rPr>
          <w:sz w:val="28"/>
        </w:rPr>
        <w:tab/>
        <w:t>постановлением</w:t>
      </w:r>
      <w:r>
        <w:rPr>
          <w:sz w:val="28"/>
        </w:rPr>
        <w:tab/>
        <w:t>Правительства</w:t>
      </w:r>
      <w:r>
        <w:rPr>
          <w:sz w:val="28"/>
        </w:rPr>
        <w:tab/>
        <w:t>Российской</w:t>
      </w:r>
      <w:r>
        <w:rPr>
          <w:sz w:val="28"/>
        </w:rPr>
        <w:tab/>
        <w:t>Федерации</w:t>
      </w:r>
      <w:r>
        <w:rPr>
          <w:sz w:val="28"/>
        </w:rPr>
        <w:tab/>
        <w:t>от 27</w:t>
      </w:r>
      <w:r>
        <w:rPr>
          <w:spacing w:val="1"/>
          <w:sz w:val="28"/>
        </w:rPr>
        <w:t xml:space="preserve"> </w:t>
      </w:r>
      <w:r>
        <w:rPr>
          <w:sz w:val="28"/>
        </w:rPr>
        <w:t>сентября 2011 г. №797</w:t>
      </w:r>
      <w:r>
        <w:rPr>
          <w:spacing w:val="1"/>
          <w:sz w:val="28"/>
        </w:rPr>
        <w:t xml:space="preserve"> </w:t>
      </w:r>
      <w:r>
        <w:rPr>
          <w:sz w:val="28"/>
        </w:rPr>
        <w:t>"О</w:t>
      </w:r>
      <w:r>
        <w:rPr>
          <w:spacing w:val="71"/>
          <w:sz w:val="28"/>
        </w:rPr>
        <w:t xml:space="preserve"> </w:t>
      </w:r>
      <w:r>
        <w:rPr>
          <w:sz w:val="28"/>
        </w:rPr>
        <w:t>взаимодействии</w:t>
      </w:r>
      <w:r>
        <w:rPr>
          <w:spacing w:val="71"/>
          <w:sz w:val="28"/>
        </w:rPr>
        <w:t xml:space="preserve"> </w:t>
      </w:r>
      <w:r>
        <w:rPr>
          <w:sz w:val="28"/>
        </w:rPr>
        <w:t>между</w:t>
      </w:r>
      <w:r>
        <w:rPr>
          <w:spacing w:val="71"/>
          <w:sz w:val="28"/>
        </w:rPr>
        <w:t xml:space="preserve"> </w:t>
      </w:r>
      <w:r>
        <w:rPr>
          <w:sz w:val="28"/>
        </w:rPr>
        <w:t>многофункциональными</w:t>
      </w:r>
      <w:r>
        <w:rPr>
          <w:spacing w:val="1"/>
          <w:sz w:val="28"/>
        </w:rPr>
        <w:t xml:space="preserve"> </w:t>
      </w:r>
      <w:r>
        <w:rPr>
          <w:spacing w:val="-1"/>
          <w:sz w:val="28"/>
        </w:rPr>
        <w:t>центрами</w:t>
      </w:r>
      <w:r>
        <w:rPr>
          <w:spacing w:val="-1"/>
          <w:sz w:val="28"/>
        </w:rPr>
        <w:tab/>
      </w:r>
      <w:r>
        <w:rPr>
          <w:spacing w:val="-1"/>
          <w:sz w:val="28"/>
        </w:rPr>
        <w:tab/>
      </w:r>
      <w:r>
        <w:rPr>
          <w:sz w:val="28"/>
        </w:rPr>
        <w:t>предоставления</w:t>
      </w:r>
      <w:r>
        <w:rPr>
          <w:sz w:val="28"/>
        </w:rPr>
        <w:tab/>
        <w:t>государственных</w:t>
      </w:r>
      <w:r>
        <w:rPr>
          <w:sz w:val="28"/>
        </w:rPr>
        <w:tab/>
        <w:t>и</w:t>
      </w:r>
      <w:r>
        <w:rPr>
          <w:sz w:val="28"/>
        </w:rPr>
        <w:tab/>
        <w:t>муниципальных</w:t>
      </w:r>
      <w:r>
        <w:rPr>
          <w:sz w:val="28"/>
        </w:rPr>
        <w:tab/>
      </w:r>
      <w:r>
        <w:rPr>
          <w:sz w:val="28"/>
        </w:rPr>
        <w:tab/>
        <w:t xml:space="preserve">услуг </w:t>
      </w:r>
      <w:r>
        <w:rPr>
          <w:spacing w:val="-1"/>
          <w:sz w:val="28"/>
        </w:rPr>
        <w:t xml:space="preserve">и </w:t>
      </w:r>
      <w:r>
        <w:rPr>
          <w:spacing w:val="-67"/>
          <w:sz w:val="28"/>
        </w:rPr>
        <w:t xml:space="preserve"> </w:t>
      </w:r>
      <w:r>
        <w:rPr>
          <w:sz w:val="28"/>
        </w:rPr>
        <w:t>федеральными</w:t>
      </w:r>
      <w:r>
        <w:rPr>
          <w:sz w:val="28"/>
        </w:rPr>
        <w:tab/>
      </w:r>
      <w:r>
        <w:rPr>
          <w:sz w:val="28"/>
        </w:rPr>
        <w:tab/>
        <w:t>органами</w:t>
      </w:r>
      <w:r>
        <w:rPr>
          <w:spacing w:val="17"/>
          <w:sz w:val="28"/>
        </w:rPr>
        <w:t xml:space="preserve"> </w:t>
      </w:r>
      <w:r>
        <w:rPr>
          <w:sz w:val="28"/>
        </w:rPr>
        <w:t>исполнительной</w:t>
      </w:r>
      <w:r>
        <w:rPr>
          <w:spacing w:val="16"/>
          <w:sz w:val="28"/>
        </w:rPr>
        <w:t xml:space="preserve"> </w:t>
      </w:r>
      <w:r>
        <w:rPr>
          <w:sz w:val="28"/>
        </w:rPr>
        <w:t>власти, органами</w:t>
      </w:r>
      <w:r>
        <w:rPr>
          <w:spacing w:val="17"/>
          <w:sz w:val="28"/>
        </w:rPr>
        <w:t xml:space="preserve"> </w:t>
      </w:r>
      <w:r>
        <w:rPr>
          <w:sz w:val="28"/>
        </w:rPr>
        <w:t>государственных</w:t>
      </w:r>
    </w:p>
    <w:p w14:paraId="3AC13A61" w14:textId="77777777" w:rsidR="00F92EB8" w:rsidRDefault="00F92EB8">
      <w:pPr>
        <w:jc w:val="both"/>
        <w:rPr>
          <w:sz w:val="28"/>
        </w:rPr>
        <w:sectPr w:rsidR="00F92EB8">
          <w:pgSz w:w="11910" w:h="16840"/>
          <w:pgMar w:top="1040" w:right="340" w:bottom="280" w:left="1060" w:header="720" w:footer="720" w:gutter="0"/>
          <w:cols w:space="720"/>
        </w:sectPr>
      </w:pPr>
    </w:p>
    <w:p w14:paraId="21E9651F" w14:textId="77777777" w:rsidR="00F92EB8" w:rsidRDefault="006F4D87">
      <w:pPr>
        <w:pStyle w:val="a7"/>
        <w:tabs>
          <w:tab w:val="left" w:pos="10120"/>
        </w:tabs>
        <w:spacing w:before="76"/>
        <w:ind w:rightChars="177" w:right="389"/>
        <w:jc w:val="both"/>
      </w:pPr>
      <w:r>
        <w:lastRenderedPageBreak/>
        <w:t>внебюджетных</w:t>
      </w:r>
      <w:r>
        <w:rPr>
          <w:spacing w:val="45"/>
        </w:rPr>
        <w:t xml:space="preserve"> </w:t>
      </w:r>
      <w:r>
        <w:t>фондов, органами</w:t>
      </w:r>
      <w:r>
        <w:rPr>
          <w:spacing w:val="46"/>
        </w:rPr>
        <w:t xml:space="preserve"> </w:t>
      </w:r>
      <w:r>
        <w:t>государственной</w:t>
      </w:r>
      <w:r>
        <w:rPr>
          <w:spacing w:val="45"/>
        </w:rPr>
        <w:t xml:space="preserve"> </w:t>
      </w:r>
      <w:r>
        <w:t>власти</w:t>
      </w:r>
      <w:r>
        <w:rPr>
          <w:spacing w:val="45"/>
        </w:rPr>
        <w:t xml:space="preserve"> </w:t>
      </w:r>
      <w:r>
        <w:t>субъектов</w:t>
      </w:r>
      <w:r>
        <w:rPr>
          <w:spacing w:val="46"/>
        </w:rPr>
        <w:t xml:space="preserve"> </w:t>
      </w:r>
      <w:r>
        <w:t>Российской</w:t>
      </w:r>
      <w:r>
        <w:rPr>
          <w:spacing w:val="-67"/>
        </w:rPr>
        <w:t xml:space="preserve"> </w:t>
      </w:r>
      <w:r>
        <w:t>Федерации, органами</w:t>
      </w:r>
      <w:r>
        <w:rPr>
          <w:spacing w:val="-2"/>
        </w:rPr>
        <w:t xml:space="preserve"> </w:t>
      </w:r>
      <w:r>
        <w:t>местного</w:t>
      </w:r>
      <w:r>
        <w:rPr>
          <w:spacing w:val="-2"/>
        </w:rPr>
        <w:t xml:space="preserve"> </w:t>
      </w:r>
      <w:r>
        <w:t>самоуправления".</w:t>
      </w:r>
    </w:p>
    <w:p w14:paraId="11D90D7D" w14:textId="77777777" w:rsidR="00F92EB8" w:rsidRDefault="006F4D87">
      <w:pPr>
        <w:pStyle w:val="a7"/>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0"/>
          <w:tab w:val="left" w:pos="10122"/>
        </w:tabs>
        <w:ind w:rightChars="177" w:right="389" w:firstLine="709"/>
        <w:jc w:val="both"/>
      </w:pPr>
      <w:r>
        <w:t>Порядок</w:t>
      </w:r>
      <w:r>
        <w:rPr>
          <w:spacing w:val="54"/>
        </w:rPr>
        <w:t xml:space="preserve"> </w:t>
      </w:r>
      <w:r>
        <w:t>и</w:t>
      </w:r>
      <w:r>
        <w:rPr>
          <w:spacing w:val="55"/>
        </w:rPr>
        <w:t xml:space="preserve"> </w:t>
      </w:r>
      <w:r>
        <w:t>сроки</w:t>
      </w:r>
      <w:r>
        <w:rPr>
          <w:spacing w:val="55"/>
        </w:rPr>
        <w:t xml:space="preserve"> </w:t>
      </w:r>
      <w:r>
        <w:t>передачи</w:t>
      </w:r>
      <w:r>
        <w:rPr>
          <w:spacing w:val="55"/>
        </w:rPr>
        <w:t xml:space="preserve"> </w:t>
      </w:r>
      <w:r>
        <w:t>Уполномоченным</w:t>
      </w:r>
      <w:r>
        <w:rPr>
          <w:spacing w:val="55"/>
        </w:rPr>
        <w:t xml:space="preserve"> </w:t>
      </w:r>
      <w:r>
        <w:t>органом</w:t>
      </w:r>
      <w:r>
        <w:rPr>
          <w:spacing w:val="55"/>
        </w:rPr>
        <w:t xml:space="preserve"> </w:t>
      </w:r>
      <w:r>
        <w:t>таких</w:t>
      </w:r>
      <w:r>
        <w:rPr>
          <w:spacing w:val="54"/>
        </w:rPr>
        <w:t xml:space="preserve"> </w:t>
      </w:r>
      <w:r>
        <w:t>документов</w:t>
      </w:r>
      <w:r>
        <w:rPr>
          <w:spacing w:val="55"/>
        </w:rPr>
        <w:t xml:space="preserve"> </w:t>
      </w:r>
      <w:r>
        <w:t>в</w:t>
      </w:r>
      <w:r>
        <w:rPr>
          <w:spacing w:val="-67"/>
        </w:rPr>
        <w:t xml:space="preserve"> </w:t>
      </w:r>
      <w:r>
        <w:t>многофункциональный</w:t>
      </w:r>
      <w:r>
        <w:tab/>
      </w:r>
      <w:r>
        <w:tab/>
        <w:t>центр</w:t>
      </w:r>
      <w:r>
        <w:tab/>
        <w:t>определяются</w:t>
      </w:r>
      <w:r>
        <w:tab/>
        <w:t>соглашением</w:t>
      </w:r>
      <w:r>
        <w:tab/>
        <w:t>о взаимодействии,</w:t>
      </w:r>
      <w:r>
        <w:rPr>
          <w:spacing w:val="-67"/>
        </w:rPr>
        <w:t xml:space="preserve"> </w:t>
      </w:r>
      <w:r>
        <w:t>заключенным</w:t>
      </w:r>
      <w:r>
        <w:tab/>
        <w:t>ими</w:t>
      </w:r>
      <w:r>
        <w:tab/>
        <w:t>в</w:t>
      </w:r>
      <w:r>
        <w:tab/>
        <w:t>порядке, установленном</w:t>
      </w:r>
      <w:r>
        <w:tab/>
      </w:r>
      <w:r>
        <w:tab/>
        <w:t>постановлением</w:t>
      </w:r>
      <w:r>
        <w:tab/>
      </w:r>
      <w:r>
        <w:tab/>
        <w:t>Правительства</w:t>
      </w:r>
      <w:r>
        <w:rPr>
          <w:spacing w:val="1"/>
        </w:rPr>
        <w:t xml:space="preserve"> </w:t>
      </w:r>
      <w:r>
        <w:t>Российской</w:t>
      </w:r>
      <w:r>
        <w:rPr>
          <w:spacing w:val="1"/>
        </w:rPr>
        <w:t xml:space="preserve"> </w:t>
      </w:r>
      <w:r>
        <w:t>Федерации</w:t>
      </w:r>
      <w:r>
        <w:rPr>
          <w:spacing w:val="1"/>
        </w:rPr>
        <w:t xml:space="preserve"> </w:t>
      </w:r>
      <w:r>
        <w:t>от 27 сентября 2011г. №797</w:t>
      </w:r>
      <w:r>
        <w:rPr>
          <w:spacing w:val="1"/>
        </w:rPr>
        <w:t xml:space="preserve"> </w:t>
      </w:r>
      <w:r>
        <w:t>"О</w:t>
      </w:r>
      <w:r>
        <w:rPr>
          <w:spacing w:val="1"/>
        </w:rPr>
        <w:t xml:space="preserve"> </w:t>
      </w:r>
      <w:r>
        <w:t>взаимодействии</w:t>
      </w:r>
      <w:r>
        <w:rPr>
          <w:spacing w:val="1"/>
        </w:rPr>
        <w:t xml:space="preserve"> </w:t>
      </w:r>
      <w:r>
        <w:t>между</w:t>
      </w:r>
      <w:r>
        <w:rPr>
          <w:spacing w:val="1"/>
        </w:rPr>
        <w:t xml:space="preserve"> </w:t>
      </w:r>
      <w:r>
        <w:t>многофункциональными</w:t>
      </w:r>
      <w:r>
        <w:tab/>
      </w:r>
      <w:r>
        <w:tab/>
      </w:r>
      <w:r>
        <w:tab/>
        <w:t>центрами</w:t>
      </w:r>
      <w:r>
        <w:tab/>
        <w:t>предоставления</w:t>
      </w:r>
      <w:r>
        <w:tab/>
      </w:r>
      <w:r>
        <w:tab/>
        <w:t xml:space="preserve">государственных и </w:t>
      </w:r>
      <w:r>
        <w:rPr>
          <w:spacing w:val="-67"/>
        </w:rPr>
        <w:t xml:space="preserve"> </w:t>
      </w:r>
      <w:r>
        <w:t>муниципальных</w:t>
      </w:r>
      <w:r>
        <w:tab/>
        <w:t>услуг</w:t>
      </w:r>
      <w:r>
        <w:tab/>
      </w:r>
      <w:r>
        <w:tab/>
      </w:r>
      <w:r>
        <w:tab/>
        <w:t>и</w:t>
      </w:r>
      <w:r>
        <w:tab/>
      </w:r>
      <w:r>
        <w:tab/>
        <w:t>федеральными</w:t>
      </w:r>
      <w:r>
        <w:tab/>
        <w:t>органами</w:t>
      </w:r>
      <w:r>
        <w:tab/>
        <w:t>исполнительной власти,</w:t>
      </w:r>
      <w:r>
        <w:rPr>
          <w:spacing w:val="-67"/>
        </w:rPr>
        <w:t xml:space="preserve"> </w:t>
      </w:r>
      <w:r>
        <w:t>органами</w:t>
      </w:r>
      <w:r>
        <w:rPr>
          <w:spacing w:val="1"/>
        </w:rPr>
        <w:t xml:space="preserve"> </w:t>
      </w:r>
      <w:r>
        <w:t>государственных</w:t>
      </w:r>
      <w:r>
        <w:rPr>
          <w:spacing w:val="1"/>
        </w:rPr>
        <w:t xml:space="preserve"> </w:t>
      </w:r>
      <w:r>
        <w:t>внебюджетных</w:t>
      </w:r>
      <w:r>
        <w:rPr>
          <w:spacing w:val="1"/>
        </w:rPr>
        <w:t xml:space="preserve"> </w:t>
      </w:r>
      <w:r>
        <w:t>фондов, органами</w:t>
      </w:r>
      <w:r>
        <w:rPr>
          <w:spacing w:val="1"/>
        </w:rPr>
        <w:t xml:space="preserve"> </w:t>
      </w:r>
      <w:r>
        <w:t>государственной</w:t>
      </w:r>
      <w:r>
        <w:rPr>
          <w:spacing w:val="1"/>
        </w:rPr>
        <w:t xml:space="preserve"> </w:t>
      </w:r>
      <w:r>
        <w:t>власти</w:t>
      </w:r>
      <w:r>
        <w:rPr>
          <w:spacing w:val="-5"/>
        </w:rPr>
        <w:t xml:space="preserve"> </w:t>
      </w:r>
      <w:r>
        <w:t>субъектов</w:t>
      </w:r>
      <w:r>
        <w:rPr>
          <w:spacing w:val="-5"/>
        </w:rPr>
        <w:t xml:space="preserve"> </w:t>
      </w:r>
      <w:r>
        <w:t>Российской</w:t>
      </w:r>
      <w:r>
        <w:rPr>
          <w:spacing w:val="-5"/>
        </w:rPr>
        <w:t xml:space="preserve"> </w:t>
      </w:r>
      <w:r>
        <w:t>Федерации, органами</w:t>
      </w:r>
      <w:r>
        <w:rPr>
          <w:spacing w:val="-4"/>
        </w:rPr>
        <w:t xml:space="preserve"> </w:t>
      </w:r>
      <w:r>
        <w:t>местного</w:t>
      </w:r>
      <w:r>
        <w:rPr>
          <w:spacing w:val="-4"/>
        </w:rPr>
        <w:t xml:space="preserve"> </w:t>
      </w:r>
      <w:r>
        <w:t>самоуправления".</w:t>
      </w:r>
    </w:p>
    <w:p w14:paraId="4EE722DD" w14:textId="77777777" w:rsidR="00F92EB8" w:rsidRDefault="006F4D87">
      <w:pPr>
        <w:pStyle w:val="a9"/>
        <w:numPr>
          <w:ilvl w:val="1"/>
          <w:numId w:val="11"/>
        </w:numPr>
        <w:tabs>
          <w:tab w:val="left" w:pos="1346"/>
          <w:tab w:val="left" w:pos="10120"/>
        </w:tabs>
        <w:ind w:left="215" w:rightChars="177" w:right="389" w:firstLine="709"/>
        <w:jc w:val="both"/>
        <w:rPr>
          <w:sz w:val="28"/>
        </w:rPr>
      </w:pPr>
      <w:r>
        <w:rPr>
          <w:sz w:val="28"/>
        </w:rPr>
        <w:t>Прием</w:t>
      </w:r>
      <w:r>
        <w:rPr>
          <w:spacing w:val="13"/>
          <w:sz w:val="28"/>
        </w:rPr>
        <w:t xml:space="preserve"> </w:t>
      </w:r>
      <w:r>
        <w:rPr>
          <w:sz w:val="28"/>
        </w:rPr>
        <w:t>заявителей</w:t>
      </w:r>
      <w:r>
        <w:rPr>
          <w:spacing w:val="13"/>
          <w:sz w:val="28"/>
        </w:rPr>
        <w:t xml:space="preserve"> </w:t>
      </w:r>
      <w:r>
        <w:rPr>
          <w:sz w:val="28"/>
        </w:rPr>
        <w:t>для</w:t>
      </w:r>
      <w:r>
        <w:rPr>
          <w:spacing w:val="13"/>
          <w:sz w:val="28"/>
        </w:rPr>
        <w:t xml:space="preserve"> </w:t>
      </w:r>
      <w:r>
        <w:rPr>
          <w:sz w:val="28"/>
        </w:rPr>
        <w:t>выдачи</w:t>
      </w:r>
      <w:r>
        <w:rPr>
          <w:spacing w:val="13"/>
          <w:sz w:val="28"/>
        </w:rPr>
        <w:t xml:space="preserve"> </w:t>
      </w:r>
      <w:r>
        <w:rPr>
          <w:sz w:val="28"/>
        </w:rPr>
        <w:t>документов, являющихся</w:t>
      </w:r>
      <w:r>
        <w:rPr>
          <w:spacing w:val="13"/>
          <w:sz w:val="28"/>
        </w:rPr>
        <w:t xml:space="preserve"> </w:t>
      </w:r>
      <w:r>
        <w:rPr>
          <w:sz w:val="28"/>
        </w:rPr>
        <w:t>результатом</w:t>
      </w:r>
      <w:r>
        <w:rPr>
          <w:spacing w:val="1"/>
          <w:sz w:val="28"/>
        </w:rPr>
        <w:t xml:space="preserve"> </w:t>
      </w:r>
      <w:r>
        <w:rPr>
          <w:sz w:val="28"/>
        </w:rPr>
        <w:t>муниципальной услуги,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14:paraId="143169CE" w14:textId="77777777" w:rsidR="00F92EB8" w:rsidRDefault="006F4D87">
      <w:pPr>
        <w:pStyle w:val="a7"/>
        <w:tabs>
          <w:tab w:val="left" w:pos="2431"/>
          <w:tab w:val="left" w:pos="2573"/>
          <w:tab w:val="left" w:pos="3887"/>
          <w:tab w:val="left" w:pos="4031"/>
          <w:tab w:val="left" w:pos="4239"/>
          <w:tab w:val="left" w:pos="5697"/>
          <w:tab w:val="left" w:pos="6040"/>
          <w:tab w:val="left" w:pos="6384"/>
          <w:tab w:val="left" w:pos="6477"/>
          <w:tab w:val="left" w:pos="8242"/>
          <w:tab w:val="left" w:pos="8881"/>
          <w:tab w:val="left" w:pos="10120"/>
        </w:tabs>
        <w:ind w:rightChars="177" w:right="389" w:firstLine="709"/>
        <w:jc w:val="both"/>
        <w:rPr>
          <w:spacing w:val="-67"/>
        </w:rPr>
      </w:pPr>
      <w:r>
        <w:t>Работник многофункционального центра осуществляет следующие действия:</w:t>
      </w:r>
      <w:r>
        <w:rPr>
          <w:spacing w:val="-67"/>
        </w:rPr>
        <w:t xml:space="preserve"> </w:t>
      </w:r>
    </w:p>
    <w:p w14:paraId="46B4BE6E" w14:textId="77777777" w:rsidR="00F92EB8" w:rsidRDefault="006F4D87">
      <w:pPr>
        <w:pStyle w:val="a7"/>
        <w:tabs>
          <w:tab w:val="left" w:pos="2431"/>
          <w:tab w:val="left" w:pos="2573"/>
          <w:tab w:val="left" w:pos="3887"/>
          <w:tab w:val="left" w:pos="4031"/>
          <w:tab w:val="left" w:pos="4239"/>
          <w:tab w:val="left" w:pos="5697"/>
          <w:tab w:val="left" w:pos="6040"/>
          <w:tab w:val="left" w:pos="6384"/>
          <w:tab w:val="left" w:pos="6477"/>
          <w:tab w:val="left" w:pos="8242"/>
          <w:tab w:val="left" w:pos="8881"/>
          <w:tab w:val="left" w:pos="10120"/>
        </w:tabs>
        <w:ind w:rightChars="177" w:right="389" w:firstLine="709"/>
        <w:jc w:val="both"/>
      </w:pPr>
      <w:r>
        <w:t>устанавливает</w:t>
      </w:r>
      <w:r>
        <w:tab/>
        <w:t>личность</w:t>
      </w:r>
      <w:r>
        <w:tab/>
      </w:r>
      <w:r>
        <w:tab/>
        <w:t>заявителя</w:t>
      </w:r>
      <w:r>
        <w:tab/>
        <w:t>на основании документа,</w:t>
      </w:r>
      <w:r>
        <w:rPr>
          <w:spacing w:val="1"/>
        </w:rPr>
        <w:t xml:space="preserve"> </w:t>
      </w:r>
      <w:r>
        <w:t>удостоверяющего</w:t>
      </w:r>
      <w:r>
        <w:tab/>
      </w:r>
      <w:r>
        <w:tab/>
        <w:t>личность</w:t>
      </w:r>
      <w:r>
        <w:tab/>
        <w:t>в соответствии</w:t>
      </w:r>
      <w:r>
        <w:tab/>
        <w:t>с законодательством</w:t>
      </w:r>
      <w:r>
        <w:tab/>
        <w:t>Российской Федерации;</w:t>
      </w:r>
    </w:p>
    <w:p w14:paraId="1EFA5D73" w14:textId="77777777" w:rsidR="00F92EB8" w:rsidRDefault="006F4D87">
      <w:pPr>
        <w:pStyle w:val="a7"/>
        <w:tabs>
          <w:tab w:val="left" w:pos="2372"/>
          <w:tab w:val="left" w:pos="4073"/>
          <w:tab w:val="left" w:pos="6044"/>
          <w:tab w:val="left" w:pos="7676"/>
          <w:tab w:val="left" w:pos="8714"/>
          <w:tab w:val="left" w:pos="10120"/>
        </w:tabs>
        <w:ind w:rightChars="177" w:right="389" w:firstLine="709"/>
        <w:jc w:val="both"/>
      </w:pPr>
      <w:r>
        <w:t>проверяет</w:t>
      </w:r>
      <w:r>
        <w:tab/>
        <w:t>полномочия</w:t>
      </w:r>
      <w:r>
        <w:tab/>
        <w:t>представителя</w:t>
      </w:r>
      <w:r>
        <w:tab/>
        <w:t>заявител</w:t>
      </w:r>
      <w:proofErr w:type="gramStart"/>
      <w:r>
        <w:t>я(</w:t>
      </w:r>
      <w:proofErr w:type="gramEnd"/>
      <w:r>
        <w:t>в</w:t>
      </w:r>
      <w:r>
        <w:tab/>
        <w:t>случае</w:t>
      </w:r>
      <w:r>
        <w:tab/>
      </w:r>
      <w:r>
        <w:rPr>
          <w:spacing w:val="-1"/>
        </w:rPr>
        <w:t>обращения</w:t>
      </w:r>
      <w:r>
        <w:rPr>
          <w:spacing w:val="-67"/>
        </w:rPr>
        <w:t xml:space="preserve"> </w:t>
      </w:r>
      <w:r>
        <w:t>представителя</w:t>
      </w:r>
      <w:r>
        <w:rPr>
          <w:spacing w:val="-2"/>
        </w:rPr>
        <w:t xml:space="preserve"> </w:t>
      </w:r>
      <w:r>
        <w:t>заявителя);</w:t>
      </w:r>
    </w:p>
    <w:p w14:paraId="05DFD64E" w14:textId="77777777" w:rsidR="00F92EB8" w:rsidRDefault="006F4D87">
      <w:pPr>
        <w:pStyle w:val="a7"/>
        <w:tabs>
          <w:tab w:val="left" w:pos="10120"/>
        </w:tabs>
        <w:ind w:rightChars="177" w:right="389" w:firstLine="709"/>
        <w:jc w:val="both"/>
      </w:pPr>
      <w:r>
        <w:t>определяет</w:t>
      </w:r>
      <w:r>
        <w:rPr>
          <w:spacing w:val="21"/>
        </w:rPr>
        <w:t xml:space="preserve"> </w:t>
      </w:r>
      <w:r>
        <w:t>статус</w:t>
      </w:r>
      <w:r>
        <w:rPr>
          <w:spacing w:val="22"/>
        </w:rPr>
        <w:t xml:space="preserve"> </w:t>
      </w:r>
      <w:r>
        <w:t>исполнения</w:t>
      </w:r>
      <w:r>
        <w:rPr>
          <w:spacing w:val="21"/>
        </w:rPr>
        <w:t xml:space="preserve"> </w:t>
      </w:r>
      <w:r>
        <w:t>заявления</w:t>
      </w:r>
      <w:r>
        <w:rPr>
          <w:spacing w:val="22"/>
        </w:rPr>
        <w:t xml:space="preserve"> </w:t>
      </w:r>
      <w:r>
        <w:t>о</w:t>
      </w:r>
      <w:r>
        <w:rPr>
          <w:spacing w:val="22"/>
        </w:rPr>
        <w:t xml:space="preserve"> </w:t>
      </w:r>
      <w:r>
        <w:t>предоставлении</w:t>
      </w:r>
      <w:r>
        <w:rPr>
          <w:spacing w:val="22"/>
        </w:rPr>
        <w:t xml:space="preserve"> </w:t>
      </w:r>
      <w:r>
        <w:t>муниципальной</w:t>
      </w:r>
      <w:r>
        <w:rPr>
          <w:spacing w:val="-67"/>
        </w:rPr>
        <w:t xml:space="preserve">                                     </w:t>
      </w:r>
      <w:r>
        <w:t>услуги</w:t>
      </w:r>
      <w:r>
        <w:rPr>
          <w:spacing w:val="-1"/>
        </w:rPr>
        <w:t xml:space="preserve"> </w:t>
      </w:r>
      <w:r>
        <w:t>в</w:t>
      </w:r>
      <w:r>
        <w:rPr>
          <w:spacing w:val="-1"/>
        </w:rPr>
        <w:t xml:space="preserve"> </w:t>
      </w:r>
      <w:r>
        <w:t>ГИС;</w:t>
      </w:r>
    </w:p>
    <w:p w14:paraId="772D136C" w14:textId="77777777" w:rsidR="00F92EB8" w:rsidRDefault="006F4D87">
      <w:pPr>
        <w:pStyle w:val="a7"/>
        <w:tabs>
          <w:tab w:val="left" w:pos="1495"/>
          <w:tab w:val="left" w:pos="2146"/>
          <w:tab w:val="left" w:pos="2543"/>
          <w:tab w:val="left" w:pos="2612"/>
          <w:tab w:val="left" w:pos="4656"/>
          <w:tab w:val="left" w:pos="4755"/>
          <w:tab w:val="left" w:pos="5839"/>
          <w:tab w:val="left" w:pos="6233"/>
          <w:tab w:val="left" w:pos="7310"/>
          <w:tab w:val="left" w:pos="8949"/>
          <w:tab w:val="left" w:pos="10120"/>
        </w:tabs>
        <w:ind w:rightChars="177" w:right="389" w:firstLine="709"/>
        <w:jc w:val="both"/>
      </w:pPr>
      <w:r>
        <w:t>распечатывает</w:t>
      </w:r>
      <w:r>
        <w:rPr>
          <w:spacing w:val="1"/>
        </w:rPr>
        <w:t xml:space="preserve"> </w:t>
      </w:r>
      <w:r>
        <w:t>результат</w:t>
      </w:r>
      <w:r>
        <w:rPr>
          <w:spacing w:val="1"/>
        </w:rPr>
        <w:t xml:space="preserve"> </w:t>
      </w:r>
      <w:r>
        <w:t>предоставления</w:t>
      </w:r>
      <w:r>
        <w:rPr>
          <w:spacing w:val="1"/>
        </w:rPr>
        <w:t xml:space="preserve"> </w:t>
      </w:r>
      <w:r>
        <w:t>муниципальной</w:t>
      </w:r>
      <w:r>
        <w:rPr>
          <w:spacing w:val="-67"/>
        </w:rPr>
        <w:t xml:space="preserve"> </w:t>
      </w:r>
      <w:r>
        <w:t>услуги</w:t>
      </w:r>
      <w:r>
        <w:rPr>
          <w:spacing w:val="34"/>
        </w:rPr>
        <w:t xml:space="preserve"> </w:t>
      </w:r>
      <w:r>
        <w:t>в</w:t>
      </w:r>
      <w:r>
        <w:rPr>
          <w:spacing w:val="34"/>
        </w:rPr>
        <w:t xml:space="preserve"> </w:t>
      </w:r>
      <w:r>
        <w:t>виде</w:t>
      </w:r>
      <w:r>
        <w:rPr>
          <w:spacing w:val="34"/>
        </w:rPr>
        <w:t xml:space="preserve"> </w:t>
      </w:r>
      <w:r>
        <w:t>экземпляра</w:t>
      </w:r>
      <w:r>
        <w:rPr>
          <w:spacing w:val="34"/>
        </w:rPr>
        <w:t xml:space="preserve"> </w:t>
      </w:r>
      <w:r>
        <w:t>электронного</w:t>
      </w:r>
      <w:r>
        <w:rPr>
          <w:spacing w:val="34"/>
        </w:rPr>
        <w:t xml:space="preserve"> </w:t>
      </w:r>
      <w:r>
        <w:t>документа</w:t>
      </w:r>
      <w:r>
        <w:rPr>
          <w:spacing w:val="34"/>
        </w:rPr>
        <w:t xml:space="preserve"> </w:t>
      </w:r>
      <w:r>
        <w:t>на</w:t>
      </w:r>
      <w:r>
        <w:rPr>
          <w:spacing w:val="34"/>
        </w:rPr>
        <w:t xml:space="preserve"> </w:t>
      </w:r>
      <w:r>
        <w:t>бумажном</w:t>
      </w:r>
      <w:r>
        <w:rPr>
          <w:spacing w:val="34"/>
        </w:rPr>
        <w:t xml:space="preserve"> </w:t>
      </w:r>
      <w:r>
        <w:t>носителе</w:t>
      </w:r>
      <w:r>
        <w:rPr>
          <w:spacing w:val="34"/>
        </w:rPr>
        <w:t xml:space="preserve"> </w:t>
      </w:r>
      <w:r>
        <w:t>и</w:t>
      </w:r>
      <w:r>
        <w:rPr>
          <w:spacing w:val="-67"/>
        </w:rPr>
        <w:t xml:space="preserve"> </w:t>
      </w:r>
      <w:r>
        <w:t>заверяет</w:t>
      </w:r>
      <w:r>
        <w:tab/>
        <w:t>его с использованием</w:t>
      </w:r>
      <w:r>
        <w:tab/>
      </w:r>
      <w:r>
        <w:tab/>
        <w:t>печати</w:t>
      </w:r>
      <w:r>
        <w:tab/>
        <w:t>многофункционального</w:t>
      </w:r>
      <w:r>
        <w:tab/>
        <w:t>центра (в</w:t>
      </w:r>
      <w:r>
        <w:rPr>
          <w:spacing w:val="1"/>
        </w:rPr>
        <w:t xml:space="preserve"> </w:t>
      </w:r>
      <w:r>
        <w:t>предусмотренных</w:t>
      </w:r>
      <w:r>
        <w:tab/>
      </w:r>
      <w:r>
        <w:tab/>
        <w:t>нормативными</w:t>
      </w:r>
      <w:r>
        <w:tab/>
        <w:t>правовыми</w:t>
      </w:r>
      <w:r>
        <w:tab/>
        <w:t>актами</w:t>
      </w:r>
      <w:r>
        <w:tab/>
        <w:t>Российской Федерации</w:t>
      </w:r>
      <w:r>
        <w:rPr>
          <w:spacing w:val="-67"/>
        </w:rPr>
        <w:t xml:space="preserve"> </w:t>
      </w:r>
      <w:r>
        <w:t>случаях–печати</w:t>
      </w:r>
      <w:r>
        <w:rPr>
          <w:spacing w:val="-8"/>
        </w:rPr>
        <w:t xml:space="preserve"> </w:t>
      </w:r>
      <w:r>
        <w:t>с</w:t>
      </w:r>
      <w:r>
        <w:rPr>
          <w:spacing w:val="-7"/>
        </w:rPr>
        <w:t xml:space="preserve"> </w:t>
      </w:r>
      <w:r>
        <w:t>изображением</w:t>
      </w:r>
      <w:r>
        <w:rPr>
          <w:spacing w:val="-7"/>
        </w:rPr>
        <w:t xml:space="preserve"> </w:t>
      </w:r>
      <w:r>
        <w:t>Государственного</w:t>
      </w:r>
      <w:r>
        <w:rPr>
          <w:spacing w:val="-7"/>
        </w:rPr>
        <w:t xml:space="preserve"> </w:t>
      </w:r>
      <w:r>
        <w:t>герба</w:t>
      </w:r>
      <w:r>
        <w:rPr>
          <w:spacing w:val="-7"/>
        </w:rPr>
        <w:t xml:space="preserve"> </w:t>
      </w:r>
      <w:r>
        <w:t>Российской</w:t>
      </w:r>
      <w:r>
        <w:rPr>
          <w:spacing w:val="-7"/>
        </w:rPr>
        <w:t xml:space="preserve"> </w:t>
      </w:r>
      <w:r>
        <w:t>Федерации);</w:t>
      </w:r>
    </w:p>
    <w:p w14:paraId="174F1311" w14:textId="77777777" w:rsidR="00F92EB8" w:rsidRDefault="006F4D87">
      <w:pPr>
        <w:pStyle w:val="a7"/>
        <w:tabs>
          <w:tab w:val="left" w:pos="2150"/>
          <w:tab w:val="left" w:pos="2408"/>
          <w:tab w:val="left" w:pos="3473"/>
          <w:tab w:val="left" w:pos="3594"/>
          <w:tab w:val="left" w:pos="5429"/>
          <w:tab w:val="left" w:pos="6577"/>
          <w:tab w:val="left" w:pos="6902"/>
          <w:tab w:val="left" w:pos="7394"/>
          <w:tab w:val="left" w:pos="7866"/>
          <w:tab w:val="left" w:pos="8856"/>
          <w:tab w:val="left" w:pos="10120"/>
          <w:tab w:val="left" w:pos="10148"/>
        </w:tabs>
        <w:ind w:rightChars="177" w:right="389" w:firstLine="709"/>
        <w:jc w:val="both"/>
      </w:pPr>
      <w:r>
        <w:t>заверяет</w:t>
      </w:r>
      <w:r>
        <w:tab/>
        <w:t>экземпляр</w:t>
      </w:r>
      <w:r>
        <w:tab/>
      </w:r>
      <w:r>
        <w:tab/>
        <w:t>электронного</w:t>
      </w:r>
      <w:r>
        <w:tab/>
        <w:t>документа</w:t>
      </w:r>
      <w:r>
        <w:tab/>
        <w:t>на</w:t>
      </w:r>
      <w:r>
        <w:tab/>
        <w:t>бумажном</w:t>
      </w:r>
      <w:r>
        <w:tab/>
        <w:t xml:space="preserve">носителе </w:t>
      </w:r>
      <w:r>
        <w:rPr>
          <w:spacing w:val="-1"/>
        </w:rPr>
        <w:t xml:space="preserve">с </w:t>
      </w:r>
      <w:r>
        <w:rPr>
          <w:spacing w:val="-67"/>
        </w:rPr>
        <w:t xml:space="preserve"> </w:t>
      </w:r>
      <w:r>
        <w:rPr>
          <w:spacing w:val="-1"/>
        </w:rPr>
        <w:t>использованием</w:t>
      </w:r>
      <w:r>
        <w:rPr>
          <w:spacing w:val="-1"/>
        </w:rPr>
        <w:tab/>
      </w:r>
      <w:r>
        <w:t>печати</w:t>
      </w:r>
      <w:r>
        <w:tab/>
        <w:t>многофункционального центра (в</w:t>
      </w:r>
      <w:r>
        <w:tab/>
      </w:r>
      <w:proofErr w:type="gramStart"/>
      <w:r>
        <w:t>предусмотренных</w:t>
      </w:r>
      <w:proofErr w:type="gramEnd"/>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случаях–печати</w:t>
      </w:r>
      <w:r>
        <w:rPr>
          <w:spacing w:val="1"/>
        </w:rPr>
        <w:t xml:space="preserve"> </w:t>
      </w:r>
      <w:r>
        <w:t>с</w:t>
      </w:r>
      <w:r>
        <w:rPr>
          <w:spacing w:val="1"/>
        </w:rPr>
        <w:t xml:space="preserve"> </w:t>
      </w:r>
      <w:r>
        <w:t>изображением</w:t>
      </w:r>
      <w:r>
        <w:rPr>
          <w:spacing w:val="-3"/>
        </w:rPr>
        <w:t xml:space="preserve"> </w:t>
      </w:r>
      <w:r>
        <w:t>Государственного</w:t>
      </w:r>
      <w:r>
        <w:rPr>
          <w:spacing w:val="-2"/>
        </w:rPr>
        <w:t xml:space="preserve"> </w:t>
      </w:r>
      <w:r>
        <w:t>герба</w:t>
      </w:r>
      <w:r>
        <w:rPr>
          <w:spacing w:val="-2"/>
        </w:rPr>
        <w:t xml:space="preserve"> </w:t>
      </w:r>
      <w:r>
        <w:t>Российской</w:t>
      </w:r>
      <w:r>
        <w:rPr>
          <w:spacing w:val="-2"/>
        </w:rPr>
        <w:t xml:space="preserve"> </w:t>
      </w:r>
      <w:r>
        <w:t>Федерации);</w:t>
      </w:r>
    </w:p>
    <w:p w14:paraId="4F9B3E54" w14:textId="77777777" w:rsidR="00F92EB8" w:rsidRDefault="006F4D87">
      <w:pPr>
        <w:pStyle w:val="a7"/>
        <w:tabs>
          <w:tab w:val="left" w:pos="10120"/>
        </w:tabs>
        <w:ind w:rightChars="177" w:right="389" w:firstLine="709"/>
        <w:jc w:val="both"/>
      </w:pPr>
      <w:r>
        <w:t>выдает</w:t>
      </w:r>
      <w:r>
        <w:rPr>
          <w:spacing w:val="37"/>
        </w:rPr>
        <w:t xml:space="preserve"> </w:t>
      </w:r>
      <w:r>
        <w:t>документы</w:t>
      </w:r>
      <w:r>
        <w:rPr>
          <w:spacing w:val="38"/>
        </w:rPr>
        <w:t xml:space="preserve"> </w:t>
      </w:r>
      <w:r>
        <w:t>заявителю, при</w:t>
      </w:r>
      <w:r>
        <w:rPr>
          <w:spacing w:val="38"/>
        </w:rPr>
        <w:t xml:space="preserve"> </w:t>
      </w:r>
      <w:r>
        <w:t>необходимости</w:t>
      </w:r>
      <w:r>
        <w:rPr>
          <w:spacing w:val="37"/>
        </w:rPr>
        <w:t xml:space="preserve"> </w:t>
      </w:r>
      <w:r>
        <w:t>запрашивает</w:t>
      </w:r>
      <w:r>
        <w:rPr>
          <w:spacing w:val="38"/>
        </w:rPr>
        <w:t xml:space="preserve"> </w:t>
      </w:r>
      <w:r>
        <w:t>у</w:t>
      </w:r>
      <w:r>
        <w:rPr>
          <w:spacing w:val="38"/>
        </w:rPr>
        <w:t xml:space="preserve"> </w:t>
      </w:r>
      <w:r>
        <w:t>заявителя</w:t>
      </w:r>
      <w:r>
        <w:rPr>
          <w:spacing w:val="-67"/>
        </w:rPr>
        <w:t xml:space="preserve"> </w:t>
      </w:r>
      <w:r>
        <w:t>подписи</w:t>
      </w:r>
      <w:r>
        <w:rPr>
          <w:spacing w:val="-2"/>
        </w:rPr>
        <w:t xml:space="preserve"> </w:t>
      </w:r>
      <w:r>
        <w:t>за</w:t>
      </w:r>
      <w:r>
        <w:rPr>
          <w:spacing w:val="-1"/>
        </w:rPr>
        <w:t xml:space="preserve"> </w:t>
      </w:r>
      <w:r>
        <w:t>каждый</w:t>
      </w:r>
      <w:r>
        <w:rPr>
          <w:spacing w:val="-1"/>
        </w:rPr>
        <w:t xml:space="preserve"> </w:t>
      </w:r>
      <w:r>
        <w:t>выданный</w:t>
      </w:r>
      <w:r>
        <w:rPr>
          <w:spacing w:val="-2"/>
        </w:rPr>
        <w:t xml:space="preserve"> </w:t>
      </w:r>
      <w:r>
        <w:t>документ;</w:t>
      </w:r>
    </w:p>
    <w:p w14:paraId="11B2FD7A" w14:textId="77777777" w:rsidR="00F92EB8" w:rsidRDefault="006F4D87">
      <w:pPr>
        <w:pStyle w:val="a7"/>
        <w:tabs>
          <w:tab w:val="left" w:pos="10120"/>
        </w:tabs>
        <w:ind w:rightChars="177" w:right="389" w:firstLine="709"/>
        <w:jc w:val="both"/>
      </w:pPr>
      <w:r>
        <w:t>запрашивает</w:t>
      </w:r>
      <w:r>
        <w:rPr>
          <w:spacing w:val="1"/>
        </w:rPr>
        <w:t xml:space="preserve"> </w:t>
      </w:r>
      <w:r>
        <w:t>согласие</w:t>
      </w:r>
      <w:r>
        <w:rPr>
          <w:spacing w:val="2"/>
        </w:rPr>
        <w:t xml:space="preserve"> </w:t>
      </w:r>
      <w:r>
        <w:t>заявителя</w:t>
      </w:r>
      <w:r>
        <w:rPr>
          <w:spacing w:val="3"/>
        </w:rPr>
        <w:t xml:space="preserve"> </w:t>
      </w:r>
      <w:r>
        <w:t>на</w:t>
      </w:r>
      <w:r>
        <w:rPr>
          <w:spacing w:val="2"/>
        </w:rPr>
        <w:t xml:space="preserve"> </w:t>
      </w:r>
      <w:r>
        <w:t>участие</w:t>
      </w:r>
      <w:r>
        <w:rPr>
          <w:spacing w:val="2"/>
        </w:rPr>
        <w:t xml:space="preserve"> </w:t>
      </w:r>
      <w:r>
        <w:t>в</w:t>
      </w:r>
      <w:r>
        <w:rPr>
          <w:spacing w:val="3"/>
        </w:rPr>
        <w:t xml:space="preserve"> </w:t>
      </w:r>
      <w:r>
        <w:t>смс-опросе</w:t>
      </w:r>
      <w:r>
        <w:rPr>
          <w:spacing w:val="3"/>
        </w:rPr>
        <w:t xml:space="preserve"> </w:t>
      </w:r>
      <w:r>
        <w:t>для</w:t>
      </w:r>
      <w:r>
        <w:rPr>
          <w:spacing w:val="2"/>
        </w:rPr>
        <w:t xml:space="preserve"> </w:t>
      </w:r>
      <w:r>
        <w:t>оценки</w:t>
      </w:r>
      <w:r>
        <w:rPr>
          <w:spacing w:val="1"/>
        </w:rPr>
        <w:t xml:space="preserve"> </w:t>
      </w:r>
      <w:r>
        <w:t xml:space="preserve">качества </w:t>
      </w:r>
      <w:r>
        <w:rPr>
          <w:spacing w:val="-67"/>
        </w:rPr>
        <w:t xml:space="preserve"> </w:t>
      </w:r>
      <w:r>
        <w:t>предоставленных</w:t>
      </w:r>
      <w:r>
        <w:rPr>
          <w:spacing w:val="-2"/>
        </w:rPr>
        <w:t xml:space="preserve"> </w:t>
      </w:r>
      <w:r>
        <w:t>услуг</w:t>
      </w:r>
      <w:r>
        <w:rPr>
          <w:spacing w:val="-1"/>
        </w:rPr>
        <w:t xml:space="preserve"> </w:t>
      </w:r>
      <w:r>
        <w:t>многофункциональным</w:t>
      </w:r>
      <w:r>
        <w:rPr>
          <w:spacing w:val="-2"/>
        </w:rPr>
        <w:t xml:space="preserve"> </w:t>
      </w:r>
      <w:r>
        <w:t>центром.</w:t>
      </w:r>
    </w:p>
    <w:p w14:paraId="1AB2E672" w14:textId="77777777" w:rsidR="00F92EB8" w:rsidRDefault="00F92EB8">
      <w:pPr>
        <w:sectPr w:rsidR="00F92EB8">
          <w:pgSz w:w="11910" w:h="16840"/>
          <w:pgMar w:top="1040" w:right="340" w:bottom="280" w:left="1060" w:header="720" w:footer="720" w:gutter="0"/>
          <w:cols w:space="720"/>
        </w:sectPr>
      </w:pPr>
    </w:p>
    <w:p w14:paraId="5C3F74EF" w14:textId="77777777" w:rsidR="00F92EB8" w:rsidRDefault="006F4D87">
      <w:pPr>
        <w:pStyle w:val="a7"/>
        <w:spacing w:before="78"/>
        <w:ind w:left="5859" w:right="225" w:firstLine="2359"/>
        <w:jc w:val="right"/>
      </w:pPr>
      <w:r>
        <w:lastRenderedPageBreak/>
        <w:t>Приложение №1</w:t>
      </w:r>
      <w:r>
        <w:rPr>
          <w:spacing w:val="1"/>
        </w:rPr>
        <w:t xml:space="preserve"> </w:t>
      </w:r>
      <w:r>
        <w:t>к</w:t>
      </w:r>
      <w:r>
        <w:rPr>
          <w:spacing w:val="4"/>
        </w:rPr>
        <w:t xml:space="preserve"> </w:t>
      </w:r>
      <w:r>
        <w:t>Административному</w:t>
      </w:r>
      <w:r>
        <w:rPr>
          <w:spacing w:val="5"/>
        </w:rPr>
        <w:t xml:space="preserve"> </w:t>
      </w:r>
      <w:r>
        <w:t>регламенту</w:t>
      </w:r>
      <w:r>
        <w:rPr>
          <w:spacing w:val="1"/>
        </w:rPr>
        <w:t xml:space="preserve"> </w:t>
      </w:r>
      <w:r>
        <w:t>по</w:t>
      </w:r>
      <w:r>
        <w:rPr>
          <w:spacing w:val="-13"/>
        </w:rPr>
        <w:t xml:space="preserve"> </w:t>
      </w:r>
      <w:r>
        <w:t>предоставлению</w:t>
      </w:r>
      <w:r>
        <w:rPr>
          <w:spacing w:val="-12"/>
        </w:rPr>
        <w:t xml:space="preserve"> </w:t>
      </w:r>
    </w:p>
    <w:p w14:paraId="0975E6A5" w14:textId="77777777" w:rsidR="00F92EB8" w:rsidRDefault="006F4D87">
      <w:pPr>
        <w:pStyle w:val="a7"/>
        <w:ind w:left="0" w:right="297"/>
        <w:jc w:val="right"/>
      </w:pPr>
      <w:r>
        <w:t>муниципальной услуги</w:t>
      </w:r>
    </w:p>
    <w:p w14:paraId="0B1DF80D" w14:textId="77777777" w:rsidR="00F92EB8" w:rsidRDefault="006F4D87">
      <w:pPr>
        <w:pStyle w:val="a7"/>
        <w:ind w:left="0" w:right="297"/>
        <w:jc w:val="right"/>
        <w:rPr>
          <w:bCs/>
        </w:rPr>
      </w:pPr>
      <w:r>
        <w:rPr>
          <w:bCs/>
        </w:rPr>
        <w:t xml:space="preserve">«Признание садового дома жилым домом </w:t>
      </w:r>
    </w:p>
    <w:p w14:paraId="17C1AF5E" w14:textId="77777777" w:rsidR="00F92EB8" w:rsidRDefault="006F4D87">
      <w:pPr>
        <w:pStyle w:val="a7"/>
        <w:ind w:left="0" w:right="297"/>
        <w:jc w:val="right"/>
      </w:pPr>
      <w:r>
        <w:rPr>
          <w:bCs/>
        </w:rPr>
        <w:t>и жилого дома садовым домом»</w:t>
      </w:r>
    </w:p>
    <w:p w14:paraId="7C7155CD" w14:textId="77777777" w:rsidR="00F92EB8" w:rsidRDefault="00F92EB8">
      <w:pPr>
        <w:pStyle w:val="a7"/>
        <w:ind w:left="0"/>
      </w:pPr>
    </w:p>
    <w:p w14:paraId="22F5A391" w14:textId="77777777" w:rsidR="00F92EB8" w:rsidRDefault="006F4D87">
      <w:pPr>
        <w:ind w:right="224"/>
        <w:jc w:val="right"/>
        <w:rPr>
          <w:sz w:val="24"/>
        </w:rPr>
      </w:pPr>
      <w:r>
        <w:rPr>
          <w:sz w:val="24"/>
        </w:rPr>
        <w:t>ФОРМА</w:t>
      </w:r>
    </w:p>
    <w:p w14:paraId="4490C286" w14:textId="77777777" w:rsidR="00F92EB8" w:rsidRDefault="00F92EB8">
      <w:pPr>
        <w:pStyle w:val="a7"/>
        <w:ind w:left="0"/>
        <w:rPr>
          <w:sz w:val="24"/>
        </w:rPr>
      </w:pPr>
    </w:p>
    <w:p w14:paraId="00836826" w14:textId="77777777" w:rsidR="00F92EB8" w:rsidRDefault="006F4D87">
      <w:pPr>
        <w:tabs>
          <w:tab w:val="left" w:pos="8347"/>
        </w:tabs>
        <w:ind w:left="3476"/>
        <w:rPr>
          <w:sz w:val="24"/>
        </w:rPr>
      </w:pPr>
      <w:r>
        <w:rPr>
          <w:sz w:val="24"/>
        </w:rPr>
        <w:t>Кому</w:t>
      </w:r>
      <w:r>
        <w:rPr>
          <w:sz w:val="24"/>
          <w:u w:val="single"/>
        </w:rPr>
        <w:t xml:space="preserve"> </w:t>
      </w:r>
      <w:r>
        <w:rPr>
          <w:sz w:val="24"/>
          <w:u w:val="single"/>
        </w:rPr>
        <w:tab/>
      </w:r>
    </w:p>
    <w:p w14:paraId="4C3F28A2" w14:textId="77777777" w:rsidR="00F92EB8" w:rsidRDefault="006F4D87">
      <w:pPr>
        <w:spacing w:before="10" w:line="249" w:lineRule="auto"/>
        <w:ind w:left="4274" w:firstLine="182"/>
        <w:rPr>
          <w:sz w:val="20"/>
        </w:rPr>
      </w:pPr>
      <w:r>
        <w:rPr>
          <w:sz w:val="20"/>
        </w:rPr>
        <w:t>(</w:t>
      </w:r>
      <w:proofErr w:type="spellStart"/>
      <w:r>
        <w:rPr>
          <w:sz w:val="20"/>
        </w:rPr>
        <w:t>фамилия</w:t>
      </w:r>
      <w:proofErr w:type="gramStart"/>
      <w:r>
        <w:rPr>
          <w:sz w:val="20"/>
        </w:rPr>
        <w:t>,и</w:t>
      </w:r>
      <w:proofErr w:type="gramEnd"/>
      <w:r>
        <w:rPr>
          <w:sz w:val="20"/>
        </w:rPr>
        <w:t>мя,отчество</w:t>
      </w:r>
      <w:proofErr w:type="spellEnd"/>
      <w:r>
        <w:rPr>
          <w:sz w:val="20"/>
        </w:rPr>
        <w:t>(при наличии)</w:t>
      </w:r>
      <w:proofErr w:type="spellStart"/>
      <w:r>
        <w:rPr>
          <w:sz w:val="20"/>
        </w:rPr>
        <w:t>заявителя,ОГРНИП</w:t>
      </w:r>
      <w:proofErr w:type="spellEnd"/>
      <w:r>
        <w:rPr>
          <w:sz w:val="20"/>
        </w:rPr>
        <w:t>(для</w:t>
      </w:r>
      <w:r>
        <w:rPr>
          <w:spacing w:val="1"/>
          <w:sz w:val="20"/>
        </w:rPr>
        <w:t xml:space="preserve"> </w:t>
      </w:r>
      <w:r>
        <w:rPr>
          <w:sz w:val="20"/>
        </w:rPr>
        <w:t>физического</w:t>
      </w:r>
      <w:r>
        <w:rPr>
          <w:spacing w:val="-7"/>
          <w:sz w:val="20"/>
        </w:rPr>
        <w:t xml:space="preserve"> </w:t>
      </w:r>
      <w:proofErr w:type="spellStart"/>
      <w:r>
        <w:rPr>
          <w:sz w:val="20"/>
        </w:rPr>
        <w:t>лица,зарегистрированного</w:t>
      </w:r>
      <w:proofErr w:type="spellEnd"/>
      <w:r>
        <w:rPr>
          <w:spacing w:val="-6"/>
          <w:sz w:val="20"/>
        </w:rPr>
        <w:t xml:space="preserve"> </w:t>
      </w:r>
      <w:r>
        <w:rPr>
          <w:sz w:val="20"/>
        </w:rPr>
        <w:t>в</w:t>
      </w:r>
      <w:r>
        <w:rPr>
          <w:spacing w:val="-7"/>
          <w:sz w:val="20"/>
        </w:rPr>
        <w:t xml:space="preserve"> </w:t>
      </w:r>
      <w:r>
        <w:rPr>
          <w:sz w:val="20"/>
        </w:rPr>
        <w:t>качестве</w:t>
      </w:r>
      <w:r>
        <w:rPr>
          <w:spacing w:val="-6"/>
          <w:sz w:val="20"/>
        </w:rPr>
        <w:t xml:space="preserve"> </w:t>
      </w:r>
      <w:r>
        <w:rPr>
          <w:sz w:val="20"/>
        </w:rPr>
        <w:t>индивидуального</w:t>
      </w:r>
    </w:p>
    <w:p w14:paraId="2E06BCD9" w14:textId="77777777" w:rsidR="00F92EB8" w:rsidRDefault="006F4D87">
      <w:pPr>
        <w:spacing w:before="1" w:line="249" w:lineRule="auto"/>
        <w:ind w:left="4965" w:right="612" w:hanging="550"/>
        <w:rPr>
          <w:sz w:val="20"/>
        </w:rPr>
      </w:pPr>
      <w:r>
        <w:rPr>
          <w:sz w:val="20"/>
        </w:rPr>
        <w:t>предпринимателя)</w:t>
      </w:r>
      <w:r>
        <w:rPr>
          <w:spacing w:val="-9"/>
          <w:sz w:val="20"/>
        </w:rPr>
        <w:t xml:space="preserve"> </w:t>
      </w:r>
      <w:proofErr w:type="gramStart"/>
      <w:r>
        <w:rPr>
          <w:sz w:val="20"/>
        </w:rPr>
        <w:t>-д</w:t>
      </w:r>
      <w:proofErr w:type="gramEnd"/>
      <w:r>
        <w:rPr>
          <w:sz w:val="20"/>
        </w:rPr>
        <w:t>ля</w:t>
      </w:r>
      <w:r>
        <w:rPr>
          <w:spacing w:val="-10"/>
          <w:sz w:val="20"/>
        </w:rPr>
        <w:t xml:space="preserve"> </w:t>
      </w:r>
      <w:r>
        <w:rPr>
          <w:sz w:val="20"/>
        </w:rPr>
        <w:t>физического</w:t>
      </w:r>
      <w:r>
        <w:rPr>
          <w:spacing w:val="-10"/>
          <w:sz w:val="20"/>
        </w:rPr>
        <w:t xml:space="preserve"> </w:t>
      </w:r>
      <w:proofErr w:type="spellStart"/>
      <w:r>
        <w:rPr>
          <w:sz w:val="20"/>
        </w:rPr>
        <w:t>лица,полное</w:t>
      </w:r>
      <w:proofErr w:type="spellEnd"/>
      <w:r>
        <w:rPr>
          <w:spacing w:val="-10"/>
          <w:sz w:val="20"/>
        </w:rPr>
        <w:t xml:space="preserve"> </w:t>
      </w:r>
      <w:r>
        <w:rPr>
          <w:sz w:val="20"/>
        </w:rPr>
        <w:t>наименование</w:t>
      </w:r>
      <w:r>
        <w:rPr>
          <w:spacing w:val="-47"/>
          <w:sz w:val="20"/>
        </w:rPr>
        <w:t xml:space="preserve"> </w:t>
      </w:r>
      <w:proofErr w:type="spellStart"/>
      <w:r>
        <w:rPr>
          <w:sz w:val="20"/>
        </w:rPr>
        <w:t>застройщика,ИНН</w:t>
      </w:r>
      <w:proofErr w:type="spellEnd"/>
      <w:r>
        <w:rPr>
          <w:sz w:val="20"/>
        </w:rPr>
        <w:t>*,ОГРН-для</w:t>
      </w:r>
      <w:r>
        <w:rPr>
          <w:spacing w:val="-3"/>
          <w:sz w:val="20"/>
        </w:rPr>
        <w:t xml:space="preserve"> </w:t>
      </w:r>
      <w:r>
        <w:rPr>
          <w:sz w:val="20"/>
        </w:rPr>
        <w:t>юридического</w:t>
      </w:r>
      <w:r>
        <w:rPr>
          <w:spacing w:val="-2"/>
          <w:sz w:val="20"/>
        </w:rPr>
        <w:t xml:space="preserve"> </w:t>
      </w:r>
      <w:r>
        <w:rPr>
          <w:sz w:val="20"/>
        </w:rPr>
        <w:t>лица</w:t>
      </w:r>
    </w:p>
    <w:p w14:paraId="5387A8A6" w14:textId="060F36DD" w:rsidR="00F92EB8" w:rsidRDefault="00B3500A">
      <w:pPr>
        <w:pStyle w:val="a7"/>
        <w:ind w:left="0"/>
        <w:rPr>
          <w:sz w:val="17"/>
        </w:rPr>
      </w:pPr>
      <w:r>
        <w:rPr>
          <w:noProof/>
          <w:lang w:eastAsia="ru-RU"/>
        </w:rPr>
        <mc:AlternateContent>
          <mc:Choice Requires="wps">
            <w:drawing>
              <wp:anchor distT="0" distB="0" distL="114300" distR="114300" simplePos="0" relativeHeight="251633152" behindDoc="1" locked="0" layoutInCell="1" allowOverlap="1" wp14:anchorId="58CA48F6" wp14:editId="2F590B32">
                <wp:simplePos x="0" y="0"/>
                <wp:positionH relativeFrom="page">
                  <wp:posOffset>2880360</wp:posOffset>
                </wp:positionH>
                <wp:positionV relativeFrom="paragraph">
                  <wp:posOffset>153035</wp:posOffset>
                </wp:positionV>
                <wp:extent cx="3124200" cy="1270"/>
                <wp:effectExtent l="13335" t="6985" r="5715" b="10795"/>
                <wp:wrapTopAndBottom/>
                <wp:docPr id="6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52555" id="Freeform 2" o:spid="_x0000_s1026" style="position:absolute;margin-left:226.8pt;margin-top:12.05pt;width:246pt;height:.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" path="m,l4920,e" filled="f" strokeweight=".6pt">
                <v:path arrowok="t" o:connecttype="custom" o:connectlocs="0,0;3124200,0" o:connectangles="0,0"/>
                <w10:wrap type="topAndBottom" anchorx="page"/>
              </v:shape>
            </w:pict>
          </mc:Fallback>
        </mc:AlternateContent>
      </w:r>
    </w:p>
    <w:p w14:paraId="165DBDA7" w14:textId="77777777" w:rsidR="00F92EB8" w:rsidRDefault="006F4D87">
      <w:pPr>
        <w:spacing w:before="2"/>
        <w:ind w:left="3792"/>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proofErr w:type="spellStart"/>
      <w:r>
        <w:rPr>
          <w:sz w:val="20"/>
        </w:rPr>
        <w:t>адрес</w:t>
      </w:r>
      <w:proofErr w:type="gramStart"/>
      <w:r>
        <w:rPr>
          <w:sz w:val="20"/>
        </w:rPr>
        <w:t>,т</w:t>
      </w:r>
      <w:proofErr w:type="gramEnd"/>
      <w:r>
        <w:rPr>
          <w:sz w:val="20"/>
        </w:rPr>
        <w:t>елефон,адрес</w:t>
      </w:r>
      <w:proofErr w:type="spellEnd"/>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z w:val="20"/>
        </w:rPr>
        <w:t>заявителя)</w:t>
      </w:r>
    </w:p>
    <w:p w14:paraId="25415EE0" w14:textId="77777777" w:rsidR="00F92EB8" w:rsidRDefault="00F92EB8">
      <w:pPr>
        <w:pStyle w:val="a7"/>
        <w:ind w:left="0"/>
        <w:rPr>
          <w:sz w:val="22"/>
        </w:rPr>
      </w:pPr>
    </w:p>
    <w:p w14:paraId="57E17B7C" w14:textId="77777777" w:rsidR="00F92EB8" w:rsidRDefault="00F92EB8">
      <w:pPr>
        <w:pStyle w:val="a7"/>
        <w:ind w:left="0"/>
        <w:rPr>
          <w:sz w:val="22"/>
        </w:rPr>
      </w:pPr>
    </w:p>
    <w:p w14:paraId="004B2229" w14:textId="77777777" w:rsidR="00F92EB8" w:rsidRDefault="00F92EB8">
      <w:pPr>
        <w:pStyle w:val="a7"/>
        <w:spacing w:before="11"/>
        <w:ind w:left="0"/>
        <w:rPr>
          <w:sz w:val="27"/>
        </w:rPr>
      </w:pPr>
    </w:p>
    <w:p w14:paraId="5D6A37C3" w14:textId="77777777" w:rsidR="00F92EB8" w:rsidRDefault="006F4D87">
      <w:pPr>
        <w:ind w:left="2721" w:right="2792"/>
        <w:jc w:val="center"/>
        <w:rPr>
          <w:sz w:val="24"/>
        </w:rPr>
      </w:pPr>
      <w:r>
        <w:rPr>
          <w:sz w:val="24"/>
        </w:rPr>
        <w:t>Заявление&lt;*&gt;</w:t>
      </w:r>
    </w:p>
    <w:p w14:paraId="4EEA2EDF" w14:textId="77777777" w:rsidR="00F92EB8" w:rsidRDefault="00F92EB8">
      <w:pPr>
        <w:pStyle w:val="a7"/>
        <w:ind w:left="0"/>
        <w:rPr>
          <w:sz w:val="24"/>
        </w:rPr>
      </w:pPr>
    </w:p>
    <w:p w14:paraId="091512FB" w14:textId="77777777" w:rsidR="00F92EB8" w:rsidRDefault="006F4D87">
      <w:pPr>
        <w:ind w:left="455"/>
        <w:rPr>
          <w:sz w:val="24"/>
        </w:rPr>
      </w:pPr>
      <w:r>
        <w:rPr>
          <w:sz w:val="24"/>
        </w:rPr>
        <w:t>Прошу</w:t>
      </w:r>
      <w:r>
        <w:rPr>
          <w:spacing w:val="-7"/>
          <w:sz w:val="24"/>
        </w:rPr>
        <w:t xml:space="preserve"> </w:t>
      </w:r>
      <w:r>
        <w:rPr>
          <w:sz w:val="24"/>
        </w:rPr>
        <w:t>признать:</w:t>
      </w:r>
    </w:p>
    <w:p w14:paraId="0885E53A" w14:textId="77777777" w:rsidR="00F92EB8" w:rsidRDefault="006F4D87">
      <w:pPr>
        <w:tabs>
          <w:tab w:val="left" w:pos="8840"/>
        </w:tabs>
        <w:ind w:left="215"/>
        <w:rPr>
          <w:sz w:val="24"/>
        </w:rPr>
      </w:pPr>
      <w:r>
        <w:rPr>
          <w:sz w:val="24"/>
        </w:rPr>
        <w:t>садовый</w:t>
      </w:r>
      <w:r>
        <w:rPr>
          <w:spacing w:val="-5"/>
          <w:sz w:val="24"/>
        </w:rPr>
        <w:t xml:space="preserve"> </w:t>
      </w:r>
      <w:r>
        <w:rPr>
          <w:sz w:val="24"/>
        </w:rPr>
        <w:t>дом, расположенный</w:t>
      </w:r>
      <w:r>
        <w:rPr>
          <w:spacing w:val="-4"/>
          <w:sz w:val="24"/>
        </w:rPr>
        <w:t xml:space="preserve"> </w:t>
      </w:r>
      <w:r>
        <w:rPr>
          <w:sz w:val="24"/>
        </w:rPr>
        <w:t>по</w:t>
      </w:r>
      <w:r>
        <w:rPr>
          <w:spacing w:val="-5"/>
          <w:sz w:val="24"/>
        </w:rPr>
        <w:t xml:space="preserve"> </w:t>
      </w:r>
      <w:r>
        <w:rPr>
          <w:sz w:val="24"/>
        </w:rPr>
        <w:t>адресу:</w:t>
      </w:r>
      <w:r>
        <w:rPr>
          <w:spacing w:val="-1"/>
          <w:sz w:val="24"/>
        </w:rPr>
        <w:t xml:space="preserve"> </w:t>
      </w:r>
      <w:r>
        <w:rPr>
          <w:sz w:val="24"/>
          <w:u w:val="single"/>
        </w:rPr>
        <w:t xml:space="preserve"> </w:t>
      </w:r>
      <w:r>
        <w:rPr>
          <w:sz w:val="24"/>
          <w:u w:val="single"/>
        </w:rPr>
        <w:tab/>
      </w:r>
    </w:p>
    <w:p w14:paraId="13B7A4D6" w14:textId="77777777" w:rsidR="00F92EB8" w:rsidRDefault="006F4D87">
      <w:pPr>
        <w:tabs>
          <w:tab w:val="left" w:pos="7655"/>
          <w:tab w:val="left" w:pos="8885"/>
        </w:tabs>
        <w:ind w:left="215" w:right="1331"/>
        <w:rPr>
          <w:sz w:val="24"/>
        </w:rPr>
      </w:pPr>
      <w:r>
        <w:rPr>
          <w:sz w:val="24"/>
          <w:u w:val="single"/>
        </w:rPr>
        <w:t xml:space="preserve"> </w:t>
      </w:r>
      <w:r>
        <w:rPr>
          <w:sz w:val="24"/>
          <w:u w:val="single"/>
        </w:rPr>
        <w:tab/>
      </w:r>
      <w:r>
        <w:rPr>
          <w:sz w:val="24"/>
        </w:rPr>
        <w:t>жилым домом;</w:t>
      </w:r>
      <w:r>
        <w:rPr>
          <w:spacing w:val="-57"/>
          <w:sz w:val="24"/>
        </w:rPr>
        <w:t xml:space="preserve"> </w:t>
      </w:r>
      <w:r>
        <w:rPr>
          <w:sz w:val="24"/>
        </w:rPr>
        <w:t>жилой</w:t>
      </w:r>
      <w:r>
        <w:rPr>
          <w:spacing w:val="-6"/>
          <w:sz w:val="24"/>
        </w:rPr>
        <w:t xml:space="preserve"> </w:t>
      </w:r>
      <w:r>
        <w:rPr>
          <w:sz w:val="24"/>
        </w:rPr>
        <w:t>дом, расположенный</w:t>
      </w:r>
      <w:r>
        <w:rPr>
          <w:spacing w:val="-6"/>
          <w:sz w:val="24"/>
        </w:rPr>
        <w:t xml:space="preserve"> </w:t>
      </w:r>
      <w:r>
        <w:rPr>
          <w:sz w:val="24"/>
        </w:rPr>
        <w:t>по</w:t>
      </w:r>
      <w:r>
        <w:rPr>
          <w:spacing w:val="-5"/>
          <w:sz w:val="24"/>
        </w:rPr>
        <w:t xml:space="preserve"> </w:t>
      </w:r>
      <w:r>
        <w:rPr>
          <w:sz w:val="24"/>
        </w:rPr>
        <w:t>адресу:</w:t>
      </w:r>
      <w:r>
        <w:rPr>
          <w:spacing w:val="-1"/>
          <w:sz w:val="24"/>
        </w:rPr>
        <w:t xml:space="preserve"> </w:t>
      </w:r>
      <w:r>
        <w:rPr>
          <w:sz w:val="24"/>
          <w:u w:val="single"/>
        </w:rPr>
        <w:t xml:space="preserve"> </w:t>
      </w:r>
      <w:r>
        <w:rPr>
          <w:sz w:val="24"/>
          <w:u w:val="single"/>
        </w:rPr>
        <w:tab/>
      </w:r>
      <w:r>
        <w:rPr>
          <w:sz w:val="24"/>
          <w:u w:val="single"/>
        </w:rPr>
        <w:tab/>
      </w:r>
    </w:p>
    <w:p w14:paraId="073B5327" w14:textId="77777777" w:rsidR="00F92EB8" w:rsidRDefault="006F4D87">
      <w:pPr>
        <w:tabs>
          <w:tab w:val="left" w:pos="7415"/>
        </w:tabs>
        <w:ind w:left="215"/>
        <w:rPr>
          <w:sz w:val="24"/>
        </w:rPr>
      </w:pPr>
      <w:r>
        <w:rPr>
          <w:sz w:val="24"/>
          <w:u w:val="single"/>
        </w:rPr>
        <w:t xml:space="preserve"> </w:t>
      </w:r>
      <w:r>
        <w:rPr>
          <w:sz w:val="24"/>
          <w:u w:val="single"/>
        </w:rPr>
        <w:tab/>
      </w:r>
      <w:r>
        <w:rPr>
          <w:sz w:val="24"/>
        </w:rPr>
        <w:t>садовым</w:t>
      </w:r>
      <w:r>
        <w:rPr>
          <w:spacing w:val="-6"/>
          <w:sz w:val="24"/>
        </w:rPr>
        <w:t xml:space="preserve"> </w:t>
      </w:r>
      <w:r>
        <w:rPr>
          <w:sz w:val="24"/>
        </w:rPr>
        <w:t>домом;</w:t>
      </w:r>
    </w:p>
    <w:p w14:paraId="09F1B57F" w14:textId="77777777" w:rsidR="00F92EB8" w:rsidRDefault="006F4D87">
      <w:pPr>
        <w:ind w:left="215"/>
        <w:rPr>
          <w:sz w:val="24"/>
        </w:rPr>
      </w:pPr>
      <w:r>
        <w:rPr>
          <w:sz w:val="24"/>
        </w:rPr>
        <w:t>в соответствии с Положением о признании помещения жилым помещением, жилого помещения</w:t>
      </w:r>
      <w:r>
        <w:rPr>
          <w:spacing w:val="-57"/>
          <w:sz w:val="24"/>
        </w:rPr>
        <w:t xml:space="preserve"> </w:t>
      </w:r>
      <w:r>
        <w:rPr>
          <w:sz w:val="24"/>
        </w:rPr>
        <w:t>непригодным</w:t>
      </w:r>
      <w:r>
        <w:rPr>
          <w:spacing w:val="1"/>
          <w:sz w:val="24"/>
        </w:rPr>
        <w:t xml:space="preserve"> </w:t>
      </w:r>
      <w:r>
        <w:rPr>
          <w:sz w:val="24"/>
        </w:rPr>
        <w:t>для</w:t>
      </w:r>
      <w:r>
        <w:rPr>
          <w:spacing w:val="1"/>
          <w:sz w:val="24"/>
        </w:rPr>
        <w:t xml:space="preserve"> </w:t>
      </w:r>
      <w:r>
        <w:rPr>
          <w:sz w:val="24"/>
        </w:rPr>
        <w:t>проживания и многоквартирного дома аварийным и подлежащим сносу или</w:t>
      </w:r>
      <w:r>
        <w:rPr>
          <w:spacing w:val="1"/>
          <w:sz w:val="24"/>
        </w:rPr>
        <w:t xml:space="preserve"> </w:t>
      </w:r>
      <w:r>
        <w:rPr>
          <w:sz w:val="24"/>
        </w:rPr>
        <w:t>реконструкции, садового дома жилым домом и жилого дома садовым</w:t>
      </w:r>
      <w:r>
        <w:rPr>
          <w:spacing w:val="1"/>
          <w:sz w:val="24"/>
        </w:rPr>
        <w:t xml:space="preserve"> </w:t>
      </w:r>
      <w:r>
        <w:rPr>
          <w:sz w:val="24"/>
        </w:rPr>
        <w:t>домом, утвержденным</w:t>
      </w:r>
      <w:r>
        <w:rPr>
          <w:spacing w:val="1"/>
          <w:sz w:val="24"/>
        </w:rPr>
        <w:t xml:space="preserve"> </w:t>
      </w:r>
      <w:r>
        <w:rPr>
          <w:sz w:val="24"/>
        </w:rPr>
        <w:t>постановлением</w:t>
      </w:r>
      <w:r>
        <w:rPr>
          <w:spacing w:val="57"/>
          <w:sz w:val="24"/>
        </w:rPr>
        <w:t xml:space="preserve"> </w:t>
      </w:r>
      <w:r>
        <w:rPr>
          <w:sz w:val="24"/>
        </w:rPr>
        <w:t>Правительства</w:t>
      </w:r>
      <w:r>
        <w:rPr>
          <w:spacing w:val="57"/>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от28.01.2006</w:t>
      </w:r>
      <w:r>
        <w:rPr>
          <w:spacing w:val="-1"/>
          <w:sz w:val="24"/>
        </w:rPr>
        <w:t xml:space="preserve"> </w:t>
      </w:r>
      <w:r>
        <w:rPr>
          <w:sz w:val="24"/>
        </w:rPr>
        <w:t>N</w:t>
      </w:r>
      <w:r>
        <w:rPr>
          <w:spacing w:val="-2"/>
          <w:sz w:val="24"/>
        </w:rPr>
        <w:t xml:space="preserve"> </w:t>
      </w:r>
      <w:r>
        <w:rPr>
          <w:sz w:val="24"/>
        </w:rPr>
        <w:t>47.</w:t>
      </w:r>
    </w:p>
    <w:p w14:paraId="18CC70B4" w14:textId="77777777" w:rsidR="00F92EB8" w:rsidRDefault="006F4D87">
      <w:pPr>
        <w:tabs>
          <w:tab w:val="left" w:pos="8621"/>
        </w:tabs>
        <w:ind w:left="215" w:right="1881" w:firstLine="240"/>
        <w:rPr>
          <w:sz w:val="24"/>
        </w:rPr>
      </w:pPr>
      <w:r>
        <w:rPr>
          <w:sz w:val="24"/>
        </w:rPr>
        <w:t>Оцениваемое</w:t>
      </w:r>
      <w:r>
        <w:rPr>
          <w:spacing w:val="1"/>
          <w:sz w:val="24"/>
        </w:rPr>
        <w:t xml:space="preserve"> </w:t>
      </w:r>
      <w:r>
        <w:rPr>
          <w:sz w:val="24"/>
        </w:rPr>
        <w:t>помещени</w:t>
      </w:r>
      <w:proofErr w:type="gramStart"/>
      <w:r>
        <w:rPr>
          <w:sz w:val="24"/>
        </w:rPr>
        <w:t>е(</w:t>
      </w:r>
      <w:proofErr w:type="gramEnd"/>
      <w:r>
        <w:rPr>
          <w:sz w:val="24"/>
        </w:rPr>
        <w:t>жилой</w:t>
      </w:r>
      <w:r>
        <w:rPr>
          <w:spacing w:val="1"/>
          <w:sz w:val="24"/>
        </w:rPr>
        <w:t xml:space="preserve"> </w:t>
      </w:r>
      <w:proofErr w:type="spellStart"/>
      <w:r>
        <w:rPr>
          <w:sz w:val="24"/>
        </w:rPr>
        <w:t>дом,садовый</w:t>
      </w:r>
      <w:proofErr w:type="spellEnd"/>
      <w:r>
        <w:rPr>
          <w:spacing w:val="1"/>
          <w:sz w:val="24"/>
        </w:rPr>
        <w:t xml:space="preserve"> </w:t>
      </w:r>
      <w:r>
        <w:rPr>
          <w:sz w:val="24"/>
        </w:rPr>
        <w:t>дом)находится у меня в</w:t>
      </w:r>
      <w:r>
        <w:rPr>
          <w:spacing w:val="1"/>
          <w:sz w:val="24"/>
        </w:rPr>
        <w:t xml:space="preserve"> </w:t>
      </w:r>
      <w:r>
        <w:rPr>
          <w:spacing w:val="-1"/>
          <w:sz w:val="24"/>
        </w:rPr>
        <w:t>пользовании(собственности)на</w:t>
      </w:r>
      <w:r>
        <w:rPr>
          <w:spacing w:val="1"/>
          <w:sz w:val="24"/>
        </w:rPr>
        <w:t xml:space="preserve"> </w:t>
      </w:r>
      <w:r>
        <w:rPr>
          <w:sz w:val="24"/>
        </w:rPr>
        <w:t>основании</w:t>
      </w:r>
      <w:r>
        <w:rPr>
          <w:sz w:val="24"/>
          <w:u w:val="single"/>
        </w:rPr>
        <w:t xml:space="preserve"> </w:t>
      </w:r>
      <w:r>
        <w:rPr>
          <w:sz w:val="24"/>
          <w:u w:val="single"/>
        </w:rPr>
        <w:tab/>
      </w:r>
    </w:p>
    <w:p w14:paraId="760C5944" w14:textId="298DAE9E" w:rsidR="00F92EB8" w:rsidRDefault="00B3500A">
      <w:pPr>
        <w:pStyle w:val="a7"/>
        <w:spacing w:before="8"/>
        <w:ind w:left="0"/>
        <w:rPr>
          <w:sz w:val="17"/>
        </w:rPr>
      </w:pPr>
      <w:r>
        <w:rPr>
          <w:noProof/>
          <w:lang w:eastAsia="ru-RU"/>
        </w:rPr>
        <mc:AlternateContent>
          <mc:Choice Requires="wps">
            <w:drawing>
              <wp:anchor distT="0" distB="0" distL="114300" distR="114300" simplePos="0" relativeHeight="251634176" behindDoc="1" locked="0" layoutInCell="1" allowOverlap="1" wp14:anchorId="635DDB9C" wp14:editId="6765056A">
                <wp:simplePos x="0" y="0"/>
                <wp:positionH relativeFrom="page">
                  <wp:posOffset>809625</wp:posOffset>
                </wp:positionH>
                <wp:positionV relativeFrom="paragraph">
                  <wp:posOffset>158115</wp:posOffset>
                </wp:positionV>
                <wp:extent cx="5715000" cy="1270"/>
                <wp:effectExtent l="9525" t="10160" r="9525" b="7620"/>
                <wp:wrapTopAndBottom/>
                <wp:docPr id="6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7756E" id="Freeform 3" o:spid="_x0000_s1026" style="position:absolute;margin-left:63.75pt;margin-top:12.45pt;width:450pt;height:.1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" path="m,l9000,e" filled="f" strokeweight=".6pt">
                <v:path arrowok="t" o:connecttype="custom" o:connectlocs="0,0;5715000,0" o:connectangles="0,0"/>
                <w10:wrap type="topAndBottom" anchorx="page"/>
              </v:shape>
            </w:pict>
          </mc:Fallback>
        </mc:AlternateContent>
      </w:r>
    </w:p>
    <w:p w14:paraId="52C98887" w14:textId="77777777" w:rsidR="00F92EB8" w:rsidRDefault="006F4D87">
      <w:pPr>
        <w:ind w:left="215" w:firstLine="240"/>
        <w:rPr>
          <w:sz w:val="24"/>
        </w:rPr>
      </w:pPr>
      <w:r>
        <w:rPr>
          <w:sz w:val="24"/>
        </w:rPr>
        <w:t>Даю</w:t>
      </w:r>
      <w:r>
        <w:rPr>
          <w:spacing w:val="54"/>
          <w:sz w:val="24"/>
        </w:rPr>
        <w:t xml:space="preserve"> </w:t>
      </w:r>
      <w:r>
        <w:rPr>
          <w:sz w:val="24"/>
        </w:rPr>
        <w:t>свое</w:t>
      </w:r>
      <w:r>
        <w:rPr>
          <w:spacing w:val="55"/>
          <w:sz w:val="24"/>
        </w:rPr>
        <w:t xml:space="preserve"> </w:t>
      </w:r>
      <w:r>
        <w:rPr>
          <w:sz w:val="24"/>
        </w:rPr>
        <w:t>согласие</w:t>
      </w:r>
      <w:r>
        <w:rPr>
          <w:spacing w:val="55"/>
          <w:sz w:val="24"/>
        </w:rPr>
        <w:t xml:space="preserve"> </w:t>
      </w:r>
      <w:r>
        <w:rPr>
          <w:sz w:val="24"/>
        </w:rPr>
        <w:t>на</w:t>
      </w:r>
      <w:r>
        <w:rPr>
          <w:spacing w:val="55"/>
          <w:sz w:val="24"/>
        </w:rPr>
        <w:t xml:space="preserve"> </w:t>
      </w:r>
      <w:r>
        <w:rPr>
          <w:sz w:val="24"/>
        </w:rPr>
        <w:t>проверку</w:t>
      </w:r>
      <w:r>
        <w:rPr>
          <w:spacing w:val="55"/>
          <w:sz w:val="24"/>
        </w:rPr>
        <w:t xml:space="preserve"> </w:t>
      </w:r>
      <w:r>
        <w:rPr>
          <w:sz w:val="24"/>
        </w:rPr>
        <w:t>указанных</w:t>
      </w:r>
      <w:r>
        <w:rPr>
          <w:spacing w:val="56"/>
          <w:sz w:val="24"/>
        </w:rPr>
        <w:t xml:space="preserve"> </w:t>
      </w:r>
      <w:r>
        <w:rPr>
          <w:sz w:val="24"/>
        </w:rPr>
        <w:t>в</w:t>
      </w:r>
      <w:r>
        <w:rPr>
          <w:spacing w:val="-3"/>
          <w:sz w:val="24"/>
        </w:rPr>
        <w:t xml:space="preserve"> </w:t>
      </w:r>
      <w:r>
        <w:rPr>
          <w:sz w:val="24"/>
        </w:rPr>
        <w:t>заявлении</w:t>
      </w:r>
      <w:r>
        <w:rPr>
          <w:spacing w:val="-3"/>
          <w:sz w:val="24"/>
        </w:rPr>
        <w:t xml:space="preserve"> </w:t>
      </w:r>
      <w:r>
        <w:rPr>
          <w:sz w:val="24"/>
        </w:rPr>
        <w:t>сведений</w:t>
      </w:r>
      <w:r>
        <w:rPr>
          <w:spacing w:val="-3"/>
          <w:sz w:val="24"/>
        </w:rPr>
        <w:t xml:space="preserve"> </w:t>
      </w:r>
      <w:r>
        <w:rPr>
          <w:sz w:val="24"/>
        </w:rPr>
        <w:t>и</w:t>
      </w:r>
      <w:r>
        <w:rPr>
          <w:spacing w:val="-3"/>
          <w:sz w:val="24"/>
        </w:rPr>
        <w:t xml:space="preserve"> </w:t>
      </w:r>
      <w:r>
        <w:rPr>
          <w:sz w:val="24"/>
        </w:rPr>
        <w:t>на</w:t>
      </w:r>
      <w:r>
        <w:rPr>
          <w:spacing w:val="-3"/>
          <w:sz w:val="24"/>
        </w:rPr>
        <w:t xml:space="preserve"> </w:t>
      </w:r>
      <w:r>
        <w:rPr>
          <w:sz w:val="24"/>
        </w:rPr>
        <w:t>запрос</w:t>
      </w:r>
      <w:r>
        <w:rPr>
          <w:spacing w:val="-3"/>
          <w:sz w:val="24"/>
        </w:rPr>
        <w:t xml:space="preserve"> </w:t>
      </w:r>
      <w:r>
        <w:rPr>
          <w:sz w:val="24"/>
        </w:rPr>
        <w:t>документов,</w:t>
      </w:r>
      <w:r>
        <w:rPr>
          <w:spacing w:val="-57"/>
          <w:sz w:val="24"/>
        </w:rPr>
        <w:t xml:space="preserve"> </w:t>
      </w:r>
      <w:r>
        <w:rPr>
          <w:sz w:val="24"/>
        </w:rPr>
        <w:t>необходимых</w:t>
      </w:r>
      <w:r>
        <w:rPr>
          <w:spacing w:val="-2"/>
          <w:sz w:val="24"/>
        </w:rPr>
        <w:t xml:space="preserve"> </w:t>
      </w:r>
      <w:r>
        <w:rPr>
          <w:sz w:val="24"/>
        </w:rPr>
        <w:t>для</w:t>
      </w:r>
      <w:r>
        <w:rPr>
          <w:spacing w:val="-1"/>
          <w:sz w:val="24"/>
        </w:rPr>
        <w:t xml:space="preserve"> </w:t>
      </w:r>
      <w:r>
        <w:rPr>
          <w:sz w:val="24"/>
        </w:rPr>
        <w:t>рассмотрения</w:t>
      </w:r>
      <w:r>
        <w:rPr>
          <w:spacing w:val="-1"/>
          <w:sz w:val="24"/>
        </w:rPr>
        <w:t xml:space="preserve"> </w:t>
      </w:r>
      <w:r>
        <w:rPr>
          <w:sz w:val="24"/>
        </w:rPr>
        <w:t>заявления.</w:t>
      </w:r>
    </w:p>
    <w:p w14:paraId="18878294" w14:textId="77777777" w:rsidR="00F92EB8" w:rsidRDefault="006F4D87">
      <w:pPr>
        <w:ind w:left="215" w:right="226" w:firstLine="240"/>
        <w:rPr>
          <w:sz w:val="24"/>
        </w:rPr>
      </w:pPr>
      <w:r>
        <w:rPr>
          <w:sz w:val="24"/>
        </w:rPr>
        <w:t>Предупрежден о том, что в случае выявления сведений, не соответствующих указанным</w:t>
      </w:r>
      <w:r>
        <w:rPr>
          <w:spacing w:val="1"/>
          <w:sz w:val="24"/>
        </w:rPr>
        <w:t xml:space="preserve"> </w:t>
      </w:r>
      <w:r>
        <w:rPr>
          <w:sz w:val="24"/>
        </w:rPr>
        <w:t>в</w:t>
      </w:r>
      <w:r>
        <w:rPr>
          <w:spacing w:val="1"/>
          <w:sz w:val="24"/>
        </w:rPr>
        <w:t xml:space="preserve"> </w:t>
      </w:r>
      <w:r>
        <w:rPr>
          <w:sz w:val="24"/>
        </w:rPr>
        <w:t>заявлении, за представление недостоверной информации, заведомо ложных</w:t>
      </w:r>
      <w:r>
        <w:rPr>
          <w:spacing w:val="1"/>
          <w:sz w:val="24"/>
        </w:rPr>
        <w:t xml:space="preserve"> </w:t>
      </w:r>
      <w:r>
        <w:rPr>
          <w:sz w:val="24"/>
        </w:rPr>
        <w:t>сведений</w:t>
      </w:r>
      <w:r>
        <w:rPr>
          <w:spacing w:val="1"/>
          <w:sz w:val="24"/>
        </w:rPr>
        <w:t xml:space="preserve"> </w:t>
      </w:r>
      <w:r>
        <w:rPr>
          <w:sz w:val="24"/>
        </w:rPr>
        <w:t>мне(нам)</w:t>
      </w:r>
      <w:r>
        <w:rPr>
          <w:spacing w:val="-58"/>
          <w:sz w:val="24"/>
        </w:rPr>
        <w:t xml:space="preserve"> </w:t>
      </w:r>
      <w:r>
        <w:rPr>
          <w:sz w:val="24"/>
        </w:rPr>
        <w:t>будет</w:t>
      </w:r>
      <w:r>
        <w:rPr>
          <w:spacing w:val="-2"/>
          <w:sz w:val="24"/>
        </w:rPr>
        <w:t xml:space="preserve"> </w:t>
      </w:r>
      <w:r>
        <w:rPr>
          <w:sz w:val="24"/>
        </w:rPr>
        <w:t>отказано в</w:t>
      </w:r>
      <w:r>
        <w:rPr>
          <w:spacing w:val="-2"/>
          <w:sz w:val="24"/>
        </w:rPr>
        <w:t xml:space="preserve"> </w:t>
      </w:r>
      <w:r>
        <w:rPr>
          <w:sz w:val="24"/>
        </w:rPr>
        <w:t>предоставлении</w:t>
      </w:r>
      <w:r>
        <w:rPr>
          <w:spacing w:val="-1"/>
          <w:sz w:val="24"/>
        </w:rPr>
        <w:t xml:space="preserve"> </w:t>
      </w:r>
      <w:r>
        <w:rPr>
          <w:sz w:val="24"/>
        </w:rPr>
        <w:t>муниципальной</w:t>
      </w:r>
      <w:r>
        <w:rPr>
          <w:spacing w:val="-2"/>
          <w:sz w:val="24"/>
        </w:rPr>
        <w:t xml:space="preserve"> </w:t>
      </w:r>
      <w:r>
        <w:rPr>
          <w:sz w:val="24"/>
        </w:rPr>
        <w:t>услуги.</w:t>
      </w:r>
    </w:p>
    <w:p w14:paraId="21A931F2" w14:textId="77777777" w:rsidR="00F92EB8" w:rsidRDefault="006F4D87">
      <w:pPr>
        <w:ind w:left="455" w:right="2899"/>
        <w:rPr>
          <w:sz w:val="24"/>
        </w:rPr>
      </w:pPr>
      <w:r>
        <w:rPr>
          <w:sz w:val="24"/>
        </w:rPr>
        <w:t>Место получения результата предоставления муниципальной услуги:</w:t>
      </w:r>
      <w:r>
        <w:rPr>
          <w:spacing w:val="-57"/>
          <w:sz w:val="24"/>
        </w:rPr>
        <w:t xml:space="preserve"> </w:t>
      </w:r>
      <w:r>
        <w:rPr>
          <w:sz w:val="24"/>
        </w:rPr>
        <w:t>лично</w:t>
      </w:r>
      <w:r>
        <w:rPr>
          <w:spacing w:val="-2"/>
          <w:sz w:val="24"/>
        </w:rPr>
        <w:t xml:space="preserve"> </w:t>
      </w:r>
      <w:r>
        <w:rPr>
          <w:sz w:val="24"/>
        </w:rPr>
        <w:t>в</w:t>
      </w:r>
      <w:r>
        <w:rPr>
          <w:spacing w:val="-2"/>
          <w:sz w:val="24"/>
        </w:rPr>
        <w:t xml:space="preserve"> </w:t>
      </w:r>
      <w:r>
        <w:rPr>
          <w:sz w:val="24"/>
        </w:rPr>
        <w:t>органе, предоставляющем</w:t>
      </w:r>
      <w:r>
        <w:rPr>
          <w:spacing w:val="-2"/>
          <w:sz w:val="24"/>
        </w:rPr>
        <w:t xml:space="preserve"> </w:t>
      </w:r>
      <w:r>
        <w:rPr>
          <w:sz w:val="24"/>
        </w:rPr>
        <w:t>муниципальную</w:t>
      </w:r>
      <w:r>
        <w:rPr>
          <w:spacing w:val="-2"/>
          <w:sz w:val="24"/>
        </w:rPr>
        <w:t xml:space="preserve"> </w:t>
      </w:r>
      <w:r>
        <w:rPr>
          <w:sz w:val="24"/>
        </w:rPr>
        <w:t>услугу;</w:t>
      </w:r>
    </w:p>
    <w:p w14:paraId="72EDE402" w14:textId="77777777" w:rsidR="00F92EB8" w:rsidRDefault="006F4D87">
      <w:pPr>
        <w:ind w:left="455"/>
        <w:rPr>
          <w:sz w:val="24"/>
        </w:rPr>
      </w:pPr>
      <w:r>
        <w:rPr>
          <w:sz w:val="24"/>
        </w:rPr>
        <w:t>в</w:t>
      </w:r>
      <w:r>
        <w:rPr>
          <w:spacing w:val="-3"/>
          <w:sz w:val="24"/>
        </w:rPr>
        <w:t xml:space="preserve"> </w:t>
      </w:r>
      <w:r>
        <w:rPr>
          <w:sz w:val="24"/>
        </w:rPr>
        <w:t>МФЦ;</w:t>
      </w:r>
    </w:p>
    <w:p w14:paraId="2B510B6D" w14:textId="77777777" w:rsidR="00F92EB8" w:rsidRDefault="006F4D87">
      <w:pPr>
        <w:tabs>
          <w:tab w:val="left" w:pos="8384"/>
        </w:tabs>
        <w:ind w:left="455"/>
        <w:rPr>
          <w:sz w:val="24"/>
        </w:rPr>
      </w:pPr>
      <w:r>
        <w:rPr>
          <w:sz w:val="24"/>
        </w:rPr>
        <w:t>посредством</w:t>
      </w:r>
      <w:r>
        <w:rPr>
          <w:spacing w:val="-6"/>
          <w:sz w:val="24"/>
        </w:rPr>
        <w:t xml:space="preserve"> </w:t>
      </w:r>
      <w:r>
        <w:rPr>
          <w:sz w:val="24"/>
        </w:rPr>
        <w:t>почтовой</w:t>
      </w:r>
      <w:r>
        <w:rPr>
          <w:spacing w:val="-5"/>
          <w:sz w:val="24"/>
        </w:rPr>
        <w:t xml:space="preserve"> </w:t>
      </w:r>
      <w:r>
        <w:rPr>
          <w:sz w:val="24"/>
        </w:rPr>
        <w:t>связи</w:t>
      </w:r>
      <w:r>
        <w:rPr>
          <w:spacing w:val="-5"/>
          <w:sz w:val="24"/>
        </w:rPr>
        <w:t xml:space="preserve"> </w:t>
      </w:r>
      <w:r>
        <w:rPr>
          <w:sz w:val="24"/>
        </w:rPr>
        <w:t>на</w:t>
      </w:r>
      <w:r>
        <w:rPr>
          <w:spacing w:val="-6"/>
          <w:sz w:val="24"/>
        </w:rPr>
        <w:t xml:space="preserve"> </w:t>
      </w:r>
      <w:r>
        <w:rPr>
          <w:sz w:val="24"/>
        </w:rPr>
        <w:t>адрес:</w:t>
      </w:r>
      <w:r>
        <w:rPr>
          <w:sz w:val="24"/>
          <w:u w:val="single"/>
        </w:rPr>
        <w:tab/>
      </w:r>
      <w:r>
        <w:rPr>
          <w:sz w:val="24"/>
        </w:rPr>
        <w:t>.</w:t>
      </w:r>
    </w:p>
    <w:p w14:paraId="5F30213F" w14:textId="77777777" w:rsidR="00F92EB8" w:rsidRDefault="00F92EB8">
      <w:pPr>
        <w:pStyle w:val="a7"/>
        <w:spacing w:before="3"/>
        <w:ind w:left="0"/>
        <w:rPr>
          <w:sz w:val="23"/>
        </w:rPr>
      </w:pPr>
    </w:p>
    <w:p w14:paraId="5478671F" w14:textId="77777777" w:rsidR="00F92EB8" w:rsidRDefault="006F4D87">
      <w:pPr>
        <w:ind w:left="455"/>
        <w:rPr>
          <w:sz w:val="24"/>
        </w:rPr>
      </w:pPr>
      <w:r>
        <w:rPr>
          <w:sz w:val="24"/>
        </w:rPr>
        <w:t>К</w:t>
      </w:r>
      <w:r>
        <w:rPr>
          <w:spacing w:val="-5"/>
          <w:sz w:val="24"/>
        </w:rPr>
        <w:t xml:space="preserve"> </w:t>
      </w:r>
      <w:r>
        <w:rPr>
          <w:sz w:val="24"/>
        </w:rPr>
        <w:t>заявлению</w:t>
      </w:r>
      <w:r>
        <w:rPr>
          <w:spacing w:val="-4"/>
          <w:sz w:val="24"/>
        </w:rPr>
        <w:t xml:space="preserve"> </w:t>
      </w:r>
      <w:r>
        <w:rPr>
          <w:sz w:val="24"/>
        </w:rPr>
        <w:t>прилагаются:</w:t>
      </w:r>
    </w:p>
    <w:p w14:paraId="2A18E60E" w14:textId="6A65F19C" w:rsidR="00F92EB8" w:rsidRDefault="00B3500A">
      <w:pPr>
        <w:pStyle w:val="a7"/>
        <w:spacing w:before="8"/>
        <w:ind w:left="0"/>
        <w:rPr>
          <w:sz w:val="17"/>
        </w:rPr>
      </w:pPr>
      <w:r>
        <w:rPr>
          <w:noProof/>
          <w:lang w:eastAsia="ru-RU"/>
        </w:rPr>
        <mc:AlternateContent>
          <mc:Choice Requires="wps">
            <w:drawing>
              <wp:anchor distT="0" distB="0" distL="114300" distR="114300" simplePos="0" relativeHeight="251635200" behindDoc="1" locked="0" layoutInCell="1" allowOverlap="1" wp14:anchorId="22BECC23" wp14:editId="15549F0A">
                <wp:simplePos x="0" y="0"/>
                <wp:positionH relativeFrom="page">
                  <wp:posOffset>809625</wp:posOffset>
                </wp:positionH>
                <wp:positionV relativeFrom="paragraph">
                  <wp:posOffset>158115</wp:posOffset>
                </wp:positionV>
                <wp:extent cx="5715000" cy="1270"/>
                <wp:effectExtent l="9525" t="8255" r="9525" b="9525"/>
                <wp:wrapTopAndBottom/>
                <wp:docPr id="6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5B907" id="Freeform 4" o:spid="_x0000_s1026" style="position:absolute;margin-left:63.75pt;margin-top:12.45pt;width:450pt;height:.1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" path="m,l9000,e" filled="f" strokeweight=".6pt">
                <v:path arrowok="t" o:connecttype="custom" o:connectlocs="0,0;5715000,0" o:connectangles="0,0"/>
                <w10:wrap type="topAndBottom" anchorx="page"/>
              </v:shape>
            </w:pict>
          </mc:Fallback>
        </mc:AlternateContent>
      </w:r>
      <w:r>
        <w:rPr>
          <w:noProof/>
          <w:lang w:eastAsia="ru-RU"/>
        </w:rPr>
        <mc:AlternateContent>
          <mc:Choice Requires="wps">
            <w:drawing>
              <wp:anchor distT="0" distB="0" distL="114300" distR="114300" simplePos="0" relativeHeight="251636224" behindDoc="1" locked="0" layoutInCell="1" allowOverlap="1" wp14:anchorId="0CAA13BD" wp14:editId="62FA87E2">
                <wp:simplePos x="0" y="0"/>
                <wp:positionH relativeFrom="page">
                  <wp:posOffset>809625</wp:posOffset>
                </wp:positionH>
                <wp:positionV relativeFrom="paragraph">
                  <wp:posOffset>333375</wp:posOffset>
                </wp:positionV>
                <wp:extent cx="5715000" cy="1270"/>
                <wp:effectExtent l="9525" t="12065" r="9525" b="5715"/>
                <wp:wrapTopAndBottom/>
                <wp:docPr id="5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51875F" id="Freeform 5" o:spid="_x0000_s1026" style="position:absolute;margin-left:63.75pt;margin-top:26.25pt;width:450pt;height:.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" path="m,l9000,e" filled="f" strokeweight=".6pt">
                <v:path arrowok="t" o:connecttype="custom" o:connectlocs="0,0;5715000,0" o:connectangles="0,0"/>
                <w10:wrap type="topAndBottom" anchorx="page"/>
              </v:shape>
            </w:pict>
          </mc:Fallback>
        </mc:AlternateContent>
      </w:r>
    </w:p>
    <w:p w14:paraId="183E801A" w14:textId="77777777" w:rsidR="00F92EB8" w:rsidRDefault="00F92EB8">
      <w:pPr>
        <w:pStyle w:val="a7"/>
        <w:ind w:left="0"/>
        <w:rPr>
          <w:sz w:val="17"/>
        </w:rPr>
      </w:pPr>
    </w:p>
    <w:p w14:paraId="30C53731" w14:textId="77777777" w:rsidR="00F92EB8" w:rsidRDefault="00F92EB8">
      <w:pPr>
        <w:pStyle w:val="a7"/>
        <w:spacing w:before="5"/>
        <w:ind w:left="0"/>
        <w:rPr>
          <w:sz w:val="22"/>
        </w:rPr>
      </w:pPr>
    </w:p>
    <w:tbl>
      <w:tblPr>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659"/>
        <w:gridCol w:w="97"/>
        <w:gridCol w:w="1237"/>
        <w:gridCol w:w="97"/>
        <w:gridCol w:w="2990"/>
      </w:tblGrid>
      <w:tr w:rsidR="00F92EB8" w14:paraId="52AD75B1" w14:textId="77777777">
        <w:trPr>
          <w:trHeight w:val="275"/>
        </w:trPr>
        <w:tc>
          <w:tcPr>
            <w:tcW w:w="4659" w:type="dxa"/>
          </w:tcPr>
          <w:p w14:paraId="18E33329" w14:textId="77777777" w:rsidR="00F92EB8" w:rsidRDefault="00F92EB8">
            <w:pPr>
              <w:pStyle w:val="TableParagraph"/>
              <w:rPr>
                <w:sz w:val="20"/>
              </w:rPr>
            </w:pPr>
          </w:p>
        </w:tc>
        <w:tc>
          <w:tcPr>
            <w:tcW w:w="97" w:type="dxa"/>
          </w:tcPr>
          <w:p w14:paraId="5F2E75FF" w14:textId="77777777" w:rsidR="00F92EB8" w:rsidRDefault="00F92EB8">
            <w:pPr>
              <w:pStyle w:val="TableParagraph"/>
              <w:rPr>
                <w:sz w:val="20"/>
              </w:rPr>
            </w:pPr>
          </w:p>
        </w:tc>
        <w:tc>
          <w:tcPr>
            <w:tcW w:w="1237" w:type="dxa"/>
          </w:tcPr>
          <w:p w14:paraId="1471AA21" w14:textId="77777777" w:rsidR="00F92EB8" w:rsidRDefault="00F92EB8">
            <w:pPr>
              <w:pStyle w:val="TableParagraph"/>
              <w:rPr>
                <w:sz w:val="20"/>
              </w:rPr>
            </w:pPr>
          </w:p>
        </w:tc>
        <w:tc>
          <w:tcPr>
            <w:tcW w:w="97" w:type="dxa"/>
          </w:tcPr>
          <w:p w14:paraId="67987C71" w14:textId="77777777" w:rsidR="00F92EB8" w:rsidRDefault="00F92EB8">
            <w:pPr>
              <w:pStyle w:val="TableParagraph"/>
              <w:rPr>
                <w:sz w:val="20"/>
              </w:rPr>
            </w:pPr>
          </w:p>
        </w:tc>
        <w:tc>
          <w:tcPr>
            <w:tcW w:w="2990" w:type="dxa"/>
          </w:tcPr>
          <w:p w14:paraId="5FEAEDB0" w14:textId="77777777" w:rsidR="00F92EB8" w:rsidRDefault="006F4D87">
            <w:pPr>
              <w:pStyle w:val="TableParagraph"/>
              <w:tabs>
                <w:tab w:val="left" w:pos="467"/>
                <w:tab w:val="left" w:pos="1705"/>
              </w:tabs>
              <w:spacing w:before="10" w:line="246" w:lineRule="exact"/>
              <w:ind w:left="10"/>
              <w:rPr>
                <w:sz w:val="24"/>
              </w:rPr>
            </w:pPr>
            <w:r>
              <w:rPr>
                <w:sz w:val="24"/>
              </w:rPr>
              <w:t>"</w:t>
            </w:r>
            <w:r>
              <w:rPr>
                <w:sz w:val="24"/>
                <w:u w:val="single"/>
              </w:rPr>
              <w:tab/>
            </w:r>
            <w:r>
              <w:rPr>
                <w:sz w:val="24"/>
              </w:rPr>
              <w:t>"</w:t>
            </w:r>
            <w:r>
              <w:rPr>
                <w:sz w:val="24"/>
                <w:u w:val="single"/>
              </w:rPr>
              <w:tab/>
            </w:r>
            <w:r>
              <w:rPr>
                <w:sz w:val="24"/>
              </w:rPr>
              <w:t>20</w:t>
            </w:r>
            <w:r>
              <w:rPr>
                <w:spacing w:val="120"/>
                <w:sz w:val="24"/>
                <w:u w:val="single"/>
              </w:rPr>
              <w:t xml:space="preserve"> </w:t>
            </w:r>
            <w:r>
              <w:rPr>
                <w:sz w:val="24"/>
              </w:rPr>
              <w:t>г.</w:t>
            </w:r>
          </w:p>
        </w:tc>
      </w:tr>
      <w:tr w:rsidR="00F92EB8" w14:paraId="720290C9" w14:textId="77777777">
        <w:trPr>
          <w:trHeight w:val="551"/>
        </w:trPr>
        <w:tc>
          <w:tcPr>
            <w:tcW w:w="4659" w:type="dxa"/>
          </w:tcPr>
          <w:p w14:paraId="6388F1B2" w14:textId="77777777" w:rsidR="00F92EB8" w:rsidRDefault="006F4D87">
            <w:pPr>
              <w:pStyle w:val="TableParagraph"/>
              <w:spacing w:before="10"/>
              <w:ind w:left="10"/>
              <w:rPr>
                <w:sz w:val="24"/>
              </w:rPr>
            </w:pPr>
            <w:r>
              <w:rPr>
                <w:sz w:val="24"/>
              </w:rPr>
              <w:t>(</w:t>
            </w:r>
            <w:proofErr w:type="spellStart"/>
            <w:r>
              <w:rPr>
                <w:sz w:val="24"/>
              </w:rPr>
              <w:t>фамилия</w:t>
            </w:r>
            <w:proofErr w:type="gramStart"/>
            <w:r>
              <w:rPr>
                <w:sz w:val="24"/>
              </w:rPr>
              <w:t>,и</w:t>
            </w:r>
            <w:proofErr w:type="gramEnd"/>
            <w:r>
              <w:rPr>
                <w:sz w:val="24"/>
              </w:rPr>
              <w:t>мя,отчество</w:t>
            </w:r>
            <w:proofErr w:type="spellEnd"/>
          </w:p>
          <w:p w14:paraId="17AD372C" w14:textId="77777777" w:rsidR="00F92EB8" w:rsidRDefault="006F4D87">
            <w:pPr>
              <w:pStyle w:val="TableParagraph"/>
              <w:spacing w:line="246" w:lineRule="exact"/>
              <w:ind w:left="10"/>
              <w:rPr>
                <w:sz w:val="24"/>
              </w:rPr>
            </w:pPr>
            <w:r>
              <w:rPr>
                <w:sz w:val="24"/>
              </w:rPr>
              <w:t>(последнее-</w:t>
            </w:r>
            <w:r>
              <w:rPr>
                <w:spacing w:val="53"/>
                <w:sz w:val="24"/>
              </w:rPr>
              <w:t xml:space="preserve"> </w:t>
            </w:r>
            <w:r>
              <w:rPr>
                <w:sz w:val="24"/>
              </w:rPr>
              <w:t>при</w:t>
            </w:r>
            <w:r>
              <w:rPr>
                <w:spacing w:val="-3"/>
                <w:sz w:val="24"/>
              </w:rPr>
              <w:t xml:space="preserve"> </w:t>
            </w:r>
            <w:r>
              <w:rPr>
                <w:sz w:val="24"/>
              </w:rPr>
              <w:t>наличии)</w:t>
            </w:r>
            <w:r>
              <w:rPr>
                <w:spacing w:val="-3"/>
                <w:sz w:val="24"/>
              </w:rPr>
              <w:t xml:space="preserve"> </w:t>
            </w:r>
            <w:r>
              <w:rPr>
                <w:sz w:val="24"/>
              </w:rPr>
              <w:t>заявителя)</w:t>
            </w:r>
          </w:p>
        </w:tc>
        <w:tc>
          <w:tcPr>
            <w:tcW w:w="97" w:type="dxa"/>
          </w:tcPr>
          <w:p w14:paraId="6B2A4FF9" w14:textId="77777777" w:rsidR="00F92EB8" w:rsidRDefault="00F92EB8">
            <w:pPr>
              <w:pStyle w:val="TableParagraph"/>
            </w:pPr>
          </w:p>
        </w:tc>
        <w:tc>
          <w:tcPr>
            <w:tcW w:w="1237" w:type="dxa"/>
          </w:tcPr>
          <w:p w14:paraId="514AFE1D" w14:textId="77777777" w:rsidR="00F92EB8" w:rsidRDefault="006F4D87">
            <w:pPr>
              <w:pStyle w:val="TableParagraph"/>
              <w:spacing w:before="10"/>
              <w:ind w:left="10"/>
              <w:rPr>
                <w:sz w:val="24"/>
              </w:rPr>
            </w:pPr>
            <w:r>
              <w:rPr>
                <w:sz w:val="24"/>
              </w:rPr>
              <w:t>(подпись)</w:t>
            </w:r>
          </w:p>
        </w:tc>
        <w:tc>
          <w:tcPr>
            <w:tcW w:w="97" w:type="dxa"/>
          </w:tcPr>
          <w:p w14:paraId="450385B6" w14:textId="77777777" w:rsidR="00F92EB8" w:rsidRDefault="00F92EB8">
            <w:pPr>
              <w:pStyle w:val="TableParagraph"/>
            </w:pPr>
          </w:p>
        </w:tc>
        <w:tc>
          <w:tcPr>
            <w:tcW w:w="2990" w:type="dxa"/>
          </w:tcPr>
          <w:p w14:paraId="332D7587" w14:textId="77777777" w:rsidR="00F92EB8" w:rsidRDefault="00F92EB8">
            <w:pPr>
              <w:pStyle w:val="TableParagraph"/>
            </w:pPr>
          </w:p>
        </w:tc>
      </w:tr>
    </w:tbl>
    <w:p w14:paraId="67795991" w14:textId="77777777" w:rsidR="00F92EB8" w:rsidRDefault="00F92EB8">
      <w:pPr>
        <w:pStyle w:val="a7"/>
        <w:ind w:left="0"/>
        <w:rPr>
          <w:sz w:val="17"/>
        </w:rPr>
      </w:pPr>
    </w:p>
    <w:p w14:paraId="356DF4E8" w14:textId="77777777" w:rsidR="00F92EB8" w:rsidRDefault="006F4D87">
      <w:pPr>
        <w:spacing w:before="90"/>
        <w:ind w:left="215"/>
        <w:rPr>
          <w:sz w:val="24"/>
        </w:rPr>
      </w:pPr>
      <w:r>
        <w:rPr>
          <w:sz w:val="24"/>
        </w:rPr>
        <w:t>&lt;*&gt;Юридические</w:t>
      </w:r>
      <w:r>
        <w:rPr>
          <w:spacing w:val="-4"/>
          <w:sz w:val="24"/>
        </w:rPr>
        <w:t xml:space="preserve"> </w:t>
      </w:r>
      <w:r>
        <w:rPr>
          <w:sz w:val="24"/>
        </w:rPr>
        <w:t>лица</w:t>
      </w:r>
      <w:r>
        <w:rPr>
          <w:spacing w:val="-3"/>
          <w:sz w:val="24"/>
        </w:rPr>
        <w:t xml:space="preserve"> </w:t>
      </w:r>
      <w:r>
        <w:rPr>
          <w:sz w:val="24"/>
        </w:rPr>
        <w:t>оформляют</w:t>
      </w:r>
      <w:r>
        <w:rPr>
          <w:spacing w:val="-4"/>
          <w:sz w:val="24"/>
        </w:rPr>
        <w:t xml:space="preserve"> </w:t>
      </w:r>
      <w:r>
        <w:rPr>
          <w:sz w:val="24"/>
        </w:rPr>
        <w:t>заявления</w:t>
      </w:r>
      <w:r>
        <w:rPr>
          <w:spacing w:val="-2"/>
          <w:sz w:val="24"/>
        </w:rPr>
        <w:t xml:space="preserve"> </w:t>
      </w:r>
      <w:r>
        <w:rPr>
          <w:sz w:val="24"/>
        </w:rPr>
        <w:t>на</w:t>
      </w:r>
      <w:r>
        <w:rPr>
          <w:spacing w:val="-4"/>
          <w:sz w:val="24"/>
        </w:rPr>
        <w:t xml:space="preserve"> </w:t>
      </w:r>
      <w:r>
        <w:rPr>
          <w:sz w:val="24"/>
        </w:rPr>
        <w:t>официальном</w:t>
      </w:r>
      <w:r>
        <w:rPr>
          <w:spacing w:val="-4"/>
          <w:sz w:val="24"/>
        </w:rPr>
        <w:t xml:space="preserve"> </w:t>
      </w:r>
      <w:r>
        <w:rPr>
          <w:sz w:val="24"/>
        </w:rPr>
        <w:t>бланке.</w:t>
      </w:r>
    </w:p>
    <w:p w14:paraId="56592AF7" w14:textId="77777777" w:rsidR="00F92EB8" w:rsidRDefault="00F92EB8">
      <w:pPr>
        <w:rPr>
          <w:sz w:val="24"/>
        </w:rPr>
        <w:sectPr w:rsidR="00F92EB8">
          <w:pgSz w:w="11910" w:h="16840"/>
          <w:pgMar w:top="1360" w:right="340" w:bottom="280" w:left="1060" w:header="720" w:footer="720" w:gutter="0"/>
          <w:cols w:space="720"/>
        </w:sectPr>
      </w:pPr>
    </w:p>
    <w:p w14:paraId="35D238E5" w14:textId="77777777" w:rsidR="00F92EB8" w:rsidRDefault="00F92EB8">
      <w:pPr>
        <w:pStyle w:val="a7"/>
        <w:ind w:left="0"/>
        <w:rPr>
          <w:sz w:val="26"/>
        </w:rPr>
      </w:pPr>
    </w:p>
    <w:p w14:paraId="5CDD89FF" w14:textId="77777777" w:rsidR="00F92EB8" w:rsidRDefault="00F92EB8">
      <w:pPr>
        <w:pStyle w:val="a7"/>
        <w:ind w:left="0"/>
        <w:rPr>
          <w:sz w:val="26"/>
        </w:rPr>
      </w:pPr>
    </w:p>
    <w:p w14:paraId="3A03EF8D" w14:textId="77777777" w:rsidR="00F92EB8" w:rsidRDefault="00F92EB8">
      <w:pPr>
        <w:pStyle w:val="a7"/>
        <w:ind w:left="0"/>
        <w:rPr>
          <w:sz w:val="26"/>
        </w:rPr>
      </w:pPr>
    </w:p>
    <w:p w14:paraId="4409CDFD" w14:textId="77777777" w:rsidR="00F92EB8" w:rsidRDefault="00F92EB8">
      <w:pPr>
        <w:pStyle w:val="a7"/>
        <w:ind w:left="0"/>
        <w:rPr>
          <w:sz w:val="26"/>
        </w:rPr>
      </w:pPr>
    </w:p>
    <w:p w14:paraId="47302D9D" w14:textId="77777777" w:rsidR="00F92EB8" w:rsidRDefault="00F92EB8">
      <w:pPr>
        <w:pStyle w:val="a7"/>
        <w:ind w:left="0"/>
        <w:rPr>
          <w:sz w:val="26"/>
        </w:rPr>
      </w:pPr>
    </w:p>
    <w:p w14:paraId="1E52BD8C" w14:textId="77777777" w:rsidR="00F92EB8" w:rsidRDefault="00F92EB8">
      <w:pPr>
        <w:pStyle w:val="a7"/>
        <w:ind w:left="0"/>
        <w:rPr>
          <w:sz w:val="26"/>
        </w:rPr>
      </w:pPr>
    </w:p>
    <w:p w14:paraId="673E71B5" w14:textId="77777777" w:rsidR="00F92EB8" w:rsidRDefault="006F4D87">
      <w:pPr>
        <w:spacing w:before="196"/>
        <w:ind w:left="215"/>
        <w:rPr>
          <w:sz w:val="24"/>
        </w:rPr>
      </w:pPr>
      <w:r>
        <w:rPr>
          <w:sz w:val="24"/>
        </w:rPr>
        <w:t>(Бланк</w:t>
      </w:r>
      <w:r>
        <w:rPr>
          <w:spacing w:val="-3"/>
          <w:sz w:val="24"/>
        </w:rPr>
        <w:t xml:space="preserve"> </w:t>
      </w:r>
      <w:r>
        <w:rPr>
          <w:sz w:val="24"/>
        </w:rPr>
        <w:t>уполномоченного</w:t>
      </w:r>
    </w:p>
    <w:p w14:paraId="619D2264" w14:textId="77777777" w:rsidR="00F92EB8" w:rsidRDefault="006F4D87">
      <w:pPr>
        <w:ind w:left="215"/>
        <w:rPr>
          <w:sz w:val="24"/>
        </w:rPr>
      </w:pPr>
      <w:r>
        <w:rPr>
          <w:sz w:val="24"/>
        </w:rPr>
        <w:t>органа</w:t>
      </w:r>
      <w:r>
        <w:rPr>
          <w:spacing w:val="-8"/>
          <w:sz w:val="24"/>
        </w:rPr>
        <w:t xml:space="preserve"> </w:t>
      </w:r>
      <w:r>
        <w:rPr>
          <w:sz w:val="24"/>
        </w:rPr>
        <w:t>местного</w:t>
      </w:r>
      <w:r>
        <w:rPr>
          <w:spacing w:val="-8"/>
          <w:sz w:val="24"/>
        </w:rPr>
        <w:t xml:space="preserve"> </w:t>
      </w:r>
      <w:r>
        <w:rPr>
          <w:sz w:val="24"/>
        </w:rPr>
        <w:t>самоуправления)</w:t>
      </w:r>
    </w:p>
    <w:p w14:paraId="643D36E9" w14:textId="77777777" w:rsidR="00F92EB8" w:rsidRDefault="006F4D87">
      <w:pPr>
        <w:pStyle w:val="a7"/>
        <w:spacing w:before="76"/>
        <w:ind w:left="1721" w:right="225" w:firstLine="2360"/>
        <w:jc w:val="right"/>
      </w:pPr>
      <w:r>
        <w:br w:type="column"/>
      </w:r>
      <w:r>
        <w:lastRenderedPageBreak/>
        <w:t>Приложение №2</w:t>
      </w:r>
      <w:r>
        <w:rPr>
          <w:spacing w:val="1"/>
        </w:rPr>
        <w:t xml:space="preserve"> </w:t>
      </w:r>
      <w:r>
        <w:t>к</w:t>
      </w:r>
      <w:r>
        <w:rPr>
          <w:spacing w:val="5"/>
        </w:rPr>
        <w:t xml:space="preserve"> </w:t>
      </w:r>
      <w:r>
        <w:t>Административному</w:t>
      </w:r>
      <w:r>
        <w:rPr>
          <w:spacing w:val="5"/>
        </w:rPr>
        <w:t xml:space="preserve"> </w:t>
      </w:r>
      <w:r>
        <w:t>регламенту</w:t>
      </w:r>
      <w:r>
        <w:rPr>
          <w:spacing w:val="1"/>
        </w:rPr>
        <w:t xml:space="preserve"> </w:t>
      </w:r>
      <w:r>
        <w:t>по</w:t>
      </w:r>
      <w:r>
        <w:rPr>
          <w:spacing w:val="-13"/>
        </w:rPr>
        <w:t xml:space="preserve"> </w:t>
      </w:r>
      <w:r>
        <w:t>предоставлению</w:t>
      </w:r>
      <w:r>
        <w:rPr>
          <w:spacing w:val="-12"/>
        </w:rPr>
        <w:t xml:space="preserve"> </w:t>
      </w:r>
    </w:p>
    <w:p w14:paraId="1B7067A8" w14:textId="77777777" w:rsidR="00F92EB8" w:rsidRDefault="006F4D87">
      <w:pPr>
        <w:pStyle w:val="a7"/>
        <w:ind w:left="0" w:right="297"/>
        <w:jc w:val="right"/>
      </w:pPr>
      <w:r>
        <w:t>муниципальной услуги</w:t>
      </w:r>
    </w:p>
    <w:p w14:paraId="424557CC" w14:textId="77777777" w:rsidR="00F92EB8" w:rsidRDefault="006F4D87">
      <w:pPr>
        <w:pStyle w:val="a7"/>
        <w:ind w:left="0" w:right="297"/>
        <w:jc w:val="right"/>
      </w:pPr>
      <w:r>
        <w:t>«Признание</w:t>
      </w:r>
      <w:r>
        <w:rPr>
          <w:spacing w:val="-15"/>
        </w:rPr>
        <w:t xml:space="preserve"> </w:t>
      </w:r>
      <w:r>
        <w:t>садового</w:t>
      </w:r>
      <w:r>
        <w:rPr>
          <w:spacing w:val="-14"/>
        </w:rPr>
        <w:t xml:space="preserve"> </w:t>
      </w:r>
      <w:r>
        <w:t>дома</w:t>
      </w:r>
      <w:r>
        <w:rPr>
          <w:spacing w:val="-15"/>
        </w:rPr>
        <w:t xml:space="preserve"> </w:t>
      </w:r>
      <w:r>
        <w:t>жилым</w:t>
      </w:r>
      <w:r>
        <w:rPr>
          <w:spacing w:val="-67"/>
        </w:rPr>
        <w:t xml:space="preserve"> </w:t>
      </w:r>
      <w:r>
        <w:t>домом</w:t>
      </w:r>
      <w:r>
        <w:rPr>
          <w:spacing w:val="-6"/>
        </w:rPr>
        <w:t xml:space="preserve"> </w:t>
      </w:r>
      <w:r>
        <w:t>и</w:t>
      </w:r>
      <w:r>
        <w:rPr>
          <w:spacing w:val="-5"/>
        </w:rPr>
        <w:t xml:space="preserve"> </w:t>
      </w:r>
      <w:r>
        <w:t>жилого</w:t>
      </w:r>
      <w:r>
        <w:rPr>
          <w:spacing w:val="-5"/>
        </w:rPr>
        <w:t xml:space="preserve"> </w:t>
      </w:r>
      <w:r>
        <w:t>дома</w:t>
      </w:r>
      <w:r>
        <w:rPr>
          <w:spacing w:val="-6"/>
        </w:rPr>
        <w:t xml:space="preserve"> </w:t>
      </w:r>
      <w:r>
        <w:t>садовым</w:t>
      </w:r>
      <w:r>
        <w:rPr>
          <w:spacing w:val="-5"/>
        </w:rPr>
        <w:t xml:space="preserve"> </w:t>
      </w:r>
      <w:r>
        <w:t>домом»</w:t>
      </w:r>
    </w:p>
    <w:p w14:paraId="7945F6B0" w14:textId="77777777" w:rsidR="00F92EB8" w:rsidRDefault="006F4D87">
      <w:pPr>
        <w:spacing w:before="230"/>
        <w:ind w:right="225"/>
        <w:jc w:val="right"/>
        <w:rPr>
          <w:sz w:val="24"/>
        </w:rPr>
      </w:pPr>
      <w:r>
        <w:rPr>
          <w:sz w:val="24"/>
        </w:rPr>
        <w:t>(форма)</w:t>
      </w:r>
    </w:p>
    <w:p w14:paraId="0C15A604" w14:textId="77777777" w:rsidR="00F92EB8" w:rsidRDefault="00F92EB8">
      <w:pPr>
        <w:pStyle w:val="a7"/>
        <w:ind w:left="0"/>
        <w:rPr>
          <w:sz w:val="26"/>
        </w:rPr>
      </w:pPr>
    </w:p>
    <w:p w14:paraId="358EA678" w14:textId="77777777" w:rsidR="00F92EB8" w:rsidRDefault="00F92EB8">
      <w:pPr>
        <w:pStyle w:val="a7"/>
        <w:ind w:left="0"/>
        <w:rPr>
          <w:sz w:val="26"/>
        </w:rPr>
      </w:pPr>
    </w:p>
    <w:p w14:paraId="3C951A38" w14:textId="77777777" w:rsidR="00F92EB8" w:rsidRDefault="00F92EB8">
      <w:pPr>
        <w:pStyle w:val="a7"/>
        <w:spacing w:before="3"/>
        <w:ind w:left="0"/>
        <w:rPr>
          <w:sz w:val="27"/>
        </w:rPr>
      </w:pPr>
    </w:p>
    <w:p w14:paraId="3F1B9AE7" w14:textId="77777777" w:rsidR="00F92EB8" w:rsidRDefault="006F4D87">
      <w:pPr>
        <w:ind w:left="215"/>
        <w:rPr>
          <w:b/>
          <w:sz w:val="26"/>
        </w:rPr>
      </w:pPr>
      <w:r>
        <w:rPr>
          <w:b/>
          <w:sz w:val="26"/>
        </w:rPr>
        <w:t>Р</w:t>
      </w:r>
      <w:r>
        <w:rPr>
          <w:b/>
          <w:spacing w:val="-6"/>
          <w:sz w:val="26"/>
        </w:rPr>
        <w:t xml:space="preserve"> </w:t>
      </w:r>
      <w:r>
        <w:rPr>
          <w:b/>
          <w:sz w:val="26"/>
        </w:rPr>
        <w:t>Е</w:t>
      </w:r>
      <w:r>
        <w:rPr>
          <w:b/>
          <w:spacing w:val="-6"/>
          <w:sz w:val="26"/>
        </w:rPr>
        <w:t xml:space="preserve"> </w:t>
      </w:r>
      <w:r>
        <w:rPr>
          <w:b/>
          <w:sz w:val="26"/>
        </w:rPr>
        <w:t>Ш</w:t>
      </w:r>
      <w:r>
        <w:rPr>
          <w:b/>
          <w:spacing w:val="-5"/>
          <w:sz w:val="26"/>
        </w:rPr>
        <w:t xml:space="preserve"> </w:t>
      </w:r>
      <w:r>
        <w:rPr>
          <w:b/>
          <w:sz w:val="26"/>
        </w:rPr>
        <w:t>Е</w:t>
      </w:r>
      <w:r>
        <w:rPr>
          <w:b/>
          <w:spacing w:val="-6"/>
          <w:sz w:val="26"/>
        </w:rPr>
        <w:t xml:space="preserve"> </w:t>
      </w:r>
      <w:r>
        <w:rPr>
          <w:b/>
          <w:sz w:val="26"/>
        </w:rPr>
        <w:t>Н</w:t>
      </w:r>
      <w:r>
        <w:rPr>
          <w:b/>
          <w:spacing w:val="-6"/>
          <w:sz w:val="26"/>
        </w:rPr>
        <w:t xml:space="preserve"> </w:t>
      </w:r>
      <w:r>
        <w:rPr>
          <w:b/>
          <w:sz w:val="26"/>
        </w:rPr>
        <w:t>И</w:t>
      </w:r>
      <w:r>
        <w:rPr>
          <w:b/>
          <w:spacing w:val="-6"/>
          <w:sz w:val="26"/>
        </w:rPr>
        <w:t xml:space="preserve"> </w:t>
      </w:r>
      <w:r>
        <w:rPr>
          <w:b/>
          <w:sz w:val="26"/>
        </w:rPr>
        <w:t>Е</w:t>
      </w:r>
    </w:p>
    <w:p w14:paraId="2112717A" w14:textId="77777777" w:rsidR="00F92EB8" w:rsidRDefault="00F92EB8">
      <w:pPr>
        <w:rPr>
          <w:sz w:val="26"/>
        </w:rPr>
        <w:sectPr w:rsidR="00F92EB8">
          <w:pgSz w:w="11910" w:h="16840"/>
          <w:pgMar w:top="1040" w:right="340" w:bottom="280" w:left="1060" w:header="720" w:footer="720" w:gutter="0"/>
          <w:cols w:num="2" w:space="720" w:equalWidth="0">
            <w:col w:w="3735" w:space="402"/>
            <w:col w:w="6373"/>
          </w:cols>
        </w:sectPr>
      </w:pPr>
    </w:p>
    <w:p w14:paraId="5B981BD4" w14:textId="77777777" w:rsidR="00F92EB8" w:rsidRDefault="006F4D87">
      <w:pPr>
        <w:spacing w:before="60"/>
        <w:ind w:left="2779" w:right="2792"/>
        <w:jc w:val="center"/>
        <w:rPr>
          <w:b/>
          <w:sz w:val="26"/>
        </w:rPr>
      </w:pPr>
      <w:r>
        <w:rPr>
          <w:b/>
          <w:sz w:val="26"/>
        </w:rPr>
        <w:lastRenderedPageBreak/>
        <w:t>о признании садового дома жилым домом</w:t>
      </w:r>
      <w:r>
        <w:rPr>
          <w:b/>
          <w:spacing w:val="-63"/>
          <w:sz w:val="26"/>
        </w:rPr>
        <w:t xml:space="preserve"> </w:t>
      </w:r>
      <w:r>
        <w:rPr>
          <w:b/>
          <w:sz w:val="26"/>
        </w:rPr>
        <w:t>и</w:t>
      </w:r>
      <w:r>
        <w:rPr>
          <w:b/>
          <w:spacing w:val="-2"/>
          <w:sz w:val="26"/>
        </w:rPr>
        <w:t xml:space="preserve"> </w:t>
      </w:r>
      <w:r>
        <w:rPr>
          <w:b/>
          <w:sz w:val="26"/>
        </w:rPr>
        <w:t>жилого</w:t>
      </w:r>
      <w:r>
        <w:rPr>
          <w:b/>
          <w:spacing w:val="-2"/>
          <w:sz w:val="26"/>
        </w:rPr>
        <w:t xml:space="preserve"> </w:t>
      </w:r>
      <w:r>
        <w:rPr>
          <w:b/>
          <w:sz w:val="26"/>
        </w:rPr>
        <w:t>дома</w:t>
      </w:r>
      <w:r>
        <w:rPr>
          <w:b/>
          <w:spacing w:val="-2"/>
          <w:sz w:val="26"/>
        </w:rPr>
        <w:t xml:space="preserve"> </w:t>
      </w:r>
      <w:r>
        <w:rPr>
          <w:b/>
          <w:sz w:val="26"/>
        </w:rPr>
        <w:t>садовым</w:t>
      </w:r>
      <w:r>
        <w:rPr>
          <w:b/>
          <w:spacing w:val="-2"/>
          <w:sz w:val="26"/>
        </w:rPr>
        <w:t xml:space="preserve"> </w:t>
      </w:r>
      <w:r>
        <w:rPr>
          <w:b/>
          <w:sz w:val="26"/>
        </w:rPr>
        <w:t>домом</w:t>
      </w:r>
    </w:p>
    <w:p w14:paraId="75706AEE" w14:textId="77777777" w:rsidR="00F92EB8" w:rsidRDefault="006F4D87">
      <w:pPr>
        <w:spacing w:before="240"/>
        <w:ind w:left="2724" w:right="2792"/>
        <w:jc w:val="center"/>
        <w:rPr>
          <w:sz w:val="24"/>
        </w:rPr>
      </w:pPr>
      <w:proofErr w:type="spellStart"/>
      <w:r>
        <w:rPr>
          <w:sz w:val="24"/>
        </w:rPr>
        <w:t>Дата</w:t>
      </w:r>
      <w:proofErr w:type="gramStart"/>
      <w:r>
        <w:rPr>
          <w:sz w:val="24"/>
        </w:rPr>
        <w:t>,н</w:t>
      </w:r>
      <w:proofErr w:type="gramEnd"/>
      <w:r>
        <w:rPr>
          <w:sz w:val="24"/>
        </w:rPr>
        <w:t>омер</w:t>
      </w:r>
      <w:proofErr w:type="spellEnd"/>
    </w:p>
    <w:p w14:paraId="74C32145" w14:textId="77777777" w:rsidR="00F92EB8" w:rsidRDefault="006F4D87">
      <w:pPr>
        <w:tabs>
          <w:tab w:val="left" w:pos="10108"/>
        </w:tabs>
        <w:spacing w:before="120"/>
        <w:ind w:left="17"/>
        <w:jc w:val="center"/>
        <w:rPr>
          <w:sz w:val="24"/>
        </w:rPr>
      </w:pPr>
      <w:r>
        <w:rPr>
          <w:sz w:val="24"/>
        </w:rPr>
        <w:t>В</w:t>
      </w:r>
      <w:r>
        <w:rPr>
          <w:spacing w:val="-2"/>
          <w:sz w:val="24"/>
        </w:rPr>
        <w:t xml:space="preserve"> </w:t>
      </w:r>
      <w:r>
        <w:rPr>
          <w:sz w:val="24"/>
        </w:rPr>
        <w:t>связи</w:t>
      </w:r>
      <w:r>
        <w:rPr>
          <w:spacing w:val="-2"/>
          <w:sz w:val="24"/>
        </w:rPr>
        <w:t xml:space="preserve"> </w:t>
      </w:r>
      <w:r>
        <w:rPr>
          <w:sz w:val="24"/>
        </w:rPr>
        <w:t>с</w:t>
      </w:r>
      <w:r>
        <w:rPr>
          <w:spacing w:val="-2"/>
          <w:sz w:val="24"/>
        </w:rPr>
        <w:t xml:space="preserve"> </w:t>
      </w:r>
      <w:r>
        <w:rPr>
          <w:sz w:val="24"/>
        </w:rPr>
        <w:t>обращением</w:t>
      </w:r>
      <w:r>
        <w:rPr>
          <w:spacing w:val="17"/>
          <w:sz w:val="24"/>
        </w:rPr>
        <w:t xml:space="preserve"> </w:t>
      </w:r>
      <w:r>
        <w:rPr>
          <w:sz w:val="24"/>
          <w:u w:val="single"/>
        </w:rPr>
        <w:t xml:space="preserve"> </w:t>
      </w:r>
      <w:r>
        <w:rPr>
          <w:sz w:val="24"/>
          <w:u w:val="single"/>
        </w:rPr>
        <w:tab/>
      </w:r>
    </w:p>
    <w:p w14:paraId="7CE05B29" w14:textId="77777777" w:rsidR="00F92EB8" w:rsidRDefault="006F4D87">
      <w:pPr>
        <w:spacing w:before="30"/>
        <w:ind w:left="2124"/>
        <w:jc w:val="center"/>
        <w:rPr>
          <w:sz w:val="24"/>
        </w:rPr>
      </w:pPr>
      <w:r>
        <w:rPr>
          <w:sz w:val="24"/>
        </w:rPr>
        <w:t>(</w:t>
      </w:r>
      <w:proofErr w:type="spellStart"/>
      <w:r>
        <w:rPr>
          <w:sz w:val="24"/>
        </w:rPr>
        <w:t>Ф.И.О.физического</w:t>
      </w:r>
      <w:proofErr w:type="spellEnd"/>
      <w:r>
        <w:rPr>
          <w:spacing w:val="-9"/>
          <w:sz w:val="24"/>
        </w:rPr>
        <w:t xml:space="preserve"> </w:t>
      </w:r>
      <w:proofErr w:type="spellStart"/>
      <w:r>
        <w:rPr>
          <w:sz w:val="24"/>
        </w:rPr>
        <w:t>лица</w:t>
      </w:r>
      <w:proofErr w:type="gramStart"/>
      <w:r>
        <w:rPr>
          <w:sz w:val="24"/>
        </w:rPr>
        <w:t>,н</w:t>
      </w:r>
      <w:proofErr w:type="gramEnd"/>
      <w:r>
        <w:rPr>
          <w:sz w:val="24"/>
        </w:rPr>
        <w:t>аименование</w:t>
      </w:r>
      <w:proofErr w:type="spellEnd"/>
      <w:r>
        <w:rPr>
          <w:spacing w:val="-9"/>
          <w:sz w:val="24"/>
        </w:rPr>
        <w:t xml:space="preserve"> </w:t>
      </w:r>
      <w:r>
        <w:rPr>
          <w:sz w:val="24"/>
        </w:rPr>
        <w:t>юридического</w:t>
      </w:r>
      <w:r>
        <w:rPr>
          <w:spacing w:val="-9"/>
          <w:sz w:val="24"/>
        </w:rPr>
        <w:t xml:space="preserve"> </w:t>
      </w:r>
      <w:r>
        <w:rPr>
          <w:sz w:val="24"/>
        </w:rPr>
        <w:t>лица-заявителя)</w:t>
      </w:r>
    </w:p>
    <w:p w14:paraId="461620EA" w14:textId="77777777" w:rsidR="00F92EB8" w:rsidRDefault="006F4D87">
      <w:pPr>
        <w:tabs>
          <w:tab w:val="left" w:pos="402"/>
          <w:tab w:val="left" w:pos="1789"/>
          <w:tab w:val="left" w:pos="2991"/>
          <w:tab w:val="left" w:pos="4130"/>
          <w:tab w:val="left" w:pos="4806"/>
          <w:tab w:val="left" w:pos="5814"/>
          <w:tab w:val="left" w:pos="7489"/>
          <w:tab w:val="left" w:pos="8165"/>
          <w:tab w:val="left" w:pos="9327"/>
        </w:tabs>
        <w:ind w:right="18"/>
        <w:jc w:val="center"/>
        <w:rPr>
          <w:sz w:val="24"/>
        </w:rPr>
      </w:pPr>
      <w:r>
        <w:rPr>
          <w:sz w:val="24"/>
        </w:rPr>
        <w:t>о</w:t>
      </w:r>
      <w:r>
        <w:rPr>
          <w:sz w:val="24"/>
        </w:rPr>
        <w:tab/>
        <w:t>намерении</w:t>
      </w:r>
      <w:r>
        <w:rPr>
          <w:sz w:val="24"/>
        </w:rPr>
        <w:tab/>
        <w:t>признать</w:t>
      </w:r>
      <w:r>
        <w:rPr>
          <w:sz w:val="24"/>
        </w:rPr>
        <w:tab/>
      </w:r>
      <w:r>
        <w:rPr>
          <w:sz w:val="24"/>
          <w:u w:val="single"/>
        </w:rPr>
        <w:t>садовый</w:t>
      </w:r>
      <w:r>
        <w:rPr>
          <w:sz w:val="24"/>
          <w:u w:val="single"/>
        </w:rPr>
        <w:tab/>
        <w:t>дом</w:t>
      </w:r>
      <w:r>
        <w:rPr>
          <w:sz w:val="24"/>
          <w:u w:val="single"/>
        </w:rPr>
        <w:tab/>
        <w:t>жилым</w:t>
      </w:r>
      <w:r>
        <w:rPr>
          <w:sz w:val="24"/>
          <w:u w:val="single"/>
        </w:rPr>
        <w:tab/>
        <w:t>домом/жилой</w:t>
      </w:r>
      <w:r>
        <w:rPr>
          <w:sz w:val="24"/>
          <w:u w:val="single"/>
        </w:rPr>
        <w:tab/>
        <w:t>дом</w:t>
      </w:r>
      <w:r>
        <w:rPr>
          <w:sz w:val="24"/>
          <w:u w:val="single"/>
        </w:rPr>
        <w:tab/>
        <w:t>садовым</w:t>
      </w:r>
      <w:r>
        <w:rPr>
          <w:sz w:val="24"/>
          <w:u w:val="single"/>
        </w:rPr>
        <w:tab/>
        <w:t>домом</w:t>
      </w:r>
      <w:r>
        <w:rPr>
          <w:sz w:val="24"/>
        </w:rPr>
        <w:t>,</w:t>
      </w:r>
    </w:p>
    <w:p w14:paraId="59F995EF" w14:textId="77777777" w:rsidR="00F92EB8" w:rsidRDefault="006F4D87">
      <w:pPr>
        <w:spacing w:before="23"/>
        <w:ind w:left="2957"/>
        <w:jc w:val="center"/>
        <w:rPr>
          <w:sz w:val="24"/>
        </w:rPr>
      </w:pPr>
      <w:r>
        <w:rPr>
          <w:sz w:val="24"/>
        </w:rPr>
        <w:t>(ненужное</w:t>
      </w:r>
      <w:r>
        <w:rPr>
          <w:spacing w:val="-4"/>
          <w:sz w:val="24"/>
        </w:rPr>
        <w:t xml:space="preserve"> </w:t>
      </w:r>
      <w:r>
        <w:rPr>
          <w:sz w:val="24"/>
        </w:rPr>
        <w:t>зачеркнуть)</w:t>
      </w:r>
    </w:p>
    <w:p w14:paraId="56F9E55D" w14:textId="77777777" w:rsidR="00F92EB8" w:rsidRDefault="006F4D87">
      <w:pPr>
        <w:tabs>
          <w:tab w:val="left" w:pos="10108"/>
        </w:tabs>
        <w:ind w:left="17"/>
        <w:jc w:val="center"/>
        <w:rPr>
          <w:sz w:val="24"/>
        </w:rPr>
      </w:pPr>
      <w:r>
        <w:rPr>
          <w:sz w:val="24"/>
        </w:rPr>
        <w:t>расположенный</w:t>
      </w:r>
      <w:r>
        <w:rPr>
          <w:spacing w:val="-4"/>
          <w:sz w:val="24"/>
        </w:rPr>
        <w:t xml:space="preserve"> </w:t>
      </w:r>
      <w:r>
        <w:rPr>
          <w:sz w:val="24"/>
        </w:rPr>
        <w:t>по</w:t>
      </w:r>
      <w:r>
        <w:rPr>
          <w:spacing w:val="-3"/>
          <w:sz w:val="24"/>
        </w:rPr>
        <w:t xml:space="preserve"> </w:t>
      </w:r>
      <w:r>
        <w:rPr>
          <w:sz w:val="24"/>
        </w:rPr>
        <w:t>адресу:</w:t>
      </w:r>
      <w:r>
        <w:rPr>
          <w:spacing w:val="26"/>
          <w:sz w:val="24"/>
        </w:rPr>
        <w:t xml:space="preserve"> </w:t>
      </w:r>
      <w:r>
        <w:rPr>
          <w:sz w:val="24"/>
          <w:u w:val="single"/>
        </w:rPr>
        <w:t xml:space="preserve"> </w:t>
      </w:r>
      <w:r>
        <w:rPr>
          <w:sz w:val="24"/>
          <w:u w:val="single"/>
        </w:rPr>
        <w:tab/>
      </w:r>
    </w:p>
    <w:p w14:paraId="4BE0FE12" w14:textId="77777777" w:rsidR="00F92EB8" w:rsidRDefault="006F4D87">
      <w:pPr>
        <w:spacing w:before="53"/>
        <w:ind w:left="9712"/>
        <w:jc w:val="center"/>
        <w:rPr>
          <w:sz w:val="24"/>
        </w:rPr>
      </w:pPr>
      <w:r>
        <w:rPr>
          <w:sz w:val="24"/>
        </w:rPr>
        <w:t>,</w:t>
      </w:r>
    </w:p>
    <w:p w14:paraId="117FD7DA" w14:textId="6C6B2533" w:rsidR="00F92EB8" w:rsidRDefault="00B3500A">
      <w:pPr>
        <w:pStyle w:val="a7"/>
        <w:spacing w:line="20" w:lineRule="exact"/>
        <w:ind w:left="182"/>
        <w:rPr>
          <w:sz w:val="2"/>
        </w:rPr>
      </w:pPr>
      <w:r>
        <w:rPr>
          <w:noProof/>
          <w:sz w:val="2"/>
          <w:lang w:eastAsia="ru-RU"/>
        </w:rPr>
        <mc:AlternateContent>
          <mc:Choice Requires="wpg">
            <w:drawing>
              <wp:inline distT="0" distB="0" distL="0" distR="0" wp14:anchorId="73C3F5E6" wp14:editId="3F02E07E">
                <wp:extent cx="6354445" cy="6350"/>
                <wp:effectExtent l="7620" t="3810" r="10160" b="8890"/>
                <wp:docPr id="5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58" name="Line 7"/>
                        <wps:cNvCnPr>
                          <a:cxnSpLocks noChangeShapeType="1"/>
                        </wps:cNvCnPr>
                        <wps:spPr bwMode="auto">
                          <a:xfrm>
                            <a:off x="0" y="5"/>
                            <a:ext cx="100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E8B32F" id="Group 6"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">
                <v:line id="Line 7" o:spid="_x0000_s1027" style="position:absolute;visibility:visible;mso-wrap-style:square" from="0,5" to="10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w10:anchorlock/>
              </v:group>
            </w:pict>
          </mc:Fallback>
        </mc:AlternateContent>
      </w:r>
    </w:p>
    <w:p w14:paraId="70887B77" w14:textId="77777777" w:rsidR="00F92EB8" w:rsidRDefault="006F4D87">
      <w:pPr>
        <w:tabs>
          <w:tab w:val="left" w:pos="1830"/>
          <w:tab w:val="left" w:pos="2767"/>
          <w:tab w:val="left" w:pos="4233"/>
          <w:tab w:val="left" w:pos="5499"/>
          <w:tab w:val="left" w:pos="6739"/>
          <w:tab w:val="left" w:pos="7969"/>
          <w:tab w:val="left" w:pos="9501"/>
        </w:tabs>
        <w:spacing w:before="33"/>
        <w:ind w:left="215"/>
        <w:rPr>
          <w:sz w:val="24"/>
        </w:rPr>
      </w:pPr>
      <w:r>
        <w:rPr>
          <w:sz w:val="24"/>
        </w:rPr>
        <w:t>кадастровый</w:t>
      </w:r>
      <w:r>
        <w:rPr>
          <w:sz w:val="24"/>
        </w:rPr>
        <w:tab/>
        <w:t>номер</w:t>
      </w:r>
      <w:r>
        <w:rPr>
          <w:sz w:val="24"/>
        </w:rPr>
        <w:tab/>
        <w:t>земельного</w:t>
      </w:r>
      <w:r>
        <w:rPr>
          <w:sz w:val="24"/>
        </w:rPr>
        <w:tab/>
        <w:t>участка, в</w:t>
      </w:r>
      <w:r>
        <w:rPr>
          <w:sz w:val="24"/>
        </w:rPr>
        <w:tab/>
        <w:t>пределах</w:t>
      </w:r>
      <w:r>
        <w:rPr>
          <w:sz w:val="24"/>
        </w:rPr>
        <w:tab/>
        <w:t>которого</w:t>
      </w:r>
      <w:r>
        <w:rPr>
          <w:sz w:val="24"/>
        </w:rPr>
        <w:tab/>
        <w:t>расположен</w:t>
      </w:r>
      <w:r>
        <w:rPr>
          <w:sz w:val="24"/>
        </w:rPr>
        <w:tab/>
        <w:t>дом:</w:t>
      </w:r>
    </w:p>
    <w:p w14:paraId="3EF58A0E" w14:textId="450AA9FD" w:rsidR="00F92EB8" w:rsidRDefault="00B3500A">
      <w:pPr>
        <w:pStyle w:val="a7"/>
        <w:spacing w:before="2"/>
        <w:ind w:left="0"/>
        <w:rPr>
          <w:sz w:val="20"/>
        </w:rPr>
      </w:pPr>
      <w:r>
        <w:rPr>
          <w:noProof/>
          <w:lang w:eastAsia="ru-RU"/>
        </w:rPr>
        <mc:AlternateContent>
          <mc:Choice Requires="wps">
            <w:drawing>
              <wp:anchor distT="0" distB="0" distL="114300" distR="114300" simplePos="0" relativeHeight="251637248" behindDoc="1" locked="0" layoutInCell="1" allowOverlap="1" wp14:anchorId="6307F9A3" wp14:editId="6E015AF0">
                <wp:simplePos x="0" y="0"/>
                <wp:positionH relativeFrom="page">
                  <wp:posOffset>791845</wp:posOffset>
                </wp:positionH>
                <wp:positionV relativeFrom="paragraph">
                  <wp:posOffset>175260</wp:posOffset>
                </wp:positionV>
                <wp:extent cx="6426200" cy="1270"/>
                <wp:effectExtent l="10795" t="6350" r="11430" b="11430"/>
                <wp:wrapTopAndBottom/>
                <wp:docPr id="5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1270"/>
                        </a:xfrm>
                        <a:custGeom>
                          <a:avLst/>
                          <a:gdLst>
                            <a:gd name="T0" fmla="+- 0 1248 1248"/>
                            <a:gd name="T1" fmla="*/ T0 w 10120"/>
                            <a:gd name="T2" fmla="+- 0 11367 1248"/>
                            <a:gd name="T3" fmla="*/ T2 w 10120"/>
                          </a:gdLst>
                          <a:ahLst/>
                          <a:cxnLst>
                            <a:cxn ang="0">
                              <a:pos x="T1" y="0"/>
                            </a:cxn>
                            <a:cxn ang="0">
                              <a:pos x="T3" y="0"/>
                            </a:cxn>
                          </a:cxnLst>
                          <a:rect l="0" t="0" r="r" b="b"/>
                          <a:pathLst>
                            <a:path w="10120">
                              <a:moveTo>
                                <a:pt x="0" y="0"/>
                              </a:moveTo>
                              <a:lnTo>
                                <a:pt x="10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ED3BC" id="Freeform 8" o:spid="_x0000_s1026" style="position:absolute;margin-left:62.35pt;margin-top:13.8pt;width:506pt;height:.1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" path="m,l10119,e" filled="f" strokeweight=".5pt">
                <v:path arrowok="t" o:connecttype="custom" o:connectlocs="0,0;6425565,0" o:connectangles="0,0"/>
                <w10:wrap type="topAndBottom" anchorx="page"/>
              </v:shape>
            </w:pict>
          </mc:Fallback>
        </mc:AlternateContent>
      </w:r>
    </w:p>
    <w:p w14:paraId="6CBDFE72" w14:textId="77777777" w:rsidR="00F92EB8" w:rsidRDefault="006F4D87">
      <w:pPr>
        <w:spacing w:before="19"/>
        <w:ind w:left="10078"/>
        <w:rPr>
          <w:sz w:val="24"/>
        </w:rPr>
      </w:pPr>
      <w:r>
        <w:rPr>
          <w:sz w:val="24"/>
        </w:rPr>
        <w:t>,</w:t>
      </w:r>
    </w:p>
    <w:p w14:paraId="4FD74091" w14:textId="36372883" w:rsidR="00F92EB8" w:rsidRDefault="00B3500A">
      <w:pPr>
        <w:pStyle w:val="a7"/>
        <w:spacing w:line="20" w:lineRule="exact"/>
        <w:ind w:left="182"/>
        <w:rPr>
          <w:sz w:val="2"/>
        </w:rPr>
      </w:pPr>
      <w:r>
        <w:rPr>
          <w:noProof/>
          <w:sz w:val="2"/>
          <w:lang w:eastAsia="ru-RU"/>
        </w:rPr>
        <mc:AlternateContent>
          <mc:Choice Requires="wpg">
            <w:drawing>
              <wp:inline distT="0" distB="0" distL="0" distR="0" wp14:anchorId="4400BCE1" wp14:editId="404BC7A7">
                <wp:extent cx="6354445" cy="6350"/>
                <wp:effectExtent l="7620" t="9525" r="10160" b="3175"/>
                <wp:docPr id="5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55" name="Line 10"/>
                        <wps:cNvCnPr>
                          <a:cxnSpLocks noChangeShapeType="1"/>
                        </wps:cNvCnPr>
                        <wps:spPr bwMode="auto">
                          <a:xfrm>
                            <a:off x="0" y="5"/>
                            <a:ext cx="100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91DAB5" id="Group 9"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">
                <v:line id="Line 10" o:spid="_x0000_s1027" style="position:absolute;visibility:visible;mso-wrap-style:square" from="0,5" to="10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w10:anchorlock/>
              </v:group>
            </w:pict>
          </mc:Fallback>
        </mc:AlternateContent>
      </w:r>
    </w:p>
    <w:p w14:paraId="0FD4DCE9" w14:textId="77777777" w:rsidR="00F92EB8" w:rsidRDefault="006F4D87">
      <w:pPr>
        <w:tabs>
          <w:tab w:val="left" w:pos="10307"/>
        </w:tabs>
        <w:spacing w:before="33"/>
        <w:ind w:left="215"/>
        <w:rPr>
          <w:sz w:val="24"/>
        </w:rPr>
      </w:pPr>
      <w:r>
        <w:rPr>
          <w:sz w:val="24"/>
        </w:rPr>
        <w:t>на</w:t>
      </w:r>
      <w:r>
        <w:rPr>
          <w:spacing w:val="-2"/>
          <w:sz w:val="24"/>
        </w:rPr>
        <w:t xml:space="preserve"> </w:t>
      </w:r>
      <w:r>
        <w:rPr>
          <w:sz w:val="24"/>
        </w:rPr>
        <w:t xml:space="preserve">основании </w:t>
      </w:r>
      <w:r>
        <w:rPr>
          <w:spacing w:val="-21"/>
          <w:sz w:val="24"/>
        </w:rPr>
        <w:t xml:space="preserve"> </w:t>
      </w:r>
      <w:r>
        <w:rPr>
          <w:sz w:val="24"/>
          <w:u w:val="single"/>
        </w:rPr>
        <w:t xml:space="preserve"> </w:t>
      </w:r>
      <w:r>
        <w:rPr>
          <w:sz w:val="24"/>
          <w:u w:val="single"/>
        </w:rPr>
        <w:tab/>
      </w:r>
    </w:p>
    <w:p w14:paraId="742B8F23" w14:textId="77777777" w:rsidR="00F92EB8" w:rsidRDefault="006F4D87">
      <w:pPr>
        <w:spacing w:before="30"/>
        <w:ind w:left="2666"/>
        <w:rPr>
          <w:sz w:val="24"/>
        </w:rPr>
      </w:pPr>
      <w:r>
        <w:rPr>
          <w:sz w:val="24"/>
        </w:rPr>
        <w:t>(наименование</w:t>
      </w:r>
      <w:r>
        <w:rPr>
          <w:spacing w:val="-9"/>
          <w:sz w:val="24"/>
        </w:rPr>
        <w:t xml:space="preserve"> </w:t>
      </w:r>
      <w:r>
        <w:rPr>
          <w:sz w:val="24"/>
        </w:rPr>
        <w:t>и</w:t>
      </w:r>
      <w:r>
        <w:rPr>
          <w:spacing w:val="-8"/>
          <w:sz w:val="24"/>
        </w:rPr>
        <w:t xml:space="preserve"> </w:t>
      </w:r>
      <w:r>
        <w:rPr>
          <w:sz w:val="24"/>
        </w:rPr>
        <w:t>реквизиты</w:t>
      </w:r>
      <w:r>
        <w:rPr>
          <w:spacing w:val="-8"/>
          <w:sz w:val="24"/>
        </w:rPr>
        <w:t xml:space="preserve"> </w:t>
      </w:r>
      <w:r>
        <w:rPr>
          <w:sz w:val="24"/>
        </w:rPr>
        <w:t>правоустанавливающего</w:t>
      </w:r>
      <w:r>
        <w:rPr>
          <w:spacing w:val="-8"/>
          <w:sz w:val="24"/>
        </w:rPr>
        <w:t xml:space="preserve"> </w:t>
      </w:r>
      <w:r>
        <w:rPr>
          <w:sz w:val="24"/>
        </w:rPr>
        <w:t>документа)</w:t>
      </w:r>
    </w:p>
    <w:p w14:paraId="461F3045" w14:textId="77777777" w:rsidR="00F92EB8" w:rsidRDefault="006F4D87">
      <w:pPr>
        <w:ind w:left="10078"/>
        <w:rPr>
          <w:sz w:val="24"/>
        </w:rPr>
      </w:pPr>
      <w:r>
        <w:rPr>
          <w:sz w:val="24"/>
        </w:rPr>
        <w:t>,</w:t>
      </w:r>
    </w:p>
    <w:p w14:paraId="358B98F7" w14:textId="3F48CB32" w:rsidR="00F92EB8" w:rsidRDefault="00B3500A">
      <w:pPr>
        <w:pStyle w:val="a7"/>
        <w:spacing w:line="20" w:lineRule="exact"/>
        <w:ind w:left="182"/>
        <w:rPr>
          <w:sz w:val="2"/>
        </w:rPr>
      </w:pPr>
      <w:r>
        <w:rPr>
          <w:noProof/>
          <w:sz w:val="2"/>
          <w:lang w:eastAsia="ru-RU"/>
        </w:rPr>
        <mc:AlternateContent>
          <mc:Choice Requires="wpg">
            <w:drawing>
              <wp:inline distT="0" distB="0" distL="0" distR="0" wp14:anchorId="16B716AB" wp14:editId="11532F43">
                <wp:extent cx="6354445" cy="6350"/>
                <wp:effectExtent l="7620" t="6985" r="10160" b="5715"/>
                <wp:docPr id="5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53" name="Line 12"/>
                        <wps:cNvCnPr>
                          <a:cxnSpLocks noChangeShapeType="1"/>
                        </wps:cNvCnPr>
                        <wps:spPr bwMode="auto">
                          <a:xfrm>
                            <a:off x="0" y="5"/>
                            <a:ext cx="100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78EB27" id="Group 11"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">
                <v:line id="Line 12" o:spid="_x0000_s1027" style="position:absolute;visibility:visible;mso-wrap-style:square" from="0,5" to="10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w10:anchorlock/>
              </v:group>
            </w:pict>
          </mc:Fallback>
        </mc:AlternateContent>
      </w:r>
    </w:p>
    <w:p w14:paraId="477803A9" w14:textId="77777777" w:rsidR="00F92EB8" w:rsidRDefault="006F4D87">
      <w:pPr>
        <w:spacing w:before="33"/>
        <w:ind w:left="215"/>
        <w:rPr>
          <w:sz w:val="24"/>
        </w:rPr>
      </w:pPr>
      <w:r>
        <w:rPr>
          <w:sz w:val="24"/>
        </w:rPr>
        <w:t>по</w:t>
      </w:r>
      <w:r>
        <w:rPr>
          <w:spacing w:val="-5"/>
          <w:sz w:val="24"/>
        </w:rPr>
        <w:t xml:space="preserve"> </w:t>
      </w:r>
      <w:r>
        <w:rPr>
          <w:sz w:val="24"/>
        </w:rPr>
        <w:t>результатам</w:t>
      </w:r>
      <w:r>
        <w:rPr>
          <w:spacing w:val="-4"/>
          <w:sz w:val="24"/>
        </w:rPr>
        <w:t xml:space="preserve"> </w:t>
      </w:r>
      <w:r>
        <w:rPr>
          <w:sz w:val="24"/>
        </w:rPr>
        <w:t>рассмотрения</w:t>
      </w:r>
      <w:r>
        <w:rPr>
          <w:spacing w:val="-5"/>
          <w:sz w:val="24"/>
        </w:rPr>
        <w:t xml:space="preserve"> </w:t>
      </w:r>
      <w:r>
        <w:rPr>
          <w:sz w:val="24"/>
        </w:rPr>
        <w:t>представленных</w:t>
      </w:r>
      <w:r>
        <w:rPr>
          <w:spacing w:val="-5"/>
          <w:sz w:val="24"/>
        </w:rPr>
        <w:t xml:space="preserve"> </w:t>
      </w:r>
      <w:r>
        <w:rPr>
          <w:sz w:val="24"/>
        </w:rPr>
        <w:t>документов</w:t>
      </w:r>
      <w:r>
        <w:rPr>
          <w:spacing w:val="-5"/>
          <w:sz w:val="24"/>
        </w:rPr>
        <w:t xml:space="preserve"> </w:t>
      </w:r>
      <w:r>
        <w:rPr>
          <w:sz w:val="24"/>
        </w:rPr>
        <w:t>принято</w:t>
      </w:r>
      <w:r>
        <w:rPr>
          <w:spacing w:val="-5"/>
          <w:sz w:val="24"/>
        </w:rPr>
        <w:t xml:space="preserve"> </w:t>
      </w:r>
      <w:r>
        <w:rPr>
          <w:sz w:val="24"/>
        </w:rPr>
        <w:t>решение:</w:t>
      </w:r>
    </w:p>
    <w:p w14:paraId="6231529E" w14:textId="77777777" w:rsidR="00F92EB8" w:rsidRDefault="006F4D87">
      <w:pPr>
        <w:tabs>
          <w:tab w:val="left" w:pos="10307"/>
        </w:tabs>
        <w:spacing w:before="120"/>
        <w:ind w:left="215"/>
        <w:rPr>
          <w:sz w:val="24"/>
        </w:rPr>
      </w:pPr>
      <w:r>
        <w:rPr>
          <w:sz w:val="24"/>
        </w:rPr>
        <w:t>Признать</w:t>
      </w:r>
      <w:r>
        <w:rPr>
          <w:spacing w:val="24"/>
          <w:sz w:val="24"/>
        </w:rPr>
        <w:t xml:space="preserve"> </w:t>
      </w:r>
      <w:r>
        <w:rPr>
          <w:sz w:val="24"/>
          <w:u w:val="single"/>
        </w:rPr>
        <w:t xml:space="preserve"> </w:t>
      </w:r>
      <w:r>
        <w:rPr>
          <w:sz w:val="24"/>
          <w:u w:val="single"/>
        </w:rPr>
        <w:tab/>
      </w:r>
    </w:p>
    <w:p w14:paraId="193B6AA4" w14:textId="77777777" w:rsidR="00F92EB8" w:rsidRDefault="006F4D87">
      <w:pPr>
        <w:spacing w:before="30"/>
        <w:ind w:left="1974"/>
        <w:rPr>
          <w:sz w:val="24"/>
        </w:rPr>
      </w:pPr>
      <w:r>
        <w:rPr>
          <w:sz w:val="24"/>
        </w:rPr>
        <w:t>(садовый</w:t>
      </w:r>
      <w:r>
        <w:rPr>
          <w:spacing w:val="-6"/>
          <w:sz w:val="24"/>
        </w:rPr>
        <w:t xml:space="preserve"> </w:t>
      </w:r>
      <w:r>
        <w:rPr>
          <w:sz w:val="24"/>
        </w:rPr>
        <w:t>дом</w:t>
      </w:r>
      <w:r>
        <w:rPr>
          <w:spacing w:val="-6"/>
          <w:sz w:val="24"/>
        </w:rPr>
        <w:t xml:space="preserve"> </w:t>
      </w:r>
      <w:r>
        <w:rPr>
          <w:sz w:val="24"/>
        </w:rPr>
        <w:t>жилым</w:t>
      </w:r>
      <w:r>
        <w:rPr>
          <w:spacing w:val="-6"/>
          <w:sz w:val="24"/>
        </w:rPr>
        <w:t xml:space="preserve"> </w:t>
      </w:r>
      <w:r>
        <w:rPr>
          <w:sz w:val="24"/>
        </w:rPr>
        <w:t>домом/жилой</w:t>
      </w:r>
      <w:r>
        <w:rPr>
          <w:spacing w:val="-6"/>
          <w:sz w:val="24"/>
        </w:rPr>
        <w:t xml:space="preserve"> </w:t>
      </w:r>
      <w:r>
        <w:rPr>
          <w:sz w:val="24"/>
        </w:rPr>
        <w:t>дом</w:t>
      </w:r>
      <w:r>
        <w:rPr>
          <w:spacing w:val="-5"/>
          <w:sz w:val="24"/>
        </w:rPr>
        <w:t xml:space="preserve"> </w:t>
      </w:r>
      <w:r>
        <w:rPr>
          <w:sz w:val="24"/>
        </w:rPr>
        <w:t>садовым</w:t>
      </w:r>
      <w:r>
        <w:rPr>
          <w:spacing w:val="-6"/>
          <w:sz w:val="24"/>
        </w:rPr>
        <w:t xml:space="preserve"> </w:t>
      </w:r>
      <w:r>
        <w:rPr>
          <w:sz w:val="24"/>
        </w:rPr>
        <w:t>домом-нужное</w:t>
      </w:r>
      <w:r>
        <w:rPr>
          <w:spacing w:val="-6"/>
          <w:sz w:val="24"/>
        </w:rPr>
        <w:t xml:space="preserve"> </w:t>
      </w:r>
      <w:r>
        <w:rPr>
          <w:sz w:val="24"/>
        </w:rPr>
        <w:t>указать)</w:t>
      </w:r>
    </w:p>
    <w:p w14:paraId="1776D6FE" w14:textId="77777777" w:rsidR="00F92EB8" w:rsidRDefault="006F4D87">
      <w:pPr>
        <w:ind w:right="364"/>
        <w:jc w:val="right"/>
        <w:rPr>
          <w:sz w:val="24"/>
        </w:rPr>
      </w:pPr>
      <w:r>
        <w:rPr>
          <w:sz w:val="24"/>
        </w:rPr>
        <w:t>.</w:t>
      </w:r>
    </w:p>
    <w:p w14:paraId="452297B4" w14:textId="7290FFE1" w:rsidR="00F92EB8" w:rsidRDefault="00B3500A">
      <w:pPr>
        <w:pStyle w:val="a7"/>
        <w:spacing w:line="20" w:lineRule="exact"/>
        <w:ind w:left="182"/>
        <w:rPr>
          <w:sz w:val="2"/>
        </w:rPr>
      </w:pPr>
      <w:r>
        <w:rPr>
          <w:noProof/>
          <w:sz w:val="2"/>
          <w:lang w:eastAsia="ru-RU"/>
        </w:rPr>
        <mc:AlternateContent>
          <mc:Choice Requires="wpg">
            <w:drawing>
              <wp:inline distT="0" distB="0" distL="0" distR="0" wp14:anchorId="1240B931" wp14:editId="78F88EF3">
                <wp:extent cx="6354445" cy="6350"/>
                <wp:effectExtent l="7620" t="8255" r="10160" b="4445"/>
                <wp:docPr id="5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51" name="Line 14"/>
                        <wps:cNvCnPr>
                          <a:cxnSpLocks noChangeShapeType="1"/>
                        </wps:cNvCnPr>
                        <wps:spPr bwMode="auto">
                          <a:xfrm>
                            <a:off x="0" y="5"/>
                            <a:ext cx="100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39C8E8" id="Group 13"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">
                <v:line id="Line 14" o:spid="_x0000_s1027" style="position:absolute;visibility:visible;mso-wrap-style:square" from="0,5" to="10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w10:anchorlock/>
              </v:group>
            </w:pict>
          </mc:Fallback>
        </mc:AlternateContent>
      </w:r>
    </w:p>
    <w:p w14:paraId="5B22AE87" w14:textId="77777777" w:rsidR="00F92EB8" w:rsidRDefault="00F92EB8">
      <w:pPr>
        <w:pStyle w:val="a7"/>
        <w:ind w:left="0"/>
        <w:rPr>
          <w:sz w:val="20"/>
        </w:rPr>
      </w:pPr>
    </w:p>
    <w:p w14:paraId="5C8E5E96" w14:textId="5DFDF58C" w:rsidR="00F92EB8" w:rsidRDefault="00B3500A">
      <w:pPr>
        <w:pStyle w:val="a7"/>
        <w:spacing w:before="10"/>
        <w:ind w:left="0"/>
        <w:rPr>
          <w:sz w:val="23"/>
        </w:rPr>
      </w:pPr>
      <w:r>
        <w:rPr>
          <w:noProof/>
          <w:lang w:eastAsia="ru-RU"/>
        </w:rPr>
        <mc:AlternateContent>
          <mc:Choice Requires="wps">
            <w:drawing>
              <wp:anchor distT="0" distB="0" distL="114300" distR="114300" simplePos="0" relativeHeight="251638272" behindDoc="1" locked="0" layoutInCell="1" allowOverlap="1" wp14:anchorId="0DDB0751" wp14:editId="07C9A650">
                <wp:simplePos x="0" y="0"/>
                <wp:positionH relativeFrom="page">
                  <wp:posOffset>791845</wp:posOffset>
                </wp:positionH>
                <wp:positionV relativeFrom="paragraph">
                  <wp:posOffset>201930</wp:posOffset>
                </wp:positionV>
                <wp:extent cx="2816225" cy="1270"/>
                <wp:effectExtent l="10795" t="6350" r="11430" b="11430"/>
                <wp:wrapTopAndBottom/>
                <wp:docPr id="4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225" cy="1270"/>
                        </a:xfrm>
                        <a:custGeom>
                          <a:avLst/>
                          <a:gdLst>
                            <a:gd name="T0" fmla="+- 0 1248 1248"/>
                            <a:gd name="T1" fmla="*/ T0 w 4435"/>
                            <a:gd name="T2" fmla="+- 0 5682 1248"/>
                            <a:gd name="T3" fmla="*/ T2 w 4435"/>
                          </a:gdLst>
                          <a:ahLst/>
                          <a:cxnLst>
                            <a:cxn ang="0">
                              <a:pos x="T1" y="0"/>
                            </a:cxn>
                            <a:cxn ang="0">
                              <a:pos x="T3" y="0"/>
                            </a:cxn>
                          </a:cxnLst>
                          <a:rect l="0" t="0" r="r" b="b"/>
                          <a:pathLst>
                            <a:path w="4435">
                              <a:moveTo>
                                <a:pt x="0" y="0"/>
                              </a:moveTo>
                              <a:lnTo>
                                <a:pt x="443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614A5" id="Freeform 15" o:spid="_x0000_s1026" style="position:absolute;margin-left:62.35pt;margin-top:15.9pt;width:221.75pt;height:.1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" path="m,l4434,e" filled="f" strokeweight=".5pt">
                <v:path arrowok="t" o:connecttype="custom" o:connectlocs="0,0;2815590,0" o:connectangles="0,0"/>
                <w10:wrap type="topAndBottom" anchorx="page"/>
              </v:shape>
            </w:pict>
          </mc:Fallback>
        </mc:AlternateContent>
      </w:r>
    </w:p>
    <w:p w14:paraId="5CCF8FC2" w14:textId="77777777" w:rsidR="00F92EB8" w:rsidRDefault="006F4D87">
      <w:pPr>
        <w:spacing w:line="272" w:lineRule="exact"/>
        <w:ind w:left="1776"/>
        <w:rPr>
          <w:sz w:val="24"/>
        </w:rPr>
      </w:pPr>
      <w:r>
        <w:rPr>
          <w:sz w:val="24"/>
        </w:rPr>
        <w:t>(должность)</w:t>
      </w:r>
    </w:p>
    <w:p w14:paraId="21CAFB91" w14:textId="77777777" w:rsidR="00F92EB8" w:rsidRDefault="00F92EB8">
      <w:pPr>
        <w:pStyle w:val="a7"/>
        <w:spacing w:before="6"/>
        <w:ind w:left="0"/>
        <w:rPr>
          <w:sz w:val="23"/>
        </w:rPr>
      </w:pPr>
    </w:p>
    <w:p w14:paraId="0321A759" w14:textId="1DA30CAB" w:rsidR="00F92EB8" w:rsidRDefault="00B3500A">
      <w:pPr>
        <w:tabs>
          <w:tab w:val="left" w:pos="5853"/>
        </w:tabs>
        <w:spacing w:line="20" w:lineRule="exact"/>
        <w:ind w:left="182"/>
        <w:rPr>
          <w:sz w:val="2"/>
        </w:rPr>
      </w:pPr>
      <w:r>
        <w:rPr>
          <w:noProof/>
          <w:sz w:val="2"/>
          <w:lang w:eastAsia="ru-RU"/>
        </w:rPr>
        <mc:AlternateContent>
          <mc:Choice Requires="wpg">
            <w:drawing>
              <wp:inline distT="0" distB="0" distL="0" distR="0" wp14:anchorId="26B45AB6" wp14:editId="67861366">
                <wp:extent cx="2700655" cy="6350"/>
                <wp:effectExtent l="7620" t="6350" r="6350" b="6350"/>
                <wp:docPr id="4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6350"/>
                          <a:chOff x="0" y="0"/>
                          <a:chExt cx="4253" cy="10"/>
                        </a:xfrm>
                      </wpg:grpSpPr>
                      <wps:wsp>
                        <wps:cNvPr id="48" name="Line 17"/>
                        <wps:cNvCnPr>
                          <a:cxnSpLocks noChangeShapeType="1"/>
                        </wps:cNvCnPr>
                        <wps:spPr bwMode="auto">
                          <a:xfrm>
                            <a:off x="0" y="5"/>
                            <a:ext cx="42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D93656" id="Group 16" o:spid="_x0000_s1026" style="width:212.65pt;height:.5pt;mso-position-horizontal-relative:char;mso-position-vertical-relative:line" coordsize="42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">
                <v:line id="Line 17" o:spid="_x0000_s1027" style="position:absolute;visibility:visible;mso-wrap-style:square" from="0,5" to="4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strokeweight=".5pt"/>
                <w10:anchorlock/>
              </v:group>
            </w:pict>
          </mc:Fallback>
        </mc:AlternateContent>
      </w:r>
      <w:r w:rsidR="006F4D87">
        <w:rPr>
          <w:sz w:val="2"/>
        </w:rPr>
        <w:tab/>
      </w:r>
      <w:r>
        <w:rPr>
          <w:noProof/>
          <w:sz w:val="2"/>
          <w:lang w:eastAsia="ru-RU"/>
        </w:rPr>
        <mc:AlternateContent>
          <mc:Choice Requires="wpg">
            <w:drawing>
              <wp:inline distT="0" distB="0" distL="0" distR="0" wp14:anchorId="19AE40BE" wp14:editId="1C72B9C0">
                <wp:extent cx="2700655" cy="6350"/>
                <wp:effectExtent l="8255" t="6350" r="5715" b="6350"/>
                <wp:docPr id="4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6350"/>
                          <a:chOff x="0" y="0"/>
                          <a:chExt cx="4253" cy="10"/>
                        </a:xfrm>
                      </wpg:grpSpPr>
                      <wps:wsp>
                        <wps:cNvPr id="46" name="Line 19"/>
                        <wps:cNvCnPr>
                          <a:cxnSpLocks noChangeShapeType="1"/>
                        </wps:cNvCnPr>
                        <wps:spPr bwMode="auto">
                          <a:xfrm>
                            <a:off x="0" y="5"/>
                            <a:ext cx="42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35B857" id="Group 18" o:spid="_x0000_s1026" style="width:212.65pt;height:.5pt;mso-position-horizontal-relative:char;mso-position-vertical-relative:line" coordsize="42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">
                <v:line id="Line 19" o:spid="_x0000_s1027" style="position:absolute;visibility:visible;mso-wrap-style:square" from="0,5" to="4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w10:anchorlock/>
              </v:group>
            </w:pict>
          </mc:Fallback>
        </mc:AlternateContent>
      </w:r>
    </w:p>
    <w:p w14:paraId="3D1DA141" w14:textId="77777777" w:rsidR="00F92EB8" w:rsidRDefault="00F92EB8">
      <w:pPr>
        <w:spacing w:line="20" w:lineRule="exact"/>
        <w:rPr>
          <w:sz w:val="2"/>
        </w:rPr>
        <w:sectPr w:rsidR="00F92EB8">
          <w:type w:val="continuous"/>
          <w:pgSz w:w="11910" w:h="16840"/>
          <w:pgMar w:top="1040" w:right="340" w:bottom="280" w:left="1060" w:header="720" w:footer="720" w:gutter="0"/>
          <w:cols w:space="720"/>
        </w:sectPr>
      </w:pPr>
    </w:p>
    <w:p w14:paraId="34BFFCA1" w14:textId="77777777" w:rsidR="00F92EB8" w:rsidRDefault="006F4D87">
      <w:pPr>
        <w:ind w:left="517" w:right="176"/>
        <w:jc w:val="center"/>
        <w:rPr>
          <w:sz w:val="24"/>
        </w:rPr>
      </w:pPr>
      <w:proofErr w:type="gramStart"/>
      <w:r>
        <w:rPr>
          <w:sz w:val="24"/>
        </w:rPr>
        <w:lastRenderedPageBreak/>
        <w:t>(</w:t>
      </w:r>
      <w:proofErr w:type="spellStart"/>
      <w:r>
        <w:rPr>
          <w:sz w:val="24"/>
        </w:rPr>
        <w:t>Ф.И.О.должностного</w:t>
      </w:r>
      <w:proofErr w:type="spellEnd"/>
      <w:r>
        <w:rPr>
          <w:spacing w:val="-7"/>
          <w:sz w:val="24"/>
        </w:rPr>
        <w:t xml:space="preserve"> </w:t>
      </w:r>
      <w:r>
        <w:rPr>
          <w:sz w:val="24"/>
        </w:rPr>
        <w:t>лица</w:t>
      </w:r>
      <w:r>
        <w:rPr>
          <w:spacing w:val="-6"/>
          <w:sz w:val="24"/>
        </w:rPr>
        <w:t xml:space="preserve"> </w:t>
      </w:r>
      <w:r>
        <w:rPr>
          <w:sz w:val="24"/>
        </w:rPr>
        <w:t>органа</w:t>
      </w:r>
      <w:r>
        <w:rPr>
          <w:spacing w:val="-57"/>
          <w:sz w:val="24"/>
        </w:rPr>
        <w:t xml:space="preserve"> </w:t>
      </w:r>
      <w:r>
        <w:rPr>
          <w:sz w:val="24"/>
        </w:rPr>
        <w:t>местного самоуправления</w:t>
      </w:r>
      <w:r>
        <w:rPr>
          <w:spacing w:val="1"/>
          <w:sz w:val="24"/>
        </w:rPr>
        <w:t xml:space="preserve"> </w:t>
      </w:r>
      <w:r>
        <w:rPr>
          <w:sz w:val="24"/>
        </w:rPr>
        <w:t>муниципального образования, в</w:t>
      </w:r>
      <w:r>
        <w:rPr>
          <w:spacing w:val="1"/>
          <w:sz w:val="24"/>
        </w:rPr>
        <w:t xml:space="preserve"> </w:t>
      </w:r>
      <w:r>
        <w:rPr>
          <w:sz w:val="24"/>
        </w:rPr>
        <w:t>границах</w:t>
      </w:r>
      <w:r>
        <w:rPr>
          <w:spacing w:val="-2"/>
          <w:sz w:val="24"/>
        </w:rPr>
        <w:t xml:space="preserve"> </w:t>
      </w:r>
      <w:r>
        <w:rPr>
          <w:sz w:val="24"/>
        </w:rPr>
        <w:t>которого</w:t>
      </w:r>
      <w:proofErr w:type="gramEnd"/>
    </w:p>
    <w:p w14:paraId="444B77F1" w14:textId="77777777" w:rsidR="00F92EB8" w:rsidRDefault="006F4D87">
      <w:pPr>
        <w:ind w:left="437" w:right="38"/>
        <w:jc w:val="center"/>
        <w:rPr>
          <w:sz w:val="24"/>
        </w:rPr>
      </w:pPr>
      <w:r>
        <w:rPr>
          <w:sz w:val="24"/>
        </w:rPr>
        <w:t>расположен</w:t>
      </w:r>
      <w:r>
        <w:rPr>
          <w:spacing w:val="-4"/>
          <w:sz w:val="24"/>
        </w:rPr>
        <w:t xml:space="preserve"> </w:t>
      </w:r>
      <w:r>
        <w:rPr>
          <w:sz w:val="24"/>
        </w:rPr>
        <w:t>садовый</w:t>
      </w:r>
      <w:r>
        <w:rPr>
          <w:spacing w:val="-4"/>
          <w:sz w:val="24"/>
        </w:rPr>
        <w:t xml:space="preserve"> </w:t>
      </w:r>
      <w:r>
        <w:rPr>
          <w:sz w:val="24"/>
        </w:rPr>
        <w:t>дом</w:t>
      </w:r>
      <w:r>
        <w:rPr>
          <w:spacing w:val="-5"/>
          <w:sz w:val="24"/>
        </w:rPr>
        <w:t xml:space="preserve"> </w:t>
      </w:r>
      <w:r>
        <w:rPr>
          <w:sz w:val="24"/>
        </w:rPr>
        <w:t>или</w:t>
      </w:r>
      <w:r>
        <w:rPr>
          <w:spacing w:val="-4"/>
          <w:sz w:val="24"/>
        </w:rPr>
        <w:t xml:space="preserve"> </w:t>
      </w:r>
      <w:r>
        <w:rPr>
          <w:sz w:val="24"/>
        </w:rPr>
        <w:t>жилой</w:t>
      </w:r>
      <w:r>
        <w:rPr>
          <w:spacing w:val="-57"/>
          <w:sz w:val="24"/>
        </w:rPr>
        <w:t xml:space="preserve"> </w:t>
      </w:r>
      <w:r>
        <w:rPr>
          <w:sz w:val="24"/>
        </w:rPr>
        <w:t>дом)</w:t>
      </w:r>
    </w:p>
    <w:p w14:paraId="1E452F05" w14:textId="77777777" w:rsidR="00F92EB8" w:rsidRDefault="006F4D87">
      <w:pPr>
        <w:ind w:left="454" w:right="660"/>
        <w:jc w:val="center"/>
        <w:rPr>
          <w:sz w:val="24"/>
        </w:rPr>
      </w:pPr>
      <w:r>
        <w:br w:type="column"/>
      </w:r>
      <w:r>
        <w:rPr>
          <w:sz w:val="24"/>
        </w:rPr>
        <w:lastRenderedPageBreak/>
        <w:t>(подпись должностного лица органа</w:t>
      </w:r>
      <w:r>
        <w:rPr>
          <w:spacing w:val="-57"/>
          <w:sz w:val="24"/>
        </w:rPr>
        <w:t xml:space="preserve"> </w:t>
      </w:r>
      <w:r>
        <w:rPr>
          <w:sz w:val="24"/>
        </w:rPr>
        <w:t>местного самоуправления</w:t>
      </w:r>
      <w:r>
        <w:rPr>
          <w:spacing w:val="1"/>
          <w:sz w:val="24"/>
        </w:rPr>
        <w:t xml:space="preserve"> </w:t>
      </w:r>
      <w:r>
        <w:rPr>
          <w:sz w:val="24"/>
        </w:rPr>
        <w:t>муниципального образования, в</w:t>
      </w:r>
      <w:r>
        <w:rPr>
          <w:spacing w:val="1"/>
          <w:sz w:val="24"/>
        </w:rPr>
        <w:t xml:space="preserve"> </w:t>
      </w:r>
      <w:r>
        <w:rPr>
          <w:sz w:val="24"/>
        </w:rPr>
        <w:t>границах</w:t>
      </w:r>
      <w:r>
        <w:rPr>
          <w:spacing w:val="-2"/>
          <w:sz w:val="24"/>
        </w:rPr>
        <w:t xml:space="preserve"> </w:t>
      </w:r>
      <w:r>
        <w:rPr>
          <w:sz w:val="24"/>
        </w:rPr>
        <w:t>которого</w:t>
      </w:r>
    </w:p>
    <w:p w14:paraId="5F299DD1" w14:textId="77777777" w:rsidR="00F92EB8" w:rsidRDefault="006F4D87">
      <w:pPr>
        <w:ind w:left="437" w:right="645"/>
        <w:jc w:val="center"/>
        <w:rPr>
          <w:sz w:val="24"/>
        </w:rPr>
      </w:pPr>
      <w:r>
        <w:rPr>
          <w:sz w:val="24"/>
        </w:rPr>
        <w:t>расположен садовый дом или жилой</w:t>
      </w:r>
      <w:r>
        <w:rPr>
          <w:spacing w:val="-57"/>
          <w:sz w:val="24"/>
        </w:rPr>
        <w:t xml:space="preserve"> </w:t>
      </w:r>
      <w:r>
        <w:rPr>
          <w:sz w:val="24"/>
        </w:rPr>
        <w:t>дом)</w:t>
      </w:r>
    </w:p>
    <w:p w14:paraId="5A98544F" w14:textId="77777777" w:rsidR="00F92EB8" w:rsidRDefault="00F92EB8">
      <w:pPr>
        <w:jc w:val="center"/>
        <w:rPr>
          <w:sz w:val="24"/>
        </w:rPr>
        <w:sectPr w:rsidR="00F92EB8">
          <w:type w:val="continuous"/>
          <w:pgSz w:w="11910" w:h="16840"/>
          <w:pgMar w:top="1040" w:right="340" w:bottom="280" w:left="1060" w:header="720" w:footer="720" w:gutter="0"/>
          <w:cols w:num="2" w:space="720" w:equalWidth="0">
            <w:col w:w="4228" w:space="1443"/>
            <w:col w:w="4839"/>
          </w:cols>
        </w:sectPr>
      </w:pPr>
    </w:p>
    <w:p w14:paraId="20E73E6E" w14:textId="77777777" w:rsidR="00F92EB8" w:rsidRDefault="006F4D87">
      <w:pPr>
        <w:spacing w:before="115"/>
        <w:ind w:right="224"/>
        <w:jc w:val="right"/>
        <w:rPr>
          <w:sz w:val="24"/>
        </w:rPr>
      </w:pPr>
      <w:r>
        <w:rPr>
          <w:sz w:val="24"/>
        </w:rPr>
        <w:lastRenderedPageBreak/>
        <w:t>М.П.</w:t>
      </w:r>
    </w:p>
    <w:p w14:paraId="6252D2BB" w14:textId="77777777" w:rsidR="00F92EB8" w:rsidRDefault="00F92EB8">
      <w:pPr>
        <w:pStyle w:val="a7"/>
        <w:spacing w:before="8"/>
        <w:ind w:left="0"/>
        <w:rPr>
          <w:sz w:val="21"/>
        </w:rPr>
      </w:pPr>
    </w:p>
    <w:tbl>
      <w:tblPr>
        <w:tblW w:w="0" w:type="auto"/>
        <w:tblInd w:w="173" w:type="dxa"/>
        <w:tblLayout w:type="fixed"/>
        <w:tblCellMar>
          <w:left w:w="0" w:type="dxa"/>
          <w:right w:w="0" w:type="dxa"/>
        </w:tblCellMar>
        <w:tblLook w:val="04A0" w:firstRow="1" w:lastRow="0" w:firstColumn="1" w:lastColumn="0" w:noHBand="0" w:noVBand="1"/>
      </w:tblPr>
      <w:tblGrid>
        <w:gridCol w:w="4661"/>
        <w:gridCol w:w="3442"/>
        <w:gridCol w:w="1831"/>
      </w:tblGrid>
      <w:tr w:rsidR="00F92EB8" w14:paraId="3283706A" w14:textId="77777777">
        <w:trPr>
          <w:trHeight w:val="275"/>
        </w:trPr>
        <w:tc>
          <w:tcPr>
            <w:tcW w:w="4661" w:type="dxa"/>
          </w:tcPr>
          <w:p w14:paraId="1E6B48CC" w14:textId="77777777" w:rsidR="00F92EB8" w:rsidRDefault="006F4D87">
            <w:pPr>
              <w:pStyle w:val="TableParagraph"/>
              <w:tabs>
                <w:tab w:val="left" w:pos="1796"/>
                <w:tab w:val="left" w:pos="3469"/>
                <w:tab w:val="left" w:pos="4235"/>
              </w:tabs>
              <w:spacing w:line="256" w:lineRule="exact"/>
              <w:ind w:left="50"/>
              <w:rPr>
                <w:sz w:val="24"/>
              </w:rPr>
            </w:pPr>
            <w:r>
              <w:rPr>
                <w:sz w:val="24"/>
              </w:rPr>
              <w:t>Получил:</w:t>
            </w:r>
            <w:r>
              <w:rPr>
                <w:spacing w:val="112"/>
                <w:sz w:val="24"/>
              </w:rPr>
              <w:t xml:space="preserve"> </w:t>
            </w:r>
            <w:r>
              <w:rPr>
                <w:sz w:val="24"/>
              </w:rPr>
              <w:t>«</w:t>
            </w:r>
            <w:r>
              <w:rPr>
                <w:sz w:val="24"/>
                <w:u w:val="single"/>
              </w:rPr>
              <w:tab/>
            </w:r>
            <w:r>
              <w:rPr>
                <w:sz w:val="24"/>
              </w:rPr>
              <w:t>»</w:t>
            </w:r>
            <w:r>
              <w:rPr>
                <w:sz w:val="24"/>
                <w:u w:val="single"/>
              </w:rPr>
              <w:tab/>
            </w:r>
            <w:r>
              <w:rPr>
                <w:sz w:val="24"/>
              </w:rPr>
              <w:t>20</w:t>
            </w:r>
            <w:r>
              <w:rPr>
                <w:sz w:val="24"/>
                <w:u w:val="single"/>
              </w:rPr>
              <w:t>г.</w:t>
            </w:r>
            <w:r>
              <w:rPr>
                <w:sz w:val="24"/>
                <w:u w:val="single"/>
              </w:rPr>
              <w:tab/>
            </w:r>
          </w:p>
        </w:tc>
        <w:tc>
          <w:tcPr>
            <w:tcW w:w="3442" w:type="dxa"/>
          </w:tcPr>
          <w:p w14:paraId="14D46D10" w14:textId="77777777" w:rsidR="00F92EB8" w:rsidRDefault="006F4D87">
            <w:pPr>
              <w:pStyle w:val="TableParagraph"/>
              <w:tabs>
                <w:tab w:val="left" w:pos="2551"/>
              </w:tabs>
              <w:spacing w:line="256" w:lineRule="exact"/>
              <w:ind w:right="36"/>
              <w:jc w:val="center"/>
              <w:rPr>
                <w:sz w:val="24"/>
              </w:rPr>
            </w:pPr>
            <w:r>
              <w:rPr>
                <w:sz w:val="24"/>
                <w:u w:val="single"/>
              </w:rPr>
              <w:t xml:space="preserve"> </w:t>
            </w:r>
            <w:r>
              <w:rPr>
                <w:sz w:val="24"/>
                <w:u w:val="single"/>
              </w:rPr>
              <w:tab/>
            </w:r>
          </w:p>
        </w:tc>
        <w:tc>
          <w:tcPr>
            <w:tcW w:w="1831" w:type="dxa"/>
          </w:tcPr>
          <w:p w14:paraId="3468C612" w14:textId="77777777" w:rsidR="00F92EB8" w:rsidRDefault="006F4D87">
            <w:pPr>
              <w:pStyle w:val="TableParagraph"/>
              <w:spacing w:line="256" w:lineRule="exact"/>
              <w:ind w:left="465"/>
              <w:rPr>
                <w:sz w:val="24"/>
              </w:rPr>
            </w:pPr>
            <w:r>
              <w:rPr>
                <w:sz w:val="24"/>
              </w:rPr>
              <w:t>(заполняется</w:t>
            </w:r>
          </w:p>
        </w:tc>
      </w:tr>
      <w:tr w:rsidR="00F92EB8" w14:paraId="66F85AE3" w14:textId="77777777">
        <w:trPr>
          <w:trHeight w:val="1103"/>
        </w:trPr>
        <w:tc>
          <w:tcPr>
            <w:tcW w:w="4661" w:type="dxa"/>
          </w:tcPr>
          <w:p w14:paraId="777C5E1B" w14:textId="77777777" w:rsidR="00F92EB8" w:rsidRDefault="00F92EB8">
            <w:pPr>
              <w:pStyle w:val="TableParagraph"/>
              <w:rPr>
                <w:sz w:val="24"/>
              </w:rPr>
            </w:pPr>
          </w:p>
        </w:tc>
        <w:tc>
          <w:tcPr>
            <w:tcW w:w="3442" w:type="dxa"/>
          </w:tcPr>
          <w:p w14:paraId="79333C93" w14:textId="77777777" w:rsidR="00F92EB8" w:rsidRDefault="006F4D87">
            <w:pPr>
              <w:pStyle w:val="TableParagraph"/>
              <w:ind w:right="36"/>
              <w:jc w:val="center"/>
              <w:rPr>
                <w:sz w:val="24"/>
              </w:rPr>
            </w:pPr>
            <w:r>
              <w:rPr>
                <w:sz w:val="24"/>
              </w:rPr>
              <w:t>(подпись</w:t>
            </w:r>
            <w:r>
              <w:rPr>
                <w:spacing w:val="-4"/>
                <w:sz w:val="24"/>
              </w:rPr>
              <w:t xml:space="preserve"> </w:t>
            </w:r>
            <w:r>
              <w:rPr>
                <w:sz w:val="24"/>
              </w:rPr>
              <w:t>заявителя)</w:t>
            </w:r>
          </w:p>
        </w:tc>
        <w:tc>
          <w:tcPr>
            <w:tcW w:w="1831" w:type="dxa"/>
          </w:tcPr>
          <w:p w14:paraId="3DA7BC87" w14:textId="77777777" w:rsidR="00F92EB8" w:rsidRDefault="006F4D87">
            <w:pPr>
              <w:pStyle w:val="TableParagraph"/>
              <w:spacing w:line="270" w:lineRule="atLeast"/>
              <w:ind w:left="582" w:right="164" w:hanging="1"/>
              <w:jc w:val="center"/>
              <w:rPr>
                <w:sz w:val="24"/>
              </w:rPr>
            </w:pPr>
            <w:r>
              <w:rPr>
                <w:sz w:val="24"/>
              </w:rPr>
              <w:t>в случае</w:t>
            </w:r>
            <w:r>
              <w:rPr>
                <w:spacing w:val="1"/>
                <w:sz w:val="24"/>
              </w:rPr>
              <w:t xml:space="preserve"> </w:t>
            </w:r>
            <w:r>
              <w:rPr>
                <w:spacing w:val="-1"/>
                <w:sz w:val="24"/>
              </w:rPr>
              <w:t>получения</w:t>
            </w:r>
            <w:r>
              <w:rPr>
                <w:spacing w:val="-57"/>
                <w:sz w:val="24"/>
              </w:rPr>
              <w:t xml:space="preserve"> </w:t>
            </w:r>
            <w:r>
              <w:rPr>
                <w:sz w:val="24"/>
              </w:rPr>
              <w:t>решения</w:t>
            </w:r>
            <w:r>
              <w:rPr>
                <w:spacing w:val="1"/>
                <w:sz w:val="24"/>
              </w:rPr>
              <w:t xml:space="preserve"> </w:t>
            </w:r>
            <w:r>
              <w:rPr>
                <w:sz w:val="24"/>
              </w:rPr>
              <w:t>лично)</w:t>
            </w:r>
          </w:p>
        </w:tc>
      </w:tr>
    </w:tbl>
    <w:p w14:paraId="60C39A1E" w14:textId="77777777" w:rsidR="00F92EB8" w:rsidRDefault="00F92EB8">
      <w:pPr>
        <w:spacing w:line="270" w:lineRule="atLeast"/>
        <w:jc w:val="center"/>
        <w:rPr>
          <w:sz w:val="24"/>
        </w:rPr>
        <w:sectPr w:rsidR="00F92EB8">
          <w:type w:val="continuous"/>
          <w:pgSz w:w="11910" w:h="16840"/>
          <w:pgMar w:top="1040" w:right="340" w:bottom="280" w:left="1060" w:header="720" w:footer="720" w:gutter="0"/>
          <w:cols w:space="720"/>
        </w:sectPr>
      </w:pPr>
    </w:p>
    <w:p w14:paraId="4AFC6111" w14:textId="77777777" w:rsidR="00F92EB8" w:rsidRDefault="006F4D87">
      <w:pPr>
        <w:tabs>
          <w:tab w:val="left" w:pos="4827"/>
          <w:tab w:val="left" w:pos="5858"/>
          <w:tab w:val="left" w:pos="6312"/>
          <w:tab w:val="left" w:pos="6567"/>
          <w:tab w:val="left" w:pos="8268"/>
          <w:tab w:val="left" w:pos="9034"/>
        </w:tabs>
        <w:spacing w:before="76" w:line="249" w:lineRule="auto"/>
        <w:ind w:left="461" w:right="1468" w:hanging="246"/>
        <w:rPr>
          <w:sz w:val="24"/>
        </w:rPr>
      </w:pPr>
      <w:proofErr w:type="gramStart"/>
      <w:r>
        <w:rPr>
          <w:sz w:val="24"/>
        </w:rPr>
        <w:lastRenderedPageBreak/>
        <w:t>Решение</w:t>
      </w:r>
      <w:r>
        <w:rPr>
          <w:spacing w:val="-4"/>
          <w:sz w:val="24"/>
        </w:rPr>
        <w:t xml:space="preserve"> </w:t>
      </w:r>
      <w:r>
        <w:rPr>
          <w:sz w:val="24"/>
        </w:rPr>
        <w:t>направлено</w:t>
      </w:r>
      <w:r>
        <w:rPr>
          <w:spacing w:val="-3"/>
          <w:sz w:val="24"/>
        </w:rPr>
        <w:t xml:space="preserve"> </w:t>
      </w:r>
      <w:r>
        <w:rPr>
          <w:sz w:val="24"/>
        </w:rPr>
        <w:t>в</w:t>
      </w:r>
      <w:r>
        <w:rPr>
          <w:spacing w:val="-4"/>
          <w:sz w:val="24"/>
        </w:rPr>
        <w:t xml:space="preserve"> </w:t>
      </w:r>
      <w:r>
        <w:rPr>
          <w:sz w:val="24"/>
        </w:rPr>
        <w:t>адрес</w:t>
      </w:r>
      <w:r>
        <w:rPr>
          <w:spacing w:val="-3"/>
          <w:sz w:val="24"/>
        </w:rPr>
        <w:t xml:space="preserve"> </w:t>
      </w:r>
      <w:r>
        <w:rPr>
          <w:sz w:val="24"/>
        </w:rPr>
        <w:t>заявителя«</w:t>
      </w:r>
      <w:r>
        <w:rPr>
          <w:sz w:val="24"/>
        </w:rPr>
        <w:tab/>
        <w:t>»</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 xml:space="preserve"> </w:t>
      </w:r>
      <w:r>
        <w:rPr>
          <w:spacing w:val="-20"/>
          <w:sz w:val="24"/>
        </w:rPr>
        <w:t xml:space="preserve"> </w:t>
      </w:r>
      <w:r>
        <w:rPr>
          <w:sz w:val="24"/>
        </w:rPr>
        <w:t>20</w:t>
      </w:r>
      <w:r>
        <w:rPr>
          <w:sz w:val="24"/>
          <w:u w:val="single"/>
        </w:rPr>
        <w:t>г.</w:t>
      </w:r>
      <w:r>
        <w:rPr>
          <w:sz w:val="24"/>
          <w:u w:val="single"/>
        </w:rPr>
        <w:tab/>
      </w:r>
      <w:r>
        <w:rPr>
          <w:sz w:val="24"/>
        </w:rPr>
        <w:t xml:space="preserve"> (заполняется</w:t>
      </w:r>
      <w:r>
        <w:rPr>
          <w:spacing w:val="-2"/>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направления</w:t>
      </w:r>
      <w:r>
        <w:rPr>
          <w:spacing w:val="-1"/>
          <w:sz w:val="24"/>
        </w:rPr>
        <w:t xml:space="preserve"> </w:t>
      </w:r>
      <w:r>
        <w:rPr>
          <w:sz w:val="24"/>
        </w:rPr>
        <w:t>решения</w:t>
      </w:r>
      <w:r>
        <w:rPr>
          <w:spacing w:val="-1"/>
          <w:sz w:val="24"/>
        </w:rPr>
        <w:t xml:space="preserve"> </w:t>
      </w:r>
      <w:r>
        <w:rPr>
          <w:sz w:val="24"/>
        </w:rPr>
        <w:t>по</w:t>
      </w:r>
      <w:proofErr w:type="gramEnd"/>
    </w:p>
    <w:p w14:paraId="4F249FCB" w14:textId="77777777" w:rsidR="00F92EB8" w:rsidRDefault="006F4D87">
      <w:pPr>
        <w:spacing w:line="264" w:lineRule="exact"/>
        <w:ind w:left="2551"/>
        <w:rPr>
          <w:sz w:val="24"/>
        </w:rPr>
      </w:pPr>
      <w:r>
        <w:rPr>
          <w:sz w:val="24"/>
        </w:rPr>
        <w:t>почте)</w:t>
      </w:r>
    </w:p>
    <w:p w14:paraId="4B1307B0" w14:textId="77777777" w:rsidR="00F92EB8" w:rsidRDefault="00F92EB8">
      <w:pPr>
        <w:pStyle w:val="a7"/>
        <w:ind w:left="0"/>
        <w:rPr>
          <w:sz w:val="20"/>
        </w:rPr>
      </w:pPr>
    </w:p>
    <w:p w14:paraId="341AB5B8" w14:textId="6F717685" w:rsidR="00F92EB8" w:rsidRDefault="00B3500A">
      <w:pPr>
        <w:pStyle w:val="a7"/>
        <w:spacing w:before="7"/>
        <w:ind w:left="0"/>
        <w:rPr>
          <w:sz w:val="10"/>
        </w:rPr>
      </w:pPr>
      <w:r>
        <w:rPr>
          <w:noProof/>
          <w:lang w:eastAsia="ru-RU"/>
        </w:rPr>
        <mc:AlternateContent>
          <mc:Choice Requires="wps">
            <w:drawing>
              <wp:anchor distT="0" distB="0" distL="114300" distR="114300" simplePos="0" relativeHeight="251639296" behindDoc="1" locked="0" layoutInCell="1" allowOverlap="1" wp14:anchorId="290E49BD" wp14:editId="625B9BB6">
                <wp:simplePos x="0" y="0"/>
                <wp:positionH relativeFrom="page">
                  <wp:posOffset>4212590</wp:posOffset>
                </wp:positionH>
                <wp:positionV relativeFrom="paragraph">
                  <wp:posOffset>105410</wp:posOffset>
                </wp:positionV>
                <wp:extent cx="3005455" cy="1270"/>
                <wp:effectExtent l="12065" t="5715" r="11430" b="12065"/>
                <wp:wrapTopAndBottom/>
                <wp:docPr id="4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5455" cy="1270"/>
                        </a:xfrm>
                        <a:custGeom>
                          <a:avLst/>
                          <a:gdLst>
                            <a:gd name="T0" fmla="+- 0 6635 6635"/>
                            <a:gd name="T1" fmla="*/ T0 w 4733"/>
                            <a:gd name="T2" fmla="+- 0 11367 6635"/>
                            <a:gd name="T3" fmla="*/ T2 w 4733"/>
                          </a:gdLst>
                          <a:ahLst/>
                          <a:cxnLst>
                            <a:cxn ang="0">
                              <a:pos x="T1" y="0"/>
                            </a:cxn>
                            <a:cxn ang="0">
                              <a:pos x="T3" y="0"/>
                            </a:cxn>
                          </a:cxnLst>
                          <a:rect l="0" t="0" r="r" b="b"/>
                          <a:pathLst>
                            <a:path w="4733">
                              <a:moveTo>
                                <a:pt x="0" y="0"/>
                              </a:moveTo>
                              <a:lnTo>
                                <a:pt x="47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8E70E9" id="Freeform 20" o:spid="_x0000_s1026" style="position:absolute;margin-left:331.7pt;margin-top:8.3pt;width:236.65pt;height:.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" path="m,l4732,e" filled="f" strokeweight=".5pt">
                <v:path arrowok="t" o:connecttype="custom" o:connectlocs="0,0;3004820,0" o:connectangles="0,0"/>
                <w10:wrap type="topAndBottom" anchorx="page"/>
              </v:shape>
            </w:pict>
          </mc:Fallback>
        </mc:AlternateContent>
      </w:r>
    </w:p>
    <w:p w14:paraId="7FBA11F5" w14:textId="77777777" w:rsidR="00F92EB8" w:rsidRDefault="006F4D87">
      <w:pPr>
        <w:ind w:left="5778" w:firstLine="224"/>
        <w:rPr>
          <w:sz w:val="24"/>
        </w:rPr>
      </w:pPr>
      <w:r>
        <w:rPr>
          <w:sz w:val="24"/>
        </w:rPr>
        <w:t>(</w:t>
      </w:r>
      <w:proofErr w:type="spellStart"/>
      <w:r>
        <w:rPr>
          <w:sz w:val="24"/>
        </w:rPr>
        <w:t>Ф.И.О.,подпись</w:t>
      </w:r>
      <w:proofErr w:type="spellEnd"/>
      <w:r>
        <w:rPr>
          <w:sz w:val="24"/>
        </w:rPr>
        <w:t xml:space="preserve"> должностного лица,</w:t>
      </w:r>
      <w:r>
        <w:rPr>
          <w:spacing w:val="1"/>
          <w:sz w:val="24"/>
        </w:rPr>
        <w:t xml:space="preserve"> </w:t>
      </w:r>
      <w:r>
        <w:rPr>
          <w:sz w:val="24"/>
        </w:rPr>
        <w:t>направившего</w:t>
      </w:r>
      <w:r>
        <w:rPr>
          <w:spacing w:val="-5"/>
          <w:sz w:val="24"/>
        </w:rPr>
        <w:t xml:space="preserve"> </w:t>
      </w:r>
      <w:r>
        <w:rPr>
          <w:sz w:val="24"/>
        </w:rPr>
        <w:t>решение</w:t>
      </w:r>
      <w:r>
        <w:rPr>
          <w:spacing w:val="-4"/>
          <w:sz w:val="24"/>
        </w:rPr>
        <w:t xml:space="preserve"> </w:t>
      </w:r>
      <w:r>
        <w:rPr>
          <w:sz w:val="24"/>
        </w:rPr>
        <w:t>в</w:t>
      </w:r>
      <w:r>
        <w:rPr>
          <w:spacing w:val="-5"/>
          <w:sz w:val="24"/>
        </w:rPr>
        <w:t xml:space="preserve"> </w:t>
      </w:r>
      <w:r>
        <w:rPr>
          <w:sz w:val="24"/>
        </w:rPr>
        <w:t>адрес</w:t>
      </w:r>
      <w:r>
        <w:rPr>
          <w:spacing w:val="-4"/>
          <w:sz w:val="24"/>
        </w:rPr>
        <w:t xml:space="preserve"> </w:t>
      </w:r>
      <w:r>
        <w:rPr>
          <w:sz w:val="24"/>
        </w:rPr>
        <w:t>заявителя)</w:t>
      </w:r>
    </w:p>
    <w:p w14:paraId="204FD419" w14:textId="77777777" w:rsidR="00F92EB8" w:rsidRDefault="00F92EB8">
      <w:pPr>
        <w:rPr>
          <w:sz w:val="24"/>
        </w:rPr>
        <w:sectPr w:rsidR="00F92EB8">
          <w:pgSz w:w="11910" w:h="16840"/>
          <w:pgMar w:top="1040" w:right="340" w:bottom="280" w:left="1060" w:header="720" w:footer="720" w:gutter="0"/>
          <w:cols w:space="720"/>
        </w:sectPr>
      </w:pPr>
    </w:p>
    <w:p w14:paraId="318892BB" w14:textId="77777777" w:rsidR="00F92EB8" w:rsidRDefault="006F4D87">
      <w:pPr>
        <w:pStyle w:val="a7"/>
        <w:spacing w:before="76"/>
        <w:ind w:left="5859" w:right="225" w:firstLine="2359"/>
        <w:jc w:val="right"/>
      </w:pPr>
      <w:r>
        <w:lastRenderedPageBreak/>
        <w:t>Приложение №3</w:t>
      </w:r>
      <w:r>
        <w:rPr>
          <w:spacing w:val="1"/>
        </w:rPr>
        <w:t xml:space="preserve"> </w:t>
      </w:r>
      <w:r>
        <w:t>к</w:t>
      </w:r>
      <w:r>
        <w:rPr>
          <w:spacing w:val="4"/>
        </w:rPr>
        <w:t xml:space="preserve"> </w:t>
      </w:r>
      <w:r>
        <w:t>Административному</w:t>
      </w:r>
      <w:r>
        <w:rPr>
          <w:spacing w:val="5"/>
        </w:rPr>
        <w:t xml:space="preserve"> </w:t>
      </w:r>
      <w:r>
        <w:t>регламенту</w:t>
      </w:r>
      <w:r>
        <w:rPr>
          <w:spacing w:val="1"/>
        </w:rPr>
        <w:t xml:space="preserve"> </w:t>
      </w:r>
      <w:r>
        <w:t>по</w:t>
      </w:r>
      <w:r>
        <w:rPr>
          <w:spacing w:val="-13"/>
        </w:rPr>
        <w:t xml:space="preserve"> </w:t>
      </w:r>
      <w:r>
        <w:t>предоставлению</w:t>
      </w:r>
      <w:r>
        <w:rPr>
          <w:spacing w:val="-12"/>
        </w:rPr>
        <w:t xml:space="preserve"> </w:t>
      </w:r>
      <w:r>
        <w:t>муниципальной услуги</w:t>
      </w:r>
    </w:p>
    <w:p w14:paraId="5F71ECFE" w14:textId="77777777" w:rsidR="00F92EB8" w:rsidRDefault="006F4D87">
      <w:pPr>
        <w:pStyle w:val="a7"/>
        <w:ind w:left="0" w:right="297"/>
        <w:jc w:val="right"/>
        <w:rPr>
          <w:spacing w:val="-67"/>
        </w:rPr>
      </w:pPr>
      <w:r>
        <w:t>«Признание</w:t>
      </w:r>
      <w:r>
        <w:rPr>
          <w:spacing w:val="-15"/>
        </w:rPr>
        <w:t xml:space="preserve"> </w:t>
      </w:r>
      <w:r>
        <w:t>садового</w:t>
      </w:r>
      <w:r>
        <w:rPr>
          <w:spacing w:val="-14"/>
        </w:rPr>
        <w:t xml:space="preserve"> </w:t>
      </w:r>
      <w:r>
        <w:t>дома</w:t>
      </w:r>
      <w:r>
        <w:rPr>
          <w:spacing w:val="-15"/>
        </w:rPr>
        <w:t xml:space="preserve"> </w:t>
      </w:r>
      <w:r>
        <w:t>жилым</w:t>
      </w:r>
      <w:r>
        <w:rPr>
          <w:spacing w:val="-67"/>
        </w:rPr>
        <w:t xml:space="preserve">  </w:t>
      </w:r>
    </w:p>
    <w:p w14:paraId="309DBD0B" w14:textId="77777777" w:rsidR="00F92EB8" w:rsidRDefault="006F4D87">
      <w:pPr>
        <w:pStyle w:val="a7"/>
        <w:ind w:left="0" w:right="297"/>
        <w:jc w:val="right"/>
      </w:pPr>
      <w:r>
        <w:t>домом</w:t>
      </w:r>
      <w:r>
        <w:rPr>
          <w:spacing w:val="-6"/>
        </w:rPr>
        <w:t xml:space="preserve"> </w:t>
      </w:r>
      <w:r>
        <w:t>и</w:t>
      </w:r>
      <w:r>
        <w:rPr>
          <w:spacing w:val="-5"/>
        </w:rPr>
        <w:t xml:space="preserve"> </w:t>
      </w:r>
      <w:r>
        <w:t>жилого</w:t>
      </w:r>
      <w:r>
        <w:rPr>
          <w:spacing w:val="-5"/>
        </w:rPr>
        <w:t xml:space="preserve"> </w:t>
      </w:r>
      <w:r>
        <w:t>дома</w:t>
      </w:r>
      <w:r>
        <w:rPr>
          <w:spacing w:val="-6"/>
        </w:rPr>
        <w:t xml:space="preserve"> </w:t>
      </w:r>
      <w:r>
        <w:t>садовым</w:t>
      </w:r>
      <w:r>
        <w:rPr>
          <w:spacing w:val="-5"/>
        </w:rPr>
        <w:t xml:space="preserve"> </w:t>
      </w:r>
      <w:r>
        <w:t>домом»</w:t>
      </w:r>
    </w:p>
    <w:p w14:paraId="2E6A10A2" w14:textId="77777777" w:rsidR="00F92EB8" w:rsidRDefault="00F92EB8">
      <w:pPr>
        <w:pStyle w:val="a7"/>
        <w:ind w:left="0" w:right="297"/>
        <w:jc w:val="right"/>
      </w:pPr>
    </w:p>
    <w:p w14:paraId="360CF530" w14:textId="77777777" w:rsidR="00F92EB8" w:rsidRDefault="00F92EB8">
      <w:pPr>
        <w:pStyle w:val="a7"/>
        <w:ind w:left="0"/>
      </w:pPr>
    </w:p>
    <w:p w14:paraId="2A270037" w14:textId="77777777" w:rsidR="00F92EB8" w:rsidRDefault="006F4D87">
      <w:pPr>
        <w:ind w:right="224"/>
        <w:jc w:val="right"/>
        <w:rPr>
          <w:sz w:val="24"/>
        </w:rPr>
      </w:pPr>
      <w:r>
        <w:rPr>
          <w:sz w:val="24"/>
        </w:rPr>
        <w:t>ФОРМА</w:t>
      </w:r>
    </w:p>
    <w:p w14:paraId="3540064A" w14:textId="77777777" w:rsidR="00F92EB8" w:rsidRDefault="00F92EB8">
      <w:pPr>
        <w:pStyle w:val="a7"/>
        <w:ind w:left="0"/>
        <w:rPr>
          <w:sz w:val="26"/>
        </w:rPr>
      </w:pPr>
    </w:p>
    <w:p w14:paraId="743E0338" w14:textId="77777777" w:rsidR="00F92EB8" w:rsidRDefault="00F92EB8">
      <w:pPr>
        <w:pStyle w:val="a7"/>
        <w:ind w:left="0"/>
        <w:rPr>
          <w:sz w:val="26"/>
        </w:rPr>
      </w:pPr>
    </w:p>
    <w:p w14:paraId="0A0E8058" w14:textId="77777777" w:rsidR="00F92EB8" w:rsidRDefault="006F4D87">
      <w:pPr>
        <w:tabs>
          <w:tab w:val="left" w:pos="8347"/>
        </w:tabs>
        <w:spacing w:before="230"/>
        <w:ind w:left="3476"/>
        <w:rPr>
          <w:sz w:val="24"/>
        </w:rPr>
      </w:pPr>
      <w:r>
        <w:rPr>
          <w:sz w:val="24"/>
        </w:rPr>
        <w:t>Кому</w:t>
      </w:r>
      <w:r>
        <w:rPr>
          <w:sz w:val="24"/>
          <w:u w:val="single"/>
        </w:rPr>
        <w:t xml:space="preserve"> </w:t>
      </w:r>
      <w:r>
        <w:rPr>
          <w:sz w:val="24"/>
          <w:u w:val="single"/>
        </w:rPr>
        <w:tab/>
      </w:r>
    </w:p>
    <w:p w14:paraId="695E7354" w14:textId="77777777" w:rsidR="00F92EB8" w:rsidRDefault="006F4D87">
      <w:pPr>
        <w:spacing w:before="10" w:line="249" w:lineRule="auto"/>
        <w:ind w:left="4274" w:firstLine="182"/>
        <w:rPr>
          <w:sz w:val="20"/>
        </w:rPr>
      </w:pPr>
      <w:r>
        <w:rPr>
          <w:sz w:val="20"/>
        </w:rPr>
        <w:t>(</w:t>
      </w:r>
      <w:proofErr w:type="spellStart"/>
      <w:r>
        <w:rPr>
          <w:sz w:val="20"/>
        </w:rPr>
        <w:t>фамилия</w:t>
      </w:r>
      <w:proofErr w:type="gramStart"/>
      <w:r>
        <w:rPr>
          <w:sz w:val="20"/>
        </w:rPr>
        <w:t>,и</w:t>
      </w:r>
      <w:proofErr w:type="gramEnd"/>
      <w:r>
        <w:rPr>
          <w:sz w:val="20"/>
        </w:rPr>
        <w:t>мя,отчество</w:t>
      </w:r>
      <w:proofErr w:type="spellEnd"/>
      <w:r>
        <w:rPr>
          <w:sz w:val="20"/>
        </w:rPr>
        <w:t>(при наличии)</w:t>
      </w:r>
      <w:proofErr w:type="spellStart"/>
      <w:r>
        <w:rPr>
          <w:sz w:val="20"/>
        </w:rPr>
        <w:t>заявителя,ОГРНИП</w:t>
      </w:r>
      <w:proofErr w:type="spellEnd"/>
      <w:r>
        <w:rPr>
          <w:sz w:val="20"/>
        </w:rPr>
        <w:t>(для</w:t>
      </w:r>
      <w:r>
        <w:rPr>
          <w:spacing w:val="1"/>
          <w:sz w:val="20"/>
        </w:rPr>
        <w:t xml:space="preserve"> </w:t>
      </w:r>
      <w:r>
        <w:rPr>
          <w:sz w:val="20"/>
        </w:rPr>
        <w:t>физического</w:t>
      </w:r>
      <w:r>
        <w:rPr>
          <w:spacing w:val="-7"/>
          <w:sz w:val="20"/>
        </w:rPr>
        <w:t xml:space="preserve"> </w:t>
      </w:r>
      <w:proofErr w:type="spellStart"/>
      <w:r>
        <w:rPr>
          <w:sz w:val="20"/>
        </w:rPr>
        <w:t>лица,зарегистрированного</w:t>
      </w:r>
      <w:proofErr w:type="spellEnd"/>
      <w:r>
        <w:rPr>
          <w:spacing w:val="-6"/>
          <w:sz w:val="20"/>
        </w:rPr>
        <w:t xml:space="preserve"> </w:t>
      </w:r>
      <w:r>
        <w:rPr>
          <w:sz w:val="20"/>
        </w:rPr>
        <w:t>в</w:t>
      </w:r>
      <w:r>
        <w:rPr>
          <w:spacing w:val="-7"/>
          <w:sz w:val="20"/>
        </w:rPr>
        <w:t xml:space="preserve"> </w:t>
      </w:r>
      <w:r>
        <w:rPr>
          <w:sz w:val="20"/>
        </w:rPr>
        <w:t>качестве</w:t>
      </w:r>
      <w:r>
        <w:rPr>
          <w:spacing w:val="-6"/>
          <w:sz w:val="20"/>
        </w:rPr>
        <w:t xml:space="preserve"> </w:t>
      </w:r>
      <w:r>
        <w:rPr>
          <w:sz w:val="20"/>
        </w:rPr>
        <w:t>индивидуального</w:t>
      </w:r>
    </w:p>
    <w:p w14:paraId="677B42AB" w14:textId="77777777" w:rsidR="00F92EB8" w:rsidRDefault="006F4D87">
      <w:pPr>
        <w:spacing w:before="1" w:line="249" w:lineRule="auto"/>
        <w:ind w:left="4965" w:right="612" w:hanging="550"/>
        <w:rPr>
          <w:sz w:val="20"/>
        </w:rPr>
      </w:pPr>
      <w:r>
        <w:rPr>
          <w:sz w:val="20"/>
        </w:rPr>
        <w:t>предпринимателя)</w:t>
      </w:r>
      <w:r>
        <w:rPr>
          <w:spacing w:val="-9"/>
          <w:sz w:val="20"/>
        </w:rPr>
        <w:t xml:space="preserve"> </w:t>
      </w:r>
      <w:proofErr w:type="gramStart"/>
      <w:r>
        <w:rPr>
          <w:sz w:val="20"/>
        </w:rPr>
        <w:t>-д</w:t>
      </w:r>
      <w:proofErr w:type="gramEnd"/>
      <w:r>
        <w:rPr>
          <w:sz w:val="20"/>
        </w:rPr>
        <w:t>ля</w:t>
      </w:r>
      <w:r>
        <w:rPr>
          <w:spacing w:val="-10"/>
          <w:sz w:val="20"/>
        </w:rPr>
        <w:t xml:space="preserve"> </w:t>
      </w:r>
      <w:r>
        <w:rPr>
          <w:sz w:val="20"/>
        </w:rPr>
        <w:t>физического</w:t>
      </w:r>
      <w:r>
        <w:rPr>
          <w:spacing w:val="-10"/>
          <w:sz w:val="20"/>
        </w:rPr>
        <w:t xml:space="preserve"> </w:t>
      </w:r>
      <w:proofErr w:type="spellStart"/>
      <w:r>
        <w:rPr>
          <w:sz w:val="20"/>
        </w:rPr>
        <w:t>лица,полное</w:t>
      </w:r>
      <w:proofErr w:type="spellEnd"/>
      <w:r>
        <w:rPr>
          <w:spacing w:val="-10"/>
          <w:sz w:val="20"/>
        </w:rPr>
        <w:t xml:space="preserve"> </w:t>
      </w:r>
      <w:r>
        <w:rPr>
          <w:sz w:val="20"/>
        </w:rPr>
        <w:t>наименование</w:t>
      </w:r>
      <w:r>
        <w:rPr>
          <w:spacing w:val="-47"/>
          <w:sz w:val="20"/>
        </w:rPr>
        <w:t xml:space="preserve"> </w:t>
      </w:r>
      <w:proofErr w:type="spellStart"/>
      <w:r>
        <w:rPr>
          <w:sz w:val="20"/>
        </w:rPr>
        <w:t>застройщика,ИНН</w:t>
      </w:r>
      <w:proofErr w:type="spellEnd"/>
      <w:r>
        <w:rPr>
          <w:sz w:val="20"/>
        </w:rPr>
        <w:t>*,ОГРН-для</w:t>
      </w:r>
      <w:r>
        <w:rPr>
          <w:spacing w:val="-3"/>
          <w:sz w:val="20"/>
        </w:rPr>
        <w:t xml:space="preserve"> </w:t>
      </w:r>
      <w:r>
        <w:rPr>
          <w:sz w:val="20"/>
        </w:rPr>
        <w:t>юридического</w:t>
      </w:r>
      <w:r>
        <w:rPr>
          <w:spacing w:val="-2"/>
          <w:sz w:val="20"/>
        </w:rPr>
        <w:t xml:space="preserve"> </w:t>
      </w:r>
      <w:r>
        <w:rPr>
          <w:sz w:val="20"/>
        </w:rPr>
        <w:t>лица</w:t>
      </w:r>
    </w:p>
    <w:p w14:paraId="7EB97C33" w14:textId="713399FD" w:rsidR="00F92EB8" w:rsidRDefault="00B3500A">
      <w:pPr>
        <w:pStyle w:val="a7"/>
        <w:ind w:left="0"/>
        <w:rPr>
          <w:sz w:val="17"/>
        </w:rPr>
      </w:pPr>
      <w:r>
        <w:rPr>
          <w:noProof/>
          <w:lang w:eastAsia="ru-RU"/>
        </w:rPr>
        <mc:AlternateContent>
          <mc:Choice Requires="wps">
            <w:drawing>
              <wp:anchor distT="0" distB="0" distL="114300" distR="114300" simplePos="0" relativeHeight="251640320" behindDoc="1" locked="0" layoutInCell="1" allowOverlap="1" wp14:anchorId="242F8EBC" wp14:editId="0A2CBBF7">
                <wp:simplePos x="0" y="0"/>
                <wp:positionH relativeFrom="page">
                  <wp:posOffset>2880360</wp:posOffset>
                </wp:positionH>
                <wp:positionV relativeFrom="paragraph">
                  <wp:posOffset>153035</wp:posOffset>
                </wp:positionV>
                <wp:extent cx="3124200" cy="1270"/>
                <wp:effectExtent l="13335" t="5080" r="5715" b="12700"/>
                <wp:wrapTopAndBottom/>
                <wp:docPr id="4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846F1" id="Freeform 21" o:spid="_x0000_s1026" style="position:absolute;margin-left:226.8pt;margin-top:12.05pt;width:246pt;height:.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" path="m,l4920,e" filled="f" strokeweight=".6pt">
                <v:path arrowok="t" o:connecttype="custom" o:connectlocs="0,0;3124200,0" o:connectangles="0,0"/>
                <w10:wrap type="topAndBottom" anchorx="page"/>
              </v:shape>
            </w:pict>
          </mc:Fallback>
        </mc:AlternateContent>
      </w:r>
    </w:p>
    <w:p w14:paraId="2CDEA7D1" w14:textId="77777777" w:rsidR="00F92EB8" w:rsidRDefault="006F4D87">
      <w:pPr>
        <w:spacing w:before="2"/>
        <w:ind w:left="3792"/>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proofErr w:type="spellStart"/>
      <w:r>
        <w:rPr>
          <w:sz w:val="20"/>
        </w:rPr>
        <w:t>адрес</w:t>
      </w:r>
      <w:proofErr w:type="gramStart"/>
      <w:r>
        <w:rPr>
          <w:sz w:val="20"/>
        </w:rPr>
        <w:t>,т</w:t>
      </w:r>
      <w:proofErr w:type="gramEnd"/>
      <w:r>
        <w:rPr>
          <w:sz w:val="20"/>
        </w:rPr>
        <w:t>елефон,адрес</w:t>
      </w:r>
      <w:proofErr w:type="spellEnd"/>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z w:val="20"/>
        </w:rPr>
        <w:t>заявителя)</w:t>
      </w:r>
    </w:p>
    <w:p w14:paraId="74D8B6FE" w14:textId="77777777" w:rsidR="00F92EB8" w:rsidRDefault="00F92EB8">
      <w:pPr>
        <w:pStyle w:val="a7"/>
        <w:ind w:left="0"/>
        <w:rPr>
          <w:sz w:val="22"/>
        </w:rPr>
      </w:pPr>
    </w:p>
    <w:p w14:paraId="38F125B6" w14:textId="77777777" w:rsidR="00F92EB8" w:rsidRDefault="00F92EB8">
      <w:pPr>
        <w:pStyle w:val="a7"/>
        <w:ind w:left="0"/>
        <w:rPr>
          <w:sz w:val="22"/>
        </w:rPr>
      </w:pPr>
    </w:p>
    <w:p w14:paraId="16407F47" w14:textId="77777777" w:rsidR="00F92EB8" w:rsidRDefault="00F92EB8">
      <w:pPr>
        <w:pStyle w:val="a7"/>
        <w:spacing w:before="11"/>
        <w:ind w:left="0"/>
        <w:rPr>
          <w:sz w:val="27"/>
        </w:rPr>
      </w:pPr>
    </w:p>
    <w:p w14:paraId="435F7732" w14:textId="77777777" w:rsidR="00F92EB8" w:rsidRDefault="006F4D87">
      <w:pPr>
        <w:ind w:left="2779" w:right="2788"/>
        <w:jc w:val="center"/>
        <w:rPr>
          <w:b/>
          <w:sz w:val="24"/>
        </w:rPr>
      </w:pPr>
      <w:r>
        <w:rPr>
          <w:b/>
          <w:sz w:val="24"/>
        </w:rPr>
        <w:t>Р</w:t>
      </w:r>
      <w:r>
        <w:rPr>
          <w:b/>
          <w:spacing w:val="-1"/>
          <w:sz w:val="24"/>
        </w:rPr>
        <w:t xml:space="preserve"> </w:t>
      </w:r>
      <w:r>
        <w:rPr>
          <w:b/>
          <w:sz w:val="24"/>
        </w:rPr>
        <w:t>Е</w:t>
      </w:r>
      <w:r>
        <w:rPr>
          <w:b/>
          <w:spacing w:val="-1"/>
          <w:sz w:val="24"/>
        </w:rPr>
        <w:t xml:space="preserve"> </w:t>
      </w:r>
      <w:r>
        <w:rPr>
          <w:b/>
          <w:sz w:val="24"/>
        </w:rPr>
        <w:t>Ш</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14:paraId="406CA00A" w14:textId="77777777" w:rsidR="00F92EB8" w:rsidRDefault="006F4D87">
      <w:pPr>
        <w:spacing w:before="120"/>
        <w:ind w:left="2779" w:right="2790"/>
        <w:jc w:val="center"/>
        <w:rPr>
          <w:b/>
          <w:sz w:val="24"/>
        </w:rPr>
      </w:pPr>
      <w:r>
        <w:rPr>
          <w:b/>
          <w:sz w:val="24"/>
        </w:rPr>
        <w:t>об</w:t>
      </w:r>
      <w:r>
        <w:rPr>
          <w:b/>
          <w:spacing w:val="-3"/>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4"/>
          <w:sz w:val="24"/>
        </w:rPr>
        <w:t xml:space="preserve"> </w:t>
      </w:r>
      <w:r>
        <w:rPr>
          <w:b/>
          <w:sz w:val="24"/>
        </w:rPr>
        <w:t>документов</w:t>
      </w:r>
    </w:p>
    <w:p w14:paraId="22448889" w14:textId="77777777" w:rsidR="00F92EB8" w:rsidRDefault="00F92EB8">
      <w:pPr>
        <w:pStyle w:val="a7"/>
        <w:ind w:left="0"/>
        <w:rPr>
          <w:b/>
          <w:sz w:val="20"/>
        </w:rPr>
      </w:pPr>
    </w:p>
    <w:p w14:paraId="3A36AEA3" w14:textId="1AD34151" w:rsidR="00F92EB8" w:rsidRDefault="00B3500A">
      <w:pPr>
        <w:pStyle w:val="a7"/>
        <w:spacing w:before="8"/>
        <w:ind w:left="0"/>
        <w:rPr>
          <w:b/>
          <w:sz w:val="21"/>
        </w:rPr>
      </w:pPr>
      <w:r>
        <w:rPr>
          <w:noProof/>
          <w:lang w:eastAsia="ru-RU"/>
        </w:rPr>
        <mc:AlternateContent>
          <mc:Choice Requires="wps">
            <w:drawing>
              <wp:anchor distT="0" distB="0" distL="114300" distR="114300" simplePos="0" relativeHeight="251641344" behindDoc="1" locked="0" layoutInCell="1" allowOverlap="1" wp14:anchorId="4F83892E" wp14:editId="27664E36">
                <wp:simplePos x="0" y="0"/>
                <wp:positionH relativeFrom="page">
                  <wp:posOffset>809625</wp:posOffset>
                </wp:positionH>
                <wp:positionV relativeFrom="paragraph">
                  <wp:posOffset>187325</wp:posOffset>
                </wp:positionV>
                <wp:extent cx="5715000" cy="1270"/>
                <wp:effectExtent l="9525" t="8255" r="9525" b="9525"/>
                <wp:wrapTopAndBottom/>
                <wp:docPr id="4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50F425" id="Freeform 22" o:spid="_x0000_s1026" style="position:absolute;margin-left:63.75pt;margin-top:14.75pt;width:450pt;height:.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" path="m,l9000,e" filled="f" strokeweight=".6pt">
                <v:path arrowok="t" o:connecttype="custom" o:connectlocs="0,0;5715000,0" o:connectangles="0,0"/>
                <w10:wrap type="topAndBottom" anchorx="page"/>
              </v:shape>
            </w:pict>
          </mc:Fallback>
        </mc:AlternateContent>
      </w:r>
    </w:p>
    <w:p w14:paraId="5ED665E6" w14:textId="77777777" w:rsidR="00F92EB8" w:rsidRDefault="006F4D87">
      <w:pPr>
        <w:ind w:left="4519" w:hanging="4213"/>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7"/>
          <w:sz w:val="20"/>
        </w:rPr>
        <w:t xml:space="preserve"> </w:t>
      </w:r>
      <w:r>
        <w:rPr>
          <w:sz w:val="20"/>
        </w:rPr>
        <w:t>Российской</w:t>
      </w:r>
      <w:r>
        <w:rPr>
          <w:spacing w:val="-8"/>
          <w:sz w:val="20"/>
        </w:rPr>
        <w:t xml:space="preserve"> </w:t>
      </w:r>
      <w:proofErr w:type="spellStart"/>
      <w:r>
        <w:rPr>
          <w:sz w:val="20"/>
        </w:rPr>
        <w:t>Федерации</w:t>
      </w:r>
      <w:proofErr w:type="gramStart"/>
      <w:r>
        <w:rPr>
          <w:sz w:val="20"/>
        </w:rPr>
        <w:t>,о</w:t>
      </w:r>
      <w:proofErr w:type="gramEnd"/>
      <w:r>
        <w:rPr>
          <w:sz w:val="20"/>
        </w:rPr>
        <w:t>ргана</w:t>
      </w:r>
      <w:proofErr w:type="spellEnd"/>
      <w:r>
        <w:rPr>
          <w:spacing w:val="-7"/>
          <w:sz w:val="20"/>
        </w:rPr>
        <w:t xml:space="preserve"> </w:t>
      </w:r>
      <w:r>
        <w:rPr>
          <w:sz w:val="20"/>
        </w:rPr>
        <w:t>местного</w:t>
      </w:r>
      <w:r>
        <w:rPr>
          <w:spacing w:val="1"/>
          <w:sz w:val="20"/>
        </w:rPr>
        <w:t xml:space="preserve"> </w:t>
      </w:r>
      <w:r>
        <w:rPr>
          <w:sz w:val="20"/>
        </w:rPr>
        <w:t>самоуправления)</w:t>
      </w:r>
    </w:p>
    <w:p w14:paraId="62101BB8" w14:textId="77777777" w:rsidR="00F92EB8" w:rsidRDefault="00F92EB8">
      <w:pPr>
        <w:pStyle w:val="a7"/>
        <w:spacing w:before="3"/>
        <w:ind w:left="0"/>
        <w:rPr>
          <w:sz w:val="23"/>
        </w:rPr>
      </w:pPr>
    </w:p>
    <w:p w14:paraId="1F0442A7" w14:textId="77777777" w:rsidR="00F92EB8" w:rsidRDefault="006F4D87">
      <w:pPr>
        <w:ind w:left="215" w:right="362" w:firstLine="567"/>
        <w:rPr>
          <w:sz w:val="24"/>
        </w:rPr>
      </w:pPr>
      <w:r>
        <w:rPr>
          <w:sz w:val="24"/>
        </w:rPr>
        <w:t>В</w:t>
      </w:r>
      <w:r>
        <w:rPr>
          <w:spacing w:val="-7"/>
          <w:sz w:val="24"/>
        </w:rPr>
        <w:t xml:space="preserve"> </w:t>
      </w:r>
      <w:r>
        <w:rPr>
          <w:sz w:val="24"/>
        </w:rPr>
        <w:t>приеме</w:t>
      </w:r>
      <w:r>
        <w:rPr>
          <w:spacing w:val="-7"/>
          <w:sz w:val="24"/>
        </w:rPr>
        <w:t xml:space="preserve"> </w:t>
      </w:r>
      <w:r>
        <w:rPr>
          <w:sz w:val="24"/>
        </w:rPr>
        <w:t>документов</w:t>
      </w:r>
      <w:r>
        <w:rPr>
          <w:spacing w:val="-6"/>
          <w:sz w:val="24"/>
        </w:rPr>
        <w:t xml:space="preserve"> </w:t>
      </w:r>
      <w:r>
        <w:rPr>
          <w:sz w:val="24"/>
        </w:rPr>
        <w:t>для</w:t>
      </w:r>
      <w:r>
        <w:rPr>
          <w:spacing w:val="-7"/>
          <w:sz w:val="24"/>
        </w:rPr>
        <w:t xml:space="preserve"> </w:t>
      </w:r>
      <w:r>
        <w:rPr>
          <w:sz w:val="24"/>
        </w:rPr>
        <w:t>предоставления</w:t>
      </w:r>
      <w:r>
        <w:rPr>
          <w:spacing w:val="-7"/>
          <w:sz w:val="24"/>
        </w:rPr>
        <w:t xml:space="preserve"> </w:t>
      </w:r>
      <w:r>
        <w:rPr>
          <w:sz w:val="24"/>
        </w:rPr>
        <w:t>услуги "Признание</w:t>
      </w:r>
      <w:r>
        <w:rPr>
          <w:spacing w:val="-6"/>
          <w:sz w:val="24"/>
        </w:rPr>
        <w:t xml:space="preserve"> </w:t>
      </w:r>
      <w:r>
        <w:rPr>
          <w:sz w:val="24"/>
        </w:rPr>
        <w:t>садового</w:t>
      </w:r>
      <w:r>
        <w:rPr>
          <w:spacing w:val="-7"/>
          <w:sz w:val="24"/>
        </w:rPr>
        <w:t xml:space="preserve"> </w:t>
      </w:r>
      <w:r>
        <w:rPr>
          <w:sz w:val="24"/>
        </w:rPr>
        <w:t>дома</w:t>
      </w:r>
      <w:r>
        <w:rPr>
          <w:spacing w:val="-7"/>
          <w:sz w:val="24"/>
        </w:rPr>
        <w:t xml:space="preserve"> </w:t>
      </w:r>
      <w:r>
        <w:rPr>
          <w:sz w:val="24"/>
        </w:rPr>
        <w:t>жилым</w:t>
      </w:r>
      <w:r>
        <w:rPr>
          <w:spacing w:val="-6"/>
          <w:sz w:val="24"/>
        </w:rPr>
        <w:t xml:space="preserve"> </w:t>
      </w:r>
      <w:r>
        <w:rPr>
          <w:sz w:val="24"/>
        </w:rPr>
        <w:t>домом</w:t>
      </w:r>
      <w:r>
        <w:rPr>
          <w:spacing w:val="-57"/>
          <w:sz w:val="24"/>
        </w:rPr>
        <w:t xml:space="preserve"> </w:t>
      </w:r>
      <w:r>
        <w:rPr>
          <w:sz w:val="24"/>
        </w:rPr>
        <w:t>и</w:t>
      </w:r>
      <w:r>
        <w:rPr>
          <w:spacing w:val="-2"/>
          <w:sz w:val="24"/>
        </w:rPr>
        <w:t xml:space="preserve"> </w:t>
      </w:r>
      <w:r>
        <w:rPr>
          <w:sz w:val="24"/>
        </w:rPr>
        <w:t>жилого</w:t>
      </w:r>
      <w:r>
        <w:rPr>
          <w:spacing w:val="-2"/>
          <w:sz w:val="24"/>
        </w:rPr>
        <w:t xml:space="preserve"> </w:t>
      </w:r>
      <w:r>
        <w:rPr>
          <w:sz w:val="24"/>
        </w:rPr>
        <w:t>дома</w:t>
      </w:r>
      <w:r>
        <w:rPr>
          <w:spacing w:val="-1"/>
          <w:sz w:val="24"/>
        </w:rPr>
        <w:t xml:space="preserve"> </w:t>
      </w:r>
      <w:r>
        <w:rPr>
          <w:sz w:val="24"/>
        </w:rPr>
        <w:t>садовым</w:t>
      </w:r>
      <w:r>
        <w:rPr>
          <w:spacing w:val="-2"/>
          <w:sz w:val="24"/>
        </w:rPr>
        <w:t xml:space="preserve"> </w:t>
      </w:r>
      <w:r>
        <w:rPr>
          <w:sz w:val="24"/>
        </w:rPr>
        <w:t>домом" Вам</w:t>
      </w:r>
      <w:r>
        <w:rPr>
          <w:spacing w:val="-2"/>
          <w:sz w:val="24"/>
        </w:rPr>
        <w:t xml:space="preserve"> </w:t>
      </w:r>
      <w:r>
        <w:rPr>
          <w:sz w:val="24"/>
        </w:rPr>
        <w:t>отказано по</w:t>
      </w:r>
      <w:r>
        <w:rPr>
          <w:spacing w:val="-2"/>
          <w:sz w:val="24"/>
        </w:rPr>
        <w:t xml:space="preserve"> </w:t>
      </w:r>
      <w:r>
        <w:rPr>
          <w:sz w:val="24"/>
        </w:rPr>
        <w:t>следующим</w:t>
      </w:r>
      <w:r>
        <w:rPr>
          <w:spacing w:val="-2"/>
          <w:sz w:val="24"/>
        </w:rPr>
        <w:t xml:space="preserve"> </w:t>
      </w:r>
      <w:r>
        <w:rPr>
          <w:sz w:val="24"/>
        </w:rPr>
        <w:t>основаниям:</w:t>
      </w:r>
    </w:p>
    <w:p w14:paraId="017DCE39" w14:textId="77777777" w:rsidR="00F92EB8" w:rsidRDefault="00F92EB8">
      <w:pPr>
        <w:pStyle w:val="a7"/>
        <w:spacing w:before="7"/>
        <w:ind w:left="0"/>
        <w:rPr>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02"/>
        <w:gridCol w:w="4393"/>
        <w:gridCol w:w="3884"/>
      </w:tblGrid>
      <w:tr w:rsidR="00F92EB8" w14:paraId="7EEBD486" w14:textId="77777777">
        <w:trPr>
          <w:trHeight w:val="827"/>
        </w:trPr>
        <w:tc>
          <w:tcPr>
            <w:tcW w:w="2002" w:type="dxa"/>
          </w:tcPr>
          <w:p w14:paraId="525D141B" w14:textId="77777777" w:rsidR="00F92EB8" w:rsidRDefault="006F4D87">
            <w:pPr>
              <w:pStyle w:val="TableParagraph"/>
              <w:spacing w:line="270" w:lineRule="atLeast"/>
              <w:ind w:left="128" w:right="117" w:firstLine="1"/>
              <w:jc w:val="center"/>
              <w:rPr>
                <w:sz w:val="24"/>
              </w:rPr>
            </w:pPr>
            <w:r>
              <w:rPr>
                <w:sz w:val="24"/>
              </w:rPr>
              <w:t>№ пункта</w:t>
            </w:r>
            <w:r>
              <w:rPr>
                <w:spacing w:val="1"/>
                <w:sz w:val="24"/>
              </w:rPr>
              <w:t xml:space="preserve"> </w:t>
            </w:r>
            <w:proofErr w:type="spellStart"/>
            <w:r>
              <w:rPr>
                <w:spacing w:val="-1"/>
                <w:sz w:val="24"/>
              </w:rPr>
              <w:t>Административн</w:t>
            </w:r>
            <w:proofErr w:type="spellEnd"/>
            <w:r>
              <w:rPr>
                <w:spacing w:val="-57"/>
                <w:sz w:val="24"/>
              </w:rPr>
              <w:t xml:space="preserve"> </w:t>
            </w:r>
            <w:r>
              <w:rPr>
                <w:sz w:val="24"/>
              </w:rPr>
              <w:t>ого</w:t>
            </w:r>
            <w:r>
              <w:rPr>
                <w:spacing w:val="-3"/>
                <w:sz w:val="24"/>
              </w:rPr>
              <w:t xml:space="preserve"> </w:t>
            </w:r>
            <w:r>
              <w:rPr>
                <w:sz w:val="24"/>
              </w:rPr>
              <w:t>регламента</w:t>
            </w:r>
          </w:p>
        </w:tc>
        <w:tc>
          <w:tcPr>
            <w:tcW w:w="4393" w:type="dxa"/>
          </w:tcPr>
          <w:p w14:paraId="57D940E0" w14:textId="77777777" w:rsidR="00F92EB8" w:rsidRDefault="006F4D87">
            <w:pPr>
              <w:pStyle w:val="TableParagraph"/>
              <w:spacing w:line="270" w:lineRule="atLeast"/>
              <w:ind w:left="238" w:right="228"/>
              <w:jc w:val="center"/>
              <w:rPr>
                <w:sz w:val="24"/>
              </w:rPr>
            </w:pPr>
            <w:r>
              <w:rPr>
                <w:sz w:val="24"/>
              </w:rPr>
              <w:t>Наименование</w:t>
            </w:r>
            <w:r>
              <w:rPr>
                <w:spacing w:val="-5"/>
                <w:sz w:val="24"/>
              </w:rPr>
              <w:t xml:space="preserve"> </w:t>
            </w:r>
            <w:r>
              <w:rPr>
                <w:sz w:val="24"/>
              </w:rPr>
              <w:t>основания</w:t>
            </w:r>
            <w:r>
              <w:rPr>
                <w:spacing w:val="-4"/>
                <w:sz w:val="24"/>
              </w:rPr>
              <w:t xml:space="preserve"> </w:t>
            </w:r>
            <w:r>
              <w:rPr>
                <w:sz w:val="24"/>
              </w:rPr>
              <w:t>для</w:t>
            </w:r>
            <w:r>
              <w:rPr>
                <w:spacing w:val="-4"/>
                <w:sz w:val="24"/>
              </w:rPr>
              <w:t xml:space="preserve"> </w:t>
            </w:r>
            <w:r>
              <w:rPr>
                <w:sz w:val="24"/>
              </w:rPr>
              <w:t>отказа</w:t>
            </w:r>
            <w:r>
              <w:rPr>
                <w:spacing w:val="-3"/>
                <w:sz w:val="24"/>
              </w:rPr>
              <w:t xml:space="preserve"> </w:t>
            </w:r>
            <w:r>
              <w:rPr>
                <w:sz w:val="24"/>
              </w:rPr>
              <w:t>в</w:t>
            </w:r>
            <w:r>
              <w:rPr>
                <w:spacing w:val="-57"/>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84" w:type="dxa"/>
          </w:tcPr>
          <w:p w14:paraId="449ABA59" w14:textId="77777777" w:rsidR="00F92EB8" w:rsidRDefault="006F4D87">
            <w:pPr>
              <w:pStyle w:val="TableParagraph"/>
              <w:spacing w:before="143"/>
              <w:ind w:left="852" w:right="514" w:hanging="310"/>
              <w:rPr>
                <w:sz w:val="24"/>
              </w:rPr>
            </w:pPr>
            <w:r>
              <w:rPr>
                <w:sz w:val="24"/>
              </w:rPr>
              <w:t>Разъяснение причин отказа</w:t>
            </w:r>
            <w:r>
              <w:rPr>
                <w:spacing w:val="-57"/>
                <w:sz w:val="24"/>
              </w:rPr>
              <w:t xml:space="preserve"> </w:t>
            </w:r>
            <w:r>
              <w:rPr>
                <w:sz w:val="24"/>
              </w:rPr>
              <w:t>в</w:t>
            </w:r>
            <w:r>
              <w:rPr>
                <w:spacing w:val="-3"/>
                <w:sz w:val="24"/>
              </w:rPr>
              <w:t xml:space="preserve"> </w:t>
            </w:r>
            <w:r>
              <w:rPr>
                <w:sz w:val="24"/>
              </w:rPr>
              <w:t>приеме</w:t>
            </w:r>
            <w:r>
              <w:rPr>
                <w:spacing w:val="-1"/>
                <w:sz w:val="24"/>
              </w:rPr>
              <w:t xml:space="preserve"> </w:t>
            </w:r>
            <w:r>
              <w:rPr>
                <w:sz w:val="24"/>
              </w:rPr>
              <w:t>документов</w:t>
            </w:r>
          </w:p>
        </w:tc>
      </w:tr>
      <w:tr w:rsidR="00F92EB8" w14:paraId="5BA20FEA" w14:textId="77777777">
        <w:trPr>
          <w:trHeight w:val="1103"/>
        </w:trPr>
        <w:tc>
          <w:tcPr>
            <w:tcW w:w="2002" w:type="dxa"/>
          </w:tcPr>
          <w:p w14:paraId="384523F9" w14:textId="77777777" w:rsidR="00F92EB8" w:rsidRDefault="006F4D87">
            <w:pPr>
              <w:pStyle w:val="TableParagraph"/>
              <w:spacing w:before="5"/>
              <w:ind w:left="108" w:right="603"/>
              <w:rPr>
                <w:sz w:val="24"/>
              </w:rPr>
            </w:pPr>
            <w:proofErr w:type="spellStart"/>
            <w:r>
              <w:rPr>
                <w:spacing w:val="-1"/>
                <w:sz w:val="24"/>
              </w:rPr>
              <w:t>подпункт"а</w:t>
            </w:r>
            <w:proofErr w:type="spellEnd"/>
            <w:r>
              <w:rPr>
                <w:spacing w:val="-1"/>
                <w:sz w:val="24"/>
              </w:rPr>
              <w:t>"</w:t>
            </w:r>
            <w:r>
              <w:rPr>
                <w:spacing w:val="-57"/>
                <w:sz w:val="24"/>
              </w:rPr>
              <w:t xml:space="preserve"> </w:t>
            </w:r>
            <w:r>
              <w:rPr>
                <w:sz w:val="24"/>
              </w:rPr>
              <w:t>пункта2.13</w:t>
            </w:r>
          </w:p>
        </w:tc>
        <w:tc>
          <w:tcPr>
            <w:tcW w:w="4393" w:type="dxa"/>
          </w:tcPr>
          <w:p w14:paraId="4F81D4B5" w14:textId="77777777" w:rsidR="00F92EB8" w:rsidRDefault="006F4D87">
            <w:pPr>
              <w:pStyle w:val="TableParagraph"/>
              <w:spacing w:line="270" w:lineRule="atLeast"/>
              <w:ind w:left="108" w:right="686"/>
              <w:rPr>
                <w:sz w:val="24"/>
              </w:rPr>
            </w:pPr>
            <w:r>
              <w:rPr>
                <w:sz w:val="24"/>
              </w:rPr>
              <w:t>непредставление заявителем</w:t>
            </w:r>
            <w:r>
              <w:rPr>
                <w:spacing w:val="1"/>
                <w:sz w:val="24"/>
              </w:rPr>
              <w:t xml:space="preserve"> </w:t>
            </w:r>
            <w:r>
              <w:rPr>
                <w:sz w:val="24"/>
              </w:rPr>
              <w:t>документов, указанных</w:t>
            </w:r>
            <w:r>
              <w:rPr>
                <w:spacing w:val="-8"/>
                <w:sz w:val="24"/>
              </w:rPr>
              <w:t xml:space="preserve"> </w:t>
            </w:r>
            <w:r>
              <w:rPr>
                <w:sz w:val="24"/>
              </w:rPr>
              <w:t>в</w:t>
            </w:r>
            <w:r>
              <w:rPr>
                <w:spacing w:val="-8"/>
                <w:sz w:val="24"/>
              </w:rPr>
              <w:t xml:space="preserve"> </w:t>
            </w:r>
            <w:r>
              <w:rPr>
                <w:sz w:val="24"/>
              </w:rPr>
              <w:t>пункте2.8</w:t>
            </w:r>
            <w:r>
              <w:rPr>
                <w:spacing w:val="-57"/>
                <w:sz w:val="24"/>
              </w:rPr>
              <w:t xml:space="preserve"> </w:t>
            </w:r>
            <w:r>
              <w:rPr>
                <w:sz w:val="24"/>
              </w:rPr>
              <w:t>настоящего Административного</w:t>
            </w:r>
            <w:r>
              <w:rPr>
                <w:spacing w:val="1"/>
                <w:sz w:val="24"/>
              </w:rPr>
              <w:t xml:space="preserve"> </w:t>
            </w:r>
            <w:r>
              <w:rPr>
                <w:sz w:val="24"/>
              </w:rPr>
              <w:t>регламента;</w:t>
            </w:r>
          </w:p>
        </w:tc>
        <w:tc>
          <w:tcPr>
            <w:tcW w:w="3884" w:type="dxa"/>
          </w:tcPr>
          <w:p w14:paraId="42CA0802" w14:textId="77777777" w:rsidR="00F92EB8" w:rsidRDefault="006F4D87">
            <w:pPr>
              <w:pStyle w:val="TableParagraph"/>
              <w:spacing w:before="5"/>
              <w:ind w:left="107" w:right="140"/>
              <w:rPr>
                <w:i/>
                <w:sz w:val="24"/>
              </w:rPr>
            </w:pPr>
            <w:r>
              <w:rPr>
                <w:i/>
                <w:sz w:val="24"/>
              </w:rPr>
              <w:t>Указывается, какое ведомство</w:t>
            </w:r>
            <w:r>
              <w:rPr>
                <w:i/>
                <w:spacing w:val="1"/>
                <w:sz w:val="24"/>
              </w:rPr>
              <w:t xml:space="preserve"> </w:t>
            </w:r>
            <w:r>
              <w:rPr>
                <w:i/>
                <w:sz w:val="24"/>
              </w:rPr>
              <w:t>предоставляет услугу, информация</w:t>
            </w:r>
            <w:r>
              <w:rPr>
                <w:i/>
                <w:spacing w:val="-58"/>
                <w:sz w:val="24"/>
              </w:rPr>
              <w:t xml:space="preserve"> </w:t>
            </w:r>
            <w:r>
              <w:rPr>
                <w:i/>
                <w:sz w:val="24"/>
              </w:rPr>
              <w:t>о</w:t>
            </w:r>
            <w:r>
              <w:rPr>
                <w:i/>
                <w:spacing w:val="-1"/>
                <w:sz w:val="24"/>
              </w:rPr>
              <w:t xml:space="preserve"> </w:t>
            </w:r>
            <w:r>
              <w:rPr>
                <w:i/>
                <w:sz w:val="24"/>
              </w:rPr>
              <w:t>его</w:t>
            </w:r>
            <w:r>
              <w:rPr>
                <w:i/>
                <w:spacing w:val="-2"/>
                <w:sz w:val="24"/>
              </w:rPr>
              <w:t xml:space="preserve"> </w:t>
            </w:r>
            <w:r>
              <w:rPr>
                <w:i/>
                <w:sz w:val="24"/>
              </w:rPr>
              <w:t>местонахождении</w:t>
            </w:r>
          </w:p>
        </w:tc>
      </w:tr>
      <w:tr w:rsidR="00F92EB8" w14:paraId="4D708E97" w14:textId="77777777">
        <w:trPr>
          <w:trHeight w:val="2207"/>
        </w:trPr>
        <w:tc>
          <w:tcPr>
            <w:tcW w:w="2002" w:type="dxa"/>
          </w:tcPr>
          <w:p w14:paraId="73496004" w14:textId="77777777" w:rsidR="00F92EB8" w:rsidRDefault="006F4D87">
            <w:pPr>
              <w:pStyle w:val="TableParagraph"/>
              <w:spacing w:before="5"/>
              <w:ind w:left="108" w:right="588"/>
              <w:rPr>
                <w:sz w:val="24"/>
              </w:rPr>
            </w:pPr>
            <w:proofErr w:type="spellStart"/>
            <w:r>
              <w:rPr>
                <w:spacing w:val="-1"/>
                <w:sz w:val="24"/>
              </w:rPr>
              <w:t>подпункт"б</w:t>
            </w:r>
            <w:proofErr w:type="spellEnd"/>
            <w:r>
              <w:rPr>
                <w:spacing w:val="-1"/>
                <w:sz w:val="24"/>
              </w:rPr>
              <w:t>"</w:t>
            </w:r>
            <w:r>
              <w:rPr>
                <w:spacing w:val="-57"/>
                <w:sz w:val="24"/>
              </w:rPr>
              <w:t xml:space="preserve"> </w:t>
            </w:r>
            <w:r>
              <w:rPr>
                <w:sz w:val="24"/>
              </w:rPr>
              <w:t>пункта2.13</w:t>
            </w:r>
          </w:p>
        </w:tc>
        <w:tc>
          <w:tcPr>
            <w:tcW w:w="4393" w:type="dxa"/>
          </w:tcPr>
          <w:p w14:paraId="60F57BC0" w14:textId="77777777" w:rsidR="00F92EB8" w:rsidRDefault="006F4D87">
            <w:pPr>
              <w:pStyle w:val="TableParagraph"/>
              <w:spacing w:line="270" w:lineRule="atLeast"/>
              <w:ind w:left="108" w:right="308"/>
              <w:rPr>
                <w:sz w:val="24"/>
              </w:rPr>
            </w:pPr>
            <w:r>
              <w:rPr>
                <w:sz w:val="24"/>
              </w:rPr>
              <w:t>поступление в уполномоченный орган</w:t>
            </w:r>
            <w:r>
              <w:rPr>
                <w:spacing w:val="-58"/>
                <w:sz w:val="24"/>
              </w:rPr>
              <w:t xml:space="preserve"> </w:t>
            </w:r>
            <w:r>
              <w:rPr>
                <w:sz w:val="24"/>
              </w:rPr>
              <w:t>местного самоуправления сведений,</w:t>
            </w:r>
            <w:r>
              <w:rPr>
                <w:spacing w:val="1"/>
                <w:sz w:val="24"/>
              </w:rPr>
              <w:t xml:space="preserve"> </w:t>
            </w:r>
            <w:r>
              <w:rPr>
                <w:sz w:val="24"/>
              </w:rPr>
              <w:t>содержащихся в Едином</w:t>
            </w:r>
            <w:r>
              <w:rPr>
                <w:spacing w:val="1"/>
                <w:sz w:val="24"/>
              </w:rPr>
              <w:t xml:space="preserve"> </w:t>
            </w:r>
            <w:r>
              <w:rPr>
                <w:sz w:val="24"/>
              </w:rPr>
              <w:t>государственном реестре</w:t>
            </w:r>
            <w:r>
              <w:rPr>
                <w:spacing w:val="1"/>
                <w:sz w:val="24"/>
              </w:rPr>
              <w:t xml:space="preserve"> </w:t>
            </w:r>
            <w:r>
              <w:rPr>
                <w:sz w:val="24"/>
              </w:rPr>
              <w:t>недвижимости, о зарегистрированном</w:t>
            </w:r>
            <w:r>
              <w:rPr>
                <w:spacing w:val="1"/>
                <w:sz w:val="24"/>
              </w:rPr>
              <w:t xml:space="preserve"> </w:t>
            </w:r>
            <w:r>
              <w:rPr>
                <w:sz w:val="24"/>
              </w:rPr>
              <w:t>праве собственности на садовый дом</w:t>
            </w:r>
            <w:r>
              <w:rPr>
                <w:spacing w:val="1"/>
                <w:sz w:val="24"/>
              </w:rPr>
              <w:t xml:space="preserve"> </w:t>
            </w:r>
            <w:r>
              <w:rPr>
                <w:sz w:val="24"/>
              </w:rPr>
              <w:t>или жилой дом лица, не являющегося</w:t>
            </w:r>
            <w:r>
              <w:rPr>
                <w:spacing w:val="1"/>
                <w:sz w:val="24"/>
              </w:rPr>
              <w:t xml:space="preserve"> </w:t>
            </w:r>
            <w:r>
              <w:rPr>
                <w:sz w:val="24"/>
              </w:rPr>
              <w:t>заявителем;</w:t>
            </w:r>
          </w:p>
        </w:tc>
        <w:tc>
          <w:tcPr>
            <w:tcW w:w="3884" w:type="dxa"/>
          </w:tcPr>
          <w:p w14:paraId="44997028" w14:textId="77777777" w:rsidR="00F92EB8" w:rsidRDefault="00F92EB8">
            <w:pPr>
              <w:pStyle w:val="TableParagraph"/>
            </w:pPr>
          </w:p>
        </w:tc>
      </w:tr>
      <w:tr w:rsidR="00F92EB8" w14:paraId="6997B0E1" w14:textId="77777777">
        <w:trPr>
          <w:trHeight w:val="2207"/>
        </w:trPr>
        <w:tc>
          <w:tcPr>
            <w:tcW w:w="2002" w:type="dxa"/>
          </w:tcPr>
          <w:p w14:paraId="721B0B72" w14:textId="77777777" w:rsidR="00F92EB8" w:rsidRDefault="006F4D87">
            <w:pPr>
              <w:pStyle w:val="TableParagraph"/>
              <w:spacing w:before="5"/>
              <w:ind w:left="108" w:right="596"/>
              <w:rPr>
                <w:sz w:val="24"/>
              </w:rPr>
            </w:pPr>
            <w:proofErr w:type="spellStart"/>
            <w:r>
              <w:rPr>
                <w:spacing w:val="-1"/>
                <w:sz w:val="24"/>
              </w:rPr>
              <w:t>подпункт"в</w:t>
            </w:r>
            <w:proofErr w:type="spellEnd"/>
            <w:r>
              <w:rPr>
                <w:spacing w:val="-1"/>
                <w:sz w:val="24"/>
              </w:rPr>
              <w:t>"</w:t>
            </w:r>
            <w:r>
              <w:rPr>
                <w:spacing w:val="-57"/>
                <w:sz w:val="24"/>
              </w:rPr>
              <w:t xml:space="preserve"> </w:t>
            </w:r>
            <w:r>
              <w:rPr>
                <w:sz w:val="24"/>
              </w:rPr>
              <w:t>пункта2.13</w:t>
            </w:r>
          </w:p>
        </w:tc>
        <w:tc>
          <w:tcPr>
            <w:tcW w:w="4393" w:type="dxa"/>
          </w:tcPr>
          <w:p w14:paraId="12931764" w14:textId="77777777" w:rsidR="00F92EB8" w:rsidRDefault="006F4D87">
            <w:pPr>
              <w:pStyle w:val="TableParagraph"/>
              <w:spacing w:line="270" w:lineRule="atLeast"/>
              <w:ind w:left="108" w:right="70"/>
              <w:rPr>
                <w:sz w:val="24"/>
              </w:rPr>
            </w:pPr>
            <w:r>
              <w:rPr>
                <w:sz w:val="24"/>
              </w:rPr>
              <w:t>поступление в уполномоченный орган</w:t>
            </w:r>
            <w:r>
              <w:rPr>
                <w:spacing w:val="1"/>
                <w:sz w:val="24"/>
              </w:rPr>
              <w:t xml:space="preserve"> </w:t>
            </w:r>
            <w:r>
              <w:rPr>
                <w:sz w:val="24"/>
              </w:rPr>
              <w:t>местного самоуправления уведомления</w:t>
            </w:r>
            <w:r>
              <w:rPr>
                <w:spacing w:val="1"/>
                <w:sz w:val="24"/>
              </w:rPr>
              <w:t xml:space="preserve"> </w:t>
            </w:r>
            <w:r>
              <w:rPr>
                <w:sz w:val="24"/>
              </w:rPr>
              <w:t>об отсутствии в Едином</w:t>
            </w:r>
            <w:r>
              <w:rPr>
                <w:spacing w:val="1"/>
                <w:sz w:val="24"/>
              </w:rPr>
              <w:t xml:space="preserve"> </w:t>
            </w:r>
            <w:r>
              <w:rPr>
                <w:sz w:val="24"/>
              </w:rPr>
              <w:t>государственном</w:t>
            </w:r>
            <w:r>
              <w:rPr>
                <w:spacing w:val="-12"/>
                <w:sz w:val="24"/>
              </w:rPr>
              <w:t xml:space="preserve"> </w:t>
            </w:r>
            <w:r>
              <w:rPr>
                <w:sz w:val="24"/>
              </w:rPr>
              <w:t>реестре</w:t>
            </w:r>
            <w:r>
              <w:rPr>
                <w:spacing w:val="-11"/>
                <w:sz w:val="24"/>
              </w:rPr>
              <w:t xml:space="preserve"> </w:t>
            </w:r>
            <w:r>
              <w:rPr>
                <w:sz w:val="24"/>
              </w:rPr>
              <w:t>недвижимости</w:t>
            </w:r>
            <w:r>
              <w:rPr>
                <w:spacing w:val="-57"/>
                <w:sz w:val="24"/>
              </w:rPr>
              <w:t xml:space="preserve"> </w:t>
            </w:r>
            <w:r>
              <w:rPr>
                <w:sz w:val="24"/>
              </w:rPr>
              <w:t>сведений о зарегистрированных правах</w:t>
            </w:r>
            <w:r>
              <w:rPr>
                <w:spacing w:val="1"/>
                <w:sz w:val="24"/>
              </w:rPr>
              <w:t xml:space="preserve"> </w:t>
            </w:r>
            <w:r>
              <w:rPr>
                <w:sz w:val="24"/>
              </w:rPr>
              <w:t>на садовый дом или жилой дом, если</w:t>
            </w:r>
            <w:r>
              <w:rPr>
                <w:spacing w:val="1"/>
                <w:sz w:val="24"/>
              </w:rPr>
              <w:t xml:space="preserve"> </w:t>
            </w:r>
            <w:r>
              <w:rPr>
                <w:sz w:val="24"/>
              </w:rPr>
              <w:t>правоустанавливающий документ,</w:t>
            </w:r>
            <w:r>
              <w:rPr>
                <w:spacing w:val="1"/>
                <w:sz w:val="24"/>
              </w:rPr>
              <w:t xml:space="preserve"> </w:t>
            </w:r>
            <w:r>
              <w:rPr>
                <w:sz w:val="24"/>
              </w:rPr>
              <w:t>предусмотренный</w:t>
            </w:r>
            <w:r>
              <w:rPr>
                <w:spacing w:val="-1"/>
                <w:sz w:val="24"/>
              </w:rPr>
              <w:t xml:space="preserve"> </w:t>
            </w:r>
            <w:r>
              <w:rPr>
                <w:sz w:val="24"/>
              </w:rPr>
              <w:t>пунктом 2.9</w:t>
            </w:r>
          </w:p>
        </w:tc>
        <w:tc>
          <w:tcPr>
            <w:tcW w:w="3884" w:type="dxa"/>
          </w:tcPr>
          <w:p w14:paraId="2FF51E49" w14:textId="77777777" w:rsidR="00F92EB8" w:rsidRDefault="00F92EB8">
            <w:pPr>
              <w:pStyle w:val="TableParagraph"/>
            </w:pPr>
          </w:p>
        </w:tc>
      </w:tr>
    </w:tbl>
    <w:p w14:paraId="7B69AA2F" w14:textId="77777777" w:rsidR="00F92EB8" w:rsidRDefault="00F92EB8">
      <w:pPr>
        <w:sectPr w:rsidR="00F92EB8">
          <w:pgSz w:w="11910" w:h="16840"/>
          <w:pgMar w:top="1040" w:right="340" w:bottom="280" w:left="106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02"/>
        <w:gridCol w:w="4393"/>
        <w:gridCol w:w="3884"/>
      </w:tblGrid>
      <w:tr w:rsidR="00F92EB8" w14:paraId="4A3BC36A" w14:textId="77777777">
        <w:trPr>
          <w:trHeight w:val="827"/>
        </w:trPr>
        <w:tc>
          <w:tcPr>
            <w:tcW w:w="2002" w:type="dxa"/>
          </w:tcPr>
          <w:p w14:paraId="1FB2D658" w14:textId="77777777" w:rsidR="00F92EB8" w:rsidRDefault="006F4D87">
            <w:pPr>
              <w:pStyle w:val="TableParagraph"/>
              <w:ind w:left="128" w:right="112" w:firstLine="375"/>
              <w:rPr>
                <w:sz w:val="24"/>
              </w:rPr>
            </w:pPr>
            <w:r>
              <w:rPr>
                <w:sz w:val="24"/>
              </w:rPr>
              <w:lastRenderedPageBreak/>
              <w:t>№ пункта</w:t>
            </w:r>
            <w:r>
              <w:rPr>
                <w:spacing w:val="1"/>
                <w:sz w:val="24"/>
              </w:rPr>
              <w:t xml:space="preserve"> </w:t>
            </w:r>
            <w:proofErr w:type="spellStart"/>
            <w:r>
              <w:rPr>
                <w:spacing w:val="-1"/>
                <w:sz w:val="24"/>
              </w:rPr>
              <w:t>Административн</w:t>
            </w:r>
            <w:proofErr w:type="spellEnd"/>
          </w:p>
          <w:p w14:paraId="2AD5BED1" w14:textId="77777777" w:rsidR="00F92EB8" w:rsidRDefault="006F4D87">
            <w:pPr>
              <w:pStyle w:val="TableParagraph"/>
              <w:spacing w:line="260" w:lineRule="exact"/>
              <w:ind w:left="227"/>
              <w:rPr>
                <w:sz w:val="24"/>
              </w:rPr>
            </w:pPr>
            <w:r>
              <w:rPr>
                <w:sz w:val="24"/>
              </w:rPr>
              <w:t>ого</w:t>
            </w:r>
            <w:r>
              <w:rPr>
                <w:spacing w:val="-5"/>
                <w:sz w:val="24"/>
              </w:rPr>
              <w:t xml:space="preserve"> </w:t>
            </w:r>
            <w:r>
              <w:rPr>
                <w:sz w:val="24"/>
              </w:rPr>
              <w:t>регламента</w:t>
            </w:r>
          </w:p>
        </w:tc>
        <w:tc>
          <w:tcPr>
            <w:tcW w:w="4393" w:type="dxa"/>
          </w:tcPr>
          <w:p w14:paraId="65063163" w14:textId="77777777" w:rsidR="00F92EB8" w:rsidRDefault="006F4D87">
            <w:pPr>
              <w:pStyle w:val="TableParagraph"/>
              <w:ind w:left="238" w:right="228"/>
              <w:jc w:val="center"/>
              <w:rPr>
                <w:sz w:val="24"/>
              </w:rPr>
            </w:pPr>
            <w:r>
              <w:rPr>
                <w:sz w:val="24"/>
              </w:rPr>
              <w:t>Наименование</w:t>
            </w:r>
            <w:r>
              <w:rPr>
                <w:spacing w:val="-5"/>
                <w:sz w:val="24"/>
              </w:rPr>
              <w:t xml:space="preserve"> </w:t>
            </w:r>
            <w:r>
              <w:rPr>
                <w:sz w:val="24"/>
              </w:rPr>
              <w:t>основания</w:t>
            </w:r>
            <w:r>
              <w:rPr>
                <w:spacing w:val="-4"/>
                <w:sz w:val="24"/>
              </w:rPr>
              <w:t xml:space="preserve"> </w:t>
            </w:r>
            <w:r>
              <w:rPr>
                <w:sz w:val="24"/>
              </w:rPr>
              <w:t>для</w:t>
            </w:r>
            <w:r>
              <w:rPr>
                <w:spacing w:val="-4"/>
                <w:sz w:val="24"/>
              </w:rPr>
              <w:t xml:space="preserve"> </w:t>
            </w:r>
            <w:r>
              <w:rPr>
                <w:sz w:val="24"/>
              </w:rPr>
              <w:t>отказа</w:t>
            </w:r>
            <w:r>
              <w:rPr>
                <w:spacing w:val="-3"/>
                <w:sz w:val="24"/>
              </w:rPr>
              <w:t xml:space="preserve"> </w:t>
            </w:r>
            <w:r>
              <w:rPr>
                <w:sz w:val="24"/>
              </w:rPr>
              <w:t>в</w:t>
            </w:r>
            <w:r>
              <w:rPr>
                <w:spacing w:val="-57"/>
                <w:sz w:val="24"/>
              </w:rPr>
              <w:t xml:space="preserve"> </w:t>
            </w:r>
            <w:r>
              <w:rPr>
                <w:sz w:val="24"/>
              </w:rPr>
              <w:t>соответствии</w:t>
            </w:r>
            <w:r>
              <w:rPr>
                <w:spacing w:val="-5"/>
                <w:sz w:val="24"/>
              </w:rPr>
              <w:t xml:space="preserve"> </w:t>
            </w:r>
            <w:r>
              <w:rPr>
                <w:sz w:val="24"/>
              </w:rPr>
              <w:t>с</w:t>
            </w:r>
            <w:r>
              <w:rPr>
                <w:spacing w:val="-5"/>
                <w:sz w:val="24"/>
              </w:rPr>
              <w:t xml:space="preserve"> </w:t>
            </w:r>
            <w:r>
              <w:rPr>
                <w:sz w:val="24"/>
              </w:rPr>
              <w:t>Административным</w:t>
            </w:r>
          </w:p>
          <w:p w14:paraId="39A19E86" w14:textId="77777777" w:rsidR="00F92EB8" w:rsidRDefault="006F4D87">
            <w:pPr>
              <w:pStyle w:val="TableParagraph"/>
              <w:spacing w:line="260" w:lineRule="exact"/>
              <w:ind w:left="237" w:right="228"/>
              <w:jc w:val="center"/>
              <w:rPr>
                <w:sz w:val="24"/>
              </w:rPr>
            </w:pPr>
            <w:r>
              <w:rPr>
                <w:sz w:val="24"/>
              </w:rPr>
              <w:t>Регламентом</w:t>
            </w:r>
          </w:p>
        </w:tc>
        <w:tc>
          <w:tcPr>
            <w:tcW w:w="3884" w:type="dxa"/>
          </w:tcPr>
          <w:p w14:paraId="084B4251" w14:textId="77777777" w:rsidR="00F92EB8" w:rsidRDefault="006F4D87">
            <w:pPr>
              <w:pStyle w:val="TableParagraph"/>
              <w:spacing w:before="134"/>
              <w:ind w:left="852" w:right="514" w:hanging="310"/>
              <w:rPr>
                <w:sz w:val="24"/>
              </w:rPr>
            </w:pPr>
            <w:r>
              <w:rPr>
                <w:sz w:val="24"/>
              </w:rPr>
              <w:t>Разъяснение причин отказа</w:t>
            </w:r>
            <w:r>
              <w:rPr>
                <w:spacing w:val="-57"/>
                <w:sz w:val="24"/>
              </w:rPr>
              <w:t xml:space="preserve"> </w:t>
            </w:r>
            <w:r>
              <w:rPr>
                <w:sz w:val="24"/>
              </w:rPr>
              <w:t>в</w:t>
            </w:r>
            <w:r>
              <w:rPr>
                <w:spacing w:val="-3"/>
                <w:sz w:val="24"/>
              </w:rPr>
              <w:t xml:space="preserve"> </w:t>
            </w:r>
            <w:r>
              <w:rPr>
                <w:sz w:val="24"/>
              </w:rPr>
              <w:t>приеме</w:t>
            </w:r>
            <w:r>
              <w:rPr>
                <w:spacing w:val="-1"/>
                <w:sz w:val="24"/>
              </w:rPr>
              <w:t xml:space="preserve"> </w:t>
            </w:r>
            <w:r>
              <w:rPr>
                <w:sz w:val="24"/>
              </w:rPr>
              <w:t>документов</w:t>
            </w:r>
          </w:p>
        </w:tc>
      </w:tr>
      <w:tr w:rsidR="00F92EB8" w14:paraId="2E875D98" w14:textId="77777777">
        <w:trPr>
          <w:trHeight w:val="7451"/>
        </w:trPr>
        <w:tc>
          <w:tcPr>
            <w:tcW w:w="2002" w:type="dxa"/>
          </w:tcPr>
          <w:p w14:paraId="71C496DE" w14:textId="77777777" w:rsidR="00F92EB8" w:rsidRDefault="00F92EB8">
            <w:pPr>
              <w:pStyle w:val="TableParagraph"/>
              <w:rPr>
                <w:sz w:val="24"/>
              </w:rPr>
            </w:pPr>
          </w:p>
        </w:tc>
        <w:tc>
          <w:tcPr>
            <w:tcW w:w="4393" w:type="dxa"/>
          </w:tcPr>
          <w:p w14:paraId="1DDCA8EE" w14:textId="77777777" w:rsidR="00F92EB8" w:rsidRDefault="006F4D87">
            <w:pPr>
              <w:pStyle w:val="TableParagraph"/>
              <w:ind w:left="108" w:right="226"/>
              <w:rPr>
                <w:sz w:val="24"/>
              </w:rPr>
            </w:pPr>
            <w:r>
              <w:rPr>
                <w:sz w:val="24"/>
              </w:rPr>
              <w:t>настоящего Административного</w:t>
            </w:r>
            <w:r>
              <w:rPr>
                <w:spacing w:val="1"/>
                <w:sz w:val="24"/>
              </w:rPr>
              <w:t xml:space="preserve"> </w:t>
            </w:r>
            <w:r>
              <w:rPr>
                <w:sz w:val="24"/>
              </w:rPr>
              <w:t>регламента, или нотариально</w:t>
            </w:r>
            <w:r>
              <w:rPr>
                <w:spacing w:val="1"/>
                <w:sz w:val="24"/>
              </w:rPr>
              <w:t xml:space="preserve"> </w:t>
            </w:r>
            <w:r>
              <w:rPr>
                <w:sz w:val="24"/>
              </w:rPr>
              <w:t>заверенная копия такого документа не</w:t>
            </w:r>
            <w:r>
              <w:rPr>
                <w:spacing w:val="1"/>
                <w:sz w:val="24"/>
              </w:rPr>
              <w:t xml:space="preserve"> </w:t>
            </w:r>
            <w:r>
              <w:rPr>
                <w:sz w:val="24"/>
              </w:rPr>
              <w:t>были</w:t>
            </w:r>
            <w:r>
              <w:rPr>
                <w:spacing w:val="-7"/>
                <w:sz w:val="24"/>
              </w:rPr>
              <w:t xml:space="preserve"> </w:t>
            </w:r>
            <w:r>
              <w:rPr>
                <w:sz w:val="24"/>
              </w:rPr>
              <w:t>представлены</w:t>
            </w:r>
            <w:r>
              <w:rPr>
                <w:spacing w:val="-6"/>
                <w:sz w:val="24"/>
              </w:rPr>
              <w:t xml:space="preserve"> </w:t>
            </w:r>
            <w:proofErr w:type="spellStart"/>
            <w:r>
              <w:rPr>
                <w:sz w:val="24"/>
              </w:rPr>
              <w:t>заявителем</w:t>
            </w:r>
            <w:proofErr w:type="gramStart"/>
            <w:r>
              <w:rPr>
                <w:sz w:val="24"/>
              </w:rPr>
              <w:t>.О</w:t>
            </w:r>
            <w:proofErr w:type="gramEnd"/>
            <w:r>
              <w:rPr>
                <w:sz w:val="24"/>
              </w:rPr>
              <w:t>тказ</w:t>
            </w:r>
            <w:proofErr w:type="spellEnd"/>
            <w:r>
              <w:rPr>
                <w:spacing w:val="-7"/>
                <w:sz w:val="24"/>
              </w:rPr>
              <w:t xml:space="preserve"> </w:t>
            </w:r>
            <w:r>
              <w:rPr>
                <w:sz w:val="24"/>
              </w:rPr>
              <w:t>в</w:t>
            </w:r>
          </w:p>
          <w:p w14:paraId="354963B1" w14:textId="77777777" w:rsidR="00F92EB8" w:rsidRDefault="006F4D87">
            <w:pPr>
              <w:pStyle w:val="TableParagraph"/>
              <w:spacing w:line="270" w:lineRule="atLeast"/>
              <w:ind w:left="108" w:right="116"/>
              <w:rPr>
                <w:sz w:val="24"/>
              </w:rPr>
            </w:pPr>
            <w:r>
              <w:rPr>
                <w:sz w:val="24"/>
              </w:rPr>
              <w:t>признании садового дома жилым домом</w:t>
            </w:r>
            <w:r>
              <w:rPr>
                <w:spacing w:val="-57"/>
                <w:sz w:val="24"/>
              </w:rPr>
              <w:t xml:space="preserve"> </w:t>
            </w:r>
            <w:r>
              <w:rPr>
                <w:sz w:val="24"/>
              </w:rPr>
              <w:t>или жилого дома садовым домом по</w:t>
            </w:r>
            <w:r>
              <w:rPr>
                <w:spacing w:val="1"/>
                <w:sz w:val="24"/>
              </w:rPr>
              <w:t xml:space="preserve"> </w:t>
            </w:r>
            <w:r>
              <w:rPr>
                <w:sz w:val="24"/>
              </w:rPr>
              <w:t>указанному основанию допускается в</w:t>
            </w:r>
            <w:r>
              <w:rPr>
                <w:spacing w:val="1"/>
                <w:sz w:val="24"/>
              </w:rPr>
              <w:t xml:space="preserve"> </w:t>
            </w:r>
            <w:r>
              <w:rPr>
                <w:sz w:val="24"/>
              </w:rPr>
              <w:t>случае, если уполномоченный орган</w:t>
            </w:r>
            <w:r>
              <w:rPr>
                <w:spacing w:val="1"/>
                <w:sz w:val="24"/>
              </w:rPr>
              <w:t xml:space="preserve"> </w:t>
            </w:r>
            <w:r>
              <w:rPr>
                <w:sz w:val="24"/>
              </w:rPr>
              <w:t>местного самоуправления после</w:t>
            </w:r>
            <w:r>
              <w:rPr>
                <w:spacing w:val="1"/>
                <w:sz w:val="24"/>
              </w:rPr>
              <w:t xml:space="preserve"> </w:t>
            </w:r>
            <w:r>
              <w:rPr>
                <w:sz w:val="24"/>
              </w:rPr>
              <w:t>получения уведомления об отсутствии в</w:t>
            </w:r>
            <w:r>
              <w:rPr>
                <w:spacing w:val="-57"/>
                <w:sz w:val="24"/>
              </w:rPr>
              <w:t xml:space="preserve"> </w:t>
            </w:r>
            <w:r>
              <w:rPr>
                <w:sz w:val="24"/>
              </w:rPr>
              <w:t>Едином государственном реестре</w:t>
            </w:r>
            <w:r>
              <w:rPr>
                <w:spacing w:val="1"/>
                <w:sz w:val="24"/>
              </w:rPr>
              <w:t xml:space="preserve"> </w:t>
            </w:r>
            <w:r>
              <w:rPr>
                <w:sz w:val="24"/>
              </w:rPr>
              <w:t>недвижимости сведений о</w:t>
            </w:r>
            <w:r>
              <w:rPr>
                <w:spacing w:val="1"/>
                <w:sz w:val="24"/>
              </w:rPr>
              <w:t xml:space="preserve"> </w:t>
            </w:r>
            <w:r>
              <w:rPr>
                <w:sz w:val="24"/>
              </w:rPr>
              <w:t>зарегистрированных правах на садовый</w:t>
            </w:r>
            <w:r>
              <w:rPr>
                <w:spacing w:val="1"/>
                <w:sz w:val="24"/>
              </w:rPr>
              <w:t xml:space="preserve"> </w:t>
            </w:r>
            <w:r>
              <w:rPr>
                <w:sz w:val="24"/>
              </w:rPr>
              <w:t>дом или жилой дом уведомил заявителя</w:t>
            </w:r>
            <w:r>
              <w:rPr>
                <w:spacing w:val="-57"/>
                <w:sz w:val="24"/>
              </w:rPr>
              <w:t xml:space="preserve"> </w:t>
            </w:r>
            <w:r>
              <w:rPr>
                <w:sz w:val="24"/>
              </w:rPr>
              <w:t>указанным в заявлении способом о</w:t>
            </w:r>
            <w:r>
              <w:rPr>
                <w:spacing w:val="1"/>
                <w:sz w:val="24"/>
              </w:rPr>
              <w:t xml:space="preserve"> </w:t>
            </w:r>
            <w:r>
              <w:rPr>
                <w:sz w:val="24"/>
              </w:rPr>
              <w:t>получении такого уведомления,</w:t>
            </w:r>
            <w:r>
              <w:rPr>
                <w:spacing w:val="1"/>
                <w:sz w:val="24"/>
              </w:rPr>
              <w:t xml:space="preserve"> </w:t>
            </w:r>
            <w:r>
              <w:rPr>
                <w:sz w:val="24"/>
              </w:rPr>
              <w:t>предложил заявителю представить</w:t>
            </w:r>
            <w:r>
              <w:rPr>
                <w:spacing w:val="1"/>
                <w:sz w:val="24"/>
              </w:rPr>
              <w:t xml:space="preserve"> </w:t>
            </w:r>
            <w:r>
              <w:rPr>
                <w:sz w:val="24"/>
              </w:rPr>
              <w:t>правоустанавливающий документ,</w:t>
            </w:r>
            <w:r>
              <w:rPr>
                <w:spacing w:val="1"/>
                <w:sz w:val="24"/>
              </w:rPr>
              <w:t xml:space="preserve"> </w:t>
            </w:r>
            <w:r>
              <w:rPr>
                <w:sz w:val="24"/>
              </w:rPr>
              <w:t>предусмотренный пунктом2.9</w:t>
            </w:r>
            <w:r>
              <w:rPr>
                <w:spacing w:val="1"/>
                <w:sz w:val="24"/>
              </w:rPr>
              <w:t xml:space="preserve"> </w:t>
            </w:r>
            <w:r>
              <w:rPr>
                <w:sz w:val="24"/>
              </w:rPr>
              <w:t>настоящего Административного</w:t>
            </w:r>
            <w:r>
              <w:rPr>
                <w:spacing w:val="1"/>
                <w:sz w:val="24"/>
              </w:rPr>
              <w:t xml:space="preserve"> </w:t>
            </w:r>
            <w:r>
              <w:rPr>
                <w:sz w:val="24"/>
              </w:rPr>
              <w:t>регламента, или</w:t>
            </w:r>
            <w:r>
              <w:rPr>
                <w:spacing w:val="16"/>
                <w:sz w:val="24"/>
              </w:rPr>
              <w:t xml:space="preserve"> </w:t>
            </w:r>
            <w:r>
              <w:rPr>
                <w:sz w:val="24"/>
              </w:rPr>
              <w:t>нотариально</w:t>
            </w:r>
            <w:r>
              <w:rPr>
                <w:spacing w:val="1"/>
                <w:sz w:val="24"/>
              </w:rPr>
              <w:t xml:space="preserve"> </w:t>
            </w:r>
            <w:r>
              <w:rPr>
                <w:sz w:val="24"/>
              </w:rPr>
              <w:t>заверенную копию такого документа и</w:t>
            </w:r>
            <w:r>
              <w:rPr>
                <w:spacing w:val="1"/>
                <w:sz w:val="24"/>
              </w:rPr>
              <w:t xml:space="preserve"> </w:t>
            </w:r>
            <w:r>
              <w:rPr>
                <w:sz w:val="24"/>
              </w:rPr>
              <w:t>не</w:t>
            </w:r>
            <w:r>
              <w:rPr>
                <w:spacing w:val="-4"/>
                <w:sz w:val="24"/>
              </w:rPr>
              <w:t xml:space="preserve"> </w:t>
            </w:r>
            <w:r>
              <w:rPr>
                <w:sz w:val="24"/>
              </w:rPr>
              <w:t>получил</w:t>
            </w:r>
            <w:r>
              <w:rPr>
                <w:spacing w:val="-4"/>
                <w:sz w:val="24"/>
              </w:rPr>
              <w:t xml:space="preserve"> </w:t>
            </w:r>
            <w:r>
              <w:rPr>
                <w:sz w:val="24"/>
              </w:rPr>
              <w:t>от</w:t>
            </w:r>
            <w:r>
              <w:rPr>
                <w:spacing w:val="-3"/>
                <w:sz w:val="24"/>
              </w:rPr>
              <w:t xml:space="preserve"> </w:t>
            </w:r>
            <w:r>
              <w:rPr>
                <w:sz w:val="24"/>
              </w:rPr>
              <w:t>заявителя</w:t>
            </w:r>
            <w:r>
              <w:rPr>
                <w:spacing w:val="-3"/>
                <w:sz w:val="24"/>
              </w:rPr>
              <w:t xml:space="preserve"> </w:t>
            </w:r>
            <w:r>
              <w:rPr>
                <w:sz w:val="24"/>
              </w:rPr>
              <w:t>такой</w:t>
            </w:r>
            <w:r>
              <w:rPr>
                <w:spacing w:val="-3"/>
                <w:sz w:val="24"/>
              </w:rPr>
              <w:t xml:space="preserve"> </w:t>
            </w:r>
            <w:r>
              <w:rPr>
                <w:sz w:val="24"/>
              </w:rPr>
              <w:t>документ</w:t>
            </w:r>
            <w:r>
              <w:rPr>
                <w:spacing w:val="-57"/>
                <w:sz w:val="24"/>
              </w:rPr>
              <w:t xml:space="preserve"> </w:t>
            </w:r>
            <w:r>
              <w:rPr>
                <w:sz w:val="24"/>
              </w:rPr>
              <w:t>или такую копию в течение15</w:t>
            </w:r>
            <w:r>
              <w:rPr>
                <w:spacing w:val="1"/>
                <w:sz w:val="24"/>
              </w:rPr>
              <w:t xml:space="preserve"> </w:t>
            </w:r>
            <w:r>
              <w:rPr>
                <w:sz w:val="24"/>
              </w:rPr>
              <w:t>календарных дней со дня направления</w:t>
            </w:r>
            <w:r>
              <w:rPr>
                <w:spacing w:val="1"/>
                <w:sz w:val="24"/>
              </w:rPr>
              <w:t xml:space="preserve"> </w:t>
            </w:r>
            <w:r>
              <w:rPr>
                <w:sz w:val="24"/>
              </w:rPr>
              <w:t>уведомления о представлении</w:t>
            </w:r>
            <w:r>
              <w:rPr>
                <w:spacing w:val="1"/>
                <w:sz w:val="24"/>
              </w:rPr>
              <w:t xml:space="preserve"> </w:t>
            </w:r>
            <w:r>
              <w:rPr>
                <w:sz w:val="24"/>
              </w:rPr>
              <w:t>правоустанавливающего</w:t>
            </w:r>
            <w:r>
              <w:rPr>
                <w:spacing w:val="-2"/>
                <w:sz w:val="24"/>
              </w:rPr>
              <w:t xml:space="preserve"> </w:t>
            </w:r>
            <w:r>
              <w:rPr>
                <w:sz w:val="24"/>
              </w:rPr>
              <w:t>документа;</w:t>
            </w:r>
          </w:p>
        </w:tc>
        <w:tc>
          <w:tcPr>
            <w:tcW w:w="3884" w:type="dxa"/>
          </w:tcPr>
          <w:p w14:paraId="5B823DBD" w14:textId="77777777" w:rsidR="00F92EB8" w:rsidRDefault="00F92EB8">
            <w:pPr>
              <w:pStyle w:val="TableParagraph"/>
              <w:rPr>
                <w:sz w:val="24"/>
              </w:rPr>
            </w:pPr>
          </w:p>
        </w:tc>
      </w:tr>
      <w:tr w:rsidR="00F92EB8" w14:paraId="7B945666" w14:textId="77777777">
        <w:trPr>
          <w:trHeight w:val="1655"/>
        </w:trPr>
        <w:tc>
          <w:tcPr>
            <w:tcW w:w="2002" w:type="dxa"/>
          </w:tcPr>
          <w:p w14:paraId="1A1E5335" w14:textId="77777777" w:rsidR="00F92EB8" w:rsidRDefault="006F4D87">
            <w:pPr>
              <w:pStyle w:val="TableParagraph"/>
              <w:ind w:left="108" w:right="611"/>
              <w:rPr>
                <w:sz w:val="24"/>
              </w:rPr>
            </w:pPr>
            <w:proofErr w:type="spellStart"/>
            <w:r>
              <w:rPr>
                <w:spacing w:val="-1"/>
                <w:sz w:val="24"/>
              </w:rPr>
              <w:t>подпункт"г</w:t>
            </w:r>
            <w:proofErr w:type="spellEnd"/>
            <w:r>
              <w:rPr>
                <w:spacing w:val="-1"/>
                <w:sz w:val="24"/>
              </w:rPr>
              <w:t>"</w:t>
            </w:r>
            <w:r>
              <w:rPr>
                <w:spacing w:val="-57"/>
                <w:sz w:val="24"/>
              </w:rPr>
              <w:t xml:space="preserve"> </w:t>
            </w:r>
            <w:r>
              <w:rPr>
                <w:sz w:val="24"/>
              </w:rPr>
              <w:t>пункта2.13</w:t>
            </w:r>
          </w:p>
        </w:tc>
        <w:tc>
          <w:tcPr>
            <w:tcW w:w="4393" w:type="dxa"/>
          </w:tcPr>
          <w:p w14:paraId="186ADA91" w14:textId="77777777" w:rsidR="00F92EB8" w:rsidRDefault="006F4D87">
            <w:pPr>
              <w:pStyle w:val="TableParagraph"/>
              <w:ind w:left="108" w:right="142"/>
              <w:rPr>
                <w:sz w:val="24"/>
              </w:rPr>
            </w:pPr>
            <w:r>
              <w:rPr>
                <w:sz w:val="24"/>
              </w:rPr>
              <w:t>непредставление</w:t>
            </w:r>
            <w:r>
              <w:rPr>
                <w:spacing w:val="-11"/>
                <w:sz w:val="24"/>
              </w:rPr>
              <w:t xml:space="preserve"> </w:t>
            </w:r>
            <w:r>
              <w:rPr>
                <w:sz w:val="24"/>
              </w:rPr>
              <w:t>заявителем</w:t>
            </w:r>
            <w:r>
              <w:rPr>
                <w:spacing w:val="-10"/>
                <w:sz w:val="24"/>
              </w:rPr>
              <w:t xml:space="preserve"> </w:t>
            </w:r>
            <w:r>
              <w:rPr>
                <w:sz w:val="24"/>
              </w:rPr>
              <w:t>документа,</w:t>
            </w:r>
            <w:r>
              <w:rPr>
                <w:spacing w:val="-57"/>
                <w:sz w:val="24"/>
              </w:rPr>
              <w:t xml:space="preserve"> </w:t>
            </w:r>
            <w:r>
              <w:rPr>
                <w:sz w:val="24"/>
              </w:rPr>
              <w:t>предусмотренного подпунктом"5"</w:t>
            </w:r>
            <w:r>
              <w:rPr>
                <w:spacing w:val="1"/>
                <w:sz w:val="24"/>
              </w:rPr>
              <w:t xml:space="preserve"> </w:t>
            </w:r>
            <w:r>
              <w:rPr>
                <w:sz w:val="24"/>
              </w:rPr>
              <w:t>пункта2.8настоящего</w:t>
            </w:r>
            <w:r>
              <w:rPr>
                <w:spacing w:val="1"/>
                <w:sz w:val="24"/>
              </w:rPr>
              <w:t xml:space="preserve"> </w:t>
            </w:r>
            <w:r>
              <w:rPr>
                <w:sz w:val="24"/>
              </w:rPr>
              <w:t xml:space="preserve">Административного </w:t>
            </w:r>
            <w:proofErr w:type="spellStart"/>
            <w:r>
              <w:rPr>
                <w:sz w:val="24"/>
              </w:rPr>
              <w:t>регламента</w:t>
            </w:r>
            <w:proofErr w:type="gramStart"/>
            <w:r>
              <w:rPr>
                <w:sz w:val="24"/>
              </w:rPr>
              <w:t>,в</w:t>
            </w:r>
            <w:proofErr w:type="spellEnd"/>
            <w:proofErr w:type="gramEnd"/>
            <w:r>
              <w:rPr>
                <w:spacing w:val="1"/>
                <w:sz w:val="24"/>
              </w:rPr>
              <w:t xml:space="preserve"> </w:t>
            </w:r>
            <w:r>
              <w:rPr>
                <w:sz w:val="24"/>
              </w:rPr>
              <w:t>случае</w:t>
            </w:r>
            <w:r>
              <w:rPr>
                <w:spacing w:val="-3"/>
                <w:sz w:val="24"/>
              </w:rPr>
              <w:t xml:space="preserve"> </w:t>
            </w:r>
            <w:r>
              <w:rPr>
                <w:sz w:val="24"/>
              </w:rPr>
              <w:t>если</w:t>
            </w:r>
            <w:r>
              <w:rPr>
                <w:spacing w:val="-3"/>
                <w:sz w:val="24"/>
              </w:rPr>
              <w:t xml:space="preserve"> </w:t>
            </w:r>
            <w:r>
              <w:rPr>
                <w:sz w:val="24"/>
              </w:rPr>
              <w:t>садовый</w:t>
            </w:r>
            <w:r>
              <w:rPr>
                <w:spacing w:val="-3"/>
                <w:sz w:val="24"/>
              </w:rPr>
              <w:t xml:space="preserve"> </w:t>
            </w:r>
            <w:r>
              <w:rPr>
                <w:sz w:val="24"/>
              </w:rPr>
              <w:t>дом</w:t>
            </w:r>
            <w:r>
              <w:rPr>
                <w:spacing w:val="-3"/>
                <w:sz w:val="24"/>
              </w:rPr>
              <w:t xml:space="preserve"> </w:t>
            </w:r>
            <w:r>
              <w:rPr>
                <w:sz w:val="24"/>
              </w:rPr>
              <w:t>или</w:t>
            </w:r>
            <w:r>
              <w:rPr>
                <w:spacing w:val="-3"/>
                <w:sz w:val="24"/>
              </w:rPr>
              <w:t xml:space="preserve"> </w:t>
            </w:r>
            <w:r>
              <w:rPr>
                <w:sz w:val="24"/>
              </w:rPr>
              <w:t>жилой</w:t>
            </w:r>
          </w:p>
          <w:p w14:paraId="564FBCFF" w14:textId="77777777" w:rsidR="00F92EB8" w:rsidRDefault="006F4D87">
            <w:pPr>
              <w:pStyle w:val="TableParagraph"/>
              <w:spacing w:line="260" w:lineRule="exact"/>
              <w:ind w:left="108"/>
              <w:rPr>
                <w:sz w:val="24"/>
              </w:rPr>
            </w:pPr>
            <w:r>
              <w:rPr>
                <w:sz w:val="24"/>
              </w:rPr>
              <w:t>дом</w:t>
            </w:r>
            <w:r>
              <w:rPr>
                <w:spacing w:val="-4"/>
                <w:sz w:val="24"/>
              </w:rPr>
              <w:t xml:space="preserve"> </w:t>
            </w:r>
            <w:r>
              <w:rPr>
                <w:sz w:val="24"/>
              </w:rPr>
              <w:t>обременен</w:t>
            </w:r>
            <w:r>
              <w:rPr>
                <w:spacing w:val="-3"/>
                <w:sz w:val="24"/>
              </w:rPr>
              <w:t xml:space="preserve"> </w:t>
            </w:r>
            <w:r>
              <w:rPr>
                <w:sz w:val="24"/>
              </w:rPr>
              <w:t>правами</w:t>
            </w:r>
            <w:r>
              <w:rPr>
                <w:spacing w:val="-4"/>
                <w:sz w:val="24"/>
              </w:rPr>
              <w:t xml:space="preserve"> </w:t>
            </w:r>
            <w:r>
              <w:rPr>
                <w:sz w:val="24"/>
              </w:rPr>
              <w:t>третьих</w:t>
            </w:r>
            <w:r>
              <w:rPr>
                <w:spacing w:val="-4"/>
                <w:sz w:val="24"/>
              </w:rPr>
              <w:t xml:space="preserve"> </w:t>
            </w:r>
            <w:r>
              <w:rPr>
                <w:sz w:val="24"/>
              </w:rPr>
              <w:t>лиц</w:t>
            </w:r>
          </w:p>
        </w:tc>
        <w:tc>
          <w:tcPr>
            <w:tcW w:w="3884" w:type="dxa"/>
          </w:tcPr>
          <w:p w14:paraId="4C12780D" w14:textId="77777777" w:rsidR="00F92EB8" w:rsidRDefault="00F92EB8">
            <w:pPr>
              <w:pStyle w:val="TableParagraph"/>
              <w:rPr>
                <w:sz w:val="24"/>
              </w:rPr>
            </w:pPr>
          </w:p>
        </w:tc>
      </w:tr>
      <w:tr w:rsidR="00F92EB8" w14:paraId="3943B934" w14:textId="77777777">
        <w:trPr>
          <w:trHeight w:val="1931"/>
        </w:trPr>
        <w:tc>
          <w:tcPr>
            <w:tcW w:w="2002" w:type="dxa"/>
          </w:tcPr>
          <w:p w14:paraId="04C3726E" w14:textId="77777777" w:rsidR="00F92EB8" w:rsidRDefault="006F4D87">
            <w:pPr>
              <w:pStyle w:val="TableParagraph"/>
              <w:ind w:left="108" w:right="588"/>
              <w:rPr>
                <w:sz w:val="24"/>
              </w:rPr>
            </w:pPr>
            <w:proofErr w:type="spellStart"/>
            <w:r>
              <w:rPr>
                <w:spacing w:val="-1"/>
                <w:sz w:val="24"/>
              </w:rPr>
              <w:t>подпункт"д</w:t>
            </w:r>
            <w:proofErr w:type="spellEnd"/>
            <w:r>
              <w:rPr>
                <w:spacing w:val="-1"/>
                <w:sz w:val="24"/>
              </w:rPr>
              <w:t>"</w:t>
            </w:r>
            <w:r>
              <w:rPr>
                <w:spacing w:val="-57"/>
                <w:sz w:val="24"/>
              </w:rPr>
              <w:t xml:space="preserve"> </w:t>
            </w:r>
            <w:r>
              <w:rPr>
                <w:sz w:val="24"/>
              </w:rPr>
              <w:t>пункта2.13</w:t>
            </w:r>
          </w:p>
        </w:tc>
        <w:tc>
          <w:tcPr>
            <w:tcW w:w="4393" w:type="dxa"/>
          </w:tcPr>
          <w:p w14:paraId="5909A4AD" w14:textId="77777777" w:rsidR="00F92EB8" w:rsidRDefault="006F4D87">
            <w:pPr>
              <w:pStyle w:val="TableParagraph"/>
              <w:ind w:left="108" w:right="225"/>
              <w:rPr>
                <w:sz w:val="24"/>
              </w:rPr>
            </w:pPr>
            <w:r>
              <w:rPr>
                <w:sz w:val="24"/>
              </w:rPr>
              <w:t>размещение садового дома или жилого</w:t>
            </w:r>
            <w:r>
              <w:rPr>
                <w:spacing w:val="-57"/>
                <w:sz w:val="24"/>
              </w:rPr>
              <w:t xml:space="preserve"> </w:t>
            </w:r>
            <w:r>
              <w:rPr>
                <w:sz w:val="24"/>
              </w:rPr>
              <w:t xml:space="preserve">дома на земельном </w:t>
            </w:r>
            <w:proofErr w:type="spellStart"/>
            <w:r>
              <w:rPr>
                <w:sz w:val="24"/>
              </w:rPr>
              <w:t>участке</w:t>
            </w:r>
            <w:proofErr w:type="gramStart"/>
            <w:r>
              <w:rPr>
                <w:sz w:val="24"/>
              </w:rPr>
              <w:t>,в</w:t>
            </w:r>
            <w:proofErr w:type="gramEnd"/>
            <w:r>
              <w:rPr>
                <w:sz w:val="24"/>
              </w:rPr>
              <w:t>иды</w:t>
            </w:r>
            <w:proofErr w:type="spellEnd"/>
            <w:r>
              <w:rPr>
                <w:spacing w:val="1"/>
                <w:sz w:val="24"/>
              </w:rPr>
              <w:t xml:space="preserve"> </w:t>
            </w:r>
            <w:r>
              <w:rPr>
                <w:sz w:val="24"/>
              </w:rPr>
              <w:t>разрешенного</w:t>
            </w:r>
            <w:r>
              <w:rPr>
                <w:spacing w:val="-10"/>
                <w:sz w:val="24"/>
              </w:rPr>
              <w:t xml:space="preserve"> </w:t>
            </w:r>
            <w:r>
              <w:rPr>
                <w:sz w:val="24"/>
              </w:rPr>
              <w:t>использования</w:t>
            </w:r>
            <w:r>
              <w:rPr>
                <w:spacing w:val="-9"/>
                <w:sz w:val="24"/>
              </w:rPr>
              <w:t xml:space="preserve"> </w:t>
            </w:r>
            <w:r>
              <w:rPr>
                <w:sz w:val="24"/>
              </w:rPr>
              <w:t>которого,</w:t>
            </w:r>
            <w:r>
              <w:rPr>
                <w:spacing w:val="-57"/>
                <w:sz w:val="24"/>
              </w:rPr>
              <w:t xml:space="preserve"> </w:t>
            </w:r>
            <w:r>
              <w:rPr>
                <w:sz w:val="24"/>
              </w:rPr>
              <w:t>установленные в соответствии с</w:t>
            </w:r>
            <w:r>
              <w:rPr>
                <w:spacing w:val="1"/>
                <w:sz w:val="24"/>
              </w:rPr>
              <w:t xml:space="preserve"> </w:t>
            </w:r>
            <w:r>
              <w:rPr>
                <w:sz w:val="24"/>
              </w:rPr>
              <w:t>законодательством</w:t>
            </w:r>
            <w:r>
              <w:rPr>
                <w:spacing w:val="-2"/>
                <w:sz w:val="24"/>
              </w:rPr>
              <w:t xml:space="preserve"> </w:t>
            </w:r>
            <w:r>
              <w:rPr>
                <w:sz w:val="24"/>
              </w:rPr>
              <w:t>Российской</w:t>
            </w:r>
          </w:p>
          <w:p w14:paraId="61FF5BF5" w14:textId="77777777" w:rsidR="00F92EB8" w:rsidRDefault="006F4D87">
            <w:pPr>
              <w:pStyle w:val="TableParagraph"/>
              <w:spacing w:line="270" w:lineRule="atLeast"/>
              <w:ind w:left="108" w:right="232"/>
              <w:rPr>
                <w:sz w:val="24"/>
              </w:rPr>
            </w:pPr>
            <w:proofErr w:type="spellStart"/>
            <w:r>
              <w:rPr>
                <w:sz w:val="24"/>
              </w:rPr>
              <w:t>Федерации</w:t>
            </w:r>
            <w:proofErr w:type="gramStart"/>
            <w:r>
              <w:rPr>
                <w:sz w:val="24"/>
              </w:rPr>
              <w:t>,н</w:t>
            </w:r>
            <w:proofErr w:type="gramEnd"/>
            <w:r>
              <w:rPr>
                <w:sz w:val="24"/>
              </w:rPr>
              <w:t>е</w:t>
            </w:r>
            <w:proofErr w:type="spellEnd"/>
            <w:r>
              <w:rPr>
                <w:spacing w:val="-8"/>
                <w:sz w:val="24"/>
              </w:rPr>
              <w:t xml:space="preserve"> </w:t>
            </w:r>
            <w:r>
              <w:rPr>
                <w:sz w:val="24"/>
              </w:rPr>
              <w:t>предусматривают</w:t>
            </w:r>
            <w:r>
              <w:rPr>
                <w:spacing w:val="-7"/>
                <w:sz w:val="24"/>
              </w:rPr>
              <w:t xml:space="preserve"> </w:t>
            </w:r>
            <w:r>
              <w:rPr>
                <w:sz w:val="24"/>
              </w:rPr>
              <w:t>такого</w:t>
            </w:r>
            <w:r>
              <w:rPr>
                <w:spacing w:val="-57"/>
                <w:sz w:val="24"/>
              </w:rPr>
              <w:t xml:space="preserve"> </w:t>
            </w:r>
            <w:r>
              <w:rPr>
                <w:sz w:val="24"/>
              </w:rPr>
              <w:t>размещения;</w:t>
            </w:r>
          </w:p>
        </w:tc>
        <w:tc>
          <w:tcPr>
            <w:tcW w:w="3884" w:type="dxa"/>
          </w:tcPr>
          <w:p w14:paraId="1C77C16A" w14:textId="77777777" w:rsidR="00F92EB8" w:rsidRDefault="00F92EB8">
            <w:pPr>
              <w:pStyle w:val="TableParagraph"/>
              <w:rPr>
                <w:sz w:val="24"/>
              </w:rPr>
            </w:pPr>
          </w:p>
        </w:tc>
      </w:tr>
      <w:tr w:rsidR="00F92EB8" w14:paraId="34EC4968" w14:textId="77777777">
        <w:trPr>
          <w:trHeight w:val="1379"/>
        </w:trPr>
        <w:tc>
          <w:tcPr>
            <w:tcW w:w="2002" w:type="dxa"/>
          </w:tcPr>
          <w:p w14:paraId="7624D47B" w14:textId="77777777" w:rsidR="00F92EB8" w:rsidRDefault="006F4D87">
            <w:pPr>
              <w:pStyle w:val="TableParagraph"/>
              <w:ind w:left="108" w:right="603"/>
              <w:rPr>
                <w:sz w:val="24"/>
              </w:rPr>
            </w:pPr>
            <w:proofErr w:type="spellStart"/>
            <w:r>
              <w:rPr>
                <w:spacing w:val="-1"/>
                <w:sz w:val="24"/>
              </w:rPr>
              <w:t>подпункт"е</w:t>
            </w:r>
            <w:proofErr w:type="spellEnd"/>
            <w:r>
              <w:rPr>
                <w:spacing w:val="-1"/>
                <w:sz w:val="24"/>
              </w:rPr>
              <w:t>"</w:t>
            </w:r>
            <w:r>
              <w:rPr>
                <w:spacing w:val="-57"/>
                <w:sz w:val="24"/>
              </w:rPr>
              <w:t xml:space="preserve"> </w:t>
            </w:r>
            <w:r>
              <w:rPr>
                <w:sz w:val="24"/>
              </w:rPr>
              <w:t>пункта2.13</w:t>
            </w:r>
          </w:p>
        </w:tc>
        <w:tc>
          <w:tcPr>
            <w:tcW w:w="4393" w:type="dxa"/>
          </w:tcPr>
          <w:p w14:paraId="7DF875A8" w14:textId="77777777" w:rsidR="00F92EB8" w:rsidRDefault="006F4D87">
            <w:pPr>
              <w:pStyle w:val="TableParagraph"/>
              <w:ind w:left="108" w:right="70"/>
              <w:rPr>
                <w:sz w:val="24"/>
              </w:rPr>
            </w:pPr>
            <w:r>
              <w:rPr>
                <w:sz w:val="24"/>
              </w:rPr>
              <w:t>использование</w:t>
            </w:r>
            <w:r>
              <w:rPr>
                <w:spacing w:val="-7"/>
                <w:sz w:val="24"/>
              </w:rPr>
              <w:t xml:space="preserve"> </w:t>
            </w:r>
            <w:r>
              <w:rPr>
                <w:sz w:val="24"/>
              </w:rPr>
              <w:t>жилого</w:t>
            </w:r>
            <w:r>
              <w:rPr>
                <w:spacing w:val="-7"/>
                <w:sz w:val="24"/>
              </w:rPr>
              <w:t xml:space="preserve"> </w:t>
            </w:r>
            <w:r>
              <w:rPr>
                <w:sz w:val="24"/>
              </w:rPr>
              <w:t>дома</w:t>
            </w:r>
            <w:r>
              <w:rPr>
                <w:spacing w:val="-7"/>
                <w:sz w:val="24"/>
              </w:rPr>
              <w:t xml:space="preserve"> </w:t>
            </w:r>
            <w:r>
              <w:rPr>
                <w:sz w:val="24"/>
              </w:rPr>
              <w:t>заявителем</w:t>
            </w:r>
            <w:r>
              <w:rPr>
                <w:spacing w:val="-57"/>
                <w:sz w:val="24"/>
              </w:rPr>
              <w:t xml:space="preserve"> </w:t>
            </w:r>
            <w:r>
              <w:rPr>
                <w:sz w:val="24"/>
              </w:rPr>
              <w:t>или иным лицом в качестве места</w:t>
            </w:r>
            <w:r>
              <w:rPr>
                <w:spacing w:val="1"/>
                <w:sz w:val="24"/>
              </w:rPr>
              <w:t xml:space="preserve"> </w:t>
            </w:r>
            <w:r>
              <w:rPr>
                <w:sz w:val="24"/>
              </w:rPr>
              <w:t>постоянного</w:t>
            </w:r>
            <w:r>
              <w:rPr>
                <w:spacing w:val="-3"/>
                <w:sz w:val="24"/>
              </w:rPr>
              <w:t xml:space="preserve"> </w:t>
            </w:r>
            <w:r>
              <w:rPr>
                <w:sz w:val="24"/>
              </w:rPr>
              <w:t>проживани</w:t>
            </w:r>
            <w:proofErr w:type="gramStart"/>
            <w:r>
              <w:rPr>
                <w:sz w:val="24"/>
              </w:rPr>
              <w:t>я(</w:t>
            </w:r>
            <w:proofErr w:type="gramEnd"/>
            <w:r>
              <w:rPr>
                <w:sz w:val="24"/>
              </w:rPr>
              <w:t>при</w:t>
            </w:r>
          </w:p>
          <w:p w14:paraId="3FC69B5A" w14:textId="77777777" w:rsidR="00F92EB8" w:rsidRDefault="006F4D87">
            <w:pPr>
              <w:pStyle w:val="TableParagraph"/>
              <w:spacing w:line="270" w:lineRule="atLeast"/>
              <w:ind w:left="108" w:right="427"/>
              <w:rPr>
                <w:sz w:val="24"/>
              </w:rPr>
            </w:pPr>
            <w:r>
              <w:rPr>
                <w:sz w:val="24"/>
              </w:rPr>
              <w:t>рассмотрении</w:t>
            </w:r>
            <w:r>
              <w:rPr>
                <w:spacing w:val="-4"/>
                <w:sz w:val="24"/>
              </w:rPr>
              <w:t xml:space="preserve"> </w:t>
            </w:r>
            <w:r>
              <w:rPr>
                <w:sz w:val="24"/>
              </w:rPr>
              <w:t>заявления</w:t>
            </w:r>
            <w:r>
              <w:rPr>
                <w:spacing w:val="-4"/>
                <w:sz w:val="24"/>
              </w:rPr>
              <w:t xml:space="preserve"> </w:t>
            </w:r>
            <w:r>
              <w:rPr>
                <w:sz w:val="24"/>
              </w:rPr>
              <w:t>о</w:t>
            </w:r>
            <w:r>
              <w:rPr>
                <w:spacing w:val="-3"/>
                <w:sz w:val="24"/>
              </w:rPr>
              <w:t xml:space="preserve"> </w:t>
            </w:r>
            <w:r>
              <w:rPr>
                <w:sz w:val="24"/>
              </w:rPr>
              <w:t>признании</w:t>
            </w:r>
            <w:r>
              <w:rPr>
                <w:spacing w:val="-57"/>
                <w:sz w:val="24"/>
              </w:rPr>
              <w:t xml:space="preserve"> </w:t>
            </w:r>
            <w:r>
              <w:rPr>
                <w:sz w:val="24"/>
              </w:rPr>
              <w:t>жилого дома</w:t>
            </w:r>
            <w:r>
              <w:rPr>
                <w:spacing w:val="-2"/>
                <w:sz w:val="24"/>
              </w:rPr>
              <w:t xml:space="preserve"> </w:t>
            </w:r>
            <w:r>
              <w:rPr>
                <w:sz w:val="24"/>
              </w:rPr>
              <w:t>садовым</w:t>
            </w:r>
            <w:r>
              <w:rPr>
                <w:spacing w:val="-1"/>
                <w:sz w:val="24"/>
              </w:rPr>
              <w:t xml:space="preserve"> </w:t>
            </w:r>
            <w:r>
              <w:rPr>
                <w:sz w:val="24"/>
              </w:rPr>
              <w:t>домом).</w:t>
            </w:r>
          </w:p>
        </w:tc>
        <w:tc>
          <w:tcPr>
            <w:tcW w:w="3884" w:type="dxa"/>
          </w:tcPr>
          <w:p w14:paraId="4142A622" w14:textId="77777777" w:rsidR="00F92EB8" w:rsidRDefault="00F92EB8">
            <w:pPr>
              <w:pStyle w:val="TableParagraph"/>
              <w:rPr>
                <w:sz w:val="24"/>
              </w:rPr>
            </w:pPr>
          </w:p>
        </w:tc>
      </w:tr>
    </w:tbl>
    <w:p w14:paraId="67C8F990" w14:textId="77777777" w:rsidR="00F92EB8" w:rsidRDefault="00F92EB8">
      <w:pPr>
        <w:pStyle w:val="a7"/>
        <w:spacing w:before="9"/>
        <w:ind w:left="0"/>
        <w:rPr>
          <w:sz w:val="15"/>
        </w:rPr>
      </w:pPr>
    </w:p>
    <w:p w14:paraId="241B00E6" w14:textId="77777777" w:rsidR="00F92EB8" w:rsidRDefault="006F4D87">
      <w:pPr>
        <w:tabs>
          <w:tab w:val="left" w:pos="9237"/>
        </w:tabs>
        <w:spacing w:before="90"/>
        <w:ind w:left="215"/>
        <w:rPr>
          <w:sz w:val="24"/>
        </w:rPr>
      </w:pPr>
      <w:r>
        <w:rPr>
          <w:sz w:val="24"/>
        </w:rPr>
        <w:t>Дополнительно</w:t>
      </w:r>
      <w:r>
        <w:rPr>
          <w:spacing w:val="-11"/>
          <w:sz w:val="24"/>
        </w:rPr>
        <w:t xml:space="preserve"> </w:t>
      </w:r>
      <w:r>
        <w:rPr>
          <w:sz w:val="24"/>
        </w:rPr>
        <w:t xml:space="preserve">информируем: </w:t>
      </w:r>
      <w:r>
        <w:rPr>
          <w:spacing w:val="-13"/>
          <w:sz w:val="24"/>
        </w:rPr>
        <w:t xml:space="preserve"> </w:t>
      </w:r>
      <w:r>
        <w:rPr>
          <w:sz w:val="24"/>
          <w:u w:val="single"/>
        </w:rPr>
        <w:t xml:space="preserve"> </w:t>
      </w:r>
      <w:r>
        <w:rPr>
          <w:sz w:val="24"/>
          <w:u w:val="single"/>
        </w:rPr>
        <w:tab/>
      </w:r>
    </w:p>
    <w:p w14:paraId="3AFE4D80" w14:textId="77777777" w:rsidR="00F92EB8" w:rsidRDefault="006F4D87">
      <w:pPr>
        <w:tabs>
          <w:tab w:val="left" w:pos="9221"/>
        </w:tabs>
        <w:ind w:left="221"/>
        <w:rPr>
          <w:sz w:val="24"/>
        </w:rPr>
      </w:pPr>
      <w:r>
        <w:rPr>
          <w:sz w:val="24"/>
          <w:u w:val="single"/>
        </w:rPr>
        <w:t xml:space="preserve"> </w:t>
      </w:r>
      <w:r>
        <w:rPr>
          <w:sz w:val="24"/>
          <w:u w:val="single"/>
        </w:rPr>
        <w:tab/>
      </w:r>
      <w:r>
        <w:rPr>
          <w:sz w:val="24"/>
        </w:rPr>
        <w:t>.</w:t>
      </w:r>
    </w:p>
    <w:p w14:paraId="48EFE817" w14:textId="77777777" w:rsidR="00F92EB8" w:rsidRDefault="00F92EB8">
      <w:pPr>
        <w:rPr>
          <w:sz w:val="24"/>
        </w:rPr>
        <w:sectPr w:rsidR="00F92EB8">
          <w:pgSz w:w="11910" w:h="16840"/>
          <w:pgMar w:top="1120" w:right="340" w:bottom="280" w:left="1060" w:header="720" w:footer="720" w:gutter="0"/>
          <w:cols w:space="720"/>
        </w:sectPr>
      </w:pPr>
    </w:p>
    <w:p w14:paraId="36A783DC" w14:textId="77777777" w:rsidR="00F92EB8" w:rsidRDefault="006F4D87">
      <w:pPr>
        <w:spacing w:before="66" w:line="249" w:lineRule="auto"/>
        <w:ind w:left="263" w:right="382"/>
        <w:jc w:val="center"/>
        <w:rPr>
          <w:sz w:val="20"/>
        </w:rPr>
      </w:pPr>
      <w:r>
        <w:rPr>
          <w:sz w:val="20"/>
        </w:rPr>
        <w:lastRenderedPageBreak/>
        <w:t>(указывается</w:t>
      </w:r>
      <w:r>
        <w:rPr>
          <w:spacing w:val="-7"/>
          <w:sz w:val="20"/>
        </w:rPr>
        <w:t xml:space="preserve"> </w:t>
      </w:r>
      <w:proofErr w:type="spellStart"/>
      <w:r>
        <w:rPr>
          <w:sz w:val="20"/>
        </w:rPr>
        <w:t>информация</w:t>
      </w:r>
      <w:proofErr w:type="gramStart"/>
      <w:r>
        <w:rPr>
          <w:sz w:val="20"/>
        </w:rPr>
        <w:t>,н</w:t>
      </w:r>
      <w:proofErr w:type="gramEnd"/>
      <w:r>
        <w:rPr>
          <w:sz w:val="20"/>
        </w:rPr>
        <w:t>еобходимая</w:t>
      </w:r>
      <w:proofErr w:type="spellEnd"/>
      <w:r>
        <w:rPr>
          <w:spacing w:val="-7"/>
          <w:sz w:val="20"/>
        </w:rPr>
        <w:t xml:space="preserve"> </w:t>
      </w:r>
      <w:r>
        <w:rPr>
          <w:sz w:val="20"/>
        </w:rPr>
        <w:t>для</w:t>
      </w:r>
      <w:r>
        <w:rPr>
          <w:spacing w:val="-7"/>
          <w:sz w:val="20"/>
        </w:rPr>
        <w:t xml:space="preserve"> </w:t>
      </w:r>
      <w:r>
        <w:rPr>
          <w:sz w:val="20"/>
        </w:rPr>
        <w:t>устранения</w:t>
      </w:r>
      <w:r>
        <w:rPr>
          <w:spacing w:val="-7"/>
          <w:sz w:val="20"/>
        </w:rPr>
        <w:t xml:space="preserve"> </w:t>
      </w:r>
      <w:r>
        <w:rPr>
          <w:sz w:val="20"/>
        </w:rPr>
        <w:t>оснований</w:t>
      </w:r>
      <w:r>
        <w:rPr>
          <w:spacing w:val="-7"/>
          <w:sz w:val="20"/>
        </w:rPr>
        <w:t xml:space="preserve"> </w:t>
      </w:r>
      <w:r>
        <w:rPr>
          <w:sz w:val="20"/>
        </w:rPr>
        <w:t>для</w:t>
      </w:r>
      <w:r>
        <w:rPr>
          <w:spacing w:val="-7"/>
          <w:sz w:val="20"/>
        </w:rPr>
        <w:t xml:space="preserve"> </w:t>
      </w:r>
      <w:r>
        <w:rPr>
          <w:sz w:val="20"/>
        </w:rPr>
        <w:t>отказа</w:t>
      </w:r>
      <w:r>
        <w:rPr>
          <w:spacing w:val="-7"/>
          <w:sz w:val="20"/>
        </w:rPr>
        <w:t xml:space="preserve"> </w:t>
      </w:r>
      <w:r>
        <w:rPr>
          <w:sz w:val="20"/>
        </w:rPr>
        <w:t>в</w:t>
      </w:r>
      <w:r>
        <w:rPr>
          <w:spacing w:val="-7"/>
          <w:sz w:val="20"/>
        </w:rPr>
        <w:t xml:space="preserve"> </w:t>
      </w:r>
      <w:r>
        <w:rPr>
          <w:sz w:val="20"/>
        </w:rPr>
        <w:t>приеме</w:t>
      </w:r>
      <w:r>
        <w:rPr>
          <w:spacing w:val="-7"/>
          <w:sz w:val="20"/>
        </w:rPr>
        <w:t xml:space="preserve"> </w:t>
      </w:r>
      <w:r>
        <w:rPr>
          <w:sz w:val="20"/>
        </w:rPr>
        <w:t>документов, необходимых</w:t>
      </w:r>
      <w:r>
        <w:rPr>
          <w:spacing w:val="1"/>
          <w:sz w:val="20"/>
        </w:rPr>
        <w:t xml:space="preserve"> </w:t>
      </w:r>
      <w:r>
        <w:rPr>
          <w:sz w:val="20"/>
        </w:rPr>
        <w:t>для</w:t>
      </w:r>
      <w:r>
        <w:rPr>
          <w:spacing w:val="-2"/>
          <w:sz w:val="20"/>
        </w:rPr>
        <w:t xml:space="preserve"> </w:t>
      </w:r>
      <w:r>
        <w:rPr>
          <w:sz w:val="20"/>
        </w:rPr>
        <w:t>предоставления</w:t>
      </w:r>
      <w:r>
        <w:rPr>
          <w:spacing w:val="-2"/>
          <w:sz w:val="20"/>
        </w:rPr>
        <w:t xml:space="preserve"> </w:t>
      </w:r>
      <w:proofErr w:type="spellStart"/>
      <w:r>
        <w:rPr>
          <w:sz w:val="20"/>
        </w:rPr>
        <w:t>услуги,а</w:t>
      </w:r>
      <w:proofErr w:type="spellEnd"/>
      <w:r>
        <w:rPr>
          <w:spacing w:val="-1"/>
          <w:sz w:val="20"/>
        </w:rPr>
        <w:t xml:space="preserve"> </w:t>
      </w:r>
      <w:r>
        <w:rPr>
          <w:sz w:val="20"/>
        </w:rPr>
        <w:t>также</w:t>
      </w:r>
      <w:r>
        <w:rPr>
          <w:spacing w:val="-2"/>
          <w:sz w:val="20"/>
        </w:rPr>
        <w:t xml:space="preserve"> </w:t>
      </w:r>
      <w:r>
        <w:rPr>
          <w:sz w:val="20"/>
        </w:rPr>
        <w:t>иная</w:t>
      </w:r>
      <w:r>
        <w:rPr>
          <w:spacing w:val="-2"/>
          <w:sz w:val="20"/>
        </w:rPr>
        <w:t xml:space="preserve"> </w:t>
      </w:r>
      <w:r>
        <w:rPr>
          <w:sz w:val="20"/>
        </w:rPr>
        <w:t>дополнительная</w:t>
      </w:r>
      <w:r>
        <w:rPr>
          <w:spacing w:val="-1"/>
          <w:sz w:val="20"/>
        </w:rPr>
        <w:t xml:space="preserve"> </w:t>
      </w:r>
      <w:r>
        <w:rPr>
          <w:sz w:val="20"/>
        </w:rPr>
        <w:t>информация</w:t>
      </w:r>
      <w:r>
        <w:rPr>
          <w:spacing w:val="-2"/>
          <w:sz w:val="20"/>
        </w:rPr>
        <w:t xml:space="preserve"> </w:t>
      </w:r>
      <w:r>
        <w:rPr>
          <w:sz w:val="20"/>
        </w:rPr>
        <w:t>при</w:t>
      </w:r>
      <w:r>
        <w:rPr>
          <w:spacing w:val="-2"/>
          <w:sz w:val="20"/>
        </w:rPr>
        <w:t xml:space="preserve"> </w:t>
      </w:r>
      <w:r>
        <w:rPr>
          <w:sz w:val="20"/>
        </w:rPr>
        <w:t>наличии)</w:t>
      </w:r>
    </w:p>
    <w:p w14:paraId="537A7007" w14:textId="77777777" w:rsidR="00F92EB8" w:rsidRDefault="006F4D87">
      <w:pPr>
        <w:tabs>
          <w:tab w:val="left" w:pos="9026"/>
        </w:tabs>
        <w:spacing w:before="111"/>
        <w:ind w:right="1044"/>
        <w:jc w:val="center"/>
        <w:rPr>
          <w:sz w:val="24"/>
        </w:rPr>
      </w:pPr>
      <w:r>
        <w:rPr>
          <w:sz w:val="24"/>
        </w:rPr>
        <w:t xml:space="preserve">Приложение: </w:t>
      </w:r>
      <w:r>
        <w:rPr>
          <w:spacing w:val="-17"/>
          <w:sz w:val="24"/>
        </w:rPr>
        <w:t xml:space="preserve"> </w:t>
      </w:r>
      <w:r>
        <w:rPr>
          <w:sz w:val="24"/>
          <w:u w:val="single"/>
        </w:rPr>
        <w:t xml:space="preserve"> </w:t>
      </w:r>
      <w:r>
        <w:rPr>
          <w:sz w:val="24"/>
          <w:u w:val="single"/>
        </w:rPr>
        <w:tab/>
      </w:r>
    </w:p>
    <w:p w14:paraId="1B28A5F8" w14:textId="77777777" w:rsidR="00F92EB8" w:rsidRDefault="006F4D87">
      <w:pPr>
        <w:tabs>
          <w:tab w:val="left" w:pos="8999"/>
        </w:tabs>
        <w:ind w:right="995"/>
        <w:jc w:val="center"/>
        <w:rPr>
          <w:sz w:val="24"/>
        </w:rPr>
      </w:pPr>
      <w:r>
        <w:rPr>
          <w:sz w:val="24"/>
          <w:u w:val="single"/>
        </w:rPr>
        <w:t xml:space="preserve"> </w:t>
      </w:r>
      <w:r>
        <w:rPr>
          <w:sz w:val="24"/>
          <w:u w:val="single"/>
        </w:rPr>
        <w:tab/>
      </w:r>
      <w:r>
        <w:rPr>
          <w:sz w:val="24"/>
        </w:rPr>
        <w:t>.</w:t>
      </w:r>
    </w:p>
    <w:p w14:paraId="0173E461" w14:textId="77777777" w:rsidR="00F92EB8" w:rsidRDefault="006F4D87">
      <w:pPr>
        <w:spacing w:before="10"/>
        <w:ind w:left="2729" w:right="2792"/>
        <w:jc w:val="center"/>
        <w:rPr>
          <w:sz w:val="20"/>
        </w:rPr>
      </w:pPr>
      <w:r>
        <w:rPr>
          <w:sz w:val="20"/>
        </w:rPr>
        <w:t>(прилагаются</w:t>
      </w:r>
      <w:r>
        <w:rPr>
          <w:spacing w:val="-11"/>
          <w:sz w:val="20"/>
        </w:rPr>
        <w:t xml:space="preserve"> </w:t>
      </w:r>
      <w:proofErr w:type="spellStart"/>
      <w:r>
        <w:rPr>
          <w:sz w:val="20"/>
        </w:rPr>
        <w:t>документы</w:t>
      </w:r>
      <w:proofErr w:type="gramStart"/>
      <w:r>
        <w:rPr>
          <w:sz w:val="20"/>
        </w:rPr>
        <w:t>,п</w:t>
      </w:r>
      <w:proofErr w:type="gramEnd"/>
      <w:r>
        <w:rPr>
          <w:sz w:val="20"/>
        </w:rPr>
        <w:t>редставленные</w:t>
      </w:r>
      <w:proofErr w:type="spellEnd"/>
      <w:r>
        <w:rPr>
          <w:spacing w:val="-11"/>
          <w:sz w:val="20"/>
        </w:rPr>
        <w:t xml:space="preserve"> </w:t>
      </w:r>
      <w:r>
        <w:rPr>
          <w:sz w:val="20"/>
        </w:rPr>
        <w:t>заявителем)</w:t>
      </w:r>
    </w:p>
    <w:p w14:paraId="560D0313" w14:textId="77777777" w:rsidR="00F92EB8" w:rsidRDefault="00F92EB8">
      <w:pPr>
        <w:pStyle w:val="a7"/>
        <w:ind w:left="0"/>
        <w:rPr>
          <w:sz w:val="20"/>
        </w:rPr>
      </w:pPr>
    </w:p>
    <w:p w14:paraId="4C3BE5B1" w14:textId="77777777" w:rsidR="00F92EB8" w:rsidRDefault="00F92EB8">
      <w:pPr>
        <w:pStyle w:val="a7"/>
        <w:ind w:left="0"/>
        <w:rPr>
          <w:sz w:val="20"/>
        </w:rPr>
      </w:pPr>
    </w:p>
    <w:p w14:paraId="30E78AEC" w14:textId="358785E8" w:rsidR="00F92EB8" w:rsidRDefault="00B3500A">
      <w:pPr>
        <w:pStyle w:val="a7"/>
        <w:spacing w:before="2"/>
        <w:ind w:left="0"/>
      </w:pPr>
      <w:r>
        <w:rPr>
          <w:noProof/>
          <w:lang w:eastAsia="ru-RU"/>
        </w:rPr>
        <mc:AlternateContent>
          <mc:Choice Requires="wps">
            <w:drawing>
              <wp:anchor distT="0" distB="0" distL="114300" distR="114300" simplePos="0" relativeHeight="251642368" behindDoc="1" locked="0" layoutInCell="1" allowOverlap="1" wp14:anchorId="04327D1C" wp14:editId="1EDD941B">
                <wp:simplePos x="0" y="0"/>
                <wp:positionH relativeFrom="page">
                  <wp:posOffset>791845</wp:posOffset>
                </wp:positionH>
                <wp:positionV relativeFrom="paragraph">
                  <wp:posOffset>233680</wp:posOffset>
                </wp:positionV>
                <wp:extent cx="1980565" cy="1270"/>
                <wp:effectExtent l="10795" t="12065" r="8890" b="5715"/>
                <wp:wrapTopAndBottom/>
                <wp:docPr id="4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3C424F" id="Freeform 23" o:spid="_x0000_s1026" style="position:absolute;margin-left:62.35pt;margin-top:18.4pt;width:155.95pt;height:.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114300" distR="114300" simplePos="0" relativeHeight="251643392" behindDoc="1" locked="0" layoutInCell="1" allowOverlap="1" wp14:anchorId="1FF65505" wp14:editId="2004F84D">
                <wp:simplePos x="0" y="0"/>
                <wp:positionH relativeFrom="page">
                  <wp:posOffset>3150235</wp:posOffset>
                </wp:positionH>
                <wp:positionV relativeFrom="paragraph">
                  <wp:posOffset>233680</wp:posOffset>
                </wp:positionV>
                <wp:extent cx="1243330" cy="1270"/>
                <wp:effectExtent l="6985" t="12065" r="6985" b="5715"/>
                <wp:wrapTopAndBottom/>
                <wp:docPr id="4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330" cy="1270"/>
                        </a:xfrm>
                        <a:custGeom>
                          <a:avLst/>
                          <a:gdLst>
                            <a:gd name="T0" fmla="+- 0 4962 4962"/>
                            <a:gd name="T1" fmla="*/ T0 w 1958"/>
                            <a:gd name="T2" fmla="+- 0 6919 4962"/>
                            <a:gd name="T3" fmla="*/ T2 w 1958"/>
                          </a:gdLst>
                          <a:ahLst/>
                          <a:cxnLst>
                            <a:cxn ang="0">
                              <a:pos x="T1" y="0"/>
                            </a:cxn>
                            <a:cxn ang="0">
                              <a:pos x="T3" y="0"/>
                            </a:cxn>
                          </a:cxnLst>
                          <a:rect l="0" t="0" r="r" b="b"/>
                          <a:pathLst>
                            <a:path w="1958">
                              <a:moveTo>
                                <a:pt x="0" y="0"/>
                              </a:moveTo>
                              <a:lnTo>
                                <a:pt x="19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31149" id="Freeform 24" o:spid="_x0000_s1026" style="position:absolute;margin-left:248.05pt;margin-top:18.4pt;width:97.9pt;height:.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" path="m,l1957,e" filled="f" strokeweight=".5pt">
                <v:path arrowok="t" o:connecttype="custom" o:connectlocs="0,0;1242695,0" o:connectangles="0,0"/>
                <w10:wrap type="topAndBottom" anchorx="page"/>
              </v:shape>
            </w:pict>
          </mc:Fallback>
        </mc:AlternateContent>
      </w:r>
      <w:r>
        <w:rPr>
          <w:noProof/>
          <w:lang w:eastAsia="ru-RU"/>
        </w:rPr>
        <mc:AlternateContent>
          <mc:Choice Requires="wps">
            <w:drawing>
              <wp:anchor distT="0" distB="0" distL="114300" distR="114300" simplePos="0" relativeHeight="251644416" behindDoc="1" locked="0" layoutInCell="1" allowOverlap="1" wp14:anchorId="48285CFC" wp14:editId="2E261B41">
                <wp:simplePos x="0" y="0"/>
                <wp:positionH relativeFrom="page">
                  <wp:posOffset>4770120</wp:posOffset>
                </wp:positionH>
                <wp:positionV relativeFrom="paragraph">
                  <wp:posOffset>233680</wp:posOffset>
                </wp:positionV>
                <wp:extent cx="2035175" cy="1270"/>
                <wp:effectExtent l="7620" t="12065" r="5080" b="5715"/>
                <wp:wrapTopAndBottom/>
                <wp:docPr id="3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175" cy="1270"/>
                        </a:xfrm>
                        <a:custGeom>
                          <a:avLst/>
                          <a:gdLst>
                            <a:gd name="T0" fmla="+- 0 7513 7513"/>
                            <a:gd name="T1" fmla="*/ T0 w 3205"/>
                            <a:gd name="T2" fmla="+- 0 10718 7513"/>
                            <a:gd name="T3" fmla="*/ T2 w 3205"/>
                          </a:gdLst>
                          <a:ahLst/>
                          <a:cxnLst>
                            <a:cxn ang="0">
                              <a:pos x="T1" y="0"/>
                            </a:cxn>
                            <a:cxn ang="0">
                              <a:pos x="T3" y="0"/>
                            </a:cxn>
                          </a:cxnLst>
                          <a:rect l="0" t="0" r="r" b="b"/>
                          <a:pathLst>
                            <a:path w="3205">
                              <a:moveTo>
                                <a:pt x="0" y="0"/>
                              </a:moveTo>
                              <a:lnTo>
                                <a:pt x="32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62D91" id="Freeform 25" o:spid="_x0000_s1026" style="position:absolute;margin-left:375.6pt;margin-top:18.4pt;width:160.25pt;height:.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" path="m,l3205,e" filled="f" strokeweight=".5pt">
                <v:path arrowok="t" o:connecttype="custom" o:connectlocs="0,0;2035175,0" o:connectangles="0,0"/>
                <w10:wrap type="topAndBottom" anchorx="page"/>
              </v:shape>
            </w:pict>
          </mc:Fallback>
        </mc:AlternateContent>
      </w:r>
    </w:p>
    <w:p w14:paraId="3DC94E7C" w14:textId="77777777" w:rsidR="00F92EB8" w:rsidRDefault="006F4D87">
      <w:pPr>
        <w:tabs>
          <w:tab w:val="left" w:pos="4462"/>
          <w:tab w:val="left" w:pos="7010"/>
        </w:tabs>
        <w:spacing w:line="249" w:lineRule="auto"/>
        <w:ind w:left="7448" w:right="1504" w:hanging="6225"/>
        <w:rPr>
          <w:sz w:val="20"/>
        </w:rPr>
      </w:pPr>
      <w:r>
        <w:rPr>
          <w:sz w:val="20"/>
        </w:rPr>
        <w:t>(должность)</w:t>
      </w:r>
      <w:r>
        <w:rPr>
          <w:sz w:val="20"/>
        </w:rPr>
        <w:tab/>
        <w:t>(подпись)</w:t>
      </w:r>
      <w:r>
        <w:rPr>
          <w:sz w:val="20"/>
        </w:rPr>
        <w:tab/>
        <w:t>(</w:t>
      </w:r>
      <w:proofErr w:type="spellStart"/>
      <w:r>
        <w:rPr>
          <w:sz w:val="20"/>
        </w:rPr>
        <w:t>фамилия</w:t>
      </w:r>
      <w:proofErr w:type="gramStart"/>
      <w:r>
        <w:rPr>
          <w:sz w:val="20"/>
        </w:rPr>
        <w:t>,и</w:t>
      </w:r>
      <w:proofErr w:type="gramEnd"/>
      <w:r>
        <w:rPr>
          <w:sz w:val="20"/>
        </w:rPr>
        <w:t>мя,отчество</w:t>
      </w:r>
      <w:proofErr w:type="spellEnd"/>
      <w:r>
        <w:rPr>
          <w:spacing w:val="-47"/>
          <w:sz w:val="20"/>
        </w:rPr>
        <w:t xml:space="preserve"> </w:t>
      </w:r>
      <w:r>
        <w:rPr>
          <w:sz w:val="20"/>
        </w:rPr>
        <w:t>(при</w:t>
      </w:r>
      <w:r>
        <w:rPr>
          <w:spacing w:val="-2"/>
          <w:sz w:val="20"/>
        </w:rPr>
        <w:t xml:space="preserve"> </w:t>
      </w:r>
      <w:r>
        <w:rPr>
          <w:sz w:val="20"/>
        </w:rPr>
        <w:t>наличии)</w:t>
      </w:r>
    </w:p>
    <w:p w14:paraId="6ED4C136" w14:textId="77777777" w:rsidR="00F92EB8" w:rsidRDefault="00F92EB8">
      <w:pPr>
        <w:pStyle w:val="a7"/>
        <w:ind w:left="0"/>
        <w:rPr>
          <w:sz w:val="20"/>
        </w:rPr>
      </w:pPr>
    </w:p>
    <w:p w14:paraId="73053079" w14:textId="77777777" w:rsidR="00F92EB8" w:rsidRDefault="00F92EB8">
      <w:pPr>
        <w:pStyle w:val="a7"/>
        <w:spacing w:before="2"/>
        <w:ind w:left="0"/>
        <w:rPr>
          <w:sz w:val="18"/>
        </w:rPr>
      </w:pPr>
    </w:p>
    <w:p w14:paraId="2921758A" w14:textId="77777777" w:rsidR="00F92EB8" w:rsidRDefault="006F4D87">
      <w:pPr>
        <w:spacing w:before="90"/>
        <w:ind w:left="215"/>
        <w:rPr>
          <w:sz w:val="24"/>
        </w:rPr>
      </w:pPr>
      <w:r>
        <w:rPr>
          <w:sz w:val="24"/>
        </w:rPr>
        <w:t>Дата</w:t>
      </w:r>
    </w:p>
    <w:p w14:paraId="03A6F20C" w14:textId="77777777" w:rsidR="00F92EB8" w:rsidRDefault="00F92EB8">
      <w:pPr>
        <w:pStyle w:val="a7"/>
        <w:ind w:left="0"/>
        <w:rPr>
          <w:sz w:val="24"/>
        </w:rPr>
      </w:pPr>
    </w:p>
    <w:p w14:paraId="36A071B4" w14:textId="77777777" w:rsidR="00F92EB8" w:rsidRDefault="006F4D87">
      <w:pPr>
        <w:ind w:left="215"/>
        <w:rPr>
          <w:sz w:val="24"/>
        </w:rPr>
      </w:pPr>
      <w:r>
        <w:rPr>
          <w:sz w:val="24"/>
        </w:rPr>
        <w:t>*Сведения</w:t>
      </w:r>
      <w:r>
        <w:rPr>
          <w:spacing w:val="-5"/>
          <w:sz w:val="24"/>
        </w:rPr>
        <w:t xml:space="preserve"> </w:t>
      </w:r>
      <w:r>
        <w:rPr>
          <w:sz w:val="24"/>
        </w:rPr>
        <w:t>об</w:t>
      </w:r>
      <w:r>
        <w:rPr>
          <w:spacing w:val="-3"/>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3"/>
          <w:sz w:val="24"/>
        </w:rPr>
        <w:t xml:space="preserve"> </w:t>
      </w:r>
      <w:r>
        <w:rPr>
          <w:sz w:val="24"/>
        </w:rPr>
        <w:t>иностранного</w:t>
      </w:r>
      <w:r>
        <w:rPr>
          <w:spacing w:val="-4"/>
          <w:sz w:val="24"/>
        </w:rPr>
        <w:t xml:space="preserve"> </w:t>
      </w:r>
      <w:r>
        <w:rPr>
          <w:sz w:val="24"/>
        </w:rPr>
        <w:t>юридического</w:t>
      </w:r>
      <w:r>
        <w:rPr>
          <w:spacing w:val="-4"/>
          <w:sz w:val="24"/>
        </w:rPr>
        <w:t xml:space="preserve"> </w:t>
      </w:r>
      <w:r>
        <w:rPr>
          <w:sz w:val="24"/>
        </w:rPr>
        <w:t>лица</w:t>
      </w:r>
      <w:r>
        <w:rPr>
          <w:spacing w:val="-3"/>
          <w:sz w:val="24"/>
        </w:rPr>
        <w:t xml:space="preserve"> </w:t>
      </w:r>
      <w:r>
        <w:rPr>
          <w:sz w:val="24"/>
        </w:rPr>
        <w:t>не</w:t>
      </w:r>
      <w:r>
        <w:rPr>
          <w:spacing w:val="-4"/>
          <w:sz w:val="24"/>
        </w:rPr>
        <w:t xml:space="preserve"> </w:t>
      </w:r>
      <w:r>
        <w:rPr>
          <w:sz w:val="24"/>
        </w:rPr>
        <w:t>указываются.</w:t>
      </w:r>
    </w:p>
    <w:p w14:paraId="4436DAD6" w14:textId="77777777" w:rsidR="00F92EB8" w:rsidRDefault="00F92EB8">
      <w:pPr>
        <w:rPr>
          <w:sz w:val="24"/>
        </w:rPr>
        <w:sectPr w:rsidR="00F92EB8">
          <w:pgSz w:w="11910" w:h="16840"/>
          <w:pgMar w:top="1060" w:right="340" w:bottom="280" w:left="1060" w:header="720" w:footer="720" w:gutter="0"/>
          <w:cols w:space="720"/>
        </w:sectPr>
      </w:pPr>
    </w:p>
    <w:p w14:paraId="0776126C" w14:textId="77777777" w:rsidR="00F92EB8" w:rsidRDefault="006F4D87">
      <w:pPr>
        <w:pStyle w:val="a7"/>
        <w:spacing w:before="76"/>
        <w:ind w:left="5859" w:right="225" w:firstLine="2359"/>
        <w:jc w:val="right"/>
      </w:pPr>
      <w:r>
        <w:lastRenderedPageBreak/>
        <w:t>Приложение №4</w:t>
      </w:r>
      <w:r>
        <w:rPr>
          <w:spacing w:val="1"/>
        </w:rPr>
        <w:t xml:space="preserve"> </w:t>
      </w:r>
      <w:r>
        <w:t>к</w:t>
      </w:r>
      <w:r>
        <w:rPr>
          <w:spacing w:val="4"/>
        </w:rPr>
        <w:t xml:space="preserve"> </w:t>
      </w:r>
      <w:r>
        <w:t>Административному</w:t>
      </w:r>
      <w:r>
        <w:rPr>
          <w:spacing w:val="5"/>
        </w:rPr>
        <w:t xml:space="preserve"> </w:t>
      </w:r>
      <w:r>
        <w:t>регламенту</w:t>
      </w:r>
      <w:r>
        <w:rPr>
          <w:spacing w:val="1"/>
        </w:rPr>
        <w:t xml:space="preserve"> </w:t>
      </w:r>
      <w:r>
        <w:t>по</w:t>
      </w:r>
      <w:r>
        <w:rPr>
          <w:spacing w:val="-13"/>
        </w:rPr>
        <w:t xml:space="preserve"> </w:t>
      </w:r>
      <w:r>
        <w:t>предоставлению</w:t>
      </w:r>
      <w:r>
        <w:rPr>
          <w:spacing w:val="-12"/>
        </w:rPr>
        <w:t xml:space="preserve"> </w:t>
      </w:r>
      <w:r>
        <w:t>муниципальной услуги</w:t>
      </w:r>
    </w:p>
    <w:p w14:paraId="57AD6212" w14:textId="77777777" w:rsidR="00F92EB8" w:rsidRDefault="006F4D87">
      <w:pPr>
        <w:pStyle w:val="a7"/>
        <w:ind w:left="0" w:right="297"/>
        <w:jc w:val="right"/>
        <w:rPr>
          <w:spacing w:val="-67"/>
        </w:rPr>
      </w:pPr>
      <w:r>
        <w:t>«Признание</w:t>
      </w:r>
      <w:r>
        <w:rPr>
          <w:spacing w:val="-15"/>
        </w:rPr>
        <w:t xml:space="preserve"> </w:t>
      </w:r>
      <w:r>
        <w:t>садового</w:t>
      </w:r>
      <w:r>
        <w:rPr>
          <w:spacing w:val="-14"/>
        </w:rPr>
        <w:t xml:space="preserve"> </w:t>
      </w:r>
      <w:r>
        <w:t>дома</w:t>
      </w:r>
      <w:r>
        <w:rPr>
          <w:spacing w:val="-15"/>
        </w:rPr>
        <w:t xml:space="preserve"> </w:t>
      </w:r>
      <w:r>
        <w:t>жилым</w:t>
      </w:r>
      <w:r>
        <w:rPr>
          <w:spacing w:val="-67"/>
        </w:rPr>
        <w:t xml:space="preserve"> </w:t>
      </w:r>
    </w:p>
    <w:p w14:paraId="31982628" w14:textId="77777777" w:rsidR="00F92EB8" w:rsidRDefault="006F4D87">
      <w:pPr>
        <w:pStyle w:val="a7"/>
        <w:ind w:left="0" w:right="297"/>
        <w:jc w:val="right"/>
      </w:pPr>
      <w:r>
        <w:t>домом</w:t>
      </w:r>
      <w:r>
        <w:rPr>
          <w:spacing w:val="-6"/>
        </w:rPr>
        <w:t xml:space="preserve"> </w:t>
      </w:r>
      <w:r>
        <w:t>и</w:t>
      </w:r>
      <w:r>
        <w:rPr>
          <w:spacing w:val="-5"/>
        </w:rPr>
        <w:t xml:space="preserve"> </w:t>
      </w:r>
      <w:r>
        <w:t>жилого</w:t>
      </w:r>
      <w:r>
        <w:rPr>
          <w:spacing w:val="-5"/>
        </w:rPr>
        <w:t xml:space="preserve"> </w:t>
      </w:r>
      <w:r>
        <w:t>дома</w:t>
      </w:r>
      <w:r>
        <w:rPr>
          <w:spacing w:val="-6"/>
        </w:rPr>
        <w:t xml:space="preserve"> </w:t>
      </w:r>
      <w:r>
        <w:t>садовым</w:t>
      </w:r>
      <w:r>
        <w:rPr>
          <w:spacing w:val="-5"/>
        </w:rPr>
        <w:t xml:space="preserve"> </w:t>
      </w:r>
      <w:r>
        <w:t>домом»</w:t>
      </w:r>
    </w:p>
    <w:p w14:paraId="34FC894D" w14:textId="77777777" w:rsidR="00F92EB8" w:rsidRDefault="00F92EB8">
      <w:pPr>
        <w:pStyle w:val="a7"/>
        <w:ind w:left="0" w:right="297"/>
        <w:jc w:val="right"/>
      </w:pPr>
    </w:p>
    <w:p w14:paraId="572C0E5C" w14:textId="77777777" w:rsidR="00F92EB8" w:rsidRDefault="00F92EB8">
      <w:pPr>
        <w:pStyle w:val="a7"/>
        <w:ind w:left="0"/>
        <w:rPr>
          <w:sz w:val="24"/>
        </w:rPr>
      </w:pPr>
    </w:p>
    <w:p w14:paraId="502FD2E3" w14:textId="77777777" w:rsidR="00F92EB8" w:rsidRDefault="006F4D87">
      <w:pPr>
        <w:ind w:right="224"/>
        <w:jc w:val="right"/>
        <w:rPr>
          <w:sz w:val="24"/>
        </w:rPr>
      </w:pPr>
      <w:r>
        <w:rPr>
          <w:sz w:val="24"/>
        </w:rPr>
        <w:t>ФОРМА</w:t>
      </w:r>
    </w:p>
    <w:p w14:paraId="55BA24C8" w14:textId="77777777" w:rsidR="00F92EB8" w:rsidRDefault="00F92EB8">
      <w:pPr>
        <w:pStyle w:val="a7"/>
        <w:ind w:left="0"/>
        <w:rPr>
          <w:sz w:val="26"/>
        </w:rPr>
      </w:pPr>
    </w:p>
    <w:p w14:paraId="6121F016" w14:textId="77777777" w:rsidR="00F92EB8" w:rsidRDefault="00F92EB8">
      <w:pPr>
        <w:pStyle w:val="a7"/>
        <w:ind w:left="0"/>
        <w:rPr>
          <w:sz w:val="26"/>
        </w:rPr>
      </w:pPr>
    </w:p>
    <w:p w14:paraId="6E045741" w14:textId="77777777" w:rsidR="00F92EB8" w:rsidRDefault="006F4D87">
      <w:pPr>
        <w:spacing w:before="230"/>
        <w:ind w:left="2779" w:right="2788"/>
        <w:jc w:val="center"/>
        <w:rPr>
          <w:b/>
          <w:sz w:val="24"/>
        </w:rPr>
      </w:pPr>
      <w:r>
        <w:rPr>
          <w:b/>
          <w:sz w:val="24"/>
        </w:rPr>
        <w:t>З</w:t>
      </w:r>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w:t>
      </w:r>
      <w:r>
        <w:rPr>
          <w:b/>
          <w:spacing w:val="-1"/>
          <w:sz w:val="24"/>
        </w:rPr>
        <w:t xml:space="preserve"> </w:t>
      </w:r>
      <w:r>
        <w:rPr>
          <w:b/>
          <w:sz w:val="24"/>
        </w:rPr>
        <w:t>Л</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14:paraId="37943B98" w14:textId="77777777" w:rsidR="00F92EB8" w:rsidRDefault="006F4D87">
      <w:pPr>
        <w:spacing w:before="120"/>
        <w:ind w:left="5" w:right="18"/>
        <w:jc w:val="center"/>
        <w:rPr>
          <w:b/>
          <w:sz w:val="24"/>
        </w:rPr>
      </w:pPr>
      <w:r>
        <w:rPr>
          <w:b/>
          <w:sz w:val="24"/>
        </w:rPr>
        <w:t>об исправлении допущенных опечаток и ошибок в решении уполномоченного органа о</w:t>
      </w:r>
      <w:r>
        <w:rPr>
          <w:b/>
          <w:spacing w:val="-57"/>
          <w:sz w:val="24"/>
        </w:rPr>
        <w:t xml:space="preserve"> </w:t>
      </w:r>
      <w:r>
        <w:rPr>
          <w:b/>
          <w:sz w:val="24"/>
        </w:rPr>
        <w:t>признании</w:t>
      </w:r>
      <w:r>
        <w:rPr>
          <w:b/>
          <w:spacing w:val="-3"/>
          <w:sz w:val="24"/>
        </w:rPr>
        <w:t xml:space="preserve"> </w:t>
      </w:r>
      <w:r>
        <w:rPr>
          <w:b/>
          <w:sz w:val="24"/>
        </w:rPr>
        <w:t>садового</w:t>
      </w:r>
      <w:r>
        <w:rPr>
          <w:b/>
          <w:spacing w:val="-2"/>
          <w:sz w:val="24"/>
        </w:rPr>
        <w:t xml:space="preserve"> </w:t>
      </w:r>
      <w:r>
        <w:rPr>
          <w:b/>
          <w:sz w:val="24"/>
        </w:rPr>
        <w:t>дома</w:t>
      </w:r>
      <w:r>
        <w:rPr>
          <w:b/>
          <w:spacing w:val="-2"/>
          <w:sz w:val="24"/>
        </w:rPr>
        <w:t xml:space="preserve"> </w:t>
      </w:r>
      <w:r>
        <w:rPr>
          <w:b/>
          <w:sz w:val="24"/>
        </w:rPr>
        <w:t>жилым</w:t>
      </w:r>
      <w:r>
        <w:rPr>
          <w:b/>
          <w:spacing w:val="-2"/>
          <w:sz w:val="24"/>
        </w:rPr>
        <w:t xml:space="preserve"> </w:t>
      </w:r>
      <w:r>
        <w:rPr>
          <w:b/>
          <w:sz w:val="24"/>
        </w:rPr>
        <w:t>домом</w:t>
      </w:r>
      <w:r>
        <w:rPr>
          <w:b/>
          <w:spacing w:val="-2"/>
          <w:sz w:val="24"/>
        </w:rPr>
        <w:t xml:space="preserve"> </w:t>
      </w:r>
      <w:r>
        <w:rPr>
          <w:b/>
          <w:sz w:val="24"/>
        </w:rPr>
        <w:t>и</w:t>
      </w:r>
      <w:r>
        <w:rPr>
          <w:b/>
          <w:spacing w:val="-2"/>
          <w:sz w:val="24"/>
        </w:rPr>
        <w:t xml:space="preserve"> </w:t>
      </w:r>
      <w:r>
        <w:rPr>
          <w:b/>
          <w:sz w:val="24"/>
        </w:rPr>
        <w:t>жилого</w:t>
      </w:r>
      <w:r>
        <w:rPr>
          <w:b/>
          <w:spacing w:val="-2"/>
          <w:sz w:val="24"/>
        </w:rPr>
        <w:t xml:space="preserve"> </w:t>
      </w:r>
      <w:r>
        <w:rPr>
          <w:b/>
          <w:sz w:val="24"/>
        </w:rPr>
        <w:t>дома</w:t>
      </w:r>
      <w:r>
        <w:rPr>
          <w:b/>
          <w:spacing w:val="-3"/>
          <w:sz w:val="24"/>
        </w:rPr>
        <w:t xml:space="preserve"> </w:t>
      </w:r>
      <w:r>
        <w:rPr>
          <w:b/>
          <w:sz w:val="24"/>
        </w:rPr>
        <w:t>садовым</w:t>
      </w:r>
      <w:r>
        <w:rPr>
          <w:b/>
          <w:spacing w:val="-2"/>
          <w:sz w:val="24"/>
        </w:rPr>
        <w:t xml:space="preserve"> </w:t>
      </w:r>
      <w:r>
        <w:rPr>
          <w:b/>
          <w:sz w:val="24"/>
        </w:rPr>
        <w:t>домом</w:t>
      </w:r>
    </w:p>
    <w:p w14:paraId="4CBF0E1C" w14:textId="77777777" w:rsidR="00F92EB8" w:rsidRDefault="00F92EB8">
      <w:pPr>
        <w:pStyle w:val="a7"/>
        <w:spacing w:before="11"/>
        <w:ind w:left="0"/>
        <w:rPr>
          <w:b/>
          <w:sz w:val="23"/>
        </w:rPr>
      </w:pPr>
    </w:p>
    <w:p w14:paraId="588D247B" w14:textId="77777777" w:rsidR="00F92EB8" w:rsidRDefault="006F4D87">
      <w:pPr>
        <w:tabs>
          <w:tab w:val="left" w:pos="577"/>
          <w:tab w:val="left" w:pos="1935"/>
          <w:tab w:val="left" w:pos="2595"/>
        </w:tabs>
        <w:ind w:right="284"/>
        <w:jc w:val="right"/>
        <w:rPr>
          <w:sz w:val="24"/>
        </w:rPr>
      </w:pPr>
      <w:r>
        <w:rPr>
          <w:sz w:val="24"/>
        </w:rPr>
        <w:t>"</w:t>
      </w:r>
      <w:r>
        <w:rPr>
          <w:sz w:val="24"/>
          <w:u w:val="single"/>
        </w:rPr>
        <w:tab/>
      </w:r>
      <w:r>
        <w:rPr>
          <w:sz w:val="24"/>
        </w:rPr>
        <w:t>"</w:t>
      </w:r>
      <w:r>
        <w:rPr>
          <w:sz w:val="24"/>
          <w:u w:val="single"/>
        </w:rPr>
        <w:tab/>
      </w:r>
      <w:r>
        <w:rPr>
          <w:sz w:val="24"/>
        </w:rPr>
        <w:t>20</w:t>
      </w:r>
      <w:r>
        <w:rPr>
          <w:sz w:val="24"/>
          <w:u w:val="single"/>
        </w:rPr>
        <w:tab/>
      </w:r>
      <w:r>
        <w:rPr>
          <w:sz w:val="24"/>
        </w:rPr>
        <w:t>г.</w:t>
      </w:r>
    </w:p>
    <w:p w14:paraId="39BD7A7F" w14:textId="77777777" w:rsidR="00F92EB8" w:rsidRDefault="00F92EB8">
      <w:pPr>
        <w:pStyle w:val="a7"/>
        <w:ind w:left="0"/>
        <w:rPr>
          <w:sz w:val="20"/>
        </w:rPr>
      </w:pPr>
    </w:p>
    <w:p w14:paraId="35111E9F" w14:textId="6FB1273A" w:rsidR="00F92EB8" w:rsidRDefault="00B3500A">
      <w:pPr>
        <w:pStyle w:val="a7"/>
        <w:spacing w:before="9"/>
        <w:ind w:left="0"/>
        <w:rPr>
          <w:sz w:val="21"/>
        </w:rPr>
      </w:pPr>
      <w:r>
        <w:rPr>
          <w:noProof/>
          <w:lang w:eastAsia="ru-RU"/>
        </w:rPr>
        <mc:AlternateContent>
          <mc:Choice Requires="wps">
            <w:drawing>
              <wp:anchor distT="0" distB="0" distL="114300" distR="114300" simplePos="0" relativeHeight="251645440" behindDoc="1" locked="0" layoutInCell="1" allowOverlap="1" wp14:anchorId="4F8403EA" wp14:editId="0DD2EBEA">
                <wp:simplePos x="0" y="0"/>
                <wp:positionH relativeFrom="page">
                  <wp:posOffset>832485</wp:posOffset>
                </wp:positionH>
                <wp:positionV relativeFrom="paragraph">
                  <wp:posOffset>187325</wp:posOffset>
                </wp:positionV>
                <wp:extent cx="5715000" cy="1270"/>
                <wp:effectExtent l="13335" t="5715" r="5715" b="12065"/>
                <wp:wrapTopAndBottom/>
                <wp:docPr id="3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5F904" id="Freeform 26" o:spid="_x0000_s1026" style="position:absolute;margin-left:65.55pt;margin-top:14.75pt;width:450pt;height:.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" path="m,l9000,e" filled="f" strokeweight=".6pt">
                <v:path arrowok="t" o:connecttype="custom" o:connectlocs="0,0;5715000,0" o:connectangles="0,0"/>
                <w10:wrap type="topAndBottom" anchorx="page"/>
              </v:shape>
            </w:pict>
          </mc:Fallback>
        </mc:AlternateContent>
      </w:r>
      <w:r>
        <w:rPr>
          <w:noProof/>
          <w:lang w:eastAsia="ru-RU"/>
        </w:rPr>
        <mc:AlternateContent>
          <mc:Choice Requires="wps">
            <w:drawing>
              <wp:anchor distT="0" distB="0" distL="114300" distR="114300" simplePos="0" relativeHeight="251646464" behindDoc="1" locked="0" layoutInCell="1" allowOverlap="1" wp14:anchorId="16971615" wp14:editId="7C73C742">
                <wp:simplePos x="0" y="0"/>
                <wp:positionH relativeFrom="page">
                  <wp:posOffset>832485</wp:posOffset>
                </wp:positionH>
                <wp:positionV relativeFrom="paragraph">
                  <wp:posOffset>362585</wp:posOffset>
                </wp:positionV>
                <wp:extent cx="5715000" cy="1270"/>
                <wp:effectExtent l="13335" t="9525" r="5715" b="8255"/>
                <wp:wrapTopAndBottom/>
                <wp:docPr id="3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2A9A8" id="Freeform 27" o:spid="_x0000_s1026" style="position:absolute;margin-left:65.55pt;margin-top:28.55pt;width:450pt;height:.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" path="m,l9000,e" filled="f" strokeweight=".6pt">
                <v:path arrowok="t" o:connecttype="custom" o:connectlocs="0,0;5715000,0" o:connectangles="0,0"/>
                <w10:wrap type="topAndBottom" anchorx="page"/>
              </v:shape>
            </w:pict>
          </mc:Fallback>
        </mc:AlternateContent>
      </w:r>
    </w:p>
    <w:p w14:paraId="6CD09459" w14:textId="77777777" w:rsidR="00F92EB8" w:rsidRDefault="00F92EB8">
      <w:pPr>
        <w:pStyle w:val="a7"/>
        <w:ind w:left="0"/>
        <w:rPr>
          <w:sz w:val="17"/>
        </w:rPr>
      </w:pPr>
    </w:p>
    <w:p w14:paraId="18D80B54" w14:textId="77777777" w:rsidR="00F92EB8" w:rsidRDefault="006F4D87">
      <w:pPr>
        <w:spacing w:before="2" w:line="249" w:lineRule="auto"/>
        <w:ind w:left="17" w:right="85"/>
        <w:jc w:val="center"/>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8"/>
          <w:sz w:val="20"/>
        </w:rPr>
        <w:t xml:space="preserve"> </w:t>
      </w:r>
      <w:r>
        <w:rPr>
          <w:sz w:val="20"/>
        </w:rPr>
        <w:t>Российской</w:t>
      </w:r>
      <w:r>
        <w:rPr>
          <w:spacing w:val="-7"/>
          <w:sz w:val="20"/>
        </w:rPr>
        <w:t xml:space="preserve"> </w:t>
      </w:r>
      <w:proofErr w:type="spellStart"/>
      <w:r>
        <w:rPr>
          <w:sz w:val="20"/>
        </w:rPr>
        <w:t>Федерации</w:t>
      </w:r>
      <w:proofErr w:type="gramStart"/>
      <w:r>
        <w:rPr>
          <w:sz w:val="20"/>
        </w:rPr>
        <w:t>,о</w:t>
      </w:r>
      <w:proofErr w:type="gramEnd"/>
      <w:r>
        <w:rPr>
          <w:sz w:val="20"/>
        </w:rPr>
        <w:t>ргана</w:t>
      </w:r>
      <w:proofErr w:type="spellEnd"/>
      <w:r>
        <w:rPr>
          <w:spacing w:val="-7"/>
          <w:sz w:val="20"/>
        </w:rPr>
        <w:t xml:space="preserve"> </w:t>
      </w:r>
      <w:r>
        <w:rPr>
          <w:sz w:val="20"/>
        </w:rPr>
        <w:t>местного</w:t>
      </w:r>
      <w:r>
        <w:rPr>
          <w:spacing w:val="1"/>
          <w:sz w:val="20"/>
        </w:rPr>
        <w:t xml:space="preserve"> </w:t>
      </w:r>
      <w:r>
        <w:rPr>
          <w:sz w:val="20"/>
        </w:rPr>
        <w:t>самоуправления)</w:t>
      </w:r>
    </w:p>
    <w:p w14:paraId="333745B2" w14:textId="77777777" w:rsidR="00F92EB8" w:rsidRDefault="00F92EB8">
      <w:pPr>
        <w:pStyle w:val="a7"/>
        <w:spacing w:before="1"/>
        <w:ind w:left="0"/>
        <w:rPr>
          <w:sz w:val="20"/>
        </w:rPr>
      </w:pPr>
    </w:p>
    <w:p w14:paraId="6A798FA2" w14:textId="77777777" w:rsidR="00F92EB8" w:rsidRDefault="006F4D87">
      <w:pPr>
        <w:ind w:left="924"/>
        <w:rPr>
          <w:sz w:val="24"/>
        </w:rPr>
      </w:pPr>
      <w:r>
        <w:rPr>
          <w:sz w:val="24"/>
        </w:rPr>
        <w:t>Прошу</w:t>
      </w:r>
      <w:r>
        <w:rPr>
          <w:spacing w:val="-5"/>
          <w:sz w:val="24"/>
        </w:rPr>
        <w:t xml:space="preserve"> </w:t>
      </w:r>
      <w:r>
        <w:rPr>
          <w:sz w:val="24"/>
        </w:rPr>
        <w:t>исправить</w:t>
      </w:r>
      <w:r>
        <w:rPr>
          <w:spacing w:val="-4"/>
          <w:sz w:val="24"/>
        </w:rPr>
        <w:t xml:space="preserve"> </w:t>
      </w:r>
      <w:r>
        <w:rPr>
          <w:sz w:val="24"/>
        </w:rPr>
        <w:t>допущенную</w:t>
      </w:r>
      <w:r>
        <w:rPr>
          <w:spacing w:val="-5"/>
          <w:sz w:val="24"/>
        </w:rPr>
        <w:t xml:space="preserve"> </w:t>
      </w:r>
      <w:r>
        <w:rPr>
          <w:sz w:val="24"/>
        </w:rPr>
        <w:t>опечатку/ошибку</w:t>
      </w:r>
      <w:r>
        <w:rPr>
          <w:spacing w:val="-4"/>
          <w:sz w:val="24"/>
        </w:rPr>
        <w:t xml:space="preserve"> </w:t>
      </w:r>
      <w:r>
        <w:rPr>
          <w:sz w:val="24"/>
        </w:rPr>
        <w:t>в</w:t>
      </w:r>
      <w:r>
        <w:rPr>
          <w:spacing w:val="-5"/>
          <w:sz w:val="24"/>
        </w:rPr>
        <w:t xml:space="preserve"> </w:t>
      </w:r>
      <w:r>
        <w:rPr>
          <w:sz w:val="24"/>
        </w:rPr>
        <w:t>решении.</w:t>
      </w:r>
    </w:p>
    <w:p w14:paraId="54882F1D" w14:textId="77777777" w:rsidR="00F92EB8" w:rsidRDefault="00F92EB8">
      <w:pPr>
        <w:pStyle w:val="a7"/>
        <w:ind w:left="0"/>
        <w:rPr>
          <w:sz w:val="24"/>
        </w:rPr>
      </w:pPr>
    </w:p>
    <w:p w14:paraId="07844FA5" w14:textId="77777777" w:rsidR="00F92EB8" w:rsidRDefault="006F4D87">
      <w:pPr>
        <w:pStyle w:val="a9"/>
        <w:numPr>
          <w:ilvl w:val="2"/>
          <w:numId w:val="11"/>
        </w:numPr>
        <w:tabs>
          <w:tab w:val="left" w:pos="4205"/>
        </w:tabs>
        <w:ind w:right="70" w:hanging="4205"/>
        <w:jc w:val="left"/>
        <w:rPr>
          <w:sz w:val="24"/>
        </w:rPr>
      </w:pPr>
      <w:r>
        <w:rPr>
          <w:sz w:val="24"/>
        </w:rPr>
        <w:t>Сведения</w:t>
      </w:r>
      <w:r>
        <w:rPr>
          <w:spacing w:val="-5"/>
          <w:sz w:val="24"/>
        </w:rPr>
        <w:t xml:space="preserve"> </w:t>
      </w:r>
      <w:r>
        <w:rPr>
          <w:sz w:val="24"/>
        </w:rPr>
        <w:t>о</w:t>
      </w:r>
      <w:r>
        <w:rPr>
          <w:spacing w:val="-3"/>
          <w:sz w:val="24"/>
        </w:rPr>
        <w:t xml:space="preserve"> </w:t>
      </w:r>
      <w:r>
        <w:rPr>
          <w:sz w:val="24"/>
        </w:rPr>
        <w:t>заявителе</w:t>
      </w:r>
    </w:p>
    <w:p w14:paraId="79F013D3" w14:textId="77777777" w:rsidR="00F92EB8" w:rsidRDefault="00F92EB8">
      <w:pPr>
        <w:pStyle w:val="a7"/>
        <w:spacing w:before="7"/>
        <w:ind w:left="0"/>
        <w:rPr>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551"/>
        <w:gridCol w:w="3726"/>
      </w:tblGrid>
      <w:tr w:rsidR="00F92EB8" w14:paraId="6353935D" w14:textId="77777777">
        <w:trPr>
          <w:trHeight w:val="631"/>
        </w:trPr>
        <w:tc>
          <w:tcPr>
            <w:tcW w:w="6551" w:type="dxa"/>
          </w:tcPr>
          <w:p w14:paraId="0A359046" w14:textId="77777777" w:rsidR="00F92EB8" w:rsidRDefault="006F4D87">
            <w:pPr>
              <w:pStyle w:val="TableParagraph"/>
              <w:spacing w:before="5"/>
              <w:ind w:right="-144"/>
              <w:rPr>
                <w:sz w:val="24"/>
              </w:rPr>
            </w:pPr>
            <w:r>
              <w:rPr>
                <w:sz w:val="24"/>
              </w:rPr>
              <w:t xml:space="preserve">1.1.Сведения о физическом </w:t>
            </w:r>
            <w:proofErr w:type="spellStart"/>
            <w:r>
              <w:rPr>
                <w:sz w:val="24"/>
              </w:rPr>
              <w:t>лице</w:t>
            </w:r>
            <w:proofErr w:type="gramStart"/>
            <w:r>
              <w:rPr>
                <w:sz w:val="24"/>
              </w:rPr>
              <w:t>,в</w:t>
            </w:r>
            <w:proofErr w:type="spellEnd"/>
            <w:proofErr w:type="gramEnd"/>
            <w:r>
              <w:rPr>
                <w:sz w:val="24"/>
              </w:rPr>
              <w:t xml:space="preserve"> случае если</w:t>
            </w:r>
            <w:r>
              <w:rPr>
                <w:spacing w:val="-57"/>
                <w:sz w:val="24"/>
              </w:rPr>
              <w:t xml:space="preserve"> </w:t>
            </w:r>
            <w:r>
              <w:rPr>
                <w:sz w:val="24"/>
              </w:rPr>
              <w:t>заявителем</w:t>
            </w:r>
            <w:r>
              <w:rPr>
                <w:spacing w:val="-6"/>
                <w:sz w:val="24"/>
              </w:rPr>
              <w:t xml:space="preserve"> </w:t>
            </w:r>
            <w:r>
              <w:rPr>
                <w:sz w:val="24"/>
              </w:rPr>
              <w:t>является</w:t>
            </w:r>
            <w:r>
              <w:rPr>
                <w:spacing w:val="-6"/>
                <w:sz w:val="24"/>
              </w:rPr>
              <w:t xml:space="preserve"> </w:t>
            </w:r>
            <w:r>
              <w:rPr>
                <w:sz w:val="24"/>
              </w:rPr>
              <w:t>физическое</w:t>
            </w:r>
            <w:r>
              <w:rPr>
                <w:spacing w:val="-6"/>
                <w:sz w:val="24"/>
              </w:rPr>
              <w:t xml:space="preserve"> </w:t>
            </w:r>
            <w:r>
              <w:rPr>
                <w:sz w:val="24"/>
              </w:rPr>
              <w:t>лицо:</w:t>
            </w:r>
          </w:p>
        </w:tc>
        <w:tc>
          <w:tcPr>
            <w:tcW w:w="3726" w:type="dxa"/>
          </w:tcPr>
          <w:p w14:paraId="43EC8267" w14:textId="77777777" w:rsidR="00F92EB8" w:rsidRDefault="00F92EB8">
            <w:pPr>
              <w:pStyle w:val="TableParagraph"/>
            </w:pPr>
          </w:p>
        </w:tc>
      </w:tr>
      <w:tr w:rsidR="00F92EB8" w14:paraId="11D7B77D" w14:textId="77777777">
        <w:trPr>
          <w:trHeight w:val="355"/>
        </w:trPr>
        <w:tc>
          <w:tcPr>
            <w:tcW w:w="6551" w:type="dxa"/>
          </w:tcPr>
          <w:p w14:paraId="184950D9" w14:textId="77777777" w:rsidR="00F92EB8" w:rsidRDefault="006F4D87">
            <w:pPr>
              <w:pStyle w:val="TableParagraph"/>
              <w:spacing w:before="5"/>
              <w:ind w:right="-173"/>
              <w:rPr>
                <w:sz w:val="24"/>
              </w:rPr>
            </w:pPr>
            <w:r>
              <w:rPr>
                <w:sz w:val="24"/>
              </w:rPr>
              <w:t>1.1.1.Фамилия</w:t>
            </w:r>
            <w:proofErr w:type="gramStart"/>
            <w:r>
              <w:rPr>
                <w:sz w:val="24"/>
              </w:rPr>
              <w:t>,и</w:t>
            </w:r>
            <w:proofErr w:type="gramEnd"/>
            <w:r>
              <w:rPr>
                <w:sz w:val="24"/>
              </w:rPr>
              <w:t>мя,отчество(при</w:t>
            </w:r>
            <w:r>
              <w:rPr>
                <w:spacing w:val="-7"/>
                <w:sz w:val="24"/>
              </w:rPr>
              <w:t xml:space="preserve"> </w:t>
            </w:r>
            <w:r>
              <w:rPr>
                <w:sz w:val="24"/>
              </w:rPr>
              <w:t>наличии)</w:t>
            </w:r>
          </w:p>
        </w:tc>
        <w:tc>
          <w:tcPr>
            <w:tcW w:w="3726" w:type="dxa"/>
          </w:tcPr>
          <w:p w14:paraId="4FAF4430" w14:textId="77777777" w:rsidR="00F92EB8" w:rsidRDefault="00F92EB8">
            <w:pPr>
              <w:pStyle w:val="TableParagraph"/>
            </w:pPr>
          </w:p>
        </w:tc>
      </w:tr>
      <w:tr w:rsidR="00F92EB8" w14:paraId="6157DAE6" w14:textId="77777777">
        <w:trPr>
          <w:trHeight w:val="907"/>
        </w:trPr>
        <w:tc>
          <w:tcPr>
            <w:tcW w:w="6551" w:type="dxa"/>
          </w:tcPr>
          <w:p w14:paraId="1BA6E5EB" w14:textId="77777777" w:rsidR="00F92EB8" w:rsidRDefault="006F4D87">
            <w:pPr>
              <w:pStyle w:val="TableParagraph"/>
              <w:spacing w:before="5"/>
              <w:ind w:right="-87"/>
              <w:rPr>
                <w:sz w:val="24"/>
              </w:rPr>
            </w:pPr>
            <w:r>
              <w:rPr>
                <w:sz w:val="24"/>
              </w:rPr>
              <w:t xml:space="preserve">1.1.2.Реквизиты </w:t>
            </w:r>
            <w:proofErr w:type="spellStart"/>
            <w:r>
              <w:rPr>
                <w:sz w:val="24"/>
              </w:rPr>
              <w:t>документа</w:t>
            </w:r>
            <w:proofErr w:type="gramStart"/>
            <w:r>
              <w:rPr>
                <w:sz w:val="24"/>
              </w:rPr>
              <w:t>,у</w:t>
            </w:r>
            <w:proofErr w:type="gramEnd"/>
            <w:r>
              <w:rPr>
                <w:sz w:val="24"/>
              </w:rPr>
              <w:t>достоверяющего</w:t>
            </w:r>
            <w:proofErr w:type="spellEnd"/>
            <w:r>
              <w:rPr>
                <w:sz w:val="24"/>
              </w:rPr>
              <w:t xml:space="preserve"> личность</w:t>
            </w:r>
            <w:r>
              <w:rPr>
                <w:spacing w:val="1"/>
                <w:sz w:val="24"/>
              </w:rPr>
              <w:t xml:space="preserve"> </w:t>
            </w:r>
            <w:r>
              <w:rPr>
                <w:sz w:val="24"/>
              </w:rPr>
              <w:t xml:space="preserve">(не указываются в </w:t>
            </w:r>
            <w:proofErr w:type="spellStart"/>
            <w:r>
              <w:rPr>
                <w:sz w:val="24"/>
              </w:rPr>
              <w:t>случае,если</w:t>
            </w:r>
            <w:proofErr w:type="spellEnd"/>
            <w:r>
              <w:rPr>
                <w:sz w:val="24"/>
              </w:rPr>
              <w:t xml:space="preserve"> заявитель</w:t>
            </w:r>
            <w:r>
              <w:rPr>
                <w:spacing w:val="1"/>
                <w:sz w:val="24"/>
              </w:rPr>
              <w:t xml:space="preserve"> </w:t>
            </w:r>
            <w:r>
              <w:rPr>
                <w:sz w:val="24"/>
              </w:rPr>
              <w:t>является</w:t>
            </w:r>
            <w:r>
              <w:rPr>
                <w:spacing w:val="-13"/>
                <w:sz w:val="24"/>
              </w:rPr>
              <w:t xml:space="preserve"> </w:t>
            </w:r>
            <w:r>
              <w:rPr>
                <w:sz w:val="24"/>
              </w:rPr>
              <w:t>индивидуальным</w:t>
            </w:r>
            <w:r>
              <w:rPr>
                <w:spacing w:val="-13"/>
                <w:sz w:val="24"/>
              </w:rPr>
              <w:t xml:space="preserve"> </w:t>
            </w:r>
            <w:r>
              <w:rPr>
                <w:sz w:val="24"/>
              </w:rPr>
              <w:t>предпринимателем)</w:t>
            </w:r>
          </w:p>
        </w:tc>
        <w:tc>
          <w:tcPr>
            <w:tcW w:w="3726" w:type="dxa"/>
          </w:tcPr>
          <w:p w14:paraId="6CCF21FD" w14:textId="77777777" w:rsidR="00F92EB8" w:rsidRDefault="00F92EB8">
            <w:pPr>
              <w:pStyle w:val="TableParagraph"/>
            </w:pPr>
          </w:p>
        </w:tc>
      </w:tr>
      <w:tr w:rsidR="00F92EB8" w14:paraId="28C3561F" w14:textId="77777777">
        <w:trPr>
          <w:trHeight w:val="1183"/>
        </w:trPr>
        <w:tc>
          <w:tcPr>
            <w:tcW w:w="6551" w:type="dxa"/>
          </w:tcPr>
          <w:p w14:paraId="02758A4B" w14:textId="77777777" w:rsidR="00F92EB8" w:rsidRDefault="006F4D87">
            <w:pPr>
              <w:pStyle w:val="TableParagraph"/>
              <w:spacing w:before="5"/>
              <w:ind w:right="-130"/>
              <w:rPr>
                <w:sz w:val="24"/>
              </w:rPr>
            </w:pPr>
            <w:r>
              <w:rPr>
                <w:sz w:val="24"/>
              </w:rPr>
              <w:t>1.1.3.Основной государственный регистрационный</w:t>
            </w:r>
            <w:r>
              <w:rPr>
                <w:spacing w:val="1"/>
                <w:sz w:val="24"/>
              </w:rPr>
              <w:t xml:space="preserve"> </w:t>
            </w:r>
            <w:r>
              <w:rPr>
                <w:sz w:val="24"/>
              </w:rPr>
              <w:t>номер</w:t>
            </w:r>
            <w:r>
              <w:rPr>
                <w:spacing w:val="-14"/>
                <w:sz w:val="24"/>
              </w:rPr>
              <w:t xml:space="preserve"> </w:t>
            </w:r>
            <w:r>
              <w:rPr>
                <w:sz w:val="24"/>
              </w:rPr>
              <w:t>индивидуального</w:t>
            </w:r>
            <w:r>
              <w:rPr>
                <w:spacing w:val="-14"/>
                <w:sz w:val="24"/>
              </w:rPr>
              <w:t xml:space="preserve"> </w:t>
            </w:r>
            <w:r>
              <w:rPr>
                <w:sz w:val="24"/>
              </w:rPr>
              <w:t>предпринимателя (в случае</w:t>
            </w:r>
            <w:r>
              <w:rPr>
                <w:spacing w:val="-7"/>
                <w:sz w:val="24"/>
              </w:rPr>
              <w:t xml:space="preserve"> </w:t>
            </w:r>
            <w:r>
              <w:rPr>
                <w:sz w:val="24"/>
              </w:rPr>
              <w:t>если</w:t>
            </w:r>
            <w:r>
              <w:rPr>
                <w:spacing w:val="-6"/>
                <w:sz w:val="24"/>
              </w:rPr>
              <w:t xml:space="preserve"> </w:t>
            </w:r>
            <w:r>
              <w:rPr>
                <w:sz w:val="24"/>
              </w:rPr>
              <w:t>заявитель</w:t>
            </w:r>
            <w:r>
              <w:rPr>
                <w:spacing w:val="-7"/>
                <w:sz w:val="24"/>
              </w:rPr>
              <w:t xml:space="preserve"> </w:t>
            </w:r>
            <w:r>
              <w:rPr>
                <w:sz w:val="24"/>
              </w:rPr>
              <w:t>является</w:t>
            </w:r>
            <w:r>
              <w:rPr>
                <w:spacing w:val="-6"/>
                <w:sz w:val="24"/>
              </w:rPr>
              <w:t xml:space="preserve"> </w:t>
            </w:r>
            <w:r>
              <w:rPr>
                <w:sz w:val="24"/>
              </w:rPr>
              <w:t>индивидуальным</w:t>
            </w:r>
            <w:r>
              <w:rPr>
                <w:spacing w:val="-57"/>
                <w:sz w:val="24"/>
              </w:rPr>
              <w:t xml:space="preserve"> </w:t>
            </w:r>
            <w:r>
              <w:rPr>
                <w:sz w:val="24"/>
              </w:rPr>
              <w:t>предпринимателем)</w:t>
            </w:r>
          </w:p>
        </w:tc>
        <w:tc>
          <w:tcPr>
            <w:tcW w:w="3726" w:type="dxa"/>
          </w:tcPr>
          <w:p w14:paraId="7246FF76" w14:textId="77777777" w:rsidR="00F92EB8" w:rsidRDefault="00F92EB8">
            <w:pPr>
              <w:pStyle w:val="TableParagraph"/>
            </w:pPr>
          </w:p>
        </w:tc>
      </w:tr>
      <w:tr w:rsidR="00F92EB8" w14:paraId="277BCD56" w14:textId="77777777">
        <w:trPr>
          <w:trHeight w:val="631"/>
        </w:trPr>
        <w:tc>
          <w:tcPr>
            <w:tcW w:w="6551" w:type="dxa"/>
          </w:tcPr>
          <w:p w14:paraId="68CB9E3A" w14:textId="77777777" w:rsidR="00F92EB8" w:rsidRDefault="006F4D87">
            <w:pPr>
              <w:pStyle w:val="TableParagraph"/>
              <w:spacing w:before="5"/>
              <w:ind w:right="-144"/>
              <w:rPr>
                <w:sz w:val="24"/>
              </w:rPr>
            </w:pPr>
            <w:r>
              <w:rPr>
                <w:sz w:val="24"/>
              </w:rPr>
              <w:t>1.2.Сведения о юридическом лиц</w:t>
            </w:r>
            <w:proofErr w:type="gramStart"/>
            <w:r>
              <w:rPr>
                <w:sz w:val="24"/>
              </w:rPr>
              <w:t>е(</w:t>
            </w:r>
            <w:proofErr w:type="gramEnd"/>
            <w:r>
              <w:rPr>
                <w:sz w:val="24"/>
              </w:rPr>
              <w:t>в случае если</w:t>
            </w:r>
            <w:r>
              <w:rPr>
                <w:spacing w:val="1"/>
                <w:sz w:val="24"/>
              </w:rPr>
              <w:t xml:space="preserve"> </w:t>
            </w:r>
            <w:r>
              <w:rPr>
                <w:sz w:val="24"/>
              </w:rPr>
              <w:t>заявителем</w:t>
            </w:r>
            <w:r>
              <w:rPr>
                <w:spacing w:val="-7"/>
                <w:sz w:val="24"/>
              </w:rPr>
              <w:t xml:space="preserve"> </w:t>
            </w:r>
            <w:r>
              <w:rPr>
                <w:sz w:val="24"/>
              </w:rPr>
              <w:t>является</w:t>
            </w:r>
            <w:r>
              <w:rPr>
                <w:spacing w:val="-6"/>
                <w:sz w:val="24"/>
              </w:rPr>
              <w:t xml:space="preserve"> </w:t>
            </w:r>
            <w:r>
              <w:rPr>
                <w:sz w:val="24"/>
              </w:rPr>
              <w:t>юридическое</w:t>
            </w:r>
            <w:r>
              <w:rPr>
                <w:spacing w:val="-6"/>
                <w:sz w:val="24"/>
              </w:rPr>
              <w:t xml:space="preserve"> </w:t>
            </w:r>
            <w:r>
              <w:rPr>
                <w:sz w:val="24"/>
              </w:rPr>
              <w:t>лицо):</w:t>
            </w:r>
          </w:p>
        </w:tc>
        <w:tc>
          <w:tcPr>
            <w:tcW w:w="3726" w:type="dxa"/>
          </w:tcPr>
          <w:p w14:paraId="66821566" w14:textId="77777777" w:rsidR="00F92EB8" w:rsidRDefault="00F92EB8">
            <w:pPr>
              <w:pStyle w:val="TableParagraph"/>
            </w:pPr>
          </w:p>
        </w:tc>
      </w:tr>
      <w:tr w:rsidR="00F92EB8" w14:paraId="1DF170A0" w14:textId="77777777">
        <w:trPr>
          <w:trHeight w:val="356"/>
        </w:trPr>
        <w:tc>
          <w:tcPr>
            <w:tcW w:w="6551" w:type="dxa"/>
          </w:tcPr>
          <w:p w14:paraId="53812991" w14:textId="77777777" w:rsidR="00F92EB8" w:rsidRDefault="006F4D87">
            <w:pPr>
              <w:pStyle w:val="TableParagraph"/>
              <w:spacing w:before="5"/>
              <w:ind w:right="-144"/>
              <w:rPr>
                <w:sz w:val="24"/>
              </w:rPr>
            </w:pPr>
            <w:r>
              <w:rPr>
                <w:sz w:val="24"/>
              </w:rPr>
              <w:t>1.2.1.Полное</w:t>
            </w:r>
            <w:r>
              <w:rPr>
                <w:spacing w:val="-7"/>
                <w:sz w:val="24"/>
              </w:rPr>
              <w:t xml:space="preserve"> </w:t>
            </w:r>
            <w:r>
              <w:rPr>
                <w:sz w:val="24"/>
              </w:rPr>
              <w:t>наименование</w:t>
            </w:r>
          </w:p>
        </w:tc>
        <w:tc>
          <w:tcPr>
            <w:tcW w:w="3726" w:type="dxa"/>
          </w:tcPr>
          <w:p w14:paraId="1D248AE7" w14:textId="77777777" w:rsidR="00F92EB8" w:rsidRDefault="00F92EB8">
            <w:pPr>
              <w:pStyle w:val="TableParagraph"/>
            </w:pPr>
          </w:p>
        </w:tc>
      </w:tr>
      <w:tr w:rsidR="00F92EB8" w14:paraId="6C42CD11" w14:textId="77777777">
        <w:trPr>
          <w:trHeight w:val="631"/>
        </w:trPr>
        <w:tc>
          <w:tcPr>
            <w:tcW w:w="6551" w:type="dxa"/>
          </w:tcPr>
          <w:p w14:paraId="527A6026" w14:textId="77777777" w:rsidR="00F92EB8" w:rsidRDefault="006F4D87">
            <w:pPr>
              <w:pStyle w:val="TableParagraph"/>
              <w:spacing w:before="5"/>
              <w:ind w:right="-130"/>
              <w:rPr>
                <w:sz w:val="24"/>
              </w:rPr>
            </w:pPr>
            <w:r>
              <w:rPr>
                <w:sz w:val="24"/>
              </w:rPr>
              <w:t>1.2.2.Основной</w:t>
            </w:r>
            <w:r>
              <w:rPr>
                <w:spacing w:val="-9"/>
                <w:sz w:val="24"/>
              </w:rPr>
              <w:t xml:space="preserve"> </w:t>
            </w:r>
            <w:r>
              <w:rPr>
                <w:sz w:val="24"/>
              </w:rPr>
              <w:t>государственный</w:t>
            </w:r>
            <w:r>
              <w:rPr>
                <w:spacing w:val="-9"/>
                <w:sz w:val="24"/>
              </w:rPr>
              <w:t xml:space="preserve"> </w:t>
            </w:r>
            <w:r>
              <w:rPr>
                <w:sz w:val="24"/>
              </w:rPr>
              <w:t>регистрационный</w:t>
            </w:r>
            <w:r>
              <w:rPr>
                <w:spacing w:val="-57"/>
                <w:sz w:val="24"/>
              </w:rPr>
              <w:t xml:space="preserve"> </w:t>
            </w:r>
            <w:r>
              <w:rPr>
                <w:sz w:val="24"/>
              </w:rPr>
              <w:t>номер</w:t>
            </w:r>
          </w:p>
        </w:tc>
        <w:tc>
          <w:tcPr>
            <w:tcW w:w="3726" w:type="dxa"/>
          </w:tcPr>
          <w:p w14:paraId="3BC76A38" w14:textId="77777777" w:rsidR="00F92EB8" w:rsidRDefault="00F92EB8">
            <w:pPr>
              <w:pStyle w:val="TableParagraph"/>
            </w:pPr>
          </w:p>
        </w:tc>
      </w:tr>
      <w:tr w:rsidR="00F92EB8" w14:paraId="6BA85722" w14:textId="77777777">
        <w:trPr>
          <w:trHeight w:val="1103"/>
        </w:trPr>
        <w:tc>
          <w:tcPr>
            <w:tcW w:w="6551" w:type="dxa"/>
          </w:tcPr>
          <w:p w14:paraId="59C20680" w14:textId="77777777" w:rsidR="00F92EB8" w:rsidRDefault="006F4D87">
            <w:pPr>
              <w:pStyle w:val="TableParagraph"/>
              <w:spacing w:before="5"/>
              <w:ind w:right="-130"/>
              <w:rPr>
                <w:sz w:val="24"/>
              </w:rPr>
            </w:pPr>
            <w:r>
              <w:rPr>
                <w:sz w:val="24"/>
              </w:rPr>
              <w:t>1.2.3.Идентификационный номер налогоплательщик</w:t>
            </w:r>
            <w:proofErr w:type="gramStart"/>
            <w:r>
              <w:rPr>
                <w:sz w:val="24"/>
              </w:rPr>
              <w:t>а-</w:t>
            </w:r>
            <w:proofErr w:type="gramEnd"/>
            <w:r>
              <w:rPr>
                <w:spacing w:val="1"/>
                <w:sz w:val="24"/>
              </w:rPr>
              <w:t xml:space="preserve"> </w:t>
            </w:r>
            <w:r>
              <w:rPr>
                <w:sz w:val="24"/>
              </w:rPr>
              <w:t xml:space="preserve">юридического лица(не указывается в </w:t>
            </w:r>
            <w:proofErr w:type="spellStart"/>
            <w:r>
              <w:rPr>
                <w:sz w:val="24"/>
              </w:rPr>
              <w:t>случае,если</w:t>
            </w:r>
            <w:proofErr w:type="spellEnd"/>
            <w:r>
              <w:rPr>
                <w:spacing w:val="1"/>
                <w:sz w:val="24"/>
              </w:rPr>
              <w:t xml:space="preserve"> </w:t>
            </w:r>
            <w:r>
              <w:rPr>
                <w:sz w:val="24"/>
              </w:rPr>
              <w:t>застройщиком</w:t>
            </w:r>
            <w:r>
              <w:rPr>
                <w:spacing w:val="-9"/>
                <w:sz w:val="24"/>
              </w:rPr>
              <w:t xml:space="preserve"> </w:t>
            </w:r>
            <w:r>
              <w:rPr>
                <w:sz w:val="24"/>
              </w:rPr>
              <w:t>является</w:t>
            </w:r>
            <w:r>
              <w:rPr>
                <w:spacing w:val="-9"/>
                <w:sz w:val="24"/>
              </w:rPr>
              <w:t xml:space="preserve"> </w:t>
            </w:r>
            <w:r>
              <w:rPr>
                <w:sz w:val="24"/>
              </w:rPr>
              <w:t>иностранное</w:t>
            </w:r>
            <w:r>
              <w:rPr>
                <w:spacing w:val="-9"/>
                <w:sz w:val="24"/>
              </w:rPr>
              <w:t xml:space="preserve"> </w:t>
            </w:r>
            <w:r>
              <w:rPr>
                <w:sz w:val="24"/>
              </w:rPr>
              <w:t>юридическое</w:t>
            </w:r>
            <w:r>
              <w:rPr>
                <w:spacing w:val="-57"/>
                <w:sz w:val="24"/>
              </w:rPr>
              <w:t xml:space="preserve"> </w:t>
            </w:r>
            <w:r>
              <w:rPr>
                <w:sz w:val="24"/>
              </w:rPr>
              <w:t>лицо)</w:t>
            </w:r>
          </w:p>
        </w:tc>
        <w:tc>
          <w:tcPr>
            <w:tcW w:w="3726" w:type="dxa"/>
          </w:tcPr>
          <w:p w14:paraId="03804A20" w14:textId="77777777" w:rsidR="00F92EB8" w:rsidRDefault="00F92EB8">
            <w:pPr>
              <w:pStyle w:val="TableParagraph"/>
            </w:pPr>
          </w:p>
        </w:tc>
      </w:tr>
    </w:tbl>
    <w:p w14:paraId="3423A552" w14:textId="77777777" w:rsidR="00F92EB8" w:rsidRDefault="00F92EB8">
      <w:pPr>
        <w:pStyle w:val="a7"/>
        <w:spacing w:before="3"/>
        <w:ind w:left="0"/>
        <w:rPr>
          <w:sz w:val="21"/>
        </w:rPr>
      </w:pPr>
    </w:p>
    <w:p w14:paraId="5689F8E7" w14:textId="77777777" w:rsidR="00F92EB8" w:rsidRDefault="006F4D87">
      <w:pPr>
        <w:pStyle w:val="a9"/>
        <w:numPr>
          <w:ilvl w:val="2"/>
          <w:numId w:val="11"/>
        </w:numPr>
        <w:tabs>
          <w:tab w:val="left" w:pos="1856"/>
        </w:tabs>
        <w:ind w:left="1855" w:right="133" w:hanging="1856"/>
        <w:jc w:val="left"/>
        <w:rPr>
          <w:sz w:val="24"/>
        </w:rPr>
      </w:pPr>
      <w:r>
        <w:rPr>
          <w:sz w:val="24"/>
        </w:rPr>
        <w:t>Сведения</w:t>
      </w:r>
      <w:r>
        <w:rPr>
          <w:spacing w:val="-7"/>
          <w:sz w:val="24"/>
        </w:rPr>
        <w:t xml:space="preserve"> </w:t>
      </w:r>
      <w:r>
        <w:rPr>
          <w:sz w:val="24"/>
        </w:rPr>
        <w:t>о</w:t>
      </w:r>
      <w:r>
        <w:rPr>
          <w:spacing w:val="-7"/>
          <w:sz w:val="24"/>
        </w:rPr>
        <w:t xml:space="preserve"> </w:t>
      </w:r>
      <w:r>
        <w:rPr>
          <w:sz w:val="24"/>
        </w:rPr>
        <w:t>выданном</w:t>
      </w:r>
      <w:r>
        <w:rPr>
          <w:spacing w:val="-7"/>
          <w:sz w:val="24"/>
        </w:rPr>
        <w:t xml:space="preserve"> </w:t>
      </w:r>
      <w:proofErr w:type="spellStart"/>
      <w:r>
        <w:rPr>
          <w:sz w:val="24"/>
        </w:rPr>
        <w:t>уведомлении</w:t>
      </w:r>
      <w:proofErr w:type="gramStart"/>
      <w:r>
        <w:rPr>
          <w:sz w:val="24"/>
        </w:rPr>
        <w:t>,с</w:t>
      </w:r>
      <w:proofErr w:type="gramEnd"/>
      <w:r>
        <w:rPr>
          <w:sz w:val="24"/>
        </w:rPr>
        <w:t>одержащем</w:t>
      </w:r>
      <w:proofErr w:type="spellEnd"/>
      <w:r>
        <w:rPr>
          <w:spacing w:val="-6"/>
          <w:sz w:val="24"/>
        </w:rPr>
        <w:t xml:space="preserve"> </w:t>
      </w:r>
      <w:r>
        <w:rPr>
          <w:sz w:val="24"/>
        </w:rPr>
        <w:t>опечатку/ошибку</w:t>
      </w:r>
    </w:p>
    <w:p w14:paraId="061EA604" w14:textId="77777777" w:rsidR="00F92EB8" w:rsidRDefault="00F92EB8">
      <w:pPr>
        <w:pStyle w:val="a7"/>
        <w:spacing w:before="5"/>
        <w:ind w:left="0"/>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3"/>
        <w:gridCol w:w="5271"/>
        <w:gridCol w:w="1786"/>
        <w:gridCol w:w="2097"/>
      </w:tblGrid>
      <w:tr w:rsidR="00F92EB8" w14:paraId="6FB922D1" w14:textId="77777777">
        <w:trPr>
          <w:trHeight w:val="551"/>
        </w:trPr>
        <w:tc>
          <w:tcPr>
            <w:tcW w:w="1123" w:type="dxa"/>
          </w:tcPr>
          <w:p w14:paraId="60D390BD" w14:textId="77777777" w:rsidR="00F92EB8" w:rsidRDefault="006F4D87">
            <w:pPr>
              <w:pStyle w:val="TableParagraph"/>
              <w:spacing w:before="143"/>
              <w:ind w:left="10"/>
              <w:jc w:val="center"/>
              <w:rPr>
                <w:sz w:val="24"/>
              </w:rPr>
            </w:pPr>
            <w:r>
              <w:rPr>
                <w:sz w:val="24"/>
              </w:rPr>
              <w:t>№</w:t>
            </w:r>
          </w:p>
        </w:tc>
        <w:tc>
          <w:tcPr>
            <w:tcW w:w="5271" w:type="dxa"/>
          </w:tcPr>
          <w:p w14:paraId="2F647FB9" w14:textId="77777777" w:rsidR="00F92EB8" w:rsidRDefault="006F4D87">
            <w:pPr>
              <w:pStyle w:val="TableParagraph"/>
              <w:spacing w:before="143"/>
              <w:ind w:left="1042"/>
              <w:rPr>
                <w:sz w:val="24"/>
              </w:rPr>
            </w:pPr>
            <w:r>
              <w:rPr>
                <w:sz w:val="24"/>
              </w:rPr>
              <w:t>Орган, выдавший</w:t>
            </w:r>
            <w:r>
              <w:rPr>
                <w:spacing w:val="-4"/>
                <w:sz w:val="24"/>
              </w:rPr>
              <w:t xml:space="preserve"> </w:t>
            </w:r>
            <w:r>
              <w:rPr>
                <w:sz w:val="24"/>
              </w:rPr>
              <w:t>уведомление</w:t>
            </w:r>
          </w:p>
        </w:tc>
        <w:tc>
          <w:tcPr>
            <w:tcW w:w="1786" w:type="dxa"/>
          </w:tcPr>
          <w:p w14:paraId="3D84A69C" w14:textId="77777777" w:rsidR="00F92EB8" w:rsidRDefault="006F4D87">
            <w:pPr>
              <w:pStyle w:val="TableParagraph"/>
              <w:spacing w:line="270" w:lineRule="atLeast"/>
              <w:ind w:left="355" w:right="333" w:firstLine="202"/>
              <w:rPr>
                <w:sz w:val="24"/>
              </w:rPr>
            </w:pPr>
            <w:r>
              <w:rPr>
                <w:sz w:val="24"/>
              </w:rPr>
              <w:t>Номер</w:t>
            </w:r>
            <w:r>
              <w:rPr>
                <w:spacing w:val="1"/>
                <w:sz w:val="24"/>
              </w:rPr>
              <w:t xml:space="preserve"> </w:t>
            </w:r>
            <w:r>
              <w:rPr>
                <w:spacing w:val="-1"/>
                <w:sz w:val="24"/>
              </w:rPr>
              <w:t>документа</w:t>
            </w:r>
          </w:p>
        </w:tc>
        <w:tc>
          <w:tcPr>
            <w:tcW w:w="2097" w:type="dxa"/>
          </w:tcPr>
          <w:p w14:paraId="24F896AD" w14:textId="77777777" w:rsidR="00F92EB8" w:rsidRDefault="006F4D87">
            <w:pPr>
              <w:pStyle w:val="TableParagraph"/>
              <w:spacing w:before="143"/>
              <w:ind w:left="240"/>
              <w:rPr>
                <w:sz w:val="24"/>
              </w:rPr>
            </w:pPr>
            <w:r>
              <w:rPr>
                <w:sz w:val="24"/>
              </w:rPr>
              <w:t>Дата</w:t>
            </w:r>
            <w:r>
              <w:rPr>
                <w:spacing w:val="-4"/>
                <w:sz w:val="24"/>
              </w:rPr>
              <w:t xml:space="preserve"> </w:t>
            </w:r>
            <w:r>
              <w:rPr>
                <w:sz w:val="24"/>
              </w:rPr>
              <w:t>документа</w:t>
            </w:r>
          </w:p>
        </w:tc>
      </w:tr>
      <w:tr w:rsidR="00F92EB8" w14:paraId="6BFC4AA2" w14:textId="77777777">
        <w:trPr>
          <w:trHeight w:val="275"/>
        </w:trPr>
        <w:tc>
          <w:tcPr>
            <w:tcW w:w="1123" w:type="dxa"/>
          </w:tcPr>
          <w:p w14:paraId="2C79A011" w14:textId="77777777" w:rsidR="00F92EB8" w:rsidRDefault="00F92EB8">
            <w:pPr>
              <w:pStyle w:val="TableParagraph"/>
              <w:rPr>
                <w:sz w:val="20"/>
              </w:rPr>
            </w:pPr>
          </w:p>
        </w:tc>
        <w:tc>
          <w:tcPr>
            <w:tcW w:w="5271" w:type="dxa"/>
          </w:tcPr>
          <w:p w14:paraId="50FE74A1" w14:textId="77777777" w:rsidR="00F92EB8" w:rsidRDefault="00F92EB8">
            <w:pPr>
              <w:pStyle w:val="TableParagraph"/>
              <w:rPr>
                <w:sz w:val="20"/>
              </w:rPr>
            </w:pPr>
          </w:p>
        </w:tc>
        <w:tc>
          <w:tcPr>
            <w:tcW w:w="1786" w:type="dxa"/>
          </w:tcPr>
          <w:p w14:paraId="4CCD3721" w14:textId="77777777" w:rsidR="00F92EB8" w:rsidRDefault="00F92EB8">
            <w:pPr>
              <w:pStyle w:val="TableParagraph"/>
              <w:rPr>
                <w:sz w:val="20"/>
              </w:rPr>
            </w:pPr>
          </w:p>
        </w:tc>
        <w:tc>
          <w:tcPr>
            <w:tcW w:w="2097" w:type="dxa"/>
          </w:tcPr>
          <w:p w14:paraId="77C8C361" w14:textId="77777777" w:rsidR="00F92EB8" w:rsidRDefault="00F92EB8">
            <w:pPr>
              <w:pStyle w:val="TableParagraph"/>
              <w:rPr>
                <w:sz w:val="20"/>
              </w:rPr>
            </w:pPr>
          </w:p>
        </w:tc>
      </w:tr>
    </w:tbl>
    <w:p w14:paraId="48C8265B" w14:textId="77777777" w:rsidR="00F92EB8" w:rsidRDefault="00F92EB8">
      <w:pPr>
        <w:rPr>
          <w:sz w:val="20"/>
        </w:rPr>
        <w:sectPr w:rsidR="00F92EB8">
          <w:pgSz w:w="11910" w:h="16840"/>
          <w:pgMar w:top="1040" w:right="340" w:bottom="280" w:left="1060" w:header="720" w:footer="720" w:gutter="0"/>
          <w:cols w:space="720"/>
        </w:sectPr>
      </w:pPr>
    </w:p>
    <w:p w14:paraId="4174547D" w14:textId="77777777" w:rsidR="00F92EB8" w:rsidRDefault="006F4D87">
      <w:pPr>
        <w:pStyle w:val="a9"/>
        <w:numPr>
          <w:ilvl w:val="2"/>
          <w:numId w:val="11"/>
        </w:numPr>
        <w:tabs>
          <w:tab w:val="left" w:pos="2687"/>
        </w:tabs>
        <w:spacing w:before="76"/>
        <w:ind w:left="2686" w:right="71" w:hanging="2687"/>
        <w:jc w:val="left"/>
        <w:rPr>
          <w:sz w:val="24"/>
        </w:rPr>
      </w:pPr>
      <w:r>
        <w:rPr>
          <w:sz w:val="24"/>
        </w:rPr>
        <w:lastRenderedPageBreak/>
        <w:t>Обоснование</w:t>
      </w:r>
      <w:r>
        <w:rPr>
          <w:spacing w:val="-6"/>
          <w:sz w:val="24"/>
        </w:rPr>
        <w:t xml:space="preserve"> </w:t>
      </w:r>
      <w:r>
        <w:rPr>
          <w:sz w:val="24"/>
        </w:rPr>
        <w:t>для</w:t>
      </w:r>
      <w:r>
        <w:rPr>
          <w:spacing w:val="-6"/>
          <w:sz w:val="24"/>
        </w:rPr>
        <w:t xml:space="preserve"> </w:t>
      </w:r>
      <w:r>
        <w:rPr>
          <w:sz w:val="24"/>
        </w:rPr>
        <w:t>внесения</w:t>
      </w:r>
      <w:r>
        <w:rPr>
          <w:spacing w:val="-5"/>
          <w:sz w:val="24"/>
        </w:rPr>
        <w:t xml:space="preserve"> </w:t>
      </w:r>
      <w:r>
        <w:rPr>
          <w:sz w:val="24"/>
        </w:rPr>
        <w:t>исправлений</w:t>
      </w:r>
      <w:r>
        <w:rPr>
          <w:spacing w:val="-6"/>
          <w:sz w:val="24"/>
        </w:rPr>
        <w:t xml:space="preserve"> </w:t>
      </w:r>
      <w:r>
        <w:rPr>
          <w:sz w:val="24"/>
        </w:rPr>
        <w:t>в</w:t>
      </w:r>
      <w:r>
        <w:rPr>
          <w:spacing w:val="-5"/>
          <w:sz w:val="24"/>
        </w:rPr>
        <w:t xml:space="preserve"> </w:t>
      </w:r>
      <w:r>
        <w:rPr>
          <w:sz w:val="24"/>
        </w:rPr>
        <w:t>решение</w:t>
      </w:r>
    </w:p>
    <w:p w14:paraId="26DA1AAD" w14:textId="77777777" w:rsidR="00F92EB8" w:rsidRDefault="00F92EB8">
      <w:pPr>
        <w:pStyle w:val="a7"/>
        <w:spacing w:before="5"/>
        <w:ind w:left="0"/>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62"/>
        <w:gridCol w:w="2668"/>
        <w:gridCol w:w="2667"/>
        <w:gridCol w:w="3884"/>
      </w:tblGrid>
      <w:tr w:rsidR="00F92EB8" w14:paraId="14ADB5D5" w14:textId="77777777">
        <w:trPr>
          <w:trHeight w:val="1379"/>
        </w:trPr>
        <w:tc>
          <w:tcPr>
            <w:tcW w:w="1062" w:type="dxa"/>
          </w:tcPr>
          <w:p w14:paraId="183E1B78" w14:textId="77777777" w:rsidR="00F92EB8" w:rsidRDefault="00F92EB8">
            <w:pPr>
              <w:pStyle w:val="TableParagraph"/>
              <w:rPr>
                <w:sz w:val="26"/>
              </w:rPr>
            </w:pPr>
          </w:p>
          <w:p w14:paraId="21B07C0C" w14:textId="77777777" w:rsidR="00F92EB8" w:rsidRDefault="00F92EB8">
            <w:pPr>
              <w:pStyle w:val="TableParagraph"/>
              <w:spacing w:before="5"/>
            </w:pPr>
          </w:p>
          <w:p w14:paraId="0A93ADB5" w14:textId="77777777" w:rsidR="00F92EB8" w:rsidRDefault="006F4D87">
            <w:pPr>
              <w:pStyle w:val="TableParagraph"/>
              <w:ind w:left="9"/>
              <w:jc w:val="center"/>
              <w:rPr>
                <w:sz w:val="24"/>
              </w:rPr>
            </w:pPr>
            <w:r>
              <w:rPr>
                <w:sz w:val="24"/>
              </w:rPr>
              <w:t>№</w:t>
            </w:r>
          </w:p>
        </w:tc>
        <w:tc>
          <w:tcPr>
            <w:tcW w:w="2668" w:type="dxa"/>
          </w:tcPr>
          <w:p w14:paraId="5E7BA7F5" w14:textId="77777777" w:rsidR="00F92EB8" w:rsidRDefault="006F4D87">
            <w:pPr>
              <w:pStyle w:val="TableParagraph"/>
              <w:spacing w:before="5"/>
              <w:ind w:left="230" w:right="218" w:firstLine="104"/>
              <w:rPr>
                <w:sz w:val="24"/>
              </w:rPr>
            </w:pPr>
            <w:r>
              <w:rPr>
                <w:sz w:val="24"/>
              </w:rPr>
              <w:t>Данные(сведения),</w:t>
            </w:r>
            <w:r>
              <w:rPr>
                <w:spacing w:val="1"/>
                <w:sz w:val="24"/>
              </w:rPr>
              <w:t xml:space="preserve"> </w:t>
            </w:r>
            <w:r>
              <w:rPr>
                <w:sz w:val="24"/>
              </w:rPr>
              <w:t>указанные</w:t>
            </w:r>
            <w:r>
              <w:rPr>
                <w:spacing w:val="-9"/>
                <w:sz w:val="24"/>
              </w:rPr>
              <w:t xml:space="preserve"> </w:t>
            </w:r>
            <w:r>
              <w:rPr>
                <w:sz w:val="24"/>
              </w:rPr>
              <w:t>в</w:t>
            </w:r>
            <w:r>
              <w:rPr>
                <w:spacing w:val="-7"/>
                <w:sz w:val="24"/>
              </w:rPr>
              <w:t xml:space="preserve"> </w:t>
            </w:r>
            <w:r>
              <w:rPr>
                <w:sz w:val="24"/>
              </w:rPr>
              <w:t>решении</w:t>
            </w:r>
          </w:p>
        </w:tc>
        <w:tc>
          <w:tcPr>
            <w:tcW w:w="2667" w:type="dxa"/>
          </w:tcPr>
          <w:p w14:paraId="48E74C7A" w14:textId="77777777" w:rsidR="00F92EB8" w:rsidRDefault="00F92EB8">
            <w:pPr>
              <w:pStyle w:val="TableParagraph"/>
              <w:spacing w:before="5"/>
              <w:rPr>
                <w:sz w:val="24"/>
              </w:rPr>
            </w:pPr>
          </w:p>
          <w:p w14:paraId="6C6DC26E" w14:textId="77777777" w:rsidR="00F92EB8" w:rsidRDefault="006F4D87">
            <w:pPr>
              <w:pStyle w:val="TableParagraph"/>
              <w:ind w:left="257" w:right="251" w:hanging="60"/>
              <w:jc w:val="center"/>
              <w:rPr>
                <w:sz w:val="24"/>
              </w:rPr>
            </w:pPr>
            <w:r>
              <w:rPr>
                <w:sz w:val="24"/>
              </w:rPr>
              <w:t>Данные(сведения),</w:t>
            </w:r>
            <w:r>
              <w:rPr>
                <w:spacing w:val="1"/>
                <w:sz w:val="24"/>
              </w:rPr>
              <w:t xml:space="preserve"> </w:t>
            </w:r>
            <w:r>
              <w:rPr>
                <w:sz w:val="24"/>
              </w:rPr>
              <w:t>которые</w:t>
            </w:r>
            <w:r>
              <w:rPr>
                <w:spacing w:val="-13"/>
                <w:sz w:val="24"/>
              </w:rPr>
              <w:t xml:space="preserve"> </w:t>
            </w:r>
            <w:r>
              <w:rPr>
                <w:sz w:val="24"/>
              </w:rPr>
              <w:t>необходимо</w:t>
            </w:r>
            <w:r>
              <w:rPr>
                <w:spacing w:val="-57"/>
                <w:sz w:val="24"/>
              </w:rPr>
              <w:t xml:space="preserve"> </w:t>
            </w:r>
            <w:r>
              <w:rPr>
                <w:sz w:val="24"/>
              </w:rPr>
              <w:t>указать</w:t>
            </w:r>
            <w:r>
              <w:rPr>
                <w:spacing w:val="-2"/>
                <w:sz w:val="24"/>
              </w:rPr>
              <w:t xml:space="preserve"> </w:t>
            </w:r>
            <w:r>
              <w:rPr>
                <w:sz w:val="24"/>
              </w:rPr>
              <w:t>в</w:t>
            </w:r>
            <w:r>
              <w:rPr>
                <w:spacing w:val="-1"/>
                <w:sz w:val="24"/>
              </w:rPr>
              <w:t xml:space="preserve"> </w:t>
            </w:r>
            <w:r>
              <w:rPr>
                <w:sz w:val="24"/>
              </w:rPr>
              <w:t>решении</w:t>
            </w:r>
          </w:p>
        </w:tc>
        <w:tc>
          <w:tcPr>
            <w:tcW w:w="3884" w:type="dxa"/>
          </w:tcPr>
          <w:p w14:paraId="49C8D532" w14:textId="77777777" w:rsidR="00F92EB8" w:rsidRDefault="006F4D87">
            <w:pPr>
              <w:pStyle w:val="TableParagraph"/>
              <w:spacing w:before="5"/>
              <w:ind w:left="298" w:right="472" w:firstLine="321"/>
              <w:rPr>
                <w:sz w:val="24"/>
              </w:rPr>
            </w:pPr>
            <w:r>
              <w:rPr>
                <w:sz w:val="24"/>
              </w:rPr>
              <w:t>Обоснование с указанием</w:t>
            </w:r>
            <w:r>
              <w:rPr>
                <w:spacing w:val="1"/>
                <w:sz w:val="24"/>
              </w:rPr>
              <w:t xml:space="preserve"> </w:t>
            </w:r>
            <w:r>
              <w:rPr>
                <w:spacing w:val="-1"/>
                <w:sz w:val="24"/>
              </w:rPr>
              <w:t>реквизит</w:t>
            </w:r>
            <w:proofErr w:type="gramStart"/>
            <w:r>
              <w:rPr>
                <w:spacing w:val="-1"/>
                <w:sz w:val="24"/>
              </w:rPr>
              <w:t>а(</w:t>
            </w:r>
            <w:proofErr w:type="gramEnd"/>
            <w:r>
              <w:rPr>
                <w:spacing w:val="-1"/>
                <w:sz w:val="24"/>
              </w:rPr>
              <w:t>-</w:t>
            </w:r>
            <w:proofErr w:type="spellStart"/>
            <w:r>
              <w:rPr>
                <w:spacing w:val="-1"/>
                <w:sz w:val="24"/>
              </w:rPr>
              <w:t>ов</w:t>
            </w:r>
            <w:proofErr w:type="spellEnd"/>
            <w:r>
              <w:rPr>
                <w:spacing w:val="-1"/>
                <w:sz w:val="24"/>
              </w:rPr>
              <w:t>)документа(-</w:t>
            </w:r>
            <w:proofErr w:type="spellStart"/>
            <w:r>
              <w:rPr>
                <w:spacing w:val="-1"/>
                <w:sz w:val="24"/>
              </w:rPr>
              <w:t>ов</w:t>
            </w:r>
            <w:proofErr w:type="spellEnd"/>
            <w:r>
              <w:rPr>
                <w:spacing w:val="-1"/>
                <w:sz w:val="24"/>
              </w:rPr>
              <w:t>),</w:t>
            </w:r>
          </w:p>
          <w:p w14:paraId="38A7B3E9" w14:textId="77777777" w:rsidR="00F92EB8" w:rsidRDefault="006F4D87">
            <w:pPr>
              <w:pStyle w:val="TableParagraph"/>
              <w:spacing w:line="270" w:lineRule="atLeast"/>
              <w:ind w:left="244" w:right="238" w:hanging="61"/>
              <w:jc w:val="center"/>
              <w:rPr>
                <w:sz w:val="24"/>
              </w:rPr>
            </w:pPr>
            <w:proofErr w:type="spellStart"/>
            <w:r>
              <w:rPr>
                <w:sz w:val="24"/>
              </w:rPr>
              <w:t>документации</w:t>
            </w:r>
            <w:proofErr w:type="gramStart"/>
            <w:r>
              <w:rPr>
                <w:sz w:val="24"/>
              </w:rPr>
              <w:t>,н</w:t>
            </w:r>
            <w:proofErr w:type="gramEnd"/>
            <w:r>
              <w:rPr>
                <w:sz w:val="24"/>
              </w:rPr>
              <w:t>а</w:t>
            </w:r>
            <w:proofErr w:type="spellEnd"/>
            <w:r>
              <w:rPr>
                <w:sz w:val="24"/>
              </w:rPr>
              <w:t xml:space="preserve"> основании</w:t>
            </w:r>
            <w:r>
              <w:rPr>
                <w:spacing w:val="1"/>
                <w:sz w:val="24"/>
              </w:rPr>
              <w:t xml:space="preserve"> </w:t>
            </w:r>
            <w:r>
              <w:rPr>
                <w:sz w:val="24"/>
              </w:rPr>
              <w:t>которых</w:t>
            </w:r>
            <w:r>
              <w:rPr>
                <w:spacing w:val="-6"/>
                <w:sz w:val="24"/>
              </w:rPr>
              <w:t xml:space="preserve"> </w:t>
            </w:r>
            <w:r>
              <w:rPr>
                <w:sz w:val="24"/>
              </w:rPr>
              <w:t>принималось</w:t>
            </w:r>
            <w:r>
              <w:rPr>
                <w:spacing w:val="-6"/>
                <w:sz w:val="24"/>
              </w:rPr>
              <w:t xml:space="preserve"> </w:t>
            </w:r>
            <w:r>
              <w:rPr>
                <w:sz w:val="24"/>
              </w:rPr>
              <w:t>решение</w:t>
            </w:r>
            <w:r>
              <w:rPr>
                <w:spacing w:val="-5"/>
                <w:sz w:val="24"/>
              </w:rPr>
              <w:t xml:space="preserve"> </w:t>
            </w:r>
            <w:r>
              <w:rPr>
                <w:sz w:val="24"/>
              </w:rPr>
              <w:t>о</w:t>
            </w:r>
            <w:r>
              <w:rPr>
                <w:spacing w:val="-57"/>
                <w:sz w:val="24"/>
              </w:rPr>
              <w:t xml:space="preserve"> </w:t>
            </w:r>
            <w:r>
              <w:rPr>
                <w:sz w:val="24"/>
              </w:rPr>
              <w:t>выдаче</w:t>
            </w:r>
            <w:r>
              <w:rPr>
                <w:spacing w:val="-1"/>
                <w:sz w:val="24"/>
              </w:rPr>
              <w:t xml:space="preserve"> </w:t>
            </w:r>
            <w:r>
              <w:rPr>
                <w:sz w:val="24"/>
              </w:rPr>
              <w:t>решения</w:t>
            </w:r>
          </w:p>
        </w:tc>
      </w:tr>
      <w:tr w:rsidR="00F92EB8" w14:paraId="3286DED7" w14:textId="77777777">
        <w:trPr>
          <w:trHeight w:val="270"/>
        </w:trPr>
        <w:tc>
          <w:tcPr>
            <w:tcW w:w="1062" w:type="dxa"/>
          </w:tcPr>
          <w:p w14:paraId="67256B18" w14:textId="77777777" w:rsidR="00F92EB8" w:rsidRDefault="00F92EB8">
            <w:pPr>
              <w:pStyle w:val="TableParagraph"/>
              <w:rPr>
                <w:sz w:val="20"/>
              </w:rPr>
            </w:pPr>
          </w:p>
        </w:tc>
        <w:tc>
          <w:tcPr>
            <w:tcW w:w="2668" w:type="dxa"/>
          </w:tcPr>
          <w:p w14:paraId="218A52D5" w14:textId="77777777" w:rsidR="00F92EB8" w:rsidRDefault="00F92EB8">
            <w:pPr>
              <w:pStyle w:val="TableParagraph"/>
              <w:rPr>
                <w:sz w:val="20"/>
              </w:rPr>
            </w:pPr>
          </w:p>
        </w:tc>
        <w:tc>
          <w:tcPr>
            <w:tcW w:w="2667" w:type="dxa"/>
          </w:tcPr>
          <w:p w14:paraId="52988A6C" w14:textId="77777777" w:rsidR="00F92EB8" w:rsidRDefault="00F92EB8">
            <w:pPr>
              <w:pStyle w:val="TableParagraph"/>
              <w:rPr>
                <w:sz w:val="20"/>
              </w:rPr>
            </w:pPr>
          </w:p>
        </w:tc>
        <w:tc>
          <w:tcPr>
            <w:tcW w:w="3884" w:type="dxa"/>
          </w:tcPr>
          <w:p w14:paraId="4103314B" w14:textId="77777777" w:rsidR="00F92EB8" w:rsidRDefault="00F92EB8">
            <w:pPr>
              <w:pStyle w:val="TableParagraph"/>
              <w:rPr>
                <w:sz w:val="20"/>
              </w:rPr>
            </w:pPr>
          </w:p>
        </w:tc>
      </w:tr>
    </w:tbl>
    <w:p w14:paraId="7B1FBAB7" w14:textId="77777777" w:rsidR="00F92EB8" w:rsidRDefault="00F92EB8">
      <w:pPr>
        <w:pStyle w:val="a7"/>
        <w:ind w:left="0"/>
        <w:rPr>
          <w:sz w:val="26"/>
        </w:rPr>
      </w:pPr>
    </w:p>
    <w:p w14:paraId="0B4AEBCE" w14:textId="77777777" w:rsidR="00F92EB8" w:rsidRDefault="006F4D87">
      <w:pPr>
        <w:tabs>
          <w:tab w:val="left" w:pos="9286"/>
        </w:tabs>
        <w:spacing w:before="222"/>
        <w:ind w:left="215" w:right="1216"/>
        <w:rPr>
          <w:sz w:val="24"/>
        </w:rPr>
      </w:pPr>
      <w:r>
        <w:rPr>
          <w:sz w:val="24"/>
        </w:rPr>
        <w:t>Приложение:</w:t>
      </w:r>
      <w:r>
        <w:rPr>
          <w:sz w:val="24"/>
          <w:u w:val="single"/>
        </w:rPr>
        <w:tab/>
      </w:r>
      <w:r>
        <w:rPr>
          <w:sz w:val="24"/>
        </w:rPr>
        <w:t xml:space="preserve"> Номер</w:t>
      </w:r>
      <w:r>
        <w:rPr>
          <w:spacing w:val="-6"/>
          <w:sz w:val="24"/>
        </w:rPr>
        <w:t xml:space="preserve"> </w:t>
      </w:r>
      <w:r>
        <w:rPr>
          <w:sz w:val="24"/>
        </w:rPr>
        <w:t>телефона</w:t>
      </w:r>
      <w:r>
        <w:rPr>
          <w:spacing w:val="-4"/>
          <w:sz w:val="24"/>
        </w:rPr>
        <w:t xml:space="preserve"> </w:t>
      </w:r>
      <w:r>
        <w:rPr>
          <w:sz w:val="24"/>
        </w:rPr>
        <w:t>и</w:t>
      </w:r>
      <w:r>
        <w:rPr>
          <w:spacing w:val="-5"/>
          <w:sz w:val="24"/>
        </w:rPr>
        <w:t xml:space="preserve"> </w:t>
      </w:r>
      <w:r>
        <w:rPr>
          <w:sz w:val="24"/>
        </w:rPr>
        <w:t>адрес</w:t>
      </w:r>
      <w:r>
        <w:rPr>
          <w:spacing w:val="-5"/>
          <w:sz w:val="24"/>
        </w:rPr>
        <w:t xml:space="preserve"> </w:t>
      </w:r>
      <w:r>
        <w:rPr>
          <w:sz w:val="24"/>
        </w:rPr>
        <w:t>электронной</w:t>
      </w:r>
      <w:r>
        <w:rPr>
          <w:spacing w:val="-5"/>
          <w:sz w:val="24"/>
        </w:rPr>
        <w:t xml:space="preserve"> </w:t>
      </w:r>
      <w:r>
        <w:rPr>
          <w:sz w:val="24"/>
        </w:rPr>
        <w:t>почты</w:t>
      </w:r>
      <w:r>
        <w:rPr>
          <w:spacing w:val="-5"/>
          <w:sz w:val="24"/>
        </w:rPr>
        <w:t xml:space="preserve"> </w:t>
      </w:r>
      <w:r>
        <w:rPr>
          <w:sz w:val="24"/>
        </w:rPr>
        <w:t>для</w:t>
      </w:r>
      <w:r>
        <w:rPr>
          <w:spacing w:val="-5"/>
          <w:sz w:val="24"/>
        </w:rPr>
        <w:t xml:space="preserve"> </w:t>
      </w:r>
      <w:r>
        <w:rPr>
          <w:sz w:val="24"/>
        </w:rPr>
        <w:t>связи:</w:t>
      </w:r>
      <w:r>
        <w:rPr>
          <w:spacing w:val="4"/>
          <w:sz w:val="24"/>
        </w:rPr>
        <w:t xml:space="preserve"> </w:t>
      </w:r>
      <w:r>
        <w:rPr>
          <w:sz w:val="24"/>
          <w:u w:val="single"/>
        </w:rPr>
        <w:t xml:space="preserve"> </w:t>
      </w:r>
      <w:r>
        <w:rPr>
          <w:sz w:val="24"/>
          <w:u w:val="single"/>
        </w:rPr>
        <w:tab/>
      </w:r>
      <w:r>
        <w:rPr>
          <w:sz w:val="24"/>
        </w:rPr>
        <w:t xml:space="preserve"> </w:t>
      </w:r>
      <w:r>
        <w:rPr>
          <w:rFonts w:ascii="Microsoft Sans Serif" w:hAnsi="Microsoft Sans Serif"/>
          <w:sz w:val="24"/>
        </w:rPr>
        <w:t>Исправленное уведомление о соответствии</w:t>
      </w:r>
      <w:r>
        <w:rPr>
          <w:rFonts w:ascii="Arial" w:hAnsi="Arial"/>
          <w:i/>
          <w:sz w:val="24"/>
        </w:rPr>
        <w:t>/</w:t>
      </w:r>
      <w:proofErr w:type="gramStart"/>
      <w:r>
        <w:rPr>
          <w:rFonts w:ascii="Microsoft Sans Serif" w:hAnsi="Microsoft Sans Serif"/>
          <w:sz w:val="24"/>
        </w:rPr>
        <w:t>уведомление</w:t>
      </w:r>
      <w:proofErr w:type="gramEnd"/>
      <w:r>
        <w:rPr>
          <w:rFonts w:ascii="Microsoft Sans Serif" w:hAnsi="Microsoft Sans Serif"/>
          <w:sz w:val="24"/>
        </w:rPr>
        <w:t xml:space="preserve"> о несоответствии</w:t>
      </w:r>
      <w:r>
        <w:rPr>
          <w:rFonts w:ascii="Microsoft Sans Serif" w:hAnsi="Microsoft Sans Serif"/>
          <w:spacing w:val="1"/>
          <w:sz w:val="24"/>
        </w:rPr>
        <w:t xml:space="preserve"> </w:t>
      </w:r>
      <w:r>
        <w:rPr>
          <w:sz w:val="24"/>
        </w:rPr>
        <w:t>Результат</w:t>
      </w:r>
      <w:r>
        <w:rPr>
          <w:spacing w:val="-2"/>
          <w:sz w:val="24"/>
        </w:rPr>
        <w:t xml:space="preserve"> </w:t>
      </w:r>
      <w:r>
        <w:rPr>
          <w:sz w:val="24"/>
        </w:rPr>
        <w:t>рассмотрения</w:t>
      </w:r>
      <w:r>
        <w:rPr>
          <w:spacing w:val="-1"/>
          <w:sz w:val="24"/>
        </w:rPr>
        <w:t xml:space="preserve"> </w:t>
      </w:r>
      <w:r>
        <w:rPr>
          <w:sz w:val="24"/>
        </w:rPr>
        <w:t>настоящего</w:t>
      </w:r>
      <w:r>
        <w:rPr>
          <w:spacing w:val="-2"/>
          <w:sz w:val="24"/>
        </w:rPr>
        <w:t xml:space="preserve"> </w:t>
      </w:r>
      <w:r>
        <w:rPr>
          <w:sz w:val="24"/>
        </w:rPr>
        <w:t>заявления</w:t>
      </w:r>
      <w:r>
        <w:rPr>
          <w:spacing w:val="-1"/>
          <w:sz w:val="24"/>
        </w:rPr>
        <w:t xml:space="preserve"> </w:t>
      </w:r>
      <w:r>
        <w:rPr>
          <w:sz w:val="24"/>
        </w:rPr>
        <w:t>прошу:</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377"/>
        <w:gridCol w:w="902"/>
      </w:tblGrid>
      <w:tr w:rsidR="00F92EB8" w14:paraId="730163CF" w14:textId="77777777">
        <w:trPr>
          <w:trHeight w:val="1223"/>
        </w:trPr>
        <w:tc>
          <w:tcPr>
            <w:tcW w:w="9377" w:type="dxa"/>
          </w:tcPr>
          <w:p w14:paraId="5444F1E9" w14:textId="77777777" w:rsidR="00F92EB8" w:rsidRDefault="006F4D87">
            <w:pPr>
              <w:pStyle w:val="TableParagraph"/>
              <w:ind w:left="108" w:right="259"/>
              <w:rPr>
                <w:sz w:val="24"/>
              </w:rPr>
            </w:pPr>
            <w:r>
              <w:rPr>
                <w:sz w:val="24"/>
              </w:rPr>
              <w:t>направить в форме электронного документа в Личный кабинет в федеральной</w:t>
            </w:r>
            <w:r>
              <w:rPr>
                <w:spacing w:val="1"/>
                <w:sz w:val="24"/>
              </w:rPr>
              <w:t xml:space="preserve"> </w:t>
            </w:r>
            <w:r>
              <w:rPr>
                <w:sz w:val="24"/>
              </w:rPr>
              <w:t>государственной</w:t>
            </w:r>
            <w:r>
              <w:rPr>
                <w:spacing w:val="-11"/>
                <w:sz w:val="24"/>
              </w:rPr>
              <w:t xml:space="preserve"> </w:t>
            </w:r>
            <w:r>
              <w:rPr>
                <w:sz w:val="24"/>
              </w:rPr>
              <w:t>информационной</w:t>
            </w:r>
            <w:r>
              <w:rPr>
                <w:spacing w:val="-11"/>
                <w:sz w:val="24"/>
              </w:rPr>
              <w:t xml:space="preserve"> </w:t>
            </w:r>
            <w:r>
              <w:rPr>
                <w:sz w:val="24"/>
              </w:rPr>
              <w:t>системе «Единый</w:t>
            </w:r>
            <w:r>
              <w:rPr>
                <w:spacing w:val="-10"/>
                <w:sz w:val="24"/>
              </w:rPr>
              <w:t xml:space="preserve"> </w:t>
            </w:r>
            <w:r>
              <w:rPr>
                <w:sz w:val="24"/>
              </w:rPr>
              <w:t>портал</w:t>
            </w:r>
            <w:r>
              <w:rPr>
                <w:spacing w:val="-11"/>
                <w:sz w:val="24"/>
              </w:rPr>
              <w:t xml:space="preserve"> </w:t>
            </w:r>
            <w:r>
              <w:rPr>
                <w:sz w:val="24"/>
              </w:rPr>
              <w:t>государственных</w:t>
            </w:r>
            <w:r>
              <w:rPr>
                <w:spacing w:val="-11"/>
                <w:sz w:val="24"/>
              </w:rPr>
              <w:t xml:space="preserve"> </w:t>
            </w:r>
            <w:r>
              <w:rPr>
                <w:sz w:val="24"/>
              </w:rPr>
              <w:t>и</w:t>
            </w:r>
            <w:r>
              <w:rPr>
                <w:spacing w:val="-57"/>
                <w:sz w:val="24"/>
              </w:rPr>
              <w:t xml:space="preserve"> </w:t>
            </w:r>
            <w:r>
              <w:rPr>
                <w:sz w:val="24"/>
              </w:rPr>
              <w:t>муниципальных услуг(функций)»/в региональном портале государственных и</w:t>
            </w:r>
            <w:r>
              <w:rPr>
                <w:spacing w:val="1"/>
                <w:sz w:val="24"/>
              </w:rPr>
              <w:t xml:space="preserve"> </w:t>
            </w:r>
            <w:r>
              <w:rPr>
                <w:sz w:val="24"/>
              </w:rPr>
              <w:t>муниципальных</w:t>
            </w:r>
            <w:r>
              <w:rPr>
                <w:spacing w:val="-2"/>
                <w:sz w:val="24"/>
              </w:rPr>
              <w:t xml:space="preserve"> </w:t>
            </w:r>
            <w:r>
              <w:rPr>
                <w:sz w:val="24"/>
              </w:rPr>
              <w:t>услуг</w:t>
            </w:r>
          </w:p>
        </w:tc>
        <w:tc>
          <w:tcPr>
            <w:tcW w:w="902" w:type="dxa"/>
          </w:tcPr>
          <w:p w14:paraId="74015AB2" w14:textId="77777777" w:rsidR="00F92EB8" w:rsidRDefault="00F92EB8">
            <w:pPr>
              <w:pStyle w:val="TableParagraph"/>
            </w:pPr>
          </w:p>
        </w:tc>
      </w:tr>
      <w:tr w:rsidR="00F92EB8" w14:paraId="08417D15" w14:textId="77777777">
        <w:trPr>
          <w:trHeight w:val="1223"/>
        </w:trPr>
        <w:tc>
          <w:tcPr>
            <w:tcW w:w="9377" w:type="dxa"/>
          </w:tcPr>
          <w:p w14:paraId="175EF3DD" w14:textId="77777777" w:rsidR="00F92EB8" w:rsidRDefault="006F4D87">
            <w:pPr>
              <w:pStyle w:val="TableParagraph"/>
              <w:tabs>
                <w:tab w:val="left" w:pos="5047"/>
              </w:tabs>
              <w:ind w:left="108" w:right="259"/>
              <w:rPr>
                <w:sz w:val="24"/>
              </w:rPr>
            </w:pPr>
            <w:r>
              <w:rPr>
                <w:sz w:val="24"/>
              </w:rPr>
              <w:t>выдать на бумажном носителе при личном обращении в уполномоченный орган</w:t>
            </w:r>
            <w:r>
              <w:rPr>
                <w:spacing w:val="1"/>
                <w:sz w:val="24"/>
              </w:rPr>
              <w:t xml:space="preserve"> </w:t>
            </w:r>
            <w:r>
              <w:rPr>
                <w:sz w:val="24"/>
              </w:rPr>
              <w:t>государственной</w:t>
            </w:r>
            <w:r>
              <w:rPr>
                <w:spacing w:val="-10"/>
                <w:sz w:val="24"/>
              </w:rPr>
              <w:t xml:space="preserve"> </w:t>
            </w:r>
            <w:proofErr w:type="spellStart"/>
            <w:r>
              <w:rPr>
                <w:sz w:val="24"/>
              </w:rPr>
              <w:t>власти</w:t>
            </w:r>
            <w:proofErr w:type="gramStart"/>
            <w:r>
              <w:rPr>
                <w:sz w:val="24"/>
              </w:rPr>
              <w:t>,о</w:t>
            </w:r>
            <w:proofErr w:type="gramEnd"/>
            <w:r>
              <w:rPr>
                <w:sz w:val="24"/>
              </w:rPr>
              <w:t>рган</w:t>
            </w:r>
            <w:proofErr w:type="spellEnd"/>
            <w:r>
              <w:rPr>
                <w:spacing w:val="-9"/>
                <w:sz w:val="24"/>
              </w:rPr>
              <w:t xml:space="preserve"> </w:t>
            </w:r>
            <w:r>
              <w:rPr>
                <w:sz w:val="24"/>
              </w:rPr>
              <w:t>местного</w:t>
            </w:r>
            <w:r>
              <w:rPr>
                <w:spacing w:val="-9"/>
                <w:sz w:val="24"/>
              </w:rPr>
              <w:t xml:space="preserve"> </w:t>
            </w:r>
            <w:r>
              <w:rPr>
                <w:sz w:val="24"/>
              </w:rPr>
              <w:t>самоуправления</w:t>
            </w:r>
            <w:r>
              <w:rPr>
                <w:spacing w:val="-10"/>
                <w:sz w:val="24"/>
              </w:rPr>
              <w:t xml:space="preserve"> </w:t>
            </w:r>
            <w:r>
              <w:rPr>
                <w:sz w:val="24"/>
              </w:rPr>
              <w:t>либо</w:t>
            </w:r>
            <w:r>
              <w:rPr>
                <w:spacing w:val="-9"/>
                <w:sz w:val="24"/>
              </w:rPr>
              <w:t xml:space="preserve"> </w:t>
            </w:r>
            <w:r>
              <w:rPr>
                <w:sz w:val="24"/>
              </w:rPr>
              <w:t>в</w:t>
            </w:r>
            <w:r>
              <w:rPr>
                <w:spacing w:val="-10"/>
                <w:sz w:val="24"/>
              </w:rPr>
              <w:t xml:space="preserve"> </w:t>
            </w:r>
            <w:r>
              <w:rPr>
                <w:sz w:val="24"/>
              </w:rPr>
              <w:t>многофункциональный</w:t>
            </w:r>
            <w:r>
              <w:rPr>
                <w:spacing w:val="-57"/>
                <w:sz w:val="24"/>
              </w:rPr>
              <w:t xml:space="preserve"> </w:t>
            </w:r>
            <w:r>
              <w:rPr>
                <w:sz w:val="24"/>
              </w:rPr>
              <w:t>центр предоставления государственных и муниципальных услуг, расположенном по</w:t>
            </w:r>
            <w:r>
              <w:rPr>
                <w:spacing w:val="1"/>
                <w:sz w:val="24"/>
              </w:rPr>
              <w:t xml:space="preserve"> </w:t>
            </w:r>
            <w:r>
              <w:rPr>
                <w:sz w:val="24"/>
              </w:rPr>
              <w:t>адресу:</w:t>
            </w:r>
            <w:r>
              <w:rPr>
                <w:sz w:val="24"/>
                <w:u w:val="single"/>
              </w:rPr>
              <w:t xml:space="preserve"> </w:t>
            </w:r>
            <w:r>
              <w:rPr>
                <w:sz w:val="24"/>
                <w:u w:val="single"/>
              </w:rPr>
              <w:tab/>
            </w:r>
          </w:p>
        </w:tc>
        <w:tc>
          <w:tcPr>
            <w:tcW w:w="902" w:type="dxa"/>
          </w:tcPr>
          <w:p w14:paraId="30BE1BE9" w14:textId="77777777" w:rsidR="00F92EB8" w:rsidRDefault="00F92EB8">
            <w:pPr>
              <w:pStyle w:val="TableParagraph"/>
            </w:pPr>
          </w:p>
        </w:tc>
      </w:tr>
      <w:tr w:rsidR="00F92EB8" w14:paraId="3FC05065" w14:textId="77777777">
        <w:trPr>
          <w:trHeight w:val="671"/>
        </w:trPr>
        <w:tc>
          <w:tcPr>
            <w:tcW w:w="9377" w:type="dxa"/>
          </w:tcPr>
          <w:p w14:paraId="53685463" w14:textId="77777777" w:rsidR="00F92EB8" w:rsidRDefault="006F4D87">
            <w:pPr>
              <w:pStyle w:val="TableParagraph"/>
              <w:tabs>
                <w:tab w:val="left" w:pos="4514"/>
              </w:tabs>
              <w:ind w:left="108" w:right="4459"/>
              <w:rPr>
                <w:sz w:val="24"/>
              </w:rPr>
            </w:pPr>
            <w:r>
              <w:rPr>
                <w:sz w:val="24"/>
              </w:rPr>
              <w:t>направить</w:t>
            </w:r>
            <w:r>
              <w:rPr>
                <w:spacing w:val="-7"/>
                <w:sz w:val="24"/>
              </w:rPr>
              <w:t xml:space="preserve"> </w:t>
            </w:r>
            <w:r>
              <w:rPr>
                <w:sz w:val="24"/>
              </w:rPr>
              <w:t>на</w:t>
            </w:r>
            <w:r>
              <w:rPr>
                <w:spacing w:val="-7"/>
                <w:sz w:val="24"/>
              </w:rPr>
              <w:t xml:space="preserve"> </w:t>
            </w:r>
            <w:r>
              <w:rPr>
                <w:sz w:val="24"/>
              </w:rPr>
              <w:t>бумажном</w:t>
            </w:r>
            <w:r>
              <w:rPr>
                <w:spacing w:val="-7"/>
                <w:sz w:val="24"/>
              </w:rPr>
              <w:t xml:space="preserve"> </w:t>
            </w:r>
            <w:r>
              <w:rPr>
                <w:sz w:val="24"/>
              </w:rPr>
              <w:t>носителе</w:t>
            </w:r>
            <w:r>
              <w:rPr>
                <w:spacing w:val="-6"/>
                <w:sz w:val="24"/>
              </w:rPr>
              <w:t xml:space="preserve"> </w:t>
            </w:r>
            <w:r>
              <w:rPr>
                <w:sz w:val="24"/>
              </w:rPr>
              <w:t>на</w:t>
            </w:r>
            <w:r>
              <w:rPr>
                <w:spacing w:val="-7"/>
                <w:sz w:val="24"/>
              </w:rPr>
              <w:t xml:space="preserve"> </w:t>
            </w:r>
            <w:r>
              <w:rPr>
                <w:sz w:val="24"/>
              </w:rPr>
              <w:t>почтовый</w:t>
            </w:r>
            <w:r>
              <w:rPr>
                <w:spacing w:val="-57"/>
                <w:sz w:val="24"/>
              </w:rPr>
              <w:t xml:space="preserve"> </w:t>
            </w:r>
            <w:r>
              <w:rPr>
                <w:sz w:val="24"/>
              </w:rPr>
              <w:t>адрес:</w:t>
            </w:r>
            <w:r>
              <w:rPr>
                <w:spacing w:val="-1"/>
                <w:sz w:val="24"/>
              </w:rPr>
              <w:t xml:space="preserve"> </w:t>
            </w:r>
            <w:r>
              <w:rPr>
                <w:sz w:val="24"/>
                <w:u w:val="single"/>
              </w:rPr>
              <w:t xml:space="preserve"> </w:t>
            </w:r>
            <w:r>
              <w:rPr>
                <w:sz w:val="24"/>
                <w:u w:val="single"/>
              </w:rPr>
              <w:tab/>
            </w:r>
          </w:p>
        </w:tc>
        <w:tc>
          <w:tcPr>
            <w:tcW w:w="902" w:type="dxa"/>
          </w:tcPr>
          <w:p w14:paraId="647A37EC" w14:textId="77777777" w:rsidR="00F92EB8" w:rsidRDefault="00F92EB8">
            <w:pPr>
              <w:pStyle w:val="TableParagraph"/>
            </w:pPr>
          </w:p>
        </w:tc>
      </w:tr>
      <w:tr w:rsidR="00F92EB8" w14:paraId="553869C6" w14:textId="77777777">
        <w:trPr>
          <w:trHeight w:val="240"/>
        </w:trPr>
        <w:tc>
          <w:tcPr>
            <w:tcW w:w="10279" w:type="dxa"/>
            <w:gridSpan w:val="2"/>
          </w:tcPr>
          <w:p w14:paraId="4FD90F9A" w14:textId="77777777" w:rsidR="00F92EB8" w:rsidRDefault="006F4D87">
            <w:pPr>
              <w:pStyle w:val="TableParagraph"/>
              <w:spacing w:before="10" w:line="210" w:lineRule="exact"/>
              <w:ind w:left="2148" w:right="2143"/>
              <w:jc w:val="center"/>
              <w:rPr>
                <w:i/>
                <w:sz w:val="20"/>
              </w:rPr>
            </w:pPr>
            <w:r>
              <w:rPr>
                <w:i/>
                <w:sz w:val="20"/>
              </w:rPr>
              <w:t>Указывается</w:t>
            </w:r>
            <w:r>
              <w:rPr>
                <w:i/>
                <w:spacing w:val="-6"/>
                <w:sz w:val="20"/>
              </w:rPr>
              <w:t xml:space="preserve"> </w:t>
            </w:r>
            <w:r>
              <w:rPr>
                <w:i/>
                <w:sz w:val="20"/>
              </w:rPr>
              <w:t>один</w:t>
            </w:r>
            <w:r>
              <w:rPr>
                <w:i/>
                <w:spacing w:val="-5"/>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z w:val="20"/>
              </w:rPr>
              <w:t>способов</w:t>
            </w:r>
          </w:p>
        </w:tc>
      </w:tr>
    </w:tbl>
    <w:p w14:paraId="703EC12B" w14:textId="77777777" w:rsidR="00F92EB8" w:rsidRDefault="00F92EB8">
      <w:pPr>
        <w:pStyle w:val="a7"/>
        <w:ind w:left="0"/>
        <w:rPr>
          <w:sz w:val="20"/>
        </w:rPr>
      </w:pPr>
    </w:p>
    <w:p w14:paraId="32859292" w14:textId="06943D6A" w:rsidR="00F92EB8" w:rsidRDefault="00B3500A">
      <w:pPr>
        <w:pStyle w:val="a7"/>
        <w:spacing w:before="2"/>
        <w:ind w:left="0"/>
        <w:rPr>
          <w:sz w:val="24"/>
        </w:rPr>
      </w:pPr>
      <w:r>
        <w:rPr>
          <w:noProof/>
          <w:lang w:eastAsia="ru-RU"/>
        </w:rPr>
        <mc:AlternateContent>
          <mc:Choice Requires="wps">
            <w:drawing>
              <wp:anchor distT="0" distB="0" distL="114300" distR="114300" simplePos="0" relativeHeight="251647488" behindDoc="1" locked="0" layoutInCell="1" allowOverlap="1" wp14:anchorId="3D36D096" wp14:editId="3BE2CB0B">
                <wp:simplePos x="0" y="0"/>
                <wp:positionH relativeFrom="page">
                  <wp:posOffset>2969895</wp:posOffset>
                </wp:positionH>
                <wp:positionV relativeFrom="paragraph">
                  <wp:posOffset>204470</wp:posOffset>
                </wp:positionV>
                <wp:extent cx="1286510" cy="1270"/>
                <wp:effectExtent l="7620" t="10160" r="10795" b="7620"/>
                <wp:wrapTopAndBottom/>
                <wp:docPr id="3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1270"/>
                        </a:xfrm>
                        <a:custGeom>
                          <a:avLst/>
                          <a:gdLst>
                            <a:gd name="T0" fmla="+- 0 4678 4678"/>
                            <a:gd name="T1" fmla="*/ T0 w 2026"/>
                            <a:gd name="T2" fmla="+- 0 6704 4678"/>
                            <a:gd name="T3" fmla="*/ T2 w 2026"/>
                          </a:gdLst>
                          <a:ahLst/>
                          <a:cxnLst>
                            <a:cxn ang="0">
                              <a:pos x="T1" y="0"/>
                            </a:cxn>
                            <a:cxn ang="0">
                              <a:pos x="T3" y="0"/>
                            </a:cxn>
                          </a:cxnLst>
                          <a:rect l="0" t="0" r="r" b="b"/>
                          <a:pathLst>
                            <a:path w="2026">
                              <a:moveTo>
                                <a:pt x="0" y="0"/>
                              </a:moveTo>
                              <a:lnTo>
                                <a:pt x="20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5245B2" id="Freeform 28" o:spid="_x0000_s1026" style="position:absolute;margin-left:233.85pt;margin-top:16.1pt;width:101.3pt;height:.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ZyjgIAAH4FAAAOAAAAZHJzL2Uyb0RvYy54bWysVNtu2zAMfR+wfxD0uKH1pWnSGXWKoV2H&#10;Ad0FaPYBiizHxmRRk5Q43dePop3Uy7aXYX4QSJM6PLyI1zf7TrOdcr4FU/LsPOVMGQlVazYl/7q6&#10;P7vi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" path="m,l2026,e" filled="f" strokeweight=".5pt">
                <v:path arrowok="t" o:connecttype="custom" o:connectlocs="0,0;1286510,0" o:connectangles="0,0"/>
                <w10:wrap type="topAndBottom" anchorx="page"/>
              </v:shape>
            </w:pict>
          </mc:Fallback>
        </mc:AlternateContent>
      </w:r>
      <w:r>
        <w:rPr>
          <w:noProof/>
          <w:lang w:eastAsia="ru-RU"/>
        </w:rPr>
        <mc:AlternateContent>
          <mc:Choice Requires="wps">
            <w:drawing>
              <wp:anchor distT="0" distB="0" distL="114300" distR="114300" simplePos="0" relativeHeight="251648512" behindDoc="1" locked="0" layoutInCell="1" allowOverlap="1" wp14:anchorId="7AECE3BA" wp14:editId="12F2B440">
                <wp:simplePos x="0" y="0"/>
                <wp:positionH relativeFrom="page">
                  <wp:posOffset>4591050</wp:posOffset>
                </wp:positionH>
                <wp:positionV relativeFrom="paragraph">
                  <wp:posOffset>204470</wp:posOffset>
                </wp:positionV>
                <wp:extent cx="1997075" cy="1270"/>
                <wp:effectExtent l="9525" t="10160" r="12700" b="7620"/>
                <wp:wrapTopAndBottom/>
                <wp:docPr id="3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5B1B2" id="Freeform 29" o:spid="_x0000_s1026" style="position:absolute;margin-left:361.5pt;margin-top:16.1pt;width:157.25pt;height:.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" path="m,l3145,e" filled="f" strokeweight=".5pt">
                <v:path arrowok="t" o:connecttype="custom" o:connectlocs="0,0;1997075,0" o:connectangles="0,0"/>
                <w10:wrap type="topAndBottom" anchorx="page"/>
              </v:shape>
            </w:pict>
          </mc:Fallback>
        </mc:AlternateContent>
      </w:r>
    </w:p>
    <w:p w14:paraId="4954BFEF" w14:textId="77777777" w:rsidR="00F92EB8" w:rsidRDefault="006F4D87">
      <w:pPr>
        <w:tabs>
          <w:tab w:val="left" w:pos="6697"/>
        </w:tabs>
        <w:spacing w:line="216" w:lineRule="exact"/>
        <w:ind w:left="4212"/>
        <w:rPr>
          <w:sz w:val="20"/>
        </w:rPr>
      </w:pPr>
      <w:r>
        <w:rPr>
          <w:sz w:val="20"/>
        </w:rPr>
        <w:t>(подпись)</w:t>
      </w:r>
      <w:r>
        <w:rPr>
          <w:sz w:val="20"/>
        </w:rPr>
        <w:tab/>
        <w:t>(</w:t>
      </w:r>
      <w:proofErr w:type="spellStart"/>
      <w:r>
        <w:rPr>
          <w:sz w:val="20"/>
        </w:rPr>
        <w:t>фамилия</w:t>
      </w:r>
      <w:proofErr w:type="gramStart"/>
      <w:r>
        <w:rPr>
          <w:sz w:val="20"/>
        </w:rPr>
        <w:t>,и</w:t>
      </w:r>
      <w:proofErr w:type="gramEnd"/>
      <w:r>
        <w:rPr>
          <w:sz w:val="20"/>
        </w:rPr>
        <w:t>мя,отчество</w:t>
      </w:r>
      <w:proofErr w:type="spellEnd"/>
    </w:p>
    <w:p w14:paraId="535405F2" w14:textId="77777777" w:rsidR="00F92EB8" w:rsidRDefault="006F4D87">
      <w:pPr>
        <w:spacing w:before="10"/>
        <w:ind w:left="7135"/>
        <w:rPr>
          <w:sz w:val="20"/>
        </w:rPr>
      </w:pPr>
      <w:r>
        <w:rPr>
          <w:sz w:val="20"/>
        </w:rPr>
        <w:t>(при</w:t>
      </w:r>
      <w:r>
        <w:rPr>
          <w:spacing w:val="-4"/>
          <w:sz w:val="20"/>
        </w:rPr>
        <w:t xml:space="preserve"> </w:t>
      </w:r>
      <w:r>
        <w:rPr>
          <w:sz w:val="20"/>
        </w:rPr>
        <w:t>наличии)</w:t>
      </w:r>
    </w:p>
    <w:p w14:paraId="5974F1C0" w14:textId="77777777" w:rsidR="00F92EB8" w:rsidRDefault="006F4D87">
      <w:pPr>
        <w:spacing w:before="120"/>
        <w:ind w:left="215"/>
        <w:rPr>
          <w:sz w:val="24"/>
        </w:rPr>
      </w:pPr>
      <w:r>
        <w:rPr>
          <w:sz w:val="24"/>
        </w:rPr>
        <w:t>*Нужное</w:t>
      </w:r>
      <w:r>
        <w:rPr>
          <w:spacing w:val="-8"/>
          <w:sz w:val="24"/>
        </w:rPr>
        <w:t xml:space="preserve"> </w:t>
      </w:r>
      <w:r>
        <w:rPr>
          <w:sz w:val="24"/>
        </w:rPr>
        <w:t>подчеркнуть.</w:t>
      </w:r>
    </w:p>
    <w:p w14:paraId="766B2E9C" w14:textId="77777777" w:rsidR="00F92EB8" w:rsidRDefault="00F92EB8">
      <w:pPr>
        <w:rPr>
          <w:sz w:val="24"/>
        </w:rPr>
        <w:sectPr w:rsidR="00F92EB8">
          <w:pgSz w:w="11910" w:h="16840"/>
          <w:pgMar w:top="1040" w:right="340" w:bottom="280" w:left="1060" w:header="720" w:footer="720" w:gutter="0"/>
          <w:cols w:space="720"/>
        </w:sectPr>
      </w:pPr>
    </w:p>
    <w:p w14:paraId="08E80B0A" w14:textId="77777777" w:rsidR="00F92EB8" w:rsidRDefault="006F4D87">
      <w:pPr>
        <w:pStyle w:val="a7"/>
        <w:spacing w:before="76"/>
        <w:ind w:left="5859" w:right="225" w:firstLine="2359"/>
        <w:jc w:val="right"/>
      </w:pPr>
      <w:r>
        <w:lastRenderedPageBreak/>
        <w:t>Приложение №5</w:t>
      </w:r>
      <w:r>
        <w:rPr>
          <w:spacing w:val="1"/>
        </w:rPr>
        <w:t xml:space="preserve"> </w:t>
      </w:r>
      <w:r>
        <w:t>к</w:t>
      </w:r>
      <w:r>
        <w:rPr>
          <w:spacing w:val="4"/>
        </w:rPr>
        <w:t xml:space="preserve"> </w:t>
      </w:r>
      <w:r>
        <w:t>Административному</w:t>
      </w:r>
      <w:r>
        <w:rPr>
          <w:spacing w:val="5"/>
        </w:rPr>
        <w:t xml:space="preserve"> </w:t>
      </w:r>
      <w:r>
        <w:t>регламенту</w:t>
      </w:r>
      <w:r>
        <w:rPr>
          <w:spacing w:val="1"/>
        </w:rPr>
        <w:t xml:space="preserve"> </w:t>
      </w:r>
      <w:r>
        <w:t>по предоставлению муниципальной услуги</w:t>
      </w:r>
    </w:p>
    <w:p w14:paraId="48FC358E" w14:textId="77777777" w:rsidR="00F92EB8" w:rsidRDefault="006F4D87">
      <w:pPr>
        <w:pStyle w:val="a7"/>
        <w:spacing w:before="76"/>
        <w:ind w:left="5859" w:right="225"/>
        <w:jc w:val="right"/>
      </w:pPr>
      <w:r>
        <w:t xml:space="preserve">«Признание садового дома жилым </w:t>
      </w:r>
    </w:p>
    <w:p w14:paraId="0E9F67E6" w14:textId="77777777" w:rsidR="00F92EB8" w:rsidRDefault="006F4D87">
      <w:pPr>
        <w:pStyle w:val="a7"/>
        <w:spacing w:before="76"/>
        <w:ind w:right="225"/>
        <w:jc w:val="right"/>
      </w:pPr>
      <w:r>
        <w:t>домом и жилого дома садовым домом»</w:t>
      </w:r>
    </w:p>
    <w:p w14:paraId="146197D5" w14:textId="77777777" w:rsidR="00F92EB8" w:rsidRDefault="00F92EB8">
      <w:pPr>
        <w:pStyle w:val="a7"/>
        <w:spacing w:before="76"/>
        <w:ind w:left="5859" w:right="225" w:firstLine="2359"/>
        <w:jc w:val="right"/>
      </w:pPr>
    </w:p>
    <w:p w14:paraId="7F0A7F79" w14:textId="77777777" w:rsidR="00F92EB8" w:rsidRDefault="00F92EB8">
      <w:pPr>
        <w:pStyle w:val="a7"/>
        <w:ind w:left="0"/>
        <w:rPr>
          <w:sz w:val="24"/>
        </w:rPr>
      </w:pPr>
    </w:p>
    <w:p w14:paraId="50C92E88" w14:textId="77777777" w:rsidR="00F92EB8" w:rsidRDefault="006F4D87">
      <w:pPr>
        <w:ind w:right="224"/>
        <w:jc w:val="right"/>
        <w:rPr>
          <w:sz w:val="24"/>
        </w:rPr>
      </w:pPr>
      <w:r>
        <w:rPr>
          <w:sz w:val="24"/>
        </w:rPr>
        <w:t>ФОРМА</w:t>
      </w:r>
    </w:p>
    <w:p w14:paraId="510AEEB2" w14:textId="77777777" w:rsidR="00F92EB8" w:rsidRDefault="00F92EB8">
      <w:pPr>
        <w:pStyle w:val="a7"/>
        <w:ind w:left="0"/>
        <w:rPr>
          <w:sz w:val="26"/>
        </w:rPr>
      </w:pPr>
    </w:p>
    <w:p w14:paraId="2B7413F5" w14:textId="77777777" w:rsidR="00F92EB8" w:rsidRDefault="00F92EB8">
      <w:pPr>
        <w:pStyle w:val="a7"/>
        <w:ind w:left="0"/>
        <w:rPr>
          <w:sz w:val="22"/>
        </w:rPr>
      </w:pPr>
    </w:p>
    <w:p w14:paraId="1F2E6A0F" w14:textId="77777777" w:rsidR="00F92EB8" w:rsidRDefault="006F4D87">
      <w:pPr>
        <w:tabs>
          <w:tab w:val="left" w:pos="8347"/>
        </w:tabs>
        <w:spacing w:line="249" w:lineRule="auto"/>
        <w:ind w:left="4274" w:right="371" w:hanging="798"/>
        <w:rPr>
          <w:sz w:val="20"/>
        </w:rPr>
      </w:pPr>
      <w:r>
        <w:rPr>
          <w:sz w:val="24"/>
        </w:rPr>
        <w:t>Кому</w:t>
      </w:r>
      <w:r>
        <w:rPr>
          <w:sz w:val="24"/>
          <w:u w:val="single"/>
        </w:rPr>
        <w:tab/>
      </w:r>
      <w:r>
        <w:rPr>
          <w:sz w:val="24"/>
          <w:u w:val="single"/>
        </w:rPr>
        <w:tab/>
      </w:r>
      <w:r>
        <w:rPr>
          <w:sz w:val="24"/>
        </w:rPr>
        <w:t xml:space="preserve"> </w:t>
      </w:r>
      <w:r>
        <w:rPr>
          <w:sz w:val="20"/>
        </w:rPr>
        <w:t>(</w:t>
      </w:r>
      <w:proofErr w:type="spellStart"/>
      <w:r>
        <w:rPr>
          <w:sz w:val="20"/>
        </w:rPr>
        <w:t>фамилия</w:t>
      </w:r>
      <w:proofErr w:type="gramStart"/>
      <w:r>
        <w:rPr>
          <w:sz w:val="20"/>
        </w:rPr>
        <w:t>,и</w:t>
      </w:r>
      <w:proofErr w:type="gramEnd"/>
      <w:r>
        <w:rPr>
          <w:sz w:val="20"/>
        </w:rPr>
        <w:t>мя,отчество</w:t>
      </w:r>
      <w:proofErr w:type="spellEnd"/>
      <w:r>
        <w:rPr>
          <w:sz w:val="20"/>
        </w:rPr>
        <w:t>(при наличии)</w:t>
      </w:r>
      <w:proofErr w:type="spellStart"/>
      <w:r>
        <w:rPr>
          <w:sz w:val="20"/>
        </w:rPr>
        <w:t>застройщика,ОГРНИП</w:t>
      </w:r>
      <w:proofErr w:type="spellEnd"/>
      <w:r>
        <w:rPr>
          <w:sz w:val="20"/>
        </w:rPr>
        <w:t>(для</w:t>
      </w:r>
      <w:r>
        <w:rPr>
          <w:spacing w:val="1"/>
          <w:sz w:val="20"/>
        </w:rPr>
        <w:t xml:space="preserve"> </w:t>
      </w:r>
      <w:r>
        <w:rPr>
          <w:sz w:val="20"/>
        </w:rPr>
        <w:t>физического</w:t>
      </w:r>
      <w:r>
        <w:rPr>
          <w:spacing w:val="-7"/>
          <w:sz w:val="20"/>
        </w:rPr>
        <w:t xml:space="preserve"> </w:t>
      </w:r>
      <w:proofErr w:type="spellStart"/>
      <w:r>
        <w:rPr>
          <w:sz w:val="20"/>
        </w:rPr>
        <w:t>лица,зарегистрированного</w:t>
      </w:r>
      <w:proofErr w:type="spellEnd"/>
      <w:r>
        <w:rPr>
          <w:spacing w:val="-6"/>
          <w:sz w:val="20"/>
        </w:rPr>
        <w:t xml:space="preserve"> </w:t>
      </w:r>
      <w:r>
        <w:rPr>
          <w:sz w:val="20"/>
        </w:rPr>
        <w:t>в</w:t>
      </w:r>
      <w:r>
        <w:rPr>
          <w:spacing w:val="-7"/>
          <w:sz w:val="20"/>
        </w:rPr>
        <w:t xml:space="preserve"> </w:t>
      </w:r>
      <w:r>
        <w:rPr>
          <w:sz w:val="20"/>
        </w:rPr>
        <w:t>качестве</w:t>
      </w:r>
      <w:r>
        <w:rPr>
          <w:spacing w:val="-6"/>
          <w:sz w:val="20"/>
        </w:rPr>
        <w:t xml:space="preserve"> </w:t>
      </w:r>
      <w:r>
        <w:rPr>
          <w:sz w:val="20"/>
        </w:rPr>
        <w:t>индивидуального</w:t>
      </w:r>
    </w:p>
    <w:p w14:paraId="52A782F0" w14:textId="77777777" w:rsidR="00F92EB8" w:rsidRDefault="006F4D87">
      <w:pPr>
        <w:spacing w:line="249" w:lineRule="auto"/>
        <w:ind w:left="4965" w:right="612" w:hanging="550"/>
        <w:rPr>
          <w:sz w:val="20"/>
        </w:rPr>
      </w:pPr>
      <w:r>
        <w:rPr>
          <w:sz w:val="20"/>
        </w:rPr>
        <w:t>предпринимателя)</w:t>
      </w:r>
      <w:r>
        <w:rPr>
          <w:spacing w:val="-9"/>
          <w:sz w:val="20"/>
        </w:rPr>
        <w:t xml:space="preserve"> </w:t>
      </w:r>
      <w:proofErr w:type="gramStart"/>
      <w:r>
        <w:rPr>
          <w:sz w:val="20"/>
        </w:rPr>
        <w:t>-д</w:t>
      </w:r>
      <w:proofErr w:type="gramEnd"/>
      <w:r>
        <w:rPr>
          <w:sz w:val="20"/>
        </w:rPr>
        <w:t>ля</w:t>
      </w:r>
      <w:r>
        <w:rPr>
          <w:spacing w:val="-10"/>
          <w:sz w:val="20"/>
        </w:rPr>
        <w:t xml:space="preserve"> </w:t>
      </w:r>
      <w:r>
        <w:rPr>
          <w:sz w:val="20"/>
        </w:rPr>
        <w:t>физического</w:t>
      </w:r>
      <w:r>
        <w:rPr>
          <w:spacing w:val="-10"/>
          <w:sz w:val="20"/>
        </w:rPr>
        <w:t xml:space="preserve"> </w:t>
      </w:r>
      <w:proofErr w:type="spellStart"/>
      <w:r>
        <w:rPr>
          <w:sz w:val="20"/>
        </w:rPr>
        <w:t>лица,полное</w:t>
      </w:r>
      <w:proofErr w:type="spellEnd"/>
      <w:r>
        <w:rPr>
          <w:spacing w:val="-10"/>
          <w:sz w:val="20"/>
        </w:rPr>
        <w:t xml:space="preserve"> </w:t>
      </w:r>
      <w:r>
        <w:rPr>
          <w:sz w:val="20"/>
        </w:rPr>
        <w:t>наименование</w:t>
      </w:r>
      <w:r>
        <w:rPr>
          <w:spacing w:val="-47"/>
          <w:sz w:val="20"/>
        </w:rPr>
        <w:t xml:space="preserve"> </w:t>
      </w:r>
      <w:proofErr w:type="spellStart"/>
      <w:r>
        <w:rPr>
          <w:sz w:val="20"/>
        </w:rPr>
        <w:t>застройщика,ИНН</w:t>
      </w:r>
      <w:proofErr w:type="spellEnd"/>
      <w:r>
        <w:rPr>
          <w:sz w:val="20"/>
        </w:rPr>
        <w:t>*,ОГРН-для</w:t>
      </w:r>
      <w:r>
        <w:rPr>
          <w:spacing w:val="-3"/>
          <w:sz w:val="20"/>
        </w:rPr>
        <w:t xml:space="preserve"> </w:t>
      </w:r>
      <w:r>
        <w:rPr>
          <w:sz w:val="20"/>
        </w:rPr>
        <w:t>юридического</w:t>
      </w:r>
      <w:r>
        <w:rPr>
          <w:spacing w:val="-2"/>
          <w:sz w:val="20"/>
        </w:rPr>
        <w:t xml:space="preserve"> </w:t>
      </w:r>
      <w:r>
        <w:rPr>
          <w:sz w:val="20"/>
        </w:rPr>
        <w:t>лица</w:t>
      </w:r>
    </w:p>
    <w:p w14:paraId="7F570195" w14:textId="2EB3BDF5" w:rsidR="00F92EB8" w:rsidRDefault="00B3500A">
      <w:pPr>
        <w:pStyle w:val="a7"/>
        <w:ind w:left="0"/>
        <w:rPr>
          <w:sz w:val="17"/>
        </w:rPr>
      </w:pPr>
      <w:r>
        <w:rPr>
          <w:noProof/>
          <w:lang w:eastAsia="ru-RU"/>
        </w:rPr>
        <mc:AlternateContent>
          <mc:Choice Requires="wps">
            <w:drawing>
              <wp:anchor distT="0" distB="0" distL="114300" distR="114300" simplePos="0" relativeHeight="251649536" behindDoc="1" locked="0" layoutInCell="1" allowOverlap="1" wp14:anchorId="6CE96395" wp14:editId="14DE496E">
                <wp:simplePos x="0" y="0"/>
                <wp:positionH relativeFrom="page">
                  <wp:posOffset>2880360</wp:posOffset>
                </wp:positionH>
                <wp:positionV relativeFrom="paragraph">
                  <wp:posOffset>153035</wp:posOffset>
                </wp:positionV>
                <wp:extent cx="3124200" cy="1270"/>
                <wp:effectExtent l="13335" t="11430" r="5715" b="6350"/>
                <wp:wrapTopAndBottom/>
                <wp:docPr id="3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9B454" id="Freeform 30" o:spid="_x0000_s1026" style="position:absolute;margin-left:226.8pt;margin-top:12.05pt;width:246pt;height:.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" path="m,l4920,e" filled="f" strokeweight=".6pt">
                <v:path arrowok="t" o:connecttype="custom" o:connectlocs="0,0;3124200,0" o:connectangles="0,0"/>
                <w10:wrap type="topAndBottom" anchorx="page"/>
              </v:shape>
            </w:pict>
          </mc:Fallback>
        </mc:AlternateContent>
      </w:r>
    </w:p>
    <w:p w14:paraId="47E4AD82" w14:textId="77777777" w:rsidR="00F92EB8" w:rsidRDefault="006F4D87">
      <w:pPr>
        <w:spacing w:before="2"/>
        <w:ind w:left="3658"/>
        <w:rPr>
          <w:sz w:val="20"/>
        </w:rPr>
      </w:pPr>
      <w:r>
        <w:rPr>
          <w:sz w:val="20"/>
        </w:rPr>
        <w:t>почтовый</w:t>
      </w:r>
      <w:r>
        <w:rPr>
          <w:spacing w:val="-7"/>
          <w:sz w:val="20"/>
        </w:rPr>
        <w:t xml:space="preserve"> </w:t>
      </w:r>
      <w:r>
        <w:rPr>
          <w:sz w:val="20"/>
        </w:rPr>
        <w:t>индекс</w:t>
      </w:r>
      <w:r>
        <w:rPr>
          <w:spacing w:val="-6"/>
          <w:sz w:val="20"/>
        </w:rPr>
        <w:t xml:space="preserve"> </w:t>
      </w:r>
      <w:r>
        <w:rPr>
          <w:sz w:val="20"/>
        </w:rPr>
        <w:t>и</w:t>
      </w:r>
      <w:r>
        <w:rPr>
          <w:spacing w:val="-6"/>
          <w:sz w:val="20"/>
        </w:rPr>
        <w:t xml:space="preserve"> </w:t>
      </w:r>
      <w:proofErr w:type="spellStart"/>
      <w:r>
        <w:rPr>
          <w:sz w:val="20"/>
        </w:rPr>
        <w:t>адрес</w:t>
      </w:r>
      <w:proofErr w:type="gramStart"/>
      <w:r>
        <w:rPr>
          <w:sz w:val="20"/>
        </w:rPr>
        <w:t>,т</w:t>
      </w:r>
      <w:proofErr w:type="gramEnd"/>
      <w:r>
        <w:rPr>
          <w:sz w:val="20"/>
        </w:rPr>
        <w:t>елефон,адрес</w:t>
      </w:r>
      <w:proofErr w:type="spellEnd"/>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z w:val="20"/>
        </w:rPr>
        <w:t>застройщика)</w:t>
      </w:r>
    </w:p>
    <w:p w14:paraId="2AE14226" w14:textId="77777777" w:rsidR="00F92EB8" w:rsidRDefault="00F92EB8">
      <w:pPr>
        <w:pStyle w:val="a7"/>
        <w:ind w:left="0"/>
        <w:rPr>
          <w:sz w:val="22"/>
        </w:rPr>
      </w:pPr>
    </w:p>
    <w:p w14:paraId="1EB37131" w14:textId="77777777" w:rsidR="00F92EB8" w:rsidRDefault="00F92EB8">
      <w:pPr>
        <w:pStyle w:val="a7"/>
        <w:spacing w:before="11"/>
        <w:ind w:left="0"/>
        <w:rPr>
          <w:sz w:val="27"/>
        </w:rPr>
      </w:pPr>
    </w:p>
    <w:p w14:paraId="650A1FEB" w14:textId="77777777" w:rsidR="00F92EB8" w:rsidRDefault="006F4D87">
      <w:pPr>
        <w:ind w:left="2779" w:right="2788"/>
        <w:jc w:val="center"/>
        <w:rPr>
          <w:b/>
          <w:sz w:val="24"/>
        </w:rPr>
      </w:pPr>
      <w:r>
        <w:rPr>
          <w:b/>
          <w:sz w:val="24"/>
        </w:rPr>
        <w:t>Р</w:t>
      </w:r>
      <w:r>
        <w:rPr>
          <w:b/>
          <w:spacing w:val="-1"/>
          <w:sz w:val="24"/>
        </w:rPr>
        <w:t xml:space="preserve"> </w:t>
      </w:r>
      <w:r>
        <w:rPr>
          <w:b/>
          <w:sz w:val="24"/>
        </w:rPr>
        <w:t>Е</w:t>
      </w:r>
      <w:r>
        <w:rPr>
          <w:b/>
          <w:spacing w:val="-1"/>
          <w:sz w:val="24"/>
        </w:rPr>
        <w:t xml:space="preserve"> </w:t>
      </w:r>
      <w:r>
        <w:rPr>
          <w:b/>
          <w:sz w:val="24"/>
        </w:rPr>
        <w:t>Ш</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14:paraId="50776046" w14:textId="77777777" w:rsidR="00F92EB8" w:rsidRDefault="006F4D87">
      <w:pPr>
        <w:ind w:left="2472" w:right="2329" w:firstLine="753"/>
        <w:rPr>
          <w:b/>
          <w:sz w:val="24"/>
        </w:rPr>
      </w:pPr>
      <w:r>
        <w:rPr>
          <w:b/>
          <w:sz w:val="24"/>
        </w:rPr>
        <w:t>об отказе во внесении исправлений в</w:t>
      </w:r>
      <w:r>
        <w:rPr>
          <w:b/>
          <w:spacing w:val="1"/>
          <w:sz w:val="24"/>
        </w:rPr>
        <w:t xml:space="preserve"> </w:t>
      </w:r>
      <w:r>
        <w:rPr>
          <w:b/>
          <w:sz w:val="24"/>
        </w:rPr>
        <w:t>решение</w:t>
      </w:r>
      <w:r>
        <w:rPr>
          <w:b/>
          <w:spacing w:val="-6"/>
          <w:sz w:val="24"/>
        </w:rPr>
        <w:t xml:space="preserve"> </w:t>
      </w:r>
      <w:r>
        <w:rPr>
          <w:b/>
          <w:sz w:val="24"/>
        </w:rPr>
        <w:t>о</w:t>
      </w:r>
      <w:r>
        <w:rPr>
          <w:b/>
          <w:spacing w:val="-5"/>
          <w:sz w:val="24"/>
        </w:rPr>
        <w:t xml:space="preserve"> </w:t>
      </w:r>
      <w:r>
        <w:rPr>
          <w:b/>
          <w:sz w:val="24"/>
        </w:rPr>
        <w:t>признании</w:t>
      </w:r>
      <w:r>
        <w:rPr>
          <w:b/>
          <w:spacing w:val="-6"/>
          <w:sz w:val="24"/>
        </w:rPr>
        <w:t xml:space="preserve"> </w:t>
      </w:r>
      <w:r>
        <w:rPr>
          <w:b/>
          <w:sz w:val="24"/>
        </w:rPr>
        <w:t>садового</w:t>
      </w:r>
      <w:r>
        <w:rPr>
          <w:b/>
          <w:spacing w:val="-6"/>
          <w:sz w:val="24"/>
        </w:rPr>
        <w:t xml:space="preserve"> </w:t>
      </w:r>
      <w:r>
        <w:rPr>
          <w:b/>
          <w:sz w:val="24"/>
        </w:rPr>
        <w:t>дома</w:t>
      </w:r>
      <w:r>
        <w:rPr>
          <w:b/>
          <w:spacing w:val="-6"/>
          <w:sz w:val="24"/>
        </w:rPr>
        <w:t xml:space="preserve"> </w:t>
      </w:r>
      <w:r>
        <w:rPr>
          <w:b/>
          <w:sz w:val="24"/>
        </w:rPr>
        <w:t>жилым</w:t>
      </w:r>
      <w:r>
        <w:rPr>
          <w:b/>
          <w:spacing w:val="-6"/>
          <w:sz w:val="24"/>
        </w:rPr>
        <w:t xml:space="preserve"> </w:t>
      </w:r>
      <w:r>
        <w:rPr>
          <w:b/>
          <w:sz w:val="24"/>
        </w:rPr>
        <w:t>домом</w:t>
      </w:r>
    </w:p>
    <w:p w14:paraId="0EB53879" w14:textId="77777777" w:rsidR="00F92EB8" w:rsidRDefault="006F4D87">
      <w:pPr>
        <w:ind w:left="4286" w:right="3426" w:hanging="798"/>
        <w:rPr>
          <w:b/>
          <w:sz w:val="24"/>
        </w:rPr>
      </w:pPr>
      <w:r>
        <w:rPr>
          <w:b/>
          <w:sz w:val="24"/>
        </w:rPr>
        <w:t>и жилого дома садовым домом**</w:t>
      </w:r>
      <w:r>
        <w:rPr>
          <w:b/>
          <w:spacing w:val="-57"/>
          <w:sz w:val="24"/>
        </w:rPr>
        <w:t xml:space="preserve"> </w:t>
      </w:r>
      <w:r>
        <w:rPr>
          <w:b/>
          <w:sz w:val="24"/>
        </w:rPr>
        <w:t>(далее–решение)</w:t>
      </w:r>
    </w:p>
    <w:p w14:paraId="594421AB" w14:textId="77777777" w:rsidR="00F92EB8" w:rsidRDefault="00F92EB8">
      <w:pPr>
        <w:pStyle w:val="a7"/>
        <w:ind w:left="0"/>
        <w:rPr>
          <w:b/>
          <w:sz w:val="20"/>
        </w:rPr>
      </w:pPr>
    </w:p>
    <w:p w14:paraId="25CC814D" w14:textId="5D89DD13" w:rsidR="00F92EB8" w:rsidRDefault="00B3500A">
      <w:pPr>
        <w:pStyle w:val="a7"/>
        <w:spacing w:before="8"/>
        <w:ind w:left="0"/>
        <w:rPr>
          <w:b/>
          <w:sz w:val="21"/>
        </w:rPr>
      </w:pPr>
      <w:r>
        <w:rPr>
          <w:noProof/>
          <w:lang w:eastAsia="ru-RU"/>
        </w:rPr>
        <mc:AlternateContent>
          <mc:Choice Requires="wps">
            <w:drawing>
              <wp:anchor distT="0" distB="0" distL="114300" distR="114300" simplePos="0" relativeHeight="251650560" behindDoc="1" locked="0" layoutInCell="1" allowOverlap="1" wp14:anchorId="509E45A3" wp14:editId="4940FF2A">
                <wp:simplePos x="0" y="0"/>
                <wp:positionH relativeFrom="page">
                  <wp:posOffset>809625</wp:posOffset>
                </wp:positionH>
                <wp:positionV relativeFrom="paragraph">
                  <wp:posOffset>187325</wp:posOffset>
                </wp:positionV>
                <wp:extent cx="5715000" cy="1270"/>
                <wp:effectExtent l="9525" t="8255" r="9525" b="9525"/>
                <wp:wrapTopAndBottom/>
                <wp:docPr id="3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4CA5E" id="Freeform 31" o:spid="_x0000_s1026" style="position:absolute;margin-left:63.75pt;margin-top:14.75pt;width:450pt;height:.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" path="m,l9000,e" filled="f" strokeweight=".6pt">
                <v:path arrowok="t" o:connecttype="custom" o:connectlocs="0,0;5715000,0" o:connectangles="0,0"/>
                <w10:wrap type="topAndBottom" anchorx="page"/>
              </v:shape>
            </w:pict>
          </mc:Fallback>
        </mc:AlternateContent>
      </w:r>
    </w:p>
    <w:p w14:paraId="31893B31" w14:textId="77777777" w:rsidR="00F92EB8" w:rsidRDefault="006F4D87">
      <w:pPr>
        <w:ind w:left="4519" w:hanging="4213"/>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7"/>
          <w:sz w:val="20"/>
        </w:rPr>
        <w:t xml:space="preserve"> </w:t>
      </w:r>
      <w:r>
        <w:rPr>
          <w:sz w:val="20"/>
        </w:rPr>
        <w:t>Российской</w:t>
      </w:r>
      <w:r>
        <w:rPr>
          <w:spacing w:val="-8"/>
          <w:sz w:val="20"/>
        </w:rPr>
        <w:t xml:space="preserve"> </w:t>
      </w:r>
      <w:proofErr w:type="spellStart"/>
      <w:r>
        <w:rPr>
          <w:sz w:val="20"/>
        </w:rPr>
        <w:t>Федерации</w:t>
      </w:r>
      <w:proofErr w:type="gramStart"/>
      <w:r>
        <w:rPr>
          <w:sz w:val="20"/>
        </w:rPr>
        <w:t>,о</w:t>
      </w:r>
      <w:proofErr w:type="gramEnd"/>
      <w:r>
        <w:rPr>
          <w:sz w:val="20"/>
        </w:rPr>
        <w:t>ргана</w:t>
      </w:r>
      <w:proofErr w:type="spellEnd"/>
      <w:r>
        <w:rPr>
          <w:spacing w:val="-7"/>
          <w:sz w:val="20"/>
        </w:rPr>
        <w:t xml:space="preserve"> </w:t>
      </w:r>
      <w:r>
        <w:rPr>
          <w:sz w:val="20"/>
        </w:rPr>
        <w:t>местного</w:t>
      </w:r>
      <w:r>
        <w:rPr>
          <w:spacing w:val="1"/>
          <w:sz w:val="20"/>
        </w:rPr>
        <w:t xml:space="preserve"> </w:t>
      </w:r>
      <w:r>
        <w:rPr>
          <w:sz w:val="20"/>
        </w:rPr>
        <w:t>самоуправления)</w:t>
      </w:r>
    </w:p>
    <w:p w14:paraId="78B0A6EE" w14:textId="77777777" w:rsidR="00F92EB8" w:rsidRDefault="006F4D87">
      <w:pPr>
        <w:ind w:left="215"/>
        <w:rPr>
          <w:sz w:val="24"/>
        </w:rPr>
      </w:pPr>
      <w:r>
        <w:rPr>
          <w:sz w:val="24"/>
        </w:rPr>
        <w:t>по</w:t>
      </w:r>
      <w:r>
        <w:rPr>
          <w:spacing w:val="-3"/>
          <w:sz w:val="24"/>
        </w:rPr>
        <w:t xml:space="preserve"> </w:t>
      </w:r>
      <w:r>
        <w:rPr>
          <w:sz w:val="24"/>
        </w:rPr>
        <w:t>результатам</w:t>
      </w:r>
      <w:r>
        <w:rPr>
          <w:spacing w:val="-2"/>
          <w:sz w:val="24"/>
        </w:rPr>
        <w:t xml:space="preserve"> </w:t>
      </w:r>
      <w:r>
        <w:rPr>
          <w:sz w:val="24"/>
        </w:rPr>
        <w:t>рассмотрения</w:t>
      </w:r>
      <w:r>
        <w:rPr>
          <w:spacing w:val="-3"/>
          <w:sz w:val="24"/>
        </w:rPr>
        <w:t xml:space="preserve"> </w:t>
      </w:r>
      <w:r>
        <w:rPr>
          <w:sz w:val="24"/>
        </w:rPr>
        <w:t>заявления</w:t>
      </w:r>
      <w:r>
        <w:rPr>
          <w:spacing w:val="-3"/>
          <w:sz w:val="24"/>
        </w:rPr>
        <w:t xml:space="preserve"> </w:t>
      </w:r>
      <w:r>
        <w:rPr>
          <w:sz w:val="24"/>
        </w:rPr>
        <w:t>об</w:t>
      </w:r>
      <w:r>
        <w:rPr>
          <w:spacing w:val="-1"/>
          <w:sz w:val="24"/>
        </w:rPr>
        <w:t xml:space="preserve"> </w:t>
      </w:r>
      <w:r>
        <w:rPr>
          <w:sz w:val="24"/>
        </w:rPr>
        <w:t>исправлении</w:t>
      </w:r>
      <w:r>
        <w:rPr>
          <w:spacing w:val="-3"/>
          <w:sz w:val="24"/>
        </w:rPr>
        <w:t xml:space="preserve"> </w:t>
      </w:r>
      <w:r>
        <w:rPr>
          <w:sz w:val="24"/>
        </w:rPr>
        <w:t>допущенных</w:t>
      </w:r>
      <w:r>
        <w:rPr>
          <w:spacing w:val="-3"/>
          <w:sz w:val="24"/>
        </w:rPr>
        <w:t xml:space="preserve"> </w:t>
      </w:r>
      <w:r>
        <w:rPr>
          <w:sz w:val="24"/>
        </w:rPr>
        <w:t>опечаток</w:t>
      </w:r>
      <w:r>
        <w:rPr>
          <w:spacing w:val="-2"/>
          <w:sz w:val="24"/>
        </w:rPr>
        <w:t xml:space="preserve"> </w:t>
      </w:r>
      <w:r>
        <w:rPr>
          <w:sz w:val="24"/>
        </w:rPr>
        <w:t>и</w:t>
      </w:r>
      <w:r>
        <w:rPr>
          <w:spacing w:val="-2"/>
          <w:sz w:val="24"/>
        </w:rPr>
        <w:t xml:space="preserve"> </w:t>
      </w:r>
      <w:r>
        <w:rPr>
          <w:sz w:val="24"/>
        </w:rPr>
        <w:t>ошибок</w:t>
      </w:r>
      <w:r>
        <w:rPr>
          <w:spacing w:val="-3"/>
          <w:sz w:val="24"/>
        </w:rPr>
        <w:t xml:space="preserve"> </w:t>
      </w:r>
      <w:r>
        <w:rPr>
          <w:sz w:val="24"/>
        </w:rPr>
        <w:t>в</w:t>
      </w:r>
    </w:p>
    <w:p w14:paraId="2C00FA63" w14:textId="77777777" w:rsidR="00F92EB8" w:rsidRDefault="00F92EB8">
      <w:pPr>
        <w:rPr>
          <w:sz w:val="24"/>
        </w:rPr>
        <w:sectPr w:rsidR="00F92EB8">
          <w:pgSz w:w="11910" w:h="16840"/>
          <w:pgMar w:top="1040" w:right="340" w:bottom="280" w:left="1060" w:header="720" w:footer="720" w:gutter="0"/>
          <w:cols w:space="720"/>
        </w:sectPr>
      </w:pPr>
    </w:p>
    <w:p w14:paraId="3C92809B" w14:textId="77777777" w:rsidR="00F92EB8" w:rsidRDefault="006F4D87">
      <w:pPr>
        <w:tabs>
          <w:tab w:val="left" w:pos="2723"/>
          <w:tab w:val="left" w:pos="4392"/>
        </w:tabs>
        <w:spacing w:line="268" w:lineRule="exact"/>
        <w:ind w:left="215"/>
        <w:rPr>
          <w:sz w:val="24"/>
        </w:rPr>
      </w:pPr>
      <w:r>
        <w:rPr>
          <w:sz w:val="24"/>
        </w:rPr>
        <w:lastRenderedPageBreak/>
        <w:t>решении от</w:t>
      </w:r>
      <w:r>
        <w:rPr>
          <w:sz w:val="24"/>
          <w:u w:val="single"/>
        </w:rPr>
        <w:tab/>
      </w:r>
      <w:r>
        <w:rPr>
          <w:sz w:val="24"/>
        </w:rPr>
        <w:t>№</w:t>
      </w:r>
      <w:r>
        <w:rPr>
          <w:sz w:val="24"/>
          <w:u w:val="single"/>
        </w:rPr>
        <w:t xml:space="preserve"> </w:t>
      </w:r>
      <w:r>
        <w:rPr>
          <w:sz w:val="24"/>
          <w:u w:val="single"/>
        </w:rPr>
        <w:tab/>
      </w:r>
    </w:p>
    <w:p w14:paraId="5B5C8F93" w14:textId="77777777" w:rsidR="00F92EB8" w:rsidRDefault="006F4D87">
      <w:pPr>
        <w:ind w:left="215"/>
        <w:rPr>
          <w:sz w:val="20"/>
        </w:rPr>
      </w:pPr>
      <w:r>
        <w:rPr>
          <w:sz w:val="20"/>
        </w:rPr>
        <w:t>номер</w:t>
      </w:r>
      <w:r>
        <w:rPr>
          <w:spacing w:val="-5"/>
          <w:sz w:val="20"/>
        </w:rPr>
        <w:t xml:space="preserve"> </w:t>
      </w:r>
      <w:r>
        <w:rPr>
          <w:sz w:val="20"/>
        </w:rPr>
        <w:t>регистрации)</w:t>
      </w:r>
    </w:p>
    <w:p w14:paraId="08FCEF5E" w14:textId="77777777" w:rsidR="00F92EB8" w:rsidRDefault="006F4D87">
      <w:pPr>
        <w:ind w:left="215"/>
        <w:rPr>
          <w:sz w:val="24"/>
        </w:rPr>
      </w:pPr>
      <w:r>
        <w:rPr>
          <w:sz w:val="24"/>
        </w:rPr>
        <w:t>принято</w:t>
      </w:r>
      <w:r>
        <w:rPr>
          <w:spacing w:val="-4"/>
          <w:sz w:val="24"/>
        </w:rPr>
        <w:t xml:space="preserve"> </w:t>
      </w:r>
      <w:r>
        <w:rPr>
          <w:sz w:val="24"/>
        </w:rPr>
        <w:t>решение</w:t>
      </w:r>
      <w:r>
        <w:rPr>
          <w:spacing w:val="-4"/>
          <w:sz w:val="24"/>
        </w:rPr>
        <w:t xml:space="preserve"> </w:t>
      </w:r>
      <w:r>
        <w:rPr>
          <w:sz w:val="24"/>
        </w:rPr>
        <w:t>об</w:t>
      </w:r>
      <w:r>
        <w:rPr>
          <w:spacing w:val="-2"/>
          <w:sz w:val="24"/>
        </w:rPr>
        <w:t xml:space="preserve"> </w:t>
      </w:r>
      <w:r>
        <w:rPr>
          <w:sz w:val="24"/>
        </w:rPr>
        <w:t>отказе</w:t>
      </w:r>
      <w:r>
        <w:rPr>
          <w:spacing w:val="-3"/>
          <w:sz w:val="24"/>
        </w:rPr>
        <w:t xml:space="preserve"> </w:t>
      </w:r>
      <w:r>
        <w:rPr>
          <w:sz w:val="24"/>
        </w:rPr>
        <w:t>во</w:t>
      </w:r>
      <w:r>
        <w:rPr>
          <w:spacing w:val="-4"/>
          <w:sz w:val="24"/>
        </w:rPr>
        <w:t xml:space="preserve"> </w:t>
      </w:r>
      <w:r>
        <w:rPr>
          <w:sz w:val="24"/>
        </w:rPr>
        <w:t>внесении</w:t>
      </w:r>
      <w:r>
        <w:rPr>
          <w:spacing w:val="-3"/>
          <w:sz w:val="24"/>
        </w:rPr>
        <w:t xml:space="preserve"> </w:t>
      </w:r>
      <w:r>
        <w:rPr>
          <w:sz w:val="24"/>
        </w:rPr>
        <w:t>исправлений</w:t>
      </w:r>
      <w:r>
        <w:rPr>
          <w:spacing w:val="-4"/>
          <w:sz w:val="24"/>
        </w:rPr>
        <w:t xml:space="preserve"> </w:t>
      </w:r>
      <w:r>
        <w:rPr>
          <w:sz w:val="24"/>
        </w:rPr>
        <w:t>в</w:t>
      </w:r>
      <w:r>
        <w:rPr>
          <w:spacing w:val="-3"/>
          <w:sz w:val="24"/>
        </w:rPr>
        <w:t xml:space="preserve"> </w:t>
      </w:r>
      <w:r>
        <w:rPr>
          <w:sz w:val="24"/>
        </w:rPr>
        <w:t>уведомление.</w:t>
      </w:r>
    </w:p>
    <w:p w14:paraId="6A77B161" w14:textId="77777777" w:rsidR="00F92EB8" w:rsidRDefault="006F4D87">
      <w:pPr>
        <w:spacing w:before="29"/>
        <w:ind w:left="215"/>
        <w:rPr>
          <w:sz w:val="20"/>
        </w:rPr>
      </w:pPr>
      <w:r>
        <w:br w:type="column"/>
      </w:r>
      <w:r>
        <w:rPr>
          <w:sz w:val="20"/>
        </w:rPr>
        <w:lastRenderedPageBreak/>
        <w:t>(дата</w:t>
      </w:r>
      <w:r>
        <w:rPr>
          <w:spacing w:val="-4"/>
          <w:sz w:val="20"/>
        </w:rPr>
        <w:t xml:space="preserve"> </w:t>
      </w:r>
      <w:r>
        <w:rPr>
          <w:sz w:val="20"/>
        </w:rPr>
        <w:t>и</w:t>
      </w:r>
    </w:p>
    <w:p w14:paraId="0CDCB3FA" w14:textId="77777777" w:rsidR="00F92EB8" w:rsidRDefault="00F92EB8">
      <w:pPr>
        <w:rPr>
          <w:sz w:val="20"/>
        </w:rPr>
        <w:sectPr w:rsidR="00F92EB8">
          <w:type w:val="continuous"/>
          <w:pgSz w:w="11910" w:h="16840"/>
          <w:pgMar w:top="1040" w:right="340" w:bottom="280" w:left="1060" w:header="720" w:footer="720" w:gutter="0"/>
          <w:cols w:num="2" w:space="720" w:equalWidth="0">
            <w:col w:w="7339" w:space="1924"/>
            <w:col w:w="1247"/>
          </w:cols>
        </w:sectPr>
      </w:pPr>
    </w:p>
    <w:p w14:paraId="09F13A37" w14:textId="77777777" w:rsidR="00F92EB8" w:rsidRDefault="00F92EB8">
      <w:pPr>
        <w:pStyle w:val="a7"/>
        <w:spacing w:before="6"/>
        <w:ind w:left="0"/>
        <w:rPr>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46"/>
        <w:gridCol w:w="4549"/>
        <w:gridCol w:w="3884"/>
      </w:tblGrid>
      <w:tr w:rsidR="00F92EB8" w14:paraId="270B823B" w14:textId="77777777">
        <w:trPr>
          <w:trHeight w:val="1103"/>
        </w:trPr>
        <w:tc>
          <w:tcPr>
            <w:tcW w:w="1846" w:type="dxa"/>
          </w:tcPr>
          <w:p w14:paraId="065312E5" w14:textId="77777777" w:rsidR="00F92EB8" w:rsidRDefault="006F4D87">
            <w:pPr>
              <w:pStyle w:val="TableParagraph"/>
              <w:spacing w:line="270" w:lineRule="atLeast"/>
              <w:ind w:left="115" w:right="104"/>
              <w:jc w:val="center"/>
              <w:rPr>
                <w:sz w:val="24"/>
              </w:rPr>
            </w:pPr>
            <w:r>
              <w:rPr>
                <w:sz w:val="24"/>
              </w:rPr>
              <w:t>№ пункта</w:t>
            </w:r>
            <w:r>
              <w:rPr>
                <w:spacing w:val="1"/>
                <w:sz w:val="24"/>
              </w:rPr>
              <w:t xml:space="preserve"> </w:t>
            </w:r>
            <w:proofErr w:type="spellStart"/>
            <w:r>
              <w:rPr>
                <w:spacing w:val="-1"/>
                <w:sz w:val="24"/>
              </w:rPr>
              <w:t>Административ</w:t>
            </w:r>
            <w:proofErr w:type="spellEnd"/>
            <w:r>
              <w:rPr>
                <w:spacing w:val="-57"/>
                <w:sz w:val="24"/>
              </w:rPr>
              <w:t xml:space="preserve"> </w:t>
            </w:r>
            <w:proofErr w:type="spellStart"/>
            <w:r>
              <w:rPr>
                <w:sz w:val="24"/>
              </w:rPr>
              <w:t>ного</w:t>
            </w:r>
            <w:proofErr w:type="spellEnd"/>
            <w:r>
              <w:rPr>
                <w:spacing w:val="1"/>
                <w:sz w:val="24"/>
              </w:rPr>
              <w:t xml:space="preserve"> </w:t>
            </w:r>
            <w:r>
              <w:rPr>
                <w:sz w:val="24"/>
              </w:rPr>
              <w:t>регламента</w:t>
            </w:r>
          </w:p>
        </w:tc>
        <w:tc>
          <w:tcPr>
            <w:tcW w:w="4549" w:type="dxa"/>
          </w:tcPr>
          <w:p w14:paraId="3C089689" w14:textId="77777777" w:rsidR="00F92EB8" w:rsidRDefault="006F4D87">
            <w:pPr>
              <w:pStyle w:val="TableParagraph"/>
              <w:spacing w:line="270" w:lineRule="atLeast"/>
              <w:ind w:left="256" w:right="246"/>
              <w:jc w:val="center"/>
              <w:rPr>
                <w:sz w:val="24"/>
              </w:rPr>
            </w:pPr>
            <w:r>
              <w:rPr>
                <w:sz w:val="24"/>
              </w:rPr>
              <w:t>Наименование</w:t>
            </w:r>
            <w:r>
              <w:rPr>
                <w:spacing w:val="-5"/>
                <w:sz w:val="24"/>
              </w:rPr>
              <w:t xml:space="preserve"> </w:t>
            </w:r>
            <w:r>
              <w:rPr>
                <w:sz w:val="24"/>
              </w:rPr>
              <w:t>основания</w:t>
            </w:r>
            <w:r>
              <w:rPr>
                <w:spacing w:val="-4"/>
                <w:sz w:val="24"/>
              </w:rPr>
              <w:t xml:space="preserve"> </w:t>
            </w:r>
            <w:r>
              <w:rPr>
                <w:sz w:val="24"/>
              </w:rPr>
              <w:t>для</w:t>
            </w:r>
            <w:r>
              <w:rPr>
                <w:spacing w:val="-5"/>
                <w:sz w:val="24"/>
              </w:rPr>
              <w:t xml:space="preserve"> </w:t>
            </w:r>
            <w:r>
              <w:rPr>
                <w:sz w:val="24"/>
              </w:rPr>
              <w:t>отказа</w:t>
            </w:r>
            <w:r>
              <w:rPr>
                <w:spacing w:val="-3"/>
                <w:sz w:val="24"/>
              </w:rPr>
              <w:t xml:space="preserve"> </w:t>
            </w:r>
            <w:r>
              <w:rPr>
                <w:sz w:val="24"/>
              </w:rPr>
              <w:t>во</w:t>
            </w:r>
            <w:r>
              <w:rPr>
                <w:spacing w:val="-57"/>
                <w:sz w:val="24"/>
              </w:rPr>
              <w:t xml:space="preserve"> </w:t>
            </w:r>
            <w:r>
              <w:rPr>
                <w:sz w:val="24"/>
              </w:rPr>
              <w:t>внесении исправлений в решение в</w:t>
            </w:r>
            <w:r>
              <w:rPr>
                <w:spacing w:val="1"/>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84" w:type="dxa"/>
          </w:tcPr>
          <w:p w14:paraId="3083DA37" w14:textId="77777777" w:rsidR="00F92EB8" w:rsidRDefault="00F92EB8">
            <w:pPr>
              <w:pStyle w:val="TableParagraph"/>
              <w:spacing w:before="5"/>
              <w:rPr>
                <w:sz w:val="24"/>
              </w:rPr>
            </w:pPr>
          </w:p>
          <w:p w14:paraId="4D573EA8" w14:textId="77777777" w:rsidR="00F92EB8" w:rsidRDefault="006F4D87">
            <w:pPr>
              <w:pStyle w:val="TableParagraph"/>
              <w:ind w:left="223" w:right="211" w:firstLine="172"/>
              <w:rPr>
                <w:sz w:val="24"/>
              </w:rPr>
            </w:pPr>
            <w:r>
              <w:rPr>
                <w:sz w:val="24"/>
              </w:rPr>
              <w:t>Разъяснение причин отказа во</w:t>
            </w:r>
            <w:r>
              <w:rPr>
                <w:spacing w:val="1"/>
                <w:sz w:val="24"/>
              </w:rPr>
              <w:t xml:space="preserve"> </w:t>
            </w:r>
            <w:r>
              <w:rPr>
                <w:sz w:val="24"/>
              </w:rPr>
              <w:t>внесении</w:t>
            </w:r>
            <w:r>
              <w:rPr>
                <w:spacing w:val="-6"/>
                <w:sz w:val="24"/>
              </w:rPr>
              <w:t xml:space="preserve"> </w:t>
            </w:r>
            <w:r>
              <w:rPr>
                <w:sz w:val="24"/>
              </w:rPr>
              <w:t>исправлений</w:t>
            </w:r>
            <w:r>
              <w:rPr>
                <w:spacing w:val="-6"/>
                <w:sz w:val="24"/>
              </w:rPr>
              <w:t xml:space="preserve"> </w:t>
            </w:r>
            <w:r>
              <w:rPr>
                <w:sz w:val="24"/>
              </w:rPr>
              <w:t>в</w:t>
            </w:r>
            <w:r>
              <w:rPr>
                <w:spacing w:val="-5"/>
                <w:sz w:val="24"/>
              </w:rPr>
              <w:t xml:space="preserve"> </w:t>
            </w:r>
            <w:r>
              <w:rPr>
                <w:sz w:val="24"/>
              </w:rPr>
              <w:t>решение</w:t>
            </w:r>
          </w:p>
        </w:tc>
      </w:tr>
      <w:tr w:rsidR="00F92EB8" w14:paraId="6C9B733A" w14:textId="77777777">
        <w:trPr>
          <w:trHeight w:val="1022"/>
        </w:trPr>
        <w:tc>
          <w:tcPr>
            <w:tcW w:w="1846" w:type="dxa"/>
          </w:tcPr>
          <w:p w14:paraId="7F8FEB0B" w14:textId="77777777" w:rsidR="00F92EB8" w:rsidRDefault="006F4D87">
            <w:pPr>
              <w:pStyle w:val="TableParagraph"/>
              <w:spacing w:before="5"/>
              <w:ind w:left="108" w:right="447"/>
              <w:rPr>
                <w:sz w:val="24"/>
              </w:rPr>
            </w:pPr>
            <w:proofErr w:type="spellStart"/>
            <w:r>
              <w:rPr>
                <w:spacing w:val="-1"/>
                <w:sz w:val="24"/>
              </w:rPr>
              <w:t>подпункт"а</w:t>
            </w:r>
            <w:proofErr w:type="spellEnd"/>
            <w:r>
              <w:rPr>
                <w:spacing w:val="-1"/>
                <w:sz w:val="24"/>
              </w:rPr>
              <w:t>"</w:t>
            </w:r>
            <w:r>
              <w:rPr>
                <w:spacing w:val="-57"/>
                <w:sz w:val="24"/>
              </w:rPr>
              <w:t xml:space="preserve"> </w:t>
            </w:r>
            <w:r>
              <w:rPr>
                <w:sz w:val="24"/>
              </w:rPr>
              <w:t>пункта2.26</w:t>
            </w:r>
          </w:p>
        </w:tc>
        <w:tc>
          <w:tcPr>
            <w:tcW w:w="4549" w:type="dxa"/>
          </w:tcPr>
          <w:p w14:paraId="4F390E7D" w14:textId="77777777" w:rsidR="00F92EB8" w:rsidRDefault="006F4D87">
            <w:pPr>
              <w:pStyle w:val="TableParagraph"/>
              <w:spacing w:before="5"/>
              <w:ind w:left="107" w:right="672"/>
              <w:rPr>
                <w:sz w:val="24"/>
              </w:rPr>
            </w:pPr>
            <w:r>
              <w:rPr>
                <w:sz w:val="24"/>
              </w:rPr>
              <w:t>несоответствие</w:t>
            </w:r>
            <w:r>
              <w:rPr>
                <w:spacing w:val="-7"/>
                <w:sz w:val="24"/>
              </w:rPr>
              <w:t xml:space="preserve"> </w:t>
            </w:r>
            <w:r>
              <w:rPr>
                <w:sz w:val="24"/>
              </w:rPr>
              <w:t>заявителя</w:t>
            </w:r>
            <w:r>
              <w:rPr>
                <w:spacing w:val="-5"/>
                <w:sz w:val="24"/>
              </w:rPr>
              <w:t xml:space="preserve"> </w:t>
            </w:r>
            <w:r>
              <w:rPr>
                <w:sz w:val="24"/>
              </w:rPr>
              <w:t>кругу</w:t>
            </w:r>
            <w:r>
              <w:rPr>
                <w:spacing w:val="-6"/>
                <w:sz w:val="24"/>
              </w:rPr>
              <w:t xml:space="preserve"> </w:t>
            </w:r>
            <w:r>
              <w:rPr>
                <w:sz w:val="24"/>
              </w:rPr>
              <w:t>лиц,</w:t>
            </w:r>
            <w:r>
              <w:rPr>
                <w:spacing w:val="-57"/>
                <w:sz w:val="24"/>
              </w:rPr>
              <w:t xml:space="preserve"> </w:t>
            </w:r>
            <w:r>
              <w:rPr>
                <w:sz w:val="24"/>
              </w:rPr>
              <w:t>указанных в пункте2.2</w:t>
            </w:r>
            <w:r>
              <w:rPr>
                <w:spacing w:val="1"/>
                <w:sz w:val="24"/>
              </w:rPr>
              <w:t xml:space="preserve"> </w:t>
            </w:r>
            <w:r>
              <w:rPr>
                <w:sz w:val="24"/>
              </w:rPr>
              <w:t>Административного</w:t>
            </w:r>
            <w:r>
              <w:rPr>
                <w:spacing w:val="-3"/>
                <w:sz w:val="24"/>
              </w:rPr>
              <w:t xml:space="preserve"> </w:t>
            </w:r>
            <w:r>
              <w:rPr>
                <w:sz w:val="24"/>
              </w:rPr>
              <w:t>регламента</w:t>
            </w:r>
          </w:p>
        </w:tc>
        <w:tc>
          <w:tcPr>
            <w:tcW w:w="3884" w:type="dxa"/>
          </w:tcPr>
          <w:p w14:paraId="5AEDB73D" w14:textId="77777777" w:rsidR="00F92EB8" w:rsidRDefault="006F4D87">
            <w:pPr>
              <w:pStyle w:val="TableParagraph"/>
              <w:spacing w:before="5"/>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F92EB8" w14:paraId="68D6BA2D" w14:textId="77777777">
        <w:trPr>
          <w:trHeight w:val="671"/>
        </w:trPr>
        <w:tc>
          <w:tcPr>
            <w:tcW w:w="1846" w:type="dxa"/>
          </w:tcPr>
          <w:p w14:paraId="22A070A2" w14:textId="77777777" w:rsidR="00F92EB8" w:rsidRDefault="006F4D87">
            <w:pPr>
              <w:pStyle w:val="TableParagraph"/>
              <w:spacing w:before="5"/>
              <w:ind w:left="108" w:right="432"/>
              <w:rPr>
                <w:sz w:val="24"/>
              </w:rPr>
            </w:pPr>
            <w:proofErr w:type="spellStart"/>
            <w:r>
              <w:rPr>
                <w:spacing w:val="-1"/>
                <w:sz w:val="24"/>
              </w:rPr>
              <w:t>подпункт"б</w:t>
            </w:r>
            <w:proofErr w:type="spellEnd"/>
            <w:r>
              <w:rPr>
                <w:spacing w:val="-1"/>
                <w:sz w:val="24"/>
              </w:rPr>
              <w:t>"</w:t>
            </w:r>
            <w:r>
              <w:rPr>
                <w:spacing w:val="-57"/>
                <w:sz w:val="24"/>
              </w:rPr>
              <w:t xml:space="preserve"> </w:t>
            </w:r>
            <w:r>
              <w:rPr>
                <w:sz w:val="24"/>
              </w:rPr>
              <w:t>пункта2.26</w:t>
            </w:r>
          </w:p>
        </w:tc>
        <w:tc>
          <w:tcPr>
            <w:tcW w:w="4549" w:type="dxa"/>
          </w:tcPr>
          <w:p w14:paraId="000DB45F" w14:textId="77777777" w:rsidR="00F92EB8" w:rsidRDefault="006F4D87">
            <w:pPr>
              <w:pStyle w:val="TableParagraph"/>
              <w:spacing w:before="5"/>
              <w:ind w:left="107" w:right="458"/>
              <w:rPr>
                <w:sz w:val="24"/>
              </w:rPr>
            </w:pPr>
            <w:r>
              <w:rPr>
                <w:sz w:val="24"/>
              </w:rPr>
              <w:t>отсутствие</w:t>
            </w:r>
            <w:r>
              <w:rPr>
                <w:spacing w:val="-4"/>
                <w:sz w:val="24"/>
              </w:rPr>
              <w:t xml:space="preserve"> </w:t>
            </w:r>
            <w:r>
              <w:rPr>
                <w:sz w:val="24"/>
              </w:rPr>
              <w:t>факта</w:t>
            </w:r>
            <w:r>
              <w:rPr>
                <w:spacing w:val="-5"/>
                <w:sz w:val="24"/>
              </w:rPr>
              <w:t xml:space="preserve"> </w:t>
            </w:r>
            <w:r>
              <w:rPr>
                <w:sz w:val="24"/>
              </w:rPr>
              <w:t>допущения</w:t>
            </w:r>
            <w:r>
              <w:rPr>
                <w:spacing w:val="-5"/>
                <w:sz w:val="24"/>
              </w:rPr>
              <w:t xml:space="preserve"> </w:t>
            </w:r>
            <w:r>
              <w:rPr>
                <w:sz w:val="24"/>
              </w:rPr>
              <w:t>опечатки</w:t>
            </w:r>
            <w:r>
              <w:rPr>
                <w:spacing w:val="-57"/>
                <w:sz w:val="24"/>
              </w:rPr>
              <w:t xml:space="preserve"> </w:t>
            </w:r>
            <w:r>
              <w:rPr>
                <w:sz w:val="24"/>
              </w:rPr>
              <w:t>или</w:t>
            </w:r>
            <w:r>
              <w:rPr>
                <w:spacing w:val="-2"/>
                <w:sz w:val="24"/>
              </w:rPr>
              <w:t xml:space="preserve"> </w:t>
            </w:r>
            <w:r>
              <w:rPr>
                <w:sz w:val="24"/>
              </w:rPr>
              <w:t>ошибки</w:t>
            </w:r>
            <w:r>
              <w:rPr>
                <w:spacing w:val="-1"/>
                <w:sz w:val="24"/>
              </w:rPr>
              <w:t xml:space="preserve"> </w:t>
            </w:r>
            <w:r>
              <w:rPr>
                <w:sz w:val="24"/>
              </w:rPr>
              <w:t>в</w:t>
            </w:r>
            <w:r>
              <w:rPr>
                <w:spacing w:val="-1"/>
                <w:sz w:val="24"/>
              </w:rPr>
              <w:t xml:space="preserve"> </w:t>
            </w:r>
            <w:r>
              <w:rPr>
                <w:sz w:val="24"/>
              </w:rPr>
              <w:t>решении</w:t>
            </w:r>
          </w:p>
        </w:tc>
        <w:tc>
          <w:tcPr>
            <w:tcW w:w="3884" w:type="dxa"/>
          </w:tcPr>
          <w:p w14:paraId="28CD58DC" w14:textId="77777777" w:rsidR="00F92EB8" w:rsidRDefault="006F4D87">
            <w:pPr>
              <w:pStyle w:val="TableParagraph"/>
              <w:spacing w:before="5"/>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bl>
    <w:p w14:paraId="10B1380D" w14:textId="77777777" w:rsidR="00F92EB8" w:rsidRDefault="00F92EB8">
      <w:pPr>
        <w:pStyle w:val="a7"/>
        <w:spacing w:before="8"/>
        <w:ind w:left="0"/>
        <w:rPr>
          <w:sz w:val="20"/>
        </w:rPr>
      </w:pPr>
    </w:p>
    <w:p w14:paraId="79C00D2E" w14:textId="77777777" w:rsidR="00F92EB8" w:rsidRDefault="006F4D87">
      <w:pPr>
        <w:pStyle w:val="a7"/>
        <w:spacing w:before="89"/>
        <w:ind w:firstLine="707"/>
      </w:pPr>
      <w:r>
        <w:t>Вы</w:t>
      </w:r>
      <w:r>
        <w:rPr>
          <w:spacing w:val="38"/>
        </w:rPr>
        <w:t xml:space="preserve"> </w:t>
      </w:r>
      <w:r>
        <w:t>вправе</w:t>
      </w:r>
      <w:r>
        <w:rPr>
          <w:spacing w:val="38"/>
        </w:rPr>
        <w:t xml:space="preserve"> </w:t>
      </w:r>
      <w:r>
        <w:t>повторно</w:t>
      </w:r>
      <w:r>
        <w:rPr>
          <w:spacing w:val="38"/>
        </w:rPr>
        <w:t xml:space="preserve"> </w:t>
      </w:r>
      <w:r>
        <w:t>обратиться</w:t>
      </w:r>
      <w:r>
        <w:rPr>
          <w:spacing w:val="38"/>
        </w:rPr>
        <w:t xml:space="preserve"> </w:t>
      </w:r>
      <w:r>
        <w:t>с</w:t>
      </w:r>
      <w:r>
        <w:rPr>
          <w:spacing w:val="38"/>
        </w:rPr>
        <w:t xml:space="preserve"> </w:t>
      </w:r>
      <w:r>
        <w:t>заявлением</w:t>
      </w:r>
      <w:r>
        <w:rPr>
          <w:spacing w:val="38"/>
        </w:rPr>
        <w:t xml:space="preserve"> </w:t>
      </w:r>
      <w:r>
        <w:t>об</w:t>
      </w:r>
      <w:r>
        <w:rPr>
          <w:spacing w:val="38"/>
        </w:rPr>
        <w:t xml:space="preserve"> </w:t>
      </w:r>
      <w:r>
        <w:t>исправлении</w:t>
      </w:r>
      <w:r>
        <w:rPr>
          <w:spacing w:val="37"/>
        </w:rPr>
        <w:t xml:space="preserve"> </w:t>
      </w:r>
      <w:r>
        <w:t>допущенных</w:t>
      </w:r>
      <w:r>
        <w:rPr>
          <w:spacing w:val="-67"/>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1"/>
        </w:rPr>
        <w:t xml:space="preserve"> </w:t>
      </w:r>
      <w:r>
        <w:t>решении</w:t>
      </w:r>
      <w:r>
        <w:rPr>
          <w:spacing w:val="-1"/>
        </w:rPr>
        <w:t xml:space="preserve"> </w:t>
      </w:r>
      <w:r>
        <w:t>после</w:t>
      </w:r>
      <w:r>
        <w:rPr>
          <w:spacing w:val="-1"/>
        </w:rPr>
        <w:t xml:space="preserve"> </w:t>
      </w:r>
      <w:r>
        <w:t>устранения</w:t>
      </w:r>
      <w:r>
        <w:rPr>
          <w:spacing w:val="-1"/>
        </w:rPr>
        <w:t xml:space="preserve"> </w:t>
      </w:r>
      <w:r>
        <w:t>указанных нарушений.</w:t>
      </w:r>
    </w:p>
    <w:p w14:paraId="57C6A255" w14:textId="77777777" w:rsidR="00F92EB8" w:rsidRDefault="006F4D87">
      <w:pPr>
        <w:pStyle w:val="a7"/>
        <w:tabs>
          <w:tab w:val="left" w:pos="2115"/>
          <w:tab w:val="left" w:pos="2311"/>
          <w:tab w:val="left" w:pos="2988"/>
          <w:tab w:val="left" w:pos="3821"/>
          <w:tab w:val="left" w:pos="3983"/>
          <w:tab w:val="left" w:pos="4802"/>
          <w:tab w:val="left" w:pos="6328"/>
          <w:tab w:val="left" w:pos="6699"/>
          <w:tab w:val="left" w:pos="8359"/>
          <w:tab w:val="left" w:pos="9560"/>
          <w:tab w:val="left" w:pos="9693"/>
        </w:tabs>
        <w:ind w:right="229" w:firstLine="707"/>
      </w:pPr>
      <w:r>
        <w:t>Данный</w:t>
      </w:r>
      <w:r>
        <w:tab/>
        <w:t>отказ</w:t>
      </w:r>
      <w:r>
        <w:tab/>
        <w:t>может</w:t>
      </w:r>
      <w:r>
        <w:tab/>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tab/>
      </w:r>
      <w:r>
        <w:tab/>
        <w:t>жалобы</w:t>
      </w:r>
      <w:r>
        <w:tab/>
        <w:t>в</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7A4E8432" w14:textId="77777777" w:rsidR="00F92EB8" w:rsidRDefault="006F4D87">
      <w:pPr>
        <w:pStyle w:val="a7"/>
        <w:tabs>
          <w:tab w:val="left" w:pos="5675"/>
        </w:tabs>
      </w:pPr>
      <w:r>
        <w:rPr>
          <w:u w:val="single"/>
        </w:rPr>
        <w:t xml:space="preserve"> </w:t>
      </w:r>
      <w:r>
        <w:rPr>
          <w:u w:val="single"/>
        </w:rPr>
        <w:tab/>
      </w:r>
      <w:r>
        <w:t>,а</w:t>
      </w:r>
      <w:r>
        <w:rPr>
          <w:spacing w:val="-4"/>
        </w:rPr>
        <w:t xml:space="preserve"> </w:t>
      </w:r>
      <w:r>
        <w:t>также</w:t>
      </w:r>
      <w:r>
        <w:rPr>
          <w:spacing w:val="-3"/>
        </w:rPr>
        <w:t xml:space="preserve"> </w:t>
      </w:r>
      <w:r>
        <w:t>в</w:t>
      </w:r>
      <w:r>
        <w:rPr>
          <w:spacing w:val="-3"/>
        </w:rPr>
        <w:t xml:space="preserve"> </w:t>
      </w:r>
      <w:r>
        <w:t>судебном</w:t>
      </w:r>
      <w:r>
        <w:rPr>
          <w:spacing w:val="-4"/>
        </w:rPr>
        <w:t xml:space="preserve"> </w:t>
      </w:r>
      <w:r>
        <w:t>порядке.</w:t>
      </w:r>
    </w:p>
    <w:p w14:paraId="313272E4" w14:textId="77777777" w:rsidR="00F92EB8" w:rsidRDefault="006F4D87">
      <w:pPr>
        <w:pStyle w:val="a7"/>
        <w:tabs>
          <w:tab w:val="left" w:pos="10275"/>
        </w:tabs>
        <w:ind w:left="923"/>
      </w:pPr>
      <w:r>
        <w:t>Дополнительно</w:t>
      </w:r>
      <w:r>
        <w:rPr>
          <w:spacing w:val="9"/>
        </w:rPr>
        <w:t xml:space="preserve"> </w:t>
      </w:r>
      <w:r>
        <w:t>информируем:</w:t>
      </w:r>
      <w:r>
        <w:rPr>
          <w:u w:val="single"/>
        </w:rPr>
        <w:t xml:space="preserve"> </w:t>
      </w:r>
      <w:r>
        <w:rPr>
          <w:u w:val="single"/>
        </w:rPr>
        <w:tab/>
      </w:r>
    </w:p>
    <w:p w14:paraId="776E7110" w14:textId="77777777" w:rsidR="00F92EB8" w:rsidRDefault="006F4D87">
      <w:pPr>
        <w:pStyle w:val="a7"/>
        <w:tabs>
          <w:tab w:val="left" w:pos="8055"/>
        </w:tabs>
        <w:ind w:left="216"/>
      </w:pPr>
      <w:r>
        <w:rPr>
          <w:u w:val="single"/>
        </w:rPr>
        <w:t xml:space="preserve"> </w:t>
      </w:r>
      <w:r>
        <w:rPr>
          <w:u w:val="single"/>
        </w:rPr>
        <w:tab/>
      </w:r>
      <w:r>
        <w:t>.</w:t>
      </w:r>
    </w:p>
    <w:p w14:paraId="62F463A7" w14:textId="77777777" w:rsidR="00F92EB8" w:rsidRDefault="006F4D87">
      <w:pPr>
        <w:ind w:left="1382"/>
        <w:rPr>
          <w:sz w:val="20"/>
        </w:rPr>
      </w:pPr>
      <w:r>
        <w:rPr>
          <w:sz w:val="20"/>
        </w:rPr>
        <w:t>(указывается</w:t>
      </w:r>
      <w:r>
        <w:rPr>
          <w:spacing w:val="-7"/>
          <w:sz w:val="20"/>
        </w:rPr>
        <w:t xml:space="preserve"> </w:t>
      </w:r>
      <w:proofErr w:type="spellStart"/>
      <w:r>
        <w:rPr>
          <w:sz w:val="20"/>
        </w:rPr>
        <w:t>информация</w:t>
      </w:r>
      <w:proofErr w:type="gramStart"/>
      <w:r>
        <w:rPr>
          <w:sz w:val="20"/>
        </w:rPr>
        <w:t>,н</w:t>
      </w:r>
      <w:proofErr w:type="gramEnd"/>
      <w:r>
        <w:rPr>
          <w:sz w:val="20"/>
        </w:rPr>
        <w:t>еобходимая</w:t>
      </w:r>
      <w:proofErr w:type="spellEnd"/>
      <w:r>
        <w:rPr>
          <w:spacing w:val="-6"/>
          <w:sz w:val="20"/>
        </w:rPr>
        <w:t xml:space="preserve"> </w:t>
      </w:r>
      <w:r>
        <w:rPr>
          <w:sz w:val="20"/>
        </w:rPr>
        <w:t>для</w:t>
      </w:r>
      <w:r>
        <w:rPr>
          <w:spacing w:val="-6"/>
          <w:sz w:val="20"/>
        </w:rPr>
        <w:t xml:space="preserve"> </w:t>
      </w:r>
      <w:r>
        <w:rPr>
          <w:sz w:val="20"/>
        </w:rPr>
        <w:t>устранения</w:t>
      </w:r>
      <w:r>
        <w:rPr>
          <w:spacing w:val="-6"/>
          <w:sz w:val="20"/>
        </w:rPr>
        <w:t xml:space="preserve"> </w:t>
      </w:r>
      <w:r>
        <w:rPr>
          <w:sz w:val="20"/>
        </w:rPr>
        <w:t>причин</w:t>
      </w:r>
      <w:r>
        <w:rPr>
          <w:spacing w:val="-6"/>
          <w:sz w:val="20"/>
        </w:rPr>
        <w:t xml:space="preserve"> </w:t>
      </w:r>
      <w:r>
        <w:rPr>
          <w:sz w:val="20"/>
        </w:rPr>
        <w:t>отказа</w:t>
      </w:r>
      <w:r>
        <w:rPr>
          <w:spacing w:val="-6"/>
          <w:sz w:val="20"/>
        </w:rPr>
        <w:t xml:space="preserve"> </w:t>
      </w:r>
      <w:r>
        <w:rPr>
          <w:sz w:val="20"/>
        </w:rPr>
        <w:t>во</w:t>
      </w:r>
      <w:r>
        <w:rPr>
          <w:spacing w:val="-6"/>
          <w:sz w:val="20"/>
        </w:rPr>
        <w:t xml:space="preserve"> </w:t>
      </w:r>
      <w:r>
        <w:rPr>
          <w:sz w:val="20"/>
        </w:rPr>
        <w:t>внесении</w:t>
      </w:r>
      <w:r>
        <w:rPr>
          <w:spacing w:val="-6"/>
          <w:sz w:val="20"/>
        </w:rPr>
        <w:t xml:space="preserve"> </w:t>
      </w:r>
      <w:r>
        <w:rPr>
          <w:sz w:val="20"/>
        </w:rPr>
        <w:t>исправлений</w:t>
      </w:r>
      <w:r>
        <w:rPr>
          <w:spacing w:val="-7"/>
          <w:sz w:val="20"/>
        </w:rPr>
        <w:t xml:space="preserve"> </w:t>
      </w:r>
      <w:r>
        <w:rPr>
          <w:sz w:val="20"/>
        </w:rPr>
        <w:t>в</w:t>
      </w:r>
    </w:p>
    <w:p w14:paraId="549FECC9" w14:textId="77777777" w:rsidR="00F92EB8" w:rsidRDefault="00F92EB8">
      <w:pPr>
        <w:rPr>
          <w:sz w:val="20"/>
        </w:rPr>
        <w:sectPr w:rsidR="00F92EB8">
          <w:type w:val="continuous"/>
          <w:pgSz w:w="11910" w:h="16840"/>
          <w:pgMar w:top="1040" w:right="340" w:bottom="280" w:left="1060" w:header="720" w:footer="720" w:gutter="0"/>
          <w:cols w:space="720"/>
        </w:sectPr>
      </w:pPr>
    </w:p>
    <w:p w14:paraId="164BC32C" w14:textId="77777777" w:rsidR="00F92EB8" w:rsidRDefault="006F4D87">
      <w:pPr>
        <w:spacing w:before="76"/>
        <w:ind w:left="17" w:right="82"/>
        <w:jc w:val="center"/>
        <w:rPr>
          <w:sz w:val="20"/>
        </w:rPr>
      </w:pPr>
      <w:proofErr w:type="spellStart"/>
      <w:r>
        <w:rPr>
          <w:sz w:val="20"/>
        </w:rPr>
        <w:lastRenderedPageBreak/>
        <w:t>решенеие</w:t>
      </w:r>
      <w:proofErr w:type="gramStart"/>
      <w:r>
        <w:rPr>
          <w:sz w:val="20"/>
        </w:rPr>
        <w:t>,а</w:t>
      </w:r>
      <w:proofErr w:type="spellEnd"/>
      <w:proofErr w:type="gramEnd"/>
      <w:r>
        <w:rPr>
          <w:spacing w:val="-7"/>
          <w:sz w:val="20"/>
        </w:rPr>
        <w:t xml:space="preserve"> </w:t>
      </w:r>
      <w:r>
        <w:rPr>
          <w:sz w:val="20"/>
        </w:rPr>
        <w:t>также</w:t>
      </w:r>
      <w:r>
        <w:rPr>
          <w:spacing w:val="-6"/>
          <w:sz w:val="20"/>
        </w:rPr>
        <w:t xml:space="preserve"> </w:t>
      </w:r>
      <w:r>
        <w:rPr>
          <w:sz w:val="20"/>
        </w:rPr>
        <w:t>иная</w:t>
      </w:r>
      <w:r>
        <w:rPr>
          <w:spacing w:val="-6"/>
          <w:sz w:val="20"/>
        </w:rPr>
        <w:t xml:space="preserve"> </w:t>
      </w:r>
      <w:r>
        <w:rPr>
          <w:sz w:val="20"/>
        </w:rPr>
        <w:t>дополнительная</w:t>
      </w:r>
      <w:r>
        <w:rPr>
          <w:spacing w:val="-6"/>
          <w:sz w:val="20"/>
        </w:rPr>
        <w:t xml:space="preserve"> </w:t>
      </w:r>
      <w:r>
        <w:rPr>
          <w:sz w:val="20"/>
        </w:rPr>
        <w:t>информация</w:t>
      </w:r>
      <w:r>
        <w:rPr>
          <w:spacing w:val="-6"/>
          <w:sz w:val="20"/>
        </w:rPr>
        <w:t xml:space="preserve"> </w:t>
      </w:r>
      <w:r>
        <w:rPr>
          <w:sz w:val="20"/>
        </w:rPr>
        <w:t>при</w:t>
      </w:r>
      <w:r>
        <w:rPr>
          <w:spacing w:val="-6"/>
          <w:sz w:val="20"/>
        </w:rPr>
        <w:t xml:space="preserve"> </w:t>
      </w:r>
      <w:r>
        <w:rPr>
          <w:sz w:val="20"/>
        </w:rPr>
        <w:t>наличии)</w:t>
      </w:r>
    </w:p>
    <w:p w14:paraId="738B34E4" w14:textId="77777777" w:rsidR="00F92EB8" w:rsidRDefault="00F92EB8">
      <w:pPr>
        <w:pStyle w:val="a7"/>
        <w:ind w:left="0"/>
        <w:rPr>
          <w:sz w:val="20"/>
        </w:rPr>
      </w:pPr>
    </w:p>
    <w:p w14:paraId="3E78FABA" w14:textId="77777777" w:rsidR="00F92EB8" w:rsidRDefault="00F92EB8">
      <w:pPr>
        <w:pStyle w:val="a7"/>
        <w:spacing w:before="6"/>
        <w:ind w:left="0"/>
        <w:rPr>
          <w:sz w:val="27"/>
        </w:rPr>
      </w:pPr>
    </w:p>
    <w:p w14:paraId="42377AA0" w14:textId="56F3F104" w:rsidR="00F92EB8" w:rsidRDefault="00B3500A">
      <w:pPr>
        <w:tabs>
          <w:tab w:val="left" w:pos="3896"/>
          <w:tab w:val="left" w:pos="6306"/>
        </w:tabs>
        <w:spacing w:line="20" w:lineRule="exact"/>
        <w:ind w:left="182"/>
        <w:rPr>
          <w:sz w:val="2"/>
        </w:rPr>
      </w:pPr>
      <w:r>
        <w:rPr>
          <w:noProof/>
          <w:sz w:val="2"/>
          <w:lang w:eastAsia="ru-RU"/>
        </w:rPr>
        <mc:AlternateContent>
          <mc:Choice Requires="wpg">
            <w:drawing>
              <wp:inline distT="0" distB="0" distL="0" distR="0" wp14:anchorId="62E25774" wp14:editId="6BE1F7FF">
                <wp:extent cx="1980565" cy="6350"/>
                <wp:effectExtent l="7620" t="1905" r="12065" b="1079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32" name="Line 33"/>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D0F538" id="Group 32"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">
                <v:line id="Line 33"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w10:anchorlock/>
              </v:group>
            </w:pict>
          </mc:Fallback>
        </mc:AlternateContent>
      </w:r>
      <w:r w:rsidR="006F4D87">
        <w:rPr>
          <w:sz w:val="2"/>
        </w:rPr>
        <w:tab/>
      </w:r>
      <w:r>
        <w:rPr>
          <w:noProof/>
          <w:sz w:val="2"/>
          <w:lang w:eastAsia="ru-RU"/>
        </w:rPr>
        <mc:AlternateContent>
          <mc:Choice Requires="wpg">
            <w:drawing>
              <wp:inline distT="0" distB="0" distL="0" distR="0" wp14:anchorId="1ACCB6BE" wp14:editId="57E03F6C">
                <wp:extent cx="1080135" cy="6350"/>
                <wp:effectExtent l="13335" t="1905" r="11430" b="10795"/>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30" name="Line 35"/>
                        <wps:cNvCnPr>
                          <a:cxnSpLocks noChangeShapeType="1"/>
                        </wps:cNvCnPr>
                        <wps:spPr bwMode="auto">
                          <a:xfrm>
                            <a:off x="0" y="5"/>
                            <a:ext cx="17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33BDFF" id="Group 34"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">
                <v:line id="Line 35"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w10:anchorlock/>
              </v:group>
            </w:pict>
          </mc:Fallback>
        </mc:AlternateContent>
      </w:r>
      <w:r w:rsidR="006F4D87">
        <w:rPr>
          <w:sz w:val="2"/>
        </w:rPr>
        <w:tab/>
      </w:r>
      <w:r>
        <w:rPr>
          <w:noProof/>
          <w:sz w:val="2"/>
          <w:lang w:eastAsia="ru-RU"/>
        </w:rPr>
        <mc:AlternateContent>
          <mc:Choice Requires="wpg">
            <w:drawing>
              <wp:inline distT="0" distB="0" distL="0" distR="0" wp14:anchorId="1045192E" wp14:editId="08A0E483">
                <wp:extent cx="2124710" cy="6350"/>
                <wp:effectExtent l="10160" t="1905" r="8255" b="10795"/>
                <wp:docPr id="2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28" name="Line 37"/>
                        <wps:cNvCnPr>
                          <a:cxnSpLocks noChangeShapeType="1"/>
                        </wps:cNvCnPr>
                        <wps:spPr bwMode="auto">
                          <a:xfrm>
                            <a:off x="0" y="5"/>
                            <a:ext cx="33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F8C18C" id="Group 36"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">
                <v:line id="Line 37"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w10:anchorlock/>
              </v:group>
            </w:pict>
          </mc:Fallback>
        </mc:AlternateContent>
      </w:r>
    </w:p>
    <w:p w14:paraId="656829C9" w14:textId="77777777" w:rsidR="00F92EB8" w:rsidRDefault="00F92EB8">
      <w:pPr>
        <w:spacing w:line="20" w:lineRule="exact"/>
        <w:rPr>
          <w:sz w:val="2"/>
        </w:rPr>
        <w:sectPr w:rsidR="00F92EB8">
          <w:pgSz w:w="11910" w:h="16840"/>
          <w:pgMar w:top="1040" w:right="340" w:bottom="280" w:left="1060" w:header="720" w:footer="720" w:gutter="0"/>
          <w:cols w:space="720"/>
        </w:sectPr>
      </w:pPr>
    </w:p>
    <w:p w14:paraId="6817DFCE" w14:textId="77777777" w:rsidR="00F92EB8" w:rsidRDefault="00F92EB8">
      <w:pPr>
        <w:pStyle w:val="a7"/>
        <w:ind w:left="0"/>
        <w:rPr>
          <w:sz w:val="26"/>
        </w:rPr>
      </w:pPr>
    </w:p>
    <w:p w14:paraId="76F1CF3A" w14:textId="77777777" w:rsidR="00F92EB8" w:rsidRDefault="006F4D87">
      <w:pPr>
        <w:spacing w:before="176"/>
        <w:ind w:left="215"/>
        <w:rPr>
          <w:sz w:val="24"/>
        </w:rPr>
      </w:pPr>
      <w:r>
        <w:rPr>
          <w:sz w:val="24"/>
        </w:rPr>
        <w:t>Дата</w:t>
      </w:r>
    </w:p>
    <w:p w14:paraId="35A7EBC4" w14:textId="77777777" w:rsidR="00F92EB8" w:rsidRDefault="006F4D87">
      <w:pPr>
        <w:tabs>
          <w:tab w:val="left" w:pos="3326"/>
          <w:tab w:val="left" w:pos="5931"/>
        </w:tabs>
        <w:spacing w:before="5" w:line="249" w:lineRule="auto"/>
        <w:ind w:left="6369" w:right="1575" w:hanging="6154"/>
        <w:rPr>
          <w:sz w:val="20"/>
        </w:rPr>
      </w:pPr>
      <w:r>
        <w:br w:type="column"/>
      </w:r>
      <w:r>
        <w:rPr>
          <w:sz w:val="20"/>
        </w:rPr>
        <w:lastRenderedPageBreak/>
        <w:t>(должность)</w:t>
      </w:r>
      <w:r>
        <w:rPr>
          <w:sz w:val="20"/>
        </w:rPr>
        <w:tab/>
        <w:t>(подпись)</w:t>
      </w:r>
      <w:r>
        <w:rPr>
          <w:sz w:val="20"/>
        </w:rPr>
        <w:tab/>
        <w:t>(</w:t>
      </w:r>
      <w:proofErr w:type="spellStart"/>
      <w:r>
        <w:rPr>
          <w:sz w:val="20"/>
        </w:rPr>
        <w:t>фамилия</w:t>
      </w:r>
      <w:proofErr w:type="gramStart"/>
      <w:r>
        <w:rPr>
          <w:sz w:val="20"/>
        </w:rPr>
        <w:t>,и</w:t>
      </w:r>
      <w:proofErr w:type="gramEnd"/>
      <w:r>
        <w:rPr>
          <w:sz w:val="20"/>
        </w:rPr>
        <w:t>мя,отчество</w:t>
      </w:r>
      <w:proofErr w:type="spellEnd"/>
      <w:r>
        <w:rPr>
          <w:spacing w:val="-47"/>
          <w:sz w:val="20"/>
        </w:rPr>
        <w:t xml:space="preserve"> </w:t>
      </w:r>
      <w:r>
        <w:rPr>
          <w:sz w:val="20"/>
        </w:rPr>
        <w:t>(при</w:t>
      </w:r>
      <w:r>
        <w:rPr>
          <w:spacing w:val="-2"/>
          <w:sz w:val="20"/>
        </w:rPr>
        <w:t xml:space="preserve"> </w:t>
      </w:r>
      <w:r>
        <w:rPr>
          <w:sz w:val="20"/>
        </w:rPr>
        <w:t>наличии)</w:t>
      </w:r>
    </w:p>
    <w:p w14:paraId="060C963F" w14:textId="77777777" w:rsidR="00F92EB8" w:rsidRDefault="00F92EB8">
      <w:pPr>
        <w:spacing w:line="249" w:lineRule="auto"/>
        <w:rPr>
          <w:sz w:val="20"/>
        </w:rPr>
        <w:sectPr w:rsidR="00F92EB8">
          <w:type w:val="continuous"/>
          <w:pgSz w:w="11910" w:h="16840"/>
          <w:pgMar w:top="1040" w:right="340" w:bottom="280" w:left="1060" w:header="720" w:footer="720" w:gutter="0"/>
          <w:cols w:num="2" w:space="720" w:equalWidth="0">
            <w:col w:w="738" w:space="270"/>
            <w:col w:w="9502"/>
          </w:cols>
        </w:sectPr>
      </w:pPr>
    </w:p>
    <w:p w14:paraId="2BECB2C6" w14:textId="77777777" w:rsidR="00F92EB8" w:rsidRDefault="00F92EB8">
      <w:pPr>
        <w:pStyle w:val="a7"/>
        <w:spacing w:before="2"/>
        <w:ind w:left="0"/>
        <w:rPr>
          <w:sz w:val="16"/>
        </w:rPr>
      </w:pPr>
    </w:p>
    <w:p w14:paraId="32931F23" w14:textId="77777777" w:rsidR="00F92EB8" w:rsidRDefault="006F4D87">
      <w:pPr>
        <w:spacing w:before="90"/>
        <w:ind w:left="215"/>
        <w:rPr>
          <w:sz w:val="24"/>
        </w:rPr>
      </w:pPr>
      <w:r>
        <w:rPr>
          <w:sz w:val="24"/>
        </w:rPr>
        <w:t>*Сведения</w:t>
      </w:r>
      <w:r>
        <w:rPr>
          <w:spacing w:val="-5"/>
          <w:sz w:val="24"/>
        </w:rPr>
        <w:t xml:space="preserve"> </w:t>
      </w:r>
      <w:r>
        <w:rPr>
          <w:sz w:val="24"/>
        </w:rPr>
        <w:t>об</w:t>
      </w:r>
      <w:r>
        <w:rPr>
          <w:spacing w:val="-3"/>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3"/>
          <w:sz w:val="24"/>
        </w:rPr>
        <w:t xml:space="preserve"> </w:t>
      </w:r>
      <w:r>
        <w:rPr>
          <w:sz w:val="24"/>
        </w:rPr>
        <w:t>иностранного</w:t>
      </w:r>
      <w:r>
        <w:rPr>
          <w:spacing w:val="-4"/>
          <w:sz w:val="24"/>
        </w:rPr>
        <w:t xml:space="preserve"> </w:t>
      </w:r>
      <w:r>
        <w:rPr>
          <w:sz w:val="24"/>
        </w:rPr>
        <w:t>юридического</w:t>
      </w:r>
      <w:r>
        <w:rPr>
          <w:spacing w:val="-4"/>
          <w:sz w:val="24"/>
        </w:rPr>
        <w:t xml:space="preserve"> </w:t>
      </w:r>
      <w:r>
        <w:rPr>
          <w:sz w:val="24"/>
        </w:rPr>
        <w:t>лица</w:t>
      </w:r>
      <w:r>
        <w:rPr>
          <w:spacing w:val="-3"/>
          <w:sz w:val="24"/>
        </w:rPr>
        <w:t xml:space="preserve"> </w:t>
      </w:r>
      <w:r>
        <w:rPr>
          <w:sz w:val="24"/>
        </w:rPr>
        <w:t>не</w:t>
      </w:r>
      <w:r>
        <w:rPr>
          <w:spacing w:val="-4"/>
          <w:sz w:val="24"/>
        </w:rPr>
        <w:t xml:space="preserve"> </w:t>
      </w:r>
      <w:r>
        <w:rPr>
          <w:sz w:val="24"/>
        </w:rPr>
        <w:t>указываются.</w:t>
      </w:r>
    </w:p>
    <w:p w14:paraId="511E46F3" w14:textId="77777777" w:rsidR="00F92EB8" w:rsidRDefault="006F4D87">
      <w:pPr>
        <w:ind w:left="215"/>
        <w:rPr>
          <w:sz w:val="24"/>
        </w:rPr>
      </w:pPr>
      <w:r>
        <w:rPr>
          <w:sz w:val="24"/>
        </w:rPr>
        <w:t>**Нужное</w:t>
      </w:r>
      <w:r>
        <w:rPr>
          <w:spacing w:val="-8"/>
          <w:sz w:val="24"/>
        </w:rPr>
        <w:t xml:space="preserve"> </w:t>
      </w:r>
      <w:r>
        <w:rPr>
          <w:sz w:val="24"/>
        </w:rPr>
        <w:t>подчеркнуть.</w:t>
      </w:r>
    </w:p>
    <w:p w14:paraId="1194ABD3" w14:textId="77777777" w:rsidR="00F92EB8" w:rsidRDefault="00F92EB8">
      <w:pPr>
        <w:rPr>
          <w:sz w:val="24"/>
        </w:rPr>
        <w:sectPr w:rsidR="00F92EB8">
          <w:type w:val="continuous"/>
          <w:pgSz w:w="11910" w:h="16840"/>
          <w:pgMar w:top="1040" w:right="340" w:bottom="280" w:left="1060" w:header="720" w:footer="720" w:gutter="0"/>
          <w:cols w:space="720"/>
        </w:sectPr>
      </w:pPr>
    </w:p>
    <w:p w14:paraId="0F908570" w14:textId="77777777" w:rsidR="00F92EB8" w:rsidRDefault="006F4D87">
      <w:pPr>
        <w:pStyle w:val="a7"/>
        <w:spacing w:before="76"/>
        <w:ind w:left="5859" w:right="225" w:firstLine="2359"/>
        <w:jc w:val="right"/>
      </w:pPr>
      <w:r>
        <w:lastRenderedPageBreak/>
        <w:t>Приложение №6</w:t>
      </w:r>
      <w:r>
        <w:rPr>
          <w:spacing w:val="1"/>
        </w:rPr>
        <w:t xml:space="preserve"> </w:t>
      </w:r>
      <w:r>
        <w:t>к</w:t>
      </w:r>
      <w:r>
        <w:rPr>
          <w:spacing w:val="4"/>
        </w:rPr>
        <w:t xml:space="preserve"> </w:t>
      </w:r>
      <w:r>
        <w:t>Административному</w:t>
      </w:r>
      <w:r>
        <w:rPr>
          <w:spacing w:val="5"/>
        </w:rPr>
        <w:t xml:space="preserve"> </w:t>
      </w:r>
      <w:r>
        <w:t>регламенту</w:t>
      </w:r>
      <w:r>
        <w:rPr>
          <w:spacing w:val="1"/>
        </w:rPr>
        <w:t xml:space="preserve"> </w:t>
      </w:r>
      <w:r>
        <w:t>по предоставлению муниципальной услуги</w:t>
      </w:r>
    </w:p>
    <w:p w14:paraId="365BCD9D" w14:textId="77777777" w:rsidR="00F92EB8" w:rsidRDefault="006F4D87">
      <w:pPr>
        <w:pStyle w:val="a7"/>
        <w:spacing w:before="76"/>
        <w:ind w:left="5859" w:right="225"/>
        <w:jc w:val="right"/>
      </w:pPr>
      <w:r>
        <w:t xml:space="preserve">«Признание садового дома жилым </w:t>
      </w:r>
    </w:p>
    <w:p w14:paraId="7AEBD527" w14:textId="77777777" w:rsidR="00F92EB8" w:rsidRDefault="006F4D87">
      <w:pPr>
        <w:pStyle w:val="a7"/>
        <w:spacing w:before="76"/>
        <w:ind w:right="225"/>
        <w:jc w:val="right"/>
      </w:pPr>
      <w:r>
        <w:t>домом и жилого дома садовым домом»</w:t>
      </w:r>
    </w:p>
    <w:p w14:paraId="445D2032" w14:textId="77777777" w:rsidR="00F92EB8" w:rsidRDefault="00F92EB8">
      <w:pPr>
        <w:pStyle w:val="a7"/>
        <w:spacing w:before="76"/>
        <w:ind w:left="5859" w:right="225" w:firstLine="2359"/>
        <w:jc w:val="right"/>
      </w:pPr>
    </w:p>
    <w:p w14:paraId="43A8EEB6" w14:textId="77777777" w:rsidR="00F92EB8" w:rsidRDefault="00F92EB8">
      <w:pPr>
        <w:pStyle w:val="a7"/>
        <w:ind w:left="0"/>
        <w:rPr>
          <w:sz w:val="24"/>
        </w:rPr>
      </w:pPr>
    </w:p>
    <w:p w14:paraId="42DAA012" w14:textId="77777777" w:rsidR="00F92EB8" w:rsidRDefault="006F4D87">
      <w:pPr>
        <w:ind w:right="224"/>
        <w:jc w:val="right"/>
        <w:rPr>
          <w:sz w:val="24"/>
        </w:rPr>
      </w:pPr>
      <w:r>
        <w:rPr>
          <w:sz w:val="24"/>
        </w:rPr>
        <w:t>ФОРМА</w:t>
      </w:r>
    </w:p>
    <w:p w14:paraId="583BB837" w14:textId="77777777" w:rsidR="00F92EB8" w:rsidRDefault="00F92EB8">
      <w:pPr>
        <w:pStyle w:val="a7"/>
        <w:ind w:left="0"/>
        <w:rPr>
          <w:sz w:val="22"/>
        </w:rPr>
      </w:pPr>
    </w:p>
    <w:p w14:paraId="0617027B" w14:textId="77777777" w:rsidR="00F92EB8" w:rsidRDefault="006F4D87">
      <w:pPr>
        <w:ind w:left="2779" w:right="2788"/>
        <w:jc w:val="center"/>
        <w:rPr>
          <w:b/>
          <w:sz w:val="24"/>
        </w:rPr>
      </w:pPr>
      <w:r>
        <w:rPr>
          <w:b/>
          <w:sz w:val="24"/>
        </w:rPr>
        <w:t>З</w:t>
      </w:r>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w:t>
      </w:r>
      <w:r>
        <w:rPr>
          <w:b/>
          <w:spacing w:val="-1"/>
          <w:sz w:val="24"/>
        </w:rPr>
        <w:t xml:space="preserve"> </w:t>
      </w:r>
      <w:r>
        <w:rPr>
          <w:b/>
          <w:sz w:val="24"/>
        </w:rPr>
        <w:t>Л</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14:paraId="3BC6DCC2" w14:textId="77777777" w:rsidR="00F92EB8" w:rsidRDefault="006F4D87">
      <w:pPr>
        <w:spacing w:before="120"/>
        <w:ind w:left="2779" w:right="2790"/>
        <w:jc w:val="center"/>
        <w:rPr>
          <w:b/>
          <w:sz w:val="24"/>
        </w:rPr>
      </w:pPr>
      <w:r>
        <w:rPr>
          <w:b/>
          <w:sz w:val="24"/>
        </w:rPr>
        <w:t>о</w:t>
      </w:r>
      <w:r>
        <w:rPr>
          <w:b/>
          <w:spacing w:val="-4"/>
          <w:sz w:val="24"/>
        </w:rPr>
        <w:t xml:space="preserve"> </w:t>
      </w:r>
      <w:r>
        <w:rPr>
          <w:b/>
          <w:sz w:val="24"/>
        </w:rPr>
        <w:t>выдаче</w:t>
      </w:r>
      <w:r>
        <w:rPr>
          <w:b/>
          <w:spacing w:val="-4"/>
          <w:sz w:val="24"/>
        </w:rPr>
        <w:t xml:space="preserve"> </w:t>
      </w:r>
      <w:r>
        <w:rPr>
          <w:b/>
          <w:sz w:val="24"/>
        </w:rPr>
        <w:t>дубликата</w:t>
      </w:r>
      <w:r>
        <w:rPr>
          <w:b/>
          <w:spacing w:val="-5"/>
          <w:sz w:val="24"/>
        </w:rPr>
        <w:t xml:space="preserve"> </w:t>
      </w:r>
      <w:r>
        <w:rPr>
          <w:b/>
          <w:sz w:val="24"/>
        </w:rPr>
        <w:t>решения</w:t>
      </w:r>
    </w:p>
    <w:p w14:paraId="570FE188" w14:textId="77777777" w:rsidR="00F92EB8" w:rsidRDefault="006F4D87">
      <w:pPr>
        <w:ind w:left="2968" w:right="2981"/>
        <w:jc w:val="center"/>
        <w:rPr>
          <w:b/>
          <w:sz w:val="24"/>
        </w:rPr>
      </w:pPr>
      <w:r>
        <w:rPr>
          <w:b/>
          <w:sz w:val="24"/>
        </w:rPr>
        <w:t>о признании садового дома жилым домом</w:t>
      </w:r>
      <w:r>
        <w:rPr>
          <w:b/>
          <w:spacing w:val="-57"/>
          <w:sz w:val="24"/>
        </w:rPr>
        <w:t xml:space="preserve"> </w:t>
      </w:r>
      <w:r>
        <w:rPr>
          <w:b/>
          <w:sz w:val="24"/>
        </w:rPr>
        <w:t>и</w:t>
      </w:r>
      <w:r>
        <w:rPr>
          <w:b/>
          <w:spacing w:val="-2"/>
          <w:sz w:val="24"/>
        </w:rPr>
        <w:t xml:space="preserve"> </w:t>
      </w:r>
      <w:r>
        <w:rPr>
          <w:b/>
          <w:sz w:val="24"/>
        </w:rPr>
        <w:t>жилого</w:t>
      </w:r>
      <w:r>
        <w:rPr>
          <w:b/>
          <w:spacing w:val="-2"/>
          <w:sz w:val="24"/>
        </w:rPr>
        <w:t xml:space="preserve"> </w:t>
      </w:r>
      <w:r>
        <w:rPr>
          <w:b/>
          <w:sz w:val="24"/>
        </w:rPr>
        <w:t>дома</w:t>
      </w:r>
      <w:r>
        <w:rPr>
          <w:b/>
          <w:spacing w:val="-2"/>
          <w:sz w:val="24"/>
        </w:rPr>
        <w:t xml:space="preserve"> </w:t>
      </w:r>
      <w:r>
        <w:rPr>
          <w:b/>
          <w:sz w:val="24"/>
        </w:rPr>
        <w:t>садовым</w:t>
      </w:r>
      <w:r>
        <w:rPr>
          <w:b/>
          <w:spacing w:val="-2"/>
          <w:sz w:val="24"/>
        </w:rPr>
        <w:t xml:space="preserve"> </w:t>
      </w:r>
      <w:r>
        <w:rPr>
          <w:b/>
          <w:sz w:val="24"/>
        </w:rPr>
        <w:t>домом*</w:t>
      </w:r>
    </w:p>
    <w:p w14:paraId="174BFD31" w14:textId="77777777" w:rsidR="00F92EB8" w:rsidRDefault="006F4D87">
      <w:pPr>
        <w:ind w:left="2663" w:right="2792"/>
        <w:jc w:val="center"/>
        <w:rPr>
          <w:b/>
          <w:sz w:val="24"/>
        </w:rPr>
      </w:pPr>
      <w:r>
        <w:rPr>
          <w:b/>
          <w:sz w:val="24"/>
        </w:rPr>
        <w:t>(далее-решение)</w:t>
      </w:r>
    </w:p>
    <w:p w14:paraId="593D1206" w14:textId="77777777" w:rsidR="00F92EB8" w:rsidRDefault="00F92EB8">
      <w:pPr>
        <w:pStyle w:val="a7"/>
        <w:ind w:left="0"/>
        <w:rPr>
          <w:b/>
          <w:sz w:val="22"/>
        </w:rPr>
      </w:pPr>
    </w:p>
    <w:p w14:paraId="16E94620" w14:textId="77777777" w:rsidR="00F92EB8" w:rsidRDefault="006F4D87">
      <w:pPr>
        <w:tabs>
          <w:tab w:val="left" w:pos="577"/>
          <w:tab w:val="left" w:pos="1935"/>
          <w:tab w:val="left" w:pos="2595"/>
        </w:tabs>
        <w:ind w:right="284"/>
        <w:jc w:val="right"/>
        <w:rPr>
          <w:sz w:val="24"/>
        </w:rPr>
      </w:pPr>
      <w:r>
        <w:rPr>
          <w:sz w:val="24"/>
        </w:rPr>
        <w:t>"</w:t>
      </w:r>
      <w:r>
        <w:rPr>
          <w:sz w:val="24"/>
          <w:u w:val="single"/>
        </w:rPr>
        <w:tab/>
      </w:r>
      <w:r>
        <w:rPr>
          <w:sz w:val="24"/>
        </w:rPr>
        <w:t>"</w:t>
      </w:r>
      <w:r>
        <w:rPr>
          <w:sz w:val="24"/>
          <w:u w:val="single"/>
        </w:rPr>
        <w:tab/>
      </w:r>
      <w:r>
        <w:rPr>
          <w:sz w:val="24"/>
        </w:rPr>
        <w:t>20</w:t>
      </w:r>
      <w:r>
        <w:rPr>
          <w:sz w:val="24"/>
          <w:u w:val="single"/>
        </w:rPr>
        <w:tab/>
      </w:r>
      <w:r>
        <w:rPr>
          <w:sz w:val="24"/>
        </w:rPr>
        <w:t>г.</w:t>
      </w:r>
    </w:p>
    <w:p w14:paraId="0E33FA37" w14:textId="77777777" w:rsidR="00F92EB8" w:rsidRDefault="00F92EB8">
      <w:pPr>
        <w:pStyle w:val="a7"/>
        <w:ind w:left="0"/>
        <w:rPr>
          <w:sz w:val="20"/>
        </w:rPr>
      </w:pPr>
    </w:p>
    <w:p w14:paraId="7B12D97B" w14:textId="2A712AC1" w:rsidR="00F92EB8" w:rsidRDefault="00B3500A">
      <w:pPr>
        <w:pStyle w:val="a7"/>
        <w:spacing w:before="8"/>
        <w:ind w:left="0"/>
        <w:rPr>
          <w:sz w:val="21"/>
        </w:rPr>
      </w:pPr>
      <w:r>
        <w:rPr>
          <w:noProof/>
          <w:lang w:eastAsia="ru-RU"/>
        </w:rPr>
        <mc:AlternateContent>
          <mc:Choice Requires="wps">
            <w:drawing>
              <wp:anchor distT="0" distB="0" distL="114300" distR="114300" simplePos="0" relativeHeight="251651584" behindDoc="1" locked="0" layoutInCell="1" allowOverlap="1" wp14:anchorId="4A190060" wp14:editId="34974650">
                <wp:simplePos x="0" y="0"/>
                <wp:positionH relativeFrom="page">
                  <wp:posOffset>832485</wp:posOffset>
                </wp:positionH>
                <wp:positionV relativeFrom="paragraph">
                  <wp:posOffset>187325</wp:posOffset>
                </wp:positionV>
                <wp:extent cx="5715000" cy="1270"/>
                <wp:effectExtent l="13335" t="7620" r="5715" b="10160"/>
                <wp:wrapTopAndBottom/>
                <wp:docPr id="2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76E5EA" id="Freeform 38" o:spid="_x0000_s1026" style="position:absolute;margin-left:65.55pt;margin-top:14.75pt;width:450pt;height:.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" path="m,l9000,e" filled="f" strokeweight=".6pt">
                <v:path arrowok="t" o:connecttype="custom" o:connectlocs="0,0;5715000,0" o:connectangles="0,0"/>
                <w10:wrap type="topAndBottom" anchorx="page"/>
              </v:shape>
            </w:pict>
          </mc:Fallback>
        </mc:AlternateContent>
      </w:r>
      <w:r>
        <w:rPr>
          <w:noProof/>
          <w:lang w:eastAsia="ru-RU"/>
        </w:rPr>
        <mc:AlternateContent>
          <mc:Choice Requires="wps">
            <w:drawing>
              <wp:anchor distT="0" distB="0" distL="114300" distR="114300" simplePos="0" relativeHeight="251652608" behindDoc="1" locked="0" layoutInCell="1" allowOverlap="1" wp14:anchorId="3C30512C" wp14:editId="63322C13">
                <wp:simplePos x="0" y="0"/>
                <wp:positionH relativeFrom="page">
                  <wp:posOffset>832485</wp:posOffset>
                </wp:positionH>
                <wp:positionV relativeFrom="paragraph">
                  <wp:posOffset>362585</wp:posOffset>
                </wp:positionV>
                <wp:extent cx="5715000" cy="1270"/>
                <wp:effectExtent l="13335" t="11430" r="5715" b="6350"/>
                <wp:wrapTopAndBottom/>
                <wp:docPr id="2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C2FAFD" id="Freeform 39" o:spid="_x0000_s1026" style="position:absolute;margin-left:65.55pt;margin-top:28.55pt;width:450pt;height:.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" path="m,l9000,e" filled="f" strokeweight=".6pt">
                <v:path arrowok="t" o:connecttype="custom" o:connectlocs="0,0;5715000,0" o:connectangles="0,0"/>
                <w10:wrap type="topAndBottom" anchorx="page"/>
              </v:shape>
            </w:pict>
          </mc:Fallback>
        </mc:AlternateContent>
      </w:r>
    </w:p>
    <w:p w14:paraId="1D2E4B28" w14:textId="77777777" w:rsidR="00F92EB8" w:rsidRDefault="00F92EB8">
      <w:pPr>
        <w:pStyle w:val="a7"/>
        <w:ind w:left="0"/>
        <w:rPr>
          <w:sz w:val="17"/>
        </w:rPr>
      </w:pPr>
    </w:p>
    <w:p w14:paraId="14060098" w14:textId="77777777" w:rsidR="00F92EB8" w:rsidRDefault="006F4D87">
      <w:pPr>
        <w:spacing w:before="2" w:line="249" w:lineRule="auto"/>
        <w:ind w:left="17" w:right="85"/>
        <w:jc w:val="center"/>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8"/>
          <w:sz w:val="20"/>
        </w:rPr>
        <w:t xml:space="preserve"> </w:t>
      </w:r>
      <w:r>
        <w:rPr>
          <w:sz w:val="20"/>
        </w:rPr>
        <w:t>Российской</w:t>
      </w:r>
      <w:r>
        <w:rPr>
          <w:spacing w:val="-7"/>
          <w:sz w:val="20"/>
        </w:rPr>
        <w:t xml:space="preserve"> </w:t>
      </w:r>
      <w:proofErr w:type="spellStart"/>
      <w:r>
        <w:rPr>
          <w:sz w:val="20"/>
        </w:rPr>
        <w:t>Федерации</w:t>
      </w:r>
      <w:proofErr w:type="gramStart"/>
      <w:r>
        <w:rPr>
          <w:sz w:val="20"/>
        </w:rPr>
        <w:t>,о</w:t>
      </w:r>
      <w:proofErr w:type="gramEnd"/>
      <w:r>
        <w:rPr>
          <w:sz w:val="20"/>
        </w:rPr>
        <w:t>ргана</w:t>
      </w:r>
      <w:proofErr w:type="spellEnd"/>
      <w:r>
        <w:rPr>
          <w:spacing w:val="-7"/>
          <w:sz w:val="20"/>
        </w:rPr>
        <w:t xml:space="preserve"> </w:t>
      </w:r>
      <w:r>
        <w:rPr>
          <w:sz w:val="20"/>
        </w:rPr>
        <w:t>местного</w:t>
      </w:r>
      <w:r>
        <w:rPr>
          <w:spacing w:val="1"/>
          <w:sz w:val="20"/>
        </w:rPr>
        <w:t xml:space="preserve"> </w:t>
      </w:r>
      <w:r>
        <w:rPr>
          <w:sz w:val="20"/>
        </w:rPr>
        <w:t>самоуправления)</w:t>
      </w:r>
    </w:p>
    <w:p w14:paraId="45519080" w14:textId="77777777" w:rsidR="00F92EB8" w:rsidRDefault="00F92EB8">
      <w:pPr>
        <w:pStyle w:val="a7"/>
        <w:spacing w:before="3"/>
        <w:ind w:left="0"/>
        <w:rPr>
          <w:sz w:val="23"/>
        </w:rPr>
      </w:pPr>
    </w:p>
    <w:p w14:paraId="65214AB3" w14:textId="77777777" w:rsidR="00F92EB8" w:rsidRDefault="006F4D87">
      <w:pPr>
        <w:pStyle w:val="a9"/>
        <w:numPr>
          <w:ilvl w:val="3"/>
          <w:numId w:val="11"/>
        </w:numPr>
        <w:tabs>
          <w:tab w:val="left" w:pos="4042"/>
        </w:tabs>
        <w:ind w:right="70" w:hanging="4042"/>
        <w:jc w:val="left"/>
        <w:rPr>
          <w:sz w:val="24"/>
        </w:rPr>
      </w:pPr>
      <w:r>
        <w:rPr>
          <w:sz w:val="24"/>
        </w:rPr>
        <w:t>Сведения</w:t>
      </w:r>
      <w:r>
        <w:rPr>
          <w:spacing w:val="-4"/>
          <w:sz w:val="24"/>
        </w:rPr>
        <w:t xml:space="preserve"> </w:t>
      </w:r>
      <w:r>
        <w:rPr>
          <w:sz w:val="24"/>
        </w:rPr>
        <w:t>о</w:t>
      </w:r>
      <w:r>
        <w:rPr>
          <w:spacing w:val="-2"/>
          <w:sz w:val="24"/>
        </w:rPr>
        <w:t xml:space="preserve"> </w:t>
      </w:r>
      <w:r>
        <w:rPr>
          <w:sz w:val="24"/>
        </w:rPr>
        <w:t>застройщике</w:t>
      </w:r>
    </w:p>
    <w:p w14:paraId="493BAAD0" w14:textId="77777777" w:rsidR="00F92EB8" w:rsidRDefault="00F92EB8">
      <w:pPr>
        <w:pStyle w:val="a7"/>
        <w:spacing w:before="6"/>
        <w:ind w:left="0"/>
        <w:rPr>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22"/>
        <w:gridCol w:w="5931"/>
        <w:gridCol w:w="3727"/>
      </w:tblGrid>
      <w:tr w:rsidR="00F92EB8" w14:paraId="23891094" w14:textId="77777777">
        <w:trPr>
          <w:trHeight w:val="671"/>
        </w:trPr>
        <w:tc>
          <w:tcPr>
            <w:tcW w:w="622" w:type="dxa"/>
          </w:tcPr>
          <w:p w14:paraId="1114DC16" w14:textId="77777777" w:rsidR="00F92EB8" w:rsidRDefault="006F4D87">
            <w:pPr>
              <w:pStyle w:val="TableParagraph"/>
              <w:spacing w:before="45"/>
              <w:ind w:right="-173"/>
              <w:rPr>
                <w:sz w:val="24"/>
              </w:rPr>
            </w:pPr>
            <w:r>
              <w:rPr>
                <w:sz w:val="24"/>
              </w:rPr>
              <w:t>1.1.</w:t>
            </w:r>
          </w:p>
        </w:tc>
        <w:tc>
          <w:tcPr>
            <w:tcW w:w="5931" w:type="dxa"/>
          </w:tcPr>
          <w:p w14:paraId="684BE865" w14:textId="77777777" w:rsidR="00F92EB8" w:rsidRDefault="006F4D87">
            <w:pPr>
              <w:pStyle w:val="TableParagraph"/>
              <w:spacing w:before="45"/>
              <w:ind w:left="107" w:right="411" w:firstLine="42"/>
              <w:rPr>
                <w:sz w:val="24"/>
              </w:rPr>
            </w:pPr>
            <w:proofErr w:type="spellStart"/>
            <w:r>
              <w:rPr>
                <w:sz w:val="24"/>
              </w:rPr>
              <w:t>Свения</w:t>
            </w:r>
            <w:proofErr w:type="spellEnd"/>
            <w:r>
              <w:rPr>
                <w:spacing w:val="-5"/>
                <w:sz w:val="24"/>
              </w:rPr>
              <w:t xml:space="preserve"> </w:t>
            </w:r>
            <w:r>
              <w:rPr>
                <w:sz w:val="24"/>
              </w:rPr>
              <w:t>о</w:t>
            </w:r>
            <w:r>
              <w:rPr>
                <w:spacing w:val="-4"/>
                <w:sz w:val="24"/>
              </w:rPr>
              <w:t xml:space="preserve"> </w:t>
            </w:r>
            <w:r>
              <w:rPr>
                <w:sz w:val="24"/>
              </w:rPr>
              <w:t>физическом</w:t>
            </w:r>
            <w:r>
              <w:rPr>
                <w:spacing w:val="-5"/>
                <w:sz w:val="24"/>
              </w:rPr>
              <w:t xml:space="preserve"> </w:t>
            </w:r>
            <w:r>
              <w:rPr>
                <w:sz w:val="24"/>
              </w:rPr>
              <w:t>лице, в</w:t>
            </w:r>
            <w:r>
              <w:rPr>
                <w:spacing w:val="-5"/>
                <w:sz w:val="24"/>
              </w:rPr>
              <w:t xml:space="preserve"> </w:t>
            </w:r>
            <w:r>
              <w:rPr>
                <w:sz w:val="24"/>
              </w:rPr>
              <w:t>случае</w:t>
            </w:r>
            <w:r>
              <w:rPr>
                <w:spacing w:val="-5"/>
                <w:sz w:val="24"/>
              </w:rPr>
              <w:t xml:space="preserve"> </w:t>
            </w:r>
            <w:r>
              <w:rPr>
                <w:sz w:val="24"/>
              </w:rPr>
              <w:t>если</w:t>
            </w:r>
            <w:r>
              <w:rPr>
                <w:spacing w:val="-57"/>
                <w:sz w:val="24"/>
              </w:rPr>
              <w:t xml:space="preserve"> </w:t>
            </w:r>
            <w:r>
              <w:rPr>
                <w:sz w:val="24"/>
              </w:rPr>
              <w:t>заявителем</w:t>
            </w:r>
            <w:r>
              <w:rPr>
                <w:spacing w:val="-6"/>
                <w:sz w:val="24"/>
              </w:rPr>
              <w:t xml:space="preserve"> </w:t>
            </w:r>
            <w:r>
              <w:rPr>
                <w:sz w:val="24"/>
              </w:rPr>
              <w:t>является</w:t>
            </w:r>
            <w:r>
              <w:rPr>
                <w:spacing w:val="-6"/>
                <w:sz w:val="24"/>
              </w:rPr>
              <w:t xml:space="preserve"> </w:t>
            </w:r>
            <w:r>
              <w:rPr>
                <w:sz w:val="24"/>
              </w:rPr>
              <w:t>физическое</w:t>
            </w:r>
            <w:r>
              <w:rPr>
                <w:spacing w:val="-5"/>
                <w:sz w:val="24"/>
              </w:rPr>
              <w:t xml:space="preserve"> </w:t>
            </w:r>
            <w:r>
              <w:rPr>
                <w:sz w:val="24"/>
              </w:rPr>
              <w:t>лицо:</w:t>
            </w:r>
          </w:p>
        </w:tc>
        <w:tc>
          <w:tcPr>
            <w:tcW w:w="3727" w:type="dxa"/>
          </w:tcPr>
          <w:p w14:paraId="431F5191" w14:textId="77777777" w:rsidR="00F92EB8" w:rsidRDefault="00F92EB8">
            <w:pPr>
              <w:pStyle w:val="TableParagraph"/>
            </w:pPr>
          </w:p>
        </w:tc>
      </w:tr>
      <w:tr w:rsidR="00F92EB8" w14:paraId="4993C0A2" w14:textId="77777777">
        <w:trPr>
          <w:trHeight w:val="396"/>
        </w:trPr>
        <w:tc>
          <w:tcPr>
            <w:tcW w:w="622" w:type="dxa"/>
          </w:tcPr>
          <w:p w14:paraId="5C4DBCA1" w14:textId="77777777" w:rsidR="00F92EB8" w:rsidRDefault="006F4D87">
            <w:pPr>
              <w:pStyle w:val="TableParagraph"/>
              <w:spacing w:before="45"/>
              <w:ind w:right="-58"/>
              <w:rPr>
                <w:sz w:val="24"/>
              </w:rPr>
            </w:pPr>
            <w:r>
              <w:rPr>
                <w:sz w:val="24"/>
              </w:rPr>
              <w:t>1.1.1.</w:t>
            </w:r>
          </w:p>
        </w:tc>
        <w:tc>
          <w:tcPr>
            <w:tcW w:w="5931" w:type="dxa"/>
          </w:tcPr>
          <w:p w14:paraId="2D4A558A" w14:textId="77777777" w:rsidR="00F92EB8" w:rsidRDefault="006F4D87">
            <w:pPr>
              <w:pStyle w:val="TableParagraph"/>
              <w:spacing w:before="45"/>
              <w:ind w:left="34"/>
              <w:rPr>
                <w:sz w:val="24"/>
              </w:rPr>
            </w:pPr>
            <w:proofErr w:type="spellStart"/>
            <w:r>
              <w:rPr>
                <w:sz w:val="24"/>
              </w:rPr>
              <w:t>Фамилия</w:t>
            </w:r>
            <w:proofErr w:type="gramStart"/>
            <w:r>
              <w:rPr>
                <w:sz w:val="24"/>
              </w:rPr>
              <w:t>,и</w:t>
            </w:r>
            <w:proofErr w:type="gramEnd"/>
            <w:r>
              <w:rPr>
                <w:sz w:val="24"/>
              </w:rPr>
              <w:t>мя,отчество</w:t>
            </w:r>
            <w:proofErr w:type="spellEnd"/>
            <w:r>
              <w:rPr>
                <w:sz w:val="24"/>
              </w:rPr>
              <w:t xml:space="preserve"> (при</w:t>
            </w:r>
            <w:r>
              <w:rPr>
                <w:spacing w:val="-7"/>
                <w:sz w:val="24"/>
              </w:rPr>
              <w:t xml:space="preserve"> </w:t>
            </w:r>
            <w:r>
              <w:rPr>
                <w:sz w:val="24"/>
              </w:rPr>
              <w:t>наличии)</w:t>
            </w:r>
          </w:p>
        </w:tc>
        <w:tc>
          <w:tcPr>
            <w:tcW w:w="3727" w:type="dxa"/>
          </w:tcPr>
          <w:p w14:paraId="17C05BF0" w14:textId="77777777" w:rsidR="00F92EB8" w:rsidRDefault="00F92EB8">
            <w:pPr>
              <w:pStyle w:val="TableParagraph"/>
            </w:pPr>
          </w:p>
        </w:tc>
      </w:tr>
      <w:tr w:rsidR="00F92EB8" w14:paraId="2029FDB0" w14:textId="77777777">
        <w:trPr>
          <w:trHeight w:val="947"/>
        </w:trPr>
        <w:tc>
          <w:tcPr>
            <w:tcW w:w="622" w:type="dxa"/>
          </w:tcPr>
          <w:p w14:paraId="4451D467" w14:textId="77777777" w:rsidR="00F92EB8" w:rsidRDefault="006F4D87">
            <w:pPr>
              <w:pStyle w:val="TableParagraph"/>
              <w:spacing w:before="45"/>
              <w:ind w:right="-116"/>
              <w:rPr>
                <w:sz w:val="24"/>
              </w:rPr>
            </w:pPr>
            <w:r>
              <w:rPr>
                <w:sz w:val="24"/>
              </w:rPr>
              <w:t>1.1.2.</w:t>
            </w:r>
          </w:p>
        </w:tc>
        <w:tc>
          <w:tcPr>
            <w:tcW w:w="5931" w:type="dxa"/>
          </w:tcPr>
          <w:p w14:paraId="124E4D2F" w14:textId="77777777" w:rsidR="00F92EB8" w:rsidRDefault="006F4D87">
            <w:pPr>
              <w:pStyle w:val="TableParagraph"/>
              <w:spacing w:before="45"/>
              <w:ind w:left="95"/>
              <w:rPr>
                <w:sz w:val="24"/>
              </w:rPr>
            </w:pPr>
            <w:r>
              <w:rPr>
                <w:sz w:val="24"/>
              </w:rPr>
              <w:t>Реквизиты</w:t>
            </w:r>
            <w:r>
              <w:rPr>
                <w:spacing w:val="-6"/>
                <w:sz w:val="24"/>
              </w:rPr>
              <w:t xml:space="preserve"> </w:t>
            </w:r>
            <w:r>
              <w:rPr>
                <w:sz w:val="24"/>
              </w:rPr>
              <w:t>документа, удостоверяющего</w:t>
            </w:r>
            <w:r>
              <w:rPr>
                <w:spacing w:val="-5"/>
                <w:sz w:val="24"/>
              </w:rPr>
              <w:t xml:space="preserve"> </w:t>
            </w:r>
            <w:r>
              <w:rPr>
                <w:sz w:val="24"/>
              </w:rPr>
              <w:t>личность</w:t>
            </w:r>
          </w:p>
          <w:p w14:paraId="60F3CEC7" w14:textId="77777777" w:rsidR="00F92EB8" w:rsidRDefault="006F4D87">
            <w:pPr>
              <w:pStyle w:val="TableParagraph"/>
              <w:ind w:left="107"/>
              <w:rPr>
                <w:sz w:val="24"/>
              </w:rPr>
            </w:pPr>
            <w:r>
              <w:rPr>
                <w:sz w:val="24"/>
              </w:rPr>
              <w:t>(не</w:t>
            </w:r>
            <w:r>
              <w:rPr>
                <w:spacing w:val="-5"/>
                <w:sz w:val="24"/>
              </w:rPr>
              <w:t xml:space="preserve"> </w:t>
            </w:r>
            <w:r>
              <w:rPr>
                <w:sz w:val="24"/>
              </w:rPr>
              <w:t>указываются</w:t>
            </w:r>
            <w:r>
              <w:rPr>
                <w:spacing w:val="-4"/>
                <w:sz w:val="24"/>
              </w:rPr>
              <w:t xml:space="preserve"> </w:t>
            </w:r>
            <w:r>
              <w:rPr>
                <w:sz w:val="24"/>
              </w:rPr>
              <w:t>в</w:t>
            </w:r>
            <w:r>
              <w:rPr>
                <w:spacing w:val="-5"/>
                <w:sz w:val="24"/>
              </w:rPr>
              <w:t xml:space="preserve"> </w:t>
            </w:r>
            <w:proofErr w:type="spellStart"/>
            <w:r>
              <w:rPr>
                <w:sz w:val="24"/>
              </w:rPr>
              <w:t>случае</w:t>
            </w:r>
            <w:proofErr w:type="gramStart"/>
            <w:r>
              <w:rPr>
                <w:sz w:val="24"/>
              </w:rPr>
              <w:t>,е</w:t>
            </w:r>
            <w:proofErr w:type="gramEnd"/>
            <w:r>
              <w:rPr>
                <w:sz w:val="24"/>
              </w:rPr>
              <w:t>сли</w:t>
            </w:r>
            <w:proofErr w:type="spellEnd"/>
            <w:r>
              <w:rPr>
                <w:spacing w:val="-4"/>
                <w:sz w:val="24"/>
              </w:rPr>
              <w:t xml:space="preserve"> </w:t>
            </w:r>
            <w:r>
              <w:rPr>
                <w:sz w:val="24"/>
              </w:rPr>
              <w:t>заявитель</w:t>
            </w:r>
            <w:r>
              <w:rPr>
                <w:spacing w:val="-4"/>
                <w:sz w:val="24"/>
              </w:rPr>
              <w:t xml:space="preserve"> </w:t>
            </w:r>
            <w:r>
              <w:rPr>
                <w:sz w:val="24"/>
              </w:rPr>
              <w:t>является</w:t>
            </w:r>
            <w:r>
              <w:rPr>
                <w:spacing w:val="-57"/>
                <w:sz w:val="24"/>
              </w:rPr>
              <w:t xml:space="preserve"> </w:t>
            </w:r>
            <w:r>
              <w:rPr>
                <w:sz w:val="24"/>
              </w:rPr>
              <w:t>индивидуальным</w:t>
            </w:r>
            <w:r>
              <w:rPr>
                <w:spacing w:val="-3"/>
                <w:sz w:val="24"/>
              </w:rPr>
              <w:t xml:space="preserve"> </w:t>
            </w:r>
            <w:r>
              <w:rPr>
                <w:sz w:val="24"/>
              </w:rPr>
              <w:t>предпринимателем)</w:t>
            </w:r>
          </w:p>
        </w:tc>
        <w:tc>
          <w:tcPr>
            <w:tcW w:w="3727" w:type="dxa"/>
          </w:tcPr>
          <w:p w14:paraId="045085CF" w14:textId="77777777" w:rsidR="00F92EB8" w:rsidRDefault="00F92EB8">
            <w:pPr>
              <w:pStyle w:val="TableParagraph"/>
            </w:pPr>
          </w:p>
        </w:tc>
      </w:tr>
      <w:tr w:rsidR="00F92EB8" w14:paraId="440E2522" w14:textId="77777777">
        <w:trPr>
          <w:trHeight w:val="1223"/>
        </w:trPr>
        <w:tc>
          <w:tcPr>
            <w:tcW w:w="622" w:type="dxa"/>
          </w:tcPr>
          <w:p w14:paraId="05F61837" w14:textId="77777777" w:rsidR="00F92EB8" w:rsidRDefault="006F4D87">
            <w:pPr>
              <w:pStyle w:val="TableParagraph"/>
              <w:spacing w:before="45"/>
              <w:ind w:right="-159"/>
              <w:rPr>
                <w:sz w:val="24"/>
              </w:rPr>
            </w:pPr>
            <w:r>
              <w:rPr>
                <w:sz w:val="24"/>
              </w:rPr>
              <w:t>1.1.3.</w:t>
            </w:r>
          </w:p>
        </w:tc>
        <w:tc>
          <w:tcPr>
            <w:tcW w:w="5931" w:type="dxa"/>
          </w:tcPr>
          <w:p w14:paraId="4D0BB033" w14:textId="77777777" w:rsidR="00F92EB8" w:rsidRDefault="006F4D87">
            <w:pPr>
              <w:pStyle w:val="TableParagraph"/>
              <w:spacing w:before="45"/>
              <w:ind w:left="107" w:right="411" w:firstLine="39"/>
              <w:rPr>
                <w:sz w:val="24"/>
              </w:rPr>
            </w:pPr>
            <w:r>
              <w:rPr>
                <w:sz w:val="24"/>
              </w:rPr>
              <w:t>Основной государственный регистрационный</w:t>
            </w:r>
            <w:r>
              <w:rPr>
                <w:spacing w:val="1"/>
                <w:sz w:val="24"/>
              </w:rPr>
              <w:t xml:space="preserve"> </w:t>
            </w:r>
            <w:r>
              <w:rPr>
                <w:sz w:val="24"/>
              </w:rPr>
              <w:t>номер</w:t>
            </w:r>
            <w:r>
              <w:rPr>
                <w:spacing w:val="-14"/>
                <w:sz w:val="24"/>
              </w:rPr>
              <w:t xml:space="preserve"> </w:t>
            </w:r>
            <w:r>
              <w:rPr>
                <w:sz w:val="24"/>
              </w:rPr>
              <w:t>индивидуального</w:t>
            </w:r>
            <w:r>
              <w:rPr>
                <w:spacing w:val="-14"/>
                <w:sz w:val="24"/>
              </w:rPr>
              <w:t xml:space="preserve"> </w:t>
            </w:r>
            <w:r>
              <w:rPr>
                <w:sz w:val="24"/>
              </w:rPr>
              <w:t>предпринимател</w:t>
            </w:r>
            <w:proofErr w:type="gramStart"/>
            <w:r>
              <w:rPr>
                <w:sz w:val="24"/>
              </w:rPr>
              <w:t>я(</w:t>
            </w:r>
            <w:proofErr w:type="gramEnd"/>
            <w:r>
              <w:rPr>
                <w:sz w:val="24"/>
              </w:rPr>
              <w:t>в</w:t>
            </w:r>
          </w:p>
          <w:p w14:paraId="54737389" w14:textId="77777777" w:rsidR="00F92EB8" w:rsidRDefault="006F4D87">
            <w:pPr>
              <w:pStyle w:val="TableParagraph"/>
              <w:ind w:left="107"/>
              <w:rPr>
                <w:sz w:val="24"/>
              </w:rPr>
            </w:pPr>
            <w:r>
              <w:rPr>
                <w:sz w:val="24"/>
              </w:rPr>
              <w:t>случае</w:t>
            </w:r>
            <w:r>
              <w:rPr>
                <w:spacing w:val="-6"/>
                <w:sz w:val="24"/>
              </w:rPr>
              <w:t xml:space="preserve"> </w:t>
            </w:r>
            <w:r>
              <w:rPr>
                <w:sz w:val="24"/>
              </w:rPr>
              <w:t>если</w:t>
            </w:r>
            <w:r>
              <w:rPr>
                <w:spacing w:val="-6"/>
                <w:sz w:val="24"/>
              </w:rPr>
              <w:t xml:space="preserve"> </w:t>
            </w:r>
            <w:r>
              <w:rPr>
                <w:sz w:val="24"/>
              </w:rPr>
              <w:t>заявителем</w:t>
            </w:r>
            <w:r>
              <w:rPr>
                <w:spacing w:val="-6"/>
                <w:sz w:val="24"/>
              </w:rPr>
              <w:t xml:space="preserve"> </w:t>
            </w:r>
            <w:r>
              <w:rPr>
                <w:sz w:val="24"/>
              </w:rPr>
              <w:t>является</w:t>
            </w:r>
            <w:r>
              <w:rPr>
                <w:spacing w:val="-6"/>
                <w:sz w:val="24"/>
              </w:rPr>
              <w:t xml:space="preserve"> </w:t>
            </w:r>
            <w:r>
              <w:rPr>
                <w:sz w:val="24"/>
              </w:rPr>
              <w:t>индивидуальным</w:t>
            </w:r>
            <w:r>
              <w:rPr>
                <w:spacing w:val="-57"/>
                <w:sz w:val="24"/>
              </w:rPr>
              <w:t xml:space="preserve"> </w:t>
            </w:r>
            <w:r>
              <w:rPr>
                <w:sz w:val="24"/>
              </w:rPr>
              <w:t>предпринимателем)</w:t>
            </w:r>
          </w:p>
        </w:tc>
        <w:tc>
          <w:tcPr>
            <w:tcW w:w="3727" w:type="dxa"/>
          </w:tcPr>
          <w:p w14:paraId="6C2434E5" w14:textId="77777777" w:rsidR="00F92EB8" w:rsidRDefault="00F92EB8">
            <w:pPr>
              <w:pStyle w:val="TableParagraph"/>
            </w:pPr>
          </w:p>
        </w:tc>
      </w:tr>
      <w:tr w:rsidR="00F92EB8" w14:paraId="26D15A3B" w14:textId="77777777">
        <w:trPr>
          <w:trHeight w:val="671"/>
        </w:trPr>
        <w:tc>
          <w:tcPr>
            <w:tcW w:w="622" w:type="dxa"/>
          </w:tcPr>
          <w:p w14:paraId="6DB37193" w14:textId="77777777" w:rsidR="00F92EB8" w:rsidRDefault="006F4D87">
            <w:pPr>
              <w:pStyle w:val="TableParagraph"/>
              <w:spacing w:before="45"/>
              <w:ind w:right="-173"/>
              <w:rPr>
                <w:sz w:val="24"/>
              </w:rPr>
            </w:pPr>
            <w:r>
              <w:rPr>
                <w:sz w:val="24"/>
              </w:rPr>
              <w:t>1.2.</w:t>
            </w:r>
          </w:p>
        </w:tc>
        <w:tc>
          <w:tcPr>
            <w:tcW w:w="5931" w:type="dxa"/>
          </w:tcPr>
          <w:p w14:paraId="181907A5" w14:textId="77777777" w:rsidR="00F92EB8" w:rsidRDefault="006F4D87">
            <w:pPr>
              <w:pStyle w:val="TableParagraph"/>
              <w:spacing w:before="45"/>
              <w:ind w:left="107" w:right="1169" w:firstLine="42"/>
              <w:rPr>
                <w:sz w:val="24"/>
              </w:rPr>
            </w:pPr>
            <w:r>
              <w:rPr>
                <w:sz w:val="24"/>
              </w:rPr>
              <w:t>Сведения о юридическом лиц</w:t>
            </w:r>
            <w:proofErr w:type="gramStart"/>
            <w:r>
              <w:rPr>
                <w:sz w:val="24"/>
              </w:rPr>
              <w:t>е(</w:t>
            </w:r>
            <w:proofErr w:type="gramEnd"/>
            <w:r>
              <w:rPr>
                <w:sz w:val="24"/>
              </w:rPr>
              <w:t>в случае если</w:t>
            </w:r>
            <w:r>
              <w:rPr>
                <w:spacing w:val="-57"/>
                <w:sz w:val="24"/>
              </w:rPr>
              <w:t xml:space="preserve"> </w:t>
            </w:r>
            <w:r>
              <w:rPr>
                <w:sz w:val="24"/>
              </w:rPr>
              <w:t>заявителем</w:t>
            </w:r>
            <w:r>
              <w:rPr>
                <w:spacing w:val="-7"/>
                <w:sz w:val="24"/>
              </w:rPr>
              <w:t xml:space="preserve"> </w:t>
            </w:r>
            <w:r>
              <w:rPr>
                <w:sz w:val="24"/>
              </w:rPr>
              <w:t>является</w:t>
            </w:r>
            <w:r>
              <w:rPr>
                <w:spacing w:val="-6"/>
                <w:sz w:val="24"/>
              </w:rPr>
              <w:t xml:space="preserve"> </w:t>
            </w:r>
            <w:r>
              <w:rPr>
                <w:sz w:val="24"/>
              </w:rPr>
              <w:t>юридическое</w:t>
            </w:r>
            <w:r>
              <w:rPr>
                <w:spacing w:val="-6"/>
                <w:sz w:val="24"/>
              </w:rPr>
              <w:t xml:space="preserve"> </w:t>
            </w:r>
            <w:r>
              <w:rPr>
                <w:sz w:val="24"/>
              </w:rPr>
              <w:t>лицо):</w:t>
            </w:r>
          </w:p>
        </w:tc>
        <w:tc>
          <w:tcPr>
            <w:tcW w:w="3727" w:type="dxa"/>
          </w:tcPr>
          <w:p w14:paraId="13470682" w14:textId="77777777" w:rsidR="00F92EB8" w:rsidRDefault="00F92EB8">
            <w:pPr>
              <w:pStyle w:val="TableParagraph"/>
            </w:pPr>
          </w:p>
        </w:tc>
      </w:tr>
      <w:tr w:rsidR="00F92EB8" w14:paraId="0351A67A" w14:textId="77777777">
        <w:trPr>
          <w:trHeight w:val="395"/>
        </w:trPr>
        <w:tc>
          <w:tcPr>
            <w:tcW w:w="622" w:type="dxa"/>
          </w:tcPr>
          <w:p w14:paraId="487F5B54" w14:textId="77777777" w:rsidR="00F92EB8" w:rsidRDefault="006F4D87">
            <w:pPr>
              <w:pStyle w:val="TableParagraph"/>
              <w:spacing w:before="45"/>
              <w:ind w:right="-44"/>
              <w:rPr>
                <w:sz w:val="24"/>
              </w:rPr>
            </w:pPr>
            <w:r>
              <w:rPr>
                <w:sz w:val="24"/>
              </w:rPr>
              <w:t>1.2.1.</w:t>
            </w:r>
          </w:p>
        </w:tc>
        <w:tc>
          <w:tcPr>
            <w:tcW w:w="5931" w:type="dxa"/>
          </w:tcPr>
          <w:p w14:paraId="58DF93CF" w14:textId="77777777" w:rsidR="00F92EB8" w:rsidRDefault="006F4D87">
            <w:pPr>
              <w:pStyle w:val="TableParagraph"/>
              <w:spacing w:before="45"/>
              <w:ind w:left="31"/>
              <w:rPr>
                <w:sz w:val="24"/>
              </w:rPr>
            </w:pPr>
            <w:r>
              <w:rPr>
                <w:sz w:val="24"/>
              </w:rPr>
              <w:t>Полное</w:t>
            </w:r>
            <w:r>
              <w:rPr>
                <w:spacing w:val="-8"/>
                <w:sz w:val="24"/>
              </w:rPr>
              <w:t xml:space="preserve"> </w:t>
            </w:r>
            <w:r>
              <w:rPr>
                <w:sz w:val="24"/>
              </w:rPr>
              <w:t>наименование</w:t>
            </w:r>
          </w:p>
        </w:tc>
        <w:tc>
          <w:tcPr>
            <w:tcW w:w="3727" w:type="dxa"/>
          </w:tcPr>
          <w:p w14:paraId="1436546D" w14:textId="77777777" w:rsidR="00F92EB8" w:rsidRDefault="00F92EB8">
            <w:pPr>
              <w:pStyle w:val="TableParagraph"/>
            </w:pPr>
          </w:p>
        </w:tc>
      </w:tr>
      <w:tr w:rsidR="00F92EB8" w14:paraId="63FDAA77" w14:textId="77777777">
        <w:trPr>
          <w:trHeight w:val="672"/>
        </w:trPr>
        <w:tc>
          <w:tcPr>
            <w:tcW w:w="622" w:type="dxa"/>
          </w:tcPr>
          <w:p w14:paraId="6E6C57BB" w14:textId="77777777" w:rsidR="00F92EB8" w:rsidRDefault="006F4D87">
            <w:pPr>
              <w:pStyle w:val="TableParagraph"/>
              <w:spacing w:before="45"/>
              <w:ind w:right="-159"/>
              <w:rPr>
                <w:sz w:val="24"/>
              </w:rPr>
            </w:pPr>
            <w:r>
              <w:rPr>
                <w:sz w:val="24"/>
              </w:rPr>
              <w:t>1.2.2.</w:t>
            </w:r>
          </w:p>
        </w:tc>
        <w:tc>
          <w:tcPr>
            <w:tcW w:w="5931" w:type="dxa"/>
          </w:tcPr>
          <w:p w14:paraId="4D6E90BA" w14:textId="77777777" w:rsidR="00F92EB8" w:rsidRDefault="006F4D87">
            <w:pPr>
              <w:pStyle w:val="TableParagraph"/>
              <w:spacing w:before="45"/>
              <w:ind w:left="107" w:right="1016" w:firstLine="39"/>
              <w:rPr>
                <w:sz w:val="24"/>
              </w:rPr>
            </w:pPr>
            <w:r>
              <w:rPr>
                <w:sz w:val="24"/>
              </w:rPr>
              <w:t>Основной</w:t>
            </w:r>
            <w:r>
              <w:rPr>
                <w:spacing w:val="-9"/>
                <w:sz w:val="24"/>
              </w:rPr>
              <w:t xml:space="preserve"> </w:t>
            </w:r>
            <w:r>
              <w:rPr>
                <w:sz w:val="24"/>
              </w:rPr>
              <w:t>государственный</w:t>
            </w:r>
            <w:r>
              <w:rPr>
                <w:spacing w:val="-9"/>
                <w:sz w:val="24"/>
              </w:rPr>
              <w:t xml:space="preserve"> </w:t>
            </w:r>
            <w:r>
              <w:rPr>
                <w:sz w:val="24"/>
              </w:rPr>
              <w:t>регистрационный</w:t>
            </w:r>
            <w:r>
              <w:rPr>
                <w:spacing w:val="-57"/>
                <w:sz w:val="24"/>
              </w:rPr>
              <w:t xml:space="preserve"> </w:t>
            </w:r>
            <w:r>
              <w:rPr>
                <w:sz w:val="24"/>
              </w:rPr>
              <w:t>номер</w:t>
            </w:r>
          </w:p>
        </w:tc>
        <w:tc>
          <w:tcPr>
            <w:tcW w:w="3727" w:type="dxa"/>
          </w:tcPr>
          <w:p w14:paraId="25B320CA" w14:textId="77777777" w:rsidR="00F92EB8" w:rsidRDefault="00F92EB8">
            <w:pPr>
              <w:pStyle w:val="TableParagraph"/>
            </w:pPr>
          </w:p>
        </w:tc>
      </w:tr>
      <w:tr w:rsidR="00F92EB8" w14:paraId="0A045206" w14:textId="77777777">
        <w:trPr>
          <w:trHeight w:val="1223"/>
        </w:trPr>
        <w:tc>
          <w:tcPr>
            <w:tcW w:w="622" w:type="dxa"/>
          </w:tcPr>
          <w:p w14:paraId="15818334" w14:textId="77777777" w:rsidR="00F92EB8" w:rsidRDefault="006F4D87">
            <w:pPr>
              <w:pStyle w:val="TableParagraph"/>
              <w:spacing w:before="45"/>
              <w:ind w:right="-58"/>
              <w:rPr>
                <w:sz w:val="24"/>
              </w:rPr>
            </w:pPr>
            <w:r>
              <w:rPr>
                <w:sz w:val="24"/>
              </w:rPr>
              <w:t>1.2.3.</w:t>
            </w:r>
          </w:p>
        </w:tc>
        <w:tc>
          <w:tcPr>
            <w:tcW w:w="5931" w:type="dxa"/>
          </w:tcPr>
          <w:p w14:paraId="249331EB" w14:textId="77777777" w:rsidR="00F92EB8" w:rsidRDefault="006F4D87">
            <w:pPr>
              <w:pStyle w:val="TableParagraph"/>
              <w:spacing w:before="45"/>
              <w:ind w:left="107" w:hanging="74"/>
              <w:rPr>
                <w:sz w:val="24"/>
              </w:rPr>
            </w:pPr>
            <w:r>
              <w:rPr>
                <w:sz w:val="24"/>
              </w:rPr>
              <w:t>Идентификационный номер налогоплательщик</w:t>
            </w:r>
            <w:proofErr w:type="gramStart"/>
            <w:r>
              <w:rPr>
                <w:sz w:val="24"/>
              </w:rPr>
              <w:t>а-</w:t>
            </w:r>
            <w:proofErr w:type="gramEnd"/>
            <w:r>
              <w:rPr>
                <w:spacing w:val="1"/>
                <w:sz w:val="24"/>
              </w:rPr>
              <w:t xml:space="preserve"> </w:t>
            </w:r>
            <w:r>
              <w:rPr>
                <w:sz w:val="24"/>
              </w:rPr>
              <w:t>юридического</w:t>
            </w:r>
            <w:r>
              <w:rPr>
                <w:spacing w:val="-6"/>
                <w:sz w:val="24"/>
              </w:rPr>
              <w:t xml:space="preserve"> </w:t>
            </w:r>
            <w:r>
              <w:rPr>
                <w:sz w:val="24"/>
              </w:rPr>
              <w:t>лица(не</w:t>
            </w:r>
            <w:r>
              <w:rPr>
                <w:spacing w:val="-6"/>
                <w:sz w:val="24"/>
              </w:rPr>
              <w:t xml:space="preserve"> </w:t>
            </w:r>
            <w:r>
              <w:rPr>
                <w:sz w:val="24"/>
              </w:rPr>
              <w:t>указывается</w:t>
            </w:r>
            <w:r>
              <w:rPr>
                <w:spacing w:val="-5"/>
                <w:sz w:val="24"/>
              </w:rPr>
              <w:t xml:space="preserve"> </w:t>
            </w:r>
            <w:r>
              <w:rPr>
                <w:sz w:val="24"/>
              </w:rPr>
              <w:t>в</w:t>
            </w:r>
            <w:r>
              <w:rPr>
                <w:spacing w:val="-6"/>
                <w:sz w:val="24"/>
              </w:rPr>
              <w:t xml:space="preserve"> </w:t>
            </w:r>
            <w:proofErr w:type="spellStart"/>
            <w:r>
              <w:rPr>
                <w:sz w:val="24"/>
              </w:rPr>
              <w:t>случае,если</w:t>
            </w:r>
            <w:proofErr w:type="spellEnd"/>
            <w:r>
              <w:rPr>
                <w:spacing w:val="-57"/>
                <w:sz w:val="24"/>
              </w:rPr>
              <w:t xml:space="preserve"> </w:t>
            </w:r>
            <w:r>
              <w:rPr>
                <w:sz w:val="24"/>
              </w:rPr>
              <w:t>заявителем является иностранное юридическое</w:t>
            </w:r>
            <w:r>
              <w:rPr>
                <w:spacing w:val="1"/>
                <w:sz w:val="24"/>
              </w:rPr>
              <w:t xml:space="preserve"> </w:t>
            </w:r>
            <w:r>
              <w:rPr>
                <w:sz w:val="24"/>
              </w:rPr>
              <w:t>лицо)</w:t>
            </w:r>
          </w:p>
        </w:tc>
        <w:tc>
          <w:tcPr>
            <w:tcW w:w="3727" w:type="dxa"/>
          </w:tcPr>
          <w:p w14:paraId="3DEEB78C" w14:textId="77777777" w:rsidR="00F92EB8" w:rsidRDefault="00F92EB8">
            <w:pPr>
              <w:pStyle w:val="TableParagraph"/>
            </w:pPr>
          </w:p>
        </w:tc>
      </w:tr>
    </w:tbl>
    <w:p w14:paraId="62CB73B0" w14:textId="77777777" w:rsidR="00F92EB8" w:rsidRDefault="00F92EB8">
      <w:pPr>
        <w:pStyle w:val="a7"/>
        <w:spacing w:before="5"/>
        <w:ind w:left="0"/>
        <w:rPr>
          <w:sz w:val="24"/>
        </w:rPr>
      </w:pPr>
    </w:p>
    <w:p w14:paraId="32221A07" w14:textId="77777777" w:rsidR="00F92EB8" w:rsidRDefault="006F4D87">
      <w:pPr>
        <w:pStyle w:val="a9"/>
        <w:numPr>
          <w:ilvl w:val="3"/>
          <w:numId w:val="11"/>
        </w:numPr>
        <w:tabs>
          <w:tab w:val="left" w:pos="3704"/>
        </w:tabs>
        <w:ind w:left="3703" w:right="71" w:hanging="3704"/>
        <w:jc w:val="left"/>
        <w:rPr>
          <w:sz w:val="24"/>
        </w:rPr>
      </w:pPr>
      <w:r>
        <w:rPr>
          <w:sz w:val="24"/>
        </w:rPr>
        <w:t>Сведения</w:t>
      </w:r>
      <w:r>
        <w:rPr>
          <w:spacing w:val="-5"/>
          <w:sz w:val="24"/>
        </w:rPr>
        <w:t xml:space="preserve"> </w:t>
      </w:r>
      <w:r>
        <w:rPr>
          <w:sz w:val="24"/>
        </w:rPr>
        <w:t>о</w:t>
      </w:r>
      <w:r>
        <w:rPr>
          <w:spacing w:val="-3"/>
          <w:sz w:val="24"/>
        </w:rPr>
        <w:t xml:space="preserve"> </w:t>
      </w:r>
      <w:r>
        <w:rPr>
          <w:sz w:val="24"/>
        </w:rPr>
        <w:t>выданном</w:t>
      </w:r>
      <w:r>
        <w:rPr>
          <w:spacing w:val="-4"/>
          <w:sz w:val="24"/>
        </w:rPr>
        <w:t xml:space="preserve"> </w:t>
      </w:r>
      <w:r>
        <w:rPr>
          <w:sz w:val="24"/>
        </w:rPr>
        <w:t>решении</w:t>
      </w:r>
    </w:p>
    <w:p w14:paraId="614D5861" w14:textId="77777777" w:rsidR="00F92EB8" w:rsidRDefault="00F92EB8">
      <w:pPr>
        <w:pStyle w:val="a7"/>
        <w:spacing w:before="6"/>
        <w:ind w:left="0"/>
        <w:rPr>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2"/>
        <w:gridCol w:w="4978"/>
        <w:gridCol w:w="2088"/>
        <w:gridCol w:w="2089"/>
      </w:tblGrid>
      <w:tr w:rsidR="00F92EB8" w14:paraId="21C129A0" w14:textId="77777777">
        <w:trPr>
          <w:trHeight w:val="551"/>
        </w:trPr>
        <w:tc>
          <w:tcPr>
            <w:tcW w:w="1122" w:type="dxa"/>
          </w:tcPr>
          <w:p w14:paraId="6F447945" w14:textId="77777777" w:rsidR="00F92EB8" w:rsidRDefault="006F4D87">
            <w:pPr>
              <w:pStyle w:val="TableParagraph"/>
              <w:spacing w:before="143"/>
              <w:ind w:left="10"/>
              <w:jc w:val="center"/>
              <w:rPr>
                <w:sz w:val="24"/>
              </w:rPr>
            </w:pPr>
            <w:r>
              <w:rPr>
                <w:sz w:val="24"/>
              </w:rPr>
              <w:t>№</w:t>
            </w:r>
          </w:p>
        </w:tc>
        <w:tc>
          <w:tcPr>
            <w:tcW w:w="4978" w:type="dxa"/>
          </w:tcPr>
          <w:p w14:paraId="30ED4BD2" w14:textId="77777777" w:rsidR="00F92EB8" w:rsidRDefault="006F4D87">
            <w:pPr>
              <w:pStyle w:val="TableParagraph"/>
              <w:spacing w:before="5"/>
              <w:ind w:left="1116"/>
              <w:rPr>
                <w:sz w:val="24"/>
              </w:rPr>
            </w:pPr>
            <w:proofErr w:type="spellStart"/>
            <w:r>
              <w:rPr>
                <w:sz w:val="24"/>
              </w:rPr>
              <w:t>Орган</w:t>
            </w:r>
            <w:proofErr w:type="gramStart"/>
            <w:r>
              <w:rPr>
                <w:sz w:val="24"/>
              </w:rPr>
              <w:t>,в</w:t>
            </w:r>
            <w:proofErr w:type="gramEnd"/>
            <w:r>
              <w:rPr>
                <w:sz w:val="24"/>
              </w:rPr>
              <w:t>ыдавший</w:t>
            </w:r>
            <w:proofErr w:type="spellEnd"/>
            <w:r>
              <w:rPr>
                <w:spacing w:val="-7"/>
                <w:sz w:val="24"/>
              </w:rPr>
              <w:t xml:space="preserve"> </w:t>
            </w:r>
            <w:r>
              <w:rPr>
                <w:sz w:val="24"/>
              </w:rPr>
              <w:t>решение</w:t>
            </w:r>
          </w:p>
        </w:tc>
        <w:tc>
          <w:tcPr>
            <w:tcW w:w="2088" w:type="dxa"/>
          </w:tcPr>
          <w:p w14:paraId="1A828597" w14:textId="77777777" w:rsidR="00F92EB8" w:rsidRDefault="006F4D87">
            <w:pPr>
              <w:pStyle w:val="TableParagraph"/>
              <w:spacing w:before="143"/>
              <w:ind w:left="140"/>
              <w:rPr>
                <w:sz w:val="24"/>
              </w:rPr>
            </w:pPr>
            <w:r>
              <w:rPr>
                <w:sz w:val="24"/>
              </w:rPr>
              <w:t>Номер</w:t>
            </w:r>
            <w:r>
              <w:rPr>
                <w:spacing w:val="-5"/>
                <w:sz w:val="24"/>
              </w:rPr>
              <w:t xml:space="preserve"> </w:t>
            </w:r>
            <w:r>
              <w:rPr>
                <w:sz w:val="24"/>
              </w:rPr>
              <w:t>документа</w:t>
            </w:r>
          </w:p>
        </w:tc>
        <w:tc>
          <w:tcPr>
            <w:tcW w:w="2089" w:type="dxa"/>
          </w:tcPr>
          <w:p w14:paraId="1C4BC494" w14:textId="77777777" w:rsidR="00F92EB8" w:rsidRDefault="006F4D87">
            <w:pPr>
              <w:pStyle w:val="TableParagraph"/>
              <w:spacing w:before="143"/>
              <w:ind w:left="236"/>
              <w:rPr>
                <w:sz w:val="24"/>
              </w:rPr>
            </w:pPr>
            <w:r>
              <w:rPr>
                <w:sz w:val="24"/>
              </w:rPr>
              <w:t>Дата</w:t>
            </w:r>
            <w:r>
              <w:rPr>
                <w:spacing w:val="-4"/>
                <w:sz w:val="24"/>
              </w:rPr>
              <w:t xml:space="preserve"> </w:t>
            </w:r>
            <w:r>
              <w:rPr>
                <w:sz w:val="24"/>
              </w:rPr>
              <w:t>документа</w:t>
            </w:r>
          </w:p>
        </w:tc>
      </w:tr>
    </w:tbl>
    <w:p w14:paraId="0A669A06" w14:textId="77777777" w:rsidR="00F92EB8" w:rsidRDefault="00F92EB8">
      <w:pPr>
        <w:rPr>
          <w:sz w:val="24"/>
        </w:rPr>
        <w:sectPr w:rsidR="00F92EB8">
          <w:pgSz w:w="11910" w:h="16840"/>
          <w:pgMar w:top="1040" w:right="340" w:bottom="280" w:left="106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2"/>
        <w:gridCol w:w="4978"/>
        <w:gridCol w:w="2088"/>
        <w:gridCol w:w="2089"/>
      </w:tblGrid>
      <w:tr w:rsidR="00F92EB8" w14:paraId="1032A551" w14:textId="77777777">
        <w:trPr>
          <w:trHeight w:val="930"/>
        </w:trPr>
        <w:tc>
          <w:tcPr>
            <w:tcW w:w="1122" w:type="dxa"/>
          </w:tcPr>
          <w:p w14:paraId="1D2F82D1" w14:textId="77777777" w:rsidR="00F92EB8" w:rsidRDefault="00F92EB8">
            <w:pPr>
              <w:pStyle w:val="TableParagraph"/>
            </w:pPr>
          </w:p>
        </w:tc>
        <w:tc>
          <w:tcPr>
            <w:tcW w:w="4978" w:type="dxa"/>
          </w:tcPr>
          <w:p w14:paraId="42BA4CF7" w14:textId="77777777" w:rsidR="00F92EB8" w:rsidRDefault="00F92EB8">
            <w:pPr>
              <w:pStyle w:val="TableParagraph"/>
            </w:pPr>
          </w:p>
        </w:tc>
        <w:tc>
          <w:tcPr>
            <w:tcW w:w="2088" w:type="dxa"/>
          </w:tcPr>
          <w:p w14:paraId="00276CB0" w14:textId="77777777" w:rsidR="00F92EB8" w:rsidRDefault="00F92EB8">
            <w:pPr>
              <w:pStyle w:val="TableParagraph"/>
            </w:pPr>
          </w:p>
        </w:tc>
        <w:tc>
          <w:tcPr>
            <w:tcW w:w="2089" w:type="dxa"/>
          </w:tcPr>
          <w:p w14:paraId="03813DF5" w14:textId="77777777" w:rsidR="00F92EB8" w:rsidRDefault="00F92EB8">
            <w:pPr>
              <w:pStyle w:val="TableParagraph"/>
            </w:pPr>
          </w:p>
        </w:tc>
      </w:tr>
    </w:tbl>
    <w:p w14:paraId="01FCD6F4" w14:textId="77777777" w:rsidR="00F92EB8" w:rsidRDefault="00F92EB8">
      <w:pPr>
        <w:pStyle w:val="a7"/>
        <w:spacing w:before="9"/>
        <w:ind w:left="0"/>
        <w:rPr>
          <w:sz w:val="15"/>
        </w:rPr>
      </w:pPr>
    </w:p>
    <w:p w14:paraId="5BCEF69D" w14:textId="77777777" w:rsidR="00F92EB8" w:rsidRDefault="006F4D87">
      <w:pPr>
        <w:spacing w:before="90"/>
        <w:ind w:left="924"/>
        <w:rPr>
          <w:sz w:val="24"/>
        </w:rPr>
      </w:pPr>
      <w:r>
        <w:rPr>
          <w:sz w:val="24"/>
        </w:rPr>
        <w:t>Прошу</w:t>
      </w:r>
      <w:r>
        <w:rPr>
          <w:spacing w:val="-5"/>
          <w:sz w:val="24"/>
        </w:rPr>
        <w:t xml:space="preserve"> </w:t>
      </w:r>
      <w:r>
        <w:rPr>
          <w:sz w:val="24"/>
        </w:rPr>
        <w:t>выдать</w:t>
      </w:r>
      <w:r>
        <w:rPr>
          <w:spacing w:val="-5"/>
          <w:sz w:val="24"/>
        </w:rPr>
        <w:t xml:space="preserve"> </w:t>
      </w:r>
      <w:r>
        <w:rPr>
          <w:sz w:val="24"/>
        </w:rPr>
        <w:t>дубликат</w:t>
      </w:r>
      <w:r>
        <w:rPr>
          <w:spacing w:val="-5"/>
          <w:sz w:val="24"/>
        </w:rPr>
        <w:t xml:space="preserve"> </w:t>
      </w:r>
      <w:r>
        <w:rPr>
          <w:sz w:val="24"/>
        </w:rPr>
        <w:t>решения.</w:t>
      </w:r>
    </w:p>
    <w:p w14:paraId="2DD7CE6D" w14:textId="77777777" w:rsidR="00F92EB8" w:rsidRDefault="00F92EB8">
      <w:pPr>
        <w:pStyle w:val="a7"/>
        <w:ind w:left="0"/>
        <w:rPr>
          <w:sz w:val="24"/>
        </w:rPr>
      </w:pPr>
    </w:p>
    <w:p w14:paraId="4B16F52D" w14:textId="217674A9" w:rsidR="00F92EB8" w:rsidRDefault="00B3500A">
      <w:pPr>
        <w:tabs>
          <w:tab w:val="left" w:pos="9242"/>
        </w:tabs>
        <w:ind w:left="215" w:right="1216"/>
        <w:jc w:val="both"/>
        <w:rPr>
          <w:sz w:val="24"/>
        </w:rPr>
      </w:pPr>
      <w:r>
        <w:rPr>
          <w:noProof/>
          <w:lang w:eastAsia="ru-RU"/>
        </w:rPr>
        <mc:AlternateContent>
          <mc:Choice Requires="wps">
            <w:drawing>
              <wp:anchor distT="0" distB="0" distL="114300" distR="114300" simplePos="0" relativeHeight="251631104" behindDoc="1" locked="0" layoutInCell="1" allowOverlap="1" wp14:anchorId="24A6C6D9" wp14:editId="3C9E56D8">
                <wp:simplePos x="0" y="0"/>
                <wp:positionH relativeFrom="page">
                  <wp:posOffset>809625</wp:posOffset>
                </wp:positionH>
                <wp:positionV relativeFrom="paragraph">
                  <wp:posOffset>2607310</wp:posOffset>
                </wp:positionV>
                <wp:extent cx="1904365" cy="0"/>
                <wp:effectExtent l="9525" t="5715" r="10160" b="13335"/>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20A697" id="Line 40"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75pt,205.3pt" to="213.7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" strokeweight=".6pt">
                <w10:wrap anchorx="page"/>
              </v:line>
            </w:pict>
          </mc:Fallback>
        </mc:AlternateContent>
      </w:r>
      <w:r w:rsidR="006F4D87">
        <w:rPr>
          <w:sz w:val="24"/>
        </w:rPr>
        <w:t>Приложение:</w:t>
      </w:r>
      <w:r w:rsidR="006F4D87">
        <w:rPr>
          <w:sz w:val="24"/>
          <w:u w:val="single"/>
        </w:rPr>
        <w:tab/>
      </w:r>
      <w:r w:rsidR="006F4D87">
        <w:rPr>
          <w:sz w:val="24"/>
        </w:rPr>
        <w:t xml:space="preserve"> Номер</w:t>
      </w:r>
      <w:r w:rsidR="006F4D87">
        <w:rPr>
          <w:spacing w:val="-6"/>
          <w:sz w:val="24"/>
        </w:rPr>
        <w:t xml:space="preserve"> </w:t>
      </w:r>
      <w:r w:rsidR="006F4D87">
        <w:rPr>
          <w:sz w:val="24"/>
        </w:rPr>
        <w:t>телефона</w:t>
      </w:r>
      <w:r w:rsidR="006F4D87">
        <w:rPr>
          <w:spacing w:val="-4"/>
          <w:sz w:val="24"/>
        </w:rPr>
        <w:t xml:space="preserve"> </w:t>
      </w:r>
      <w:r w:rsidR="006F4D87">
        <w:rPr>
          <w:sz w:val="24"/>
        </w:rPr>
        <w:t>и</w:t>
      </w:r>
      <w:r w:rsidR="006F4D87">
        <w:rPr>
          <w:spacing w:val="-5"/>
          <w:sz w:val="24"/>
        </w:rPr>
        <w:t xml:space="preserve"> </w:t>
      </w:r>
      <w:r w:rsidR="006F4D87">
        <w:rPr>
          <w:sz w:val="24"/>
        </w:rPr>
        <w:t>адрес</w:t>
      </w:r>
      <w:r w:rsidR="006F4D87">
        <w:rPr>
          <w:spacing w:val="-5"/>
          <w:sz w:val="24"/>
        </w:rPr>
        <w:t xml:space="preserve"> </w:t>
      </w:r>
      <w:r w:rsidR="006F4D87">
        <w:rPr>
          <w:sz w:val="24"/>
        </w:rPr>
        <w:t>электронной</w:t>
      </w:r>
      <w:r w:rsidR="006F4D87">
        <w:rPr>
          <w:spacing w:val="-5"/>
          <w:sz w:val="24"/>
        </w:rPr>
        <w:t xml:space="preserve"> </w:t>
      </w:r>
      <w:r w:rsidR="006F4D87">
        <w:rPr>
          <w:sz w:val="24"/>
        </w:rPr>
        <w:t>почты</w:t>
      </w:r>
      <w:r w:rsidR="006F4D87">
        <w:rPr>
          <w:spacing w:val="-5"/>
          <w:sz w:val="24"/>
        </w:rPr>
        <w:t xml:space="preserve"> </w:t>
      </w:r>
      <w:r w:rsidR="006F4D87">
        <w:rPr>
          <w:sz w:val="24"/>
        </w:rPr>
        <w:t>для</w:t>
      </w:r>
      <w:r w:rsidR="006F4D87">
        <w:rPr>
          <w:spacing w:val="-5"/>
          <w:sz w:val="24"/>
        </w:rPr>
        <w:t xml:space="preserve"> </w:t>
      </w:r>
      <w:r w:rsidR="006F4D87">
        <w:rPr>
          <w:sz w:val="24"/>
        </w:rPr>
        <w:t>связи:</w:t>
      </w:r>
      <w:r w:rsidR="006F4D87">
        <w:rPr>
          <w:spacing w:val="4"/>
          <w:sz w:val="24"/>
        </w:rPr>
        <w:t xml:space="preserve"> </w:t>
      </w:r>
      <w:r w:rsidR="006F4D87">
        <w:rPr>
          <w:sz w:val="24"/>
          <w:u w:val="single"/>
        </w:rPr>
        <w:t xml:space="preserve"> </w:t>
      </w:r>
      <w:r w:rsidR="006F4D87">
        <w:rPr>
          <w:sz w:val="24"/>
          <w:u w:val="single"/>
        </w:rPr>
        <w:tab/>
      </w:r>
      <w:r w:rsidR="006F4D87">
        <w:rPr>
          <w:w w:val="46"/>
          <w:sz w:val="24"/>
          <w:u w:val="single"/>
        </w:rPr>
        <w:t xml:space="preserve"> </w:t>
      </w:r>
      <w:r w:rsidR="006F4D87">
        <w:rPr>
          <w:sz w:val="24"/>
        </w:rPr>
        <w:t xml:space="preserve"> Результат</w:t>
      </w:r>
      <w:r w:rsidR="006F4D87">
        <w:rPr>
          <w:spacing w:val="-2"/>
          <w:sz w:val="24"/>
        </w:rPr>
        <w:t xml:space="preserve"> </w:t>
      </w:r>
      <w:r w:rsidR="006F4D87">
        <w:rPr>
          <w:sz w:val="24"/>
        </w:rPr>
        <w:t>рассмотрения</w:t>
      </w:r>
      <w:r w:rsidR="006F4D87">
        <w:rPr>
          <w:spacing w:val="-1"/>
          <w:sz w:val="24"/>
        </w:rPr>
        <w:t xml:space="preserve"> </w:t>
      </w:r>
      <w:r w:rsidR="006F4D87">
        <w:rPr>
          <w:sz w:val="24"/>
        </w:rPr>
        <w:t>настоящего</w:t>
      </w:r>
      <w:r w:rsidR="006F4D87">
        <w:rPr>
          <w:spacing w:val="-2"/>
          <w:sz w:val="24"/>
        </w:rPr>
        <w:t xml:space="preserve"> </w:t>
      </w:r>
      <w:r w:rsidR="006F4D87">
        <w:rPr>
          <w:sz w:val="24"/>
        </w:rPr>
        <w:t>заявления</w:t>
      </w:r>
      <w:r w:rsidR="006F4D87">
        <w:rPr>
          <w:spacing w:val="-1"/>
          <w:sz w:val="24"/>
        </w:rPr>
        <w:t xml:space="preserve"> </w:t>
      </w:r>
      <w:r w:rsidR="006F4D87">
        <w:rPr>
          <w:sz w:val="24"/>
        </w:rPr>
        <w:t>прошу:</w:t>
      </w:r>
    </w:p>
    <w:p w14:paraId="4AC8A76C" w14:textId="77777777" w:rsidR="00F92EB8" w:rsidRDefault="00F92EB8">
      <w:pPr>
        <w:pStyle w:val="a7"/>
        <w:spacing w:before="6" w:after="1"/>
        <w:ind w:left="0"/>
        <w:rPr>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49"/>
        <w:gridCol w:w="1529"/>
      </w:tblGrid>
      <w:tr w:rsidR="00F92EB8" w14:paraId="78F9400F" w14:textId="77777777">
        <w:trPr>
          <w:trHeight w:val="1223"/>
        </w:trPr>
        <w:tc>
          <w:tcPr>
            <w:tcW w:w="8749" w:type="dxa"/>
          </w:tcPr>
          <w:p w14:paraId="0ECBBF8A" w14:textId="77777777" w:rsidR="00F92EB8" w:rsidRDefault="006F4D87">
            <w:pPr>
              <w:pStyle w:val="TableParagraph"/>
              <w:spacing w:before="5"/>
              <w:ind w:left="108" w:right="178"/>
              <w:rPr>
                <w:sz w:val="24"/>
              </w:rPr>
            </w:pPr>
            <w:r>
              <w:rPr>
                <w:sz w:val="24"/>
              </w:rPr>
              <w:t>направить в форме электронного документа в Личный кабинет в федеральной</w:t>
            </w:r>
            <w:r>
              <w:rPr>
                <w:spacing w:val="1"/>
                <w:sz w:val="24"/>
              </w:rPr>
              <w:t xml:space="preserve"> </w:t>
            </w:r>
            <w:r>
              <w:rPr>
                <w:sz w:val="24"/>
              </w:rPr>
              <w:t>государственной</w:t>
            </w:r>
            <w:r>
              <w:rPr>
                <w:spacing w:val="-11"/>
                <w:sz w:val="24"/>
              </w:rPr>
              <w:t xml:space="preserve"> </w:t>
            </w:r>
            <w:r>
              <w:rPr>
                <w:sz w:val="24"/>
              </w:rPr>
              <w:t>информационной</w:t>
            </w:r>
            <w:r>
              <w:rPr>
                <w:spacing w:val="-11"/>
                <w:sz w:val="24"/>
              </w:rPr>
              <w:t xml:space="preserve"> </w:t>
            </w:r>
            <w:r>
              <w:rPr>
                <w:sz w:val="24"/>
              </w:rPr>
              <w:t>системе «Единый</w:t>
            </w:r>
            <w:r>
              <w:rPr>
                <w:spacing w:val="-10"/>
                <w:sz w:val="24"/>
              </w:rPr>
              <w:t xml:space="preserve"> </w:t>
            </w:r>
            <w:r>
              <w:rPr>
                <w:sz w:val="24"/>
              </w:rPr>
              <w:t>портал</w:t>
            </w:r>
            <w:r>
              <w:rPr>
                <w:spacing w:val="-11"/>
                <w:sz w:val="24"/>
              </w:rPr>
              <w:t xml:space="preserve"> </w:t>
            </w:r>
            <w:r>
              <w:rPr>
                <w:sz w:val="24"/>
              </w:rPr>
              <w:t>государственных</w:t>
            </w:r>
            <w:r>
              <w:rPr>
                <w:spacing w:val="-11"/>
                <w:sz w:val="24"/>
              </w:rPr>
              <w:t xml:space="preserve"> </w:t>
            </w:r>
            <w:r>
              <w:rPr>
                <w:sz w:val="24"/>
              </w:rPr>
              <w:t>и</w:t>
            </w:r>
            <w:r>
              <w:rPr>
                <w:spacing w:val="-57"/>
                <w:sz w:val="24"/>
              </w:rPr>
              <w:t xml:space="preserve"> </w:t>
            </w:r>
            <w:r>
              <w:rPr>
                <w:sz w:val="24"/>
              </w:rPr>
              <w:t>муниципальных услуг(функций)»/в региональном портале государственных и</w:t>
            </w:r>
            <w:r>
              <w:rPr>
                <w:spacing w:val="1"/>
                <w:sz w:val="24"/>
              </w:rPr>
              <w:t xml:space="preserve"> </w:t>
            </w:r>
            <w:r>
              <w:rPr>
                <w:sz w:val="24"/>
              </w:rPr>
              <w:t>муниципальных</w:t>
            </w:r>
            <w:r>
              <w:rPr>
                <w:spacing w:val="-2"/>
                <w:sz w:val="24"/>
              </w:rPr>
              <w:t xml:space="preserve"> </w:t>
            </w:r>
            <w:r>
              <w:rPr>
                <w:sz w:val="24"/>
              </w:rPr>
              <w:t>услуг</w:t>
            </w:r>
          </w:p>
        </w:tc>
        <w:tc>
          <w:tcPr>
            <w:tcW w:w="1529" w:type="dxa"/>
          </w:tcPr>
          <w:p w14:paraId="397FDACA" w14:textId="77777777" w:rsidR="00F92EB8" w:rsidRDefault="00F92EB8">
            <w:pPr>
              <w:pStyle w:val="TableParagraph"/>
            </w:pPr>
          </w:p>
        </w:tc>
      </w:tr>
      <w:tr w:rsidR="00F92EB8" w14:paraId="253A7B27" w14:textId="77777777">
        <w:trPr>
          <w:trHeight w:val="1223"/>
        </w:trPr>
        <w:tc>
          <w:tcPr>
            <w:tcW w:w="8749" w:type="dxa"/>
          </w:tcPr>
          <w:p w14:paraId="0D1B86FF" w14:textId="77777777" w:rsidR="00F92EB8" w:rsidRDefault="006F4D87">
            <w:pPr>
              <w:pStyle w:val="TableParagraph"/>
              <w:tabs>
                <w:tab w:val="left" w:pos="8501"/>
              </w:tabs>
              <w:spacing w:before="5"/>
              <w:ind w:left="108" w:right="178"/>
              <w:rPr>
                <w:sz w:val="24"/>
              </w:rPr>
            </w:pPr>
            <w:r>
              <w:rPr>
                <w:sz w:val="24"/>
              </w:rPr>
              <w:t>выдать на бумажном носителе при личном обращении в уполномоченный орган</w:t>
            </w:r>
            <w:r>
              <w:rPr>
                <w:spacing w:val="1"/>
                <w:sz w:val="24"/>
              </w:rPr>
              <w:t xml:space="preserve"> </w:t>
            </w:r>
            <w:r>
              <w:rPr>
                <w:sz w:val="24"/>
              </w:rPr>
              <w:t>государственной власти, орган местного самоуправления либо в</w:t>
            </w:r>
            <w:r>
              <w:rPr>
                <w:spacing w:val="1"/>
                <w:sz w:val="24"/>
              </w:rPr>
              <w:t xml:space="preserve"> </w:t>
            </w:r>
            <w:r>
              <w:rPr>
                <w:sz w:val="24"/>
              </w:rPr>
              <w:t>многофункциональный</w:t>
            </w:r>
            <w:r>
              <w:rPr>
                <w:spacing w:val="-12"/>
                <w:sz w:val="24"/>
              </w:rPr>
              <w:t xml:space="preserve"> </w:t>
            </w:r>
            <w:r>
              <w:rPr>
                <w:sz w:val="24"/>
              </w:rPr>
              <w:t>центр</w:t>
            </w:r>
            <w:r>
              <w:rPr>
                <w:spacing w:val="-11"/>
                <w:sz w:val="24"/>
              </w:rPr>
              <w:t xml:space="preserve"> </w:t>
            </w:r>
            <w:r>
              <w:rPr>
                <w:sz w:val="24"/>
              </w:rPr>
              <w:t>предоставления</w:t>
            </w:r>
            <w:r>
              <w:rPr>
                <w:spacing w:val="-11"/>
                <w:sz w:val="24"/>
              </w:rPr>
              <w:t xml:space="preserve"> </w:t>
            </w:r>
            <w:r>
              <w:rPr>
                <w:sz w:val="24"/>
              </w:rPr>
              <w:t>государственных</w:t>
            </w:r>
            <w:r>
              <w:rPr>
                <w:spacing w:val="-12"/>
                <w:sz w:val="24"/>
              </w:rPr>
              <w:t xml:space="preserve"> </w:t>
            </w:r>
            <w:r>
              <w:rPr>
                <w:sz w:val="24"/>
              </w:rPr>
              <w:t>и</w:t>
            </w:r>
            <w:r>
              <w:rPr>
                <w:spacing w:val="-11"/>
                <w:sz w:val="24"/>
              </w:rPr>
              <w:t xml:space="preserve"> </w:t>
            </w:r>
            <w:r>
              <w:rPr>
                <w:sz w:val="24"/>
              </w:rPr>
              <w:t>муниципальных</w:t>
            </w:r>
            <w:r>
              <w:rPr>
                <w:spacing w:val="-57"/>
                <w:sz w:val="24"/>
              </w:rPr>
              <w:t xml:space="preserve"> </w:t>
            </w:r>
            <w:r>
              <w:rPr>
                <w:sz w:val="24"/>
              </w:rPr>
              <w:t>услуг, расположенном</w:t>
            </w:r>
            <w:r>
              <w:rPr>
                <w:spacing w:val="-5"/>
                <w:sz w:val="24"/>
              </w:rPr>
              <w:t xml:space="preserve"> </w:t>
            </w:r>
            <w:r>
              <w:rPr>
                <w:sz w:val="24"/>
              </w:rPr>
              <w:t>по</w:t>
            </w:r>
            <w:r>
              <w:rPr>
                <w:spacing w:val="-5"/>
                <w:sz w:val="24"/>
              </w:rPr>
              <w:t xml:space="preserve"> </w:t>
            </w:r>
            <w:r>
              <w:rPr>
                <w:sz w:val="24"/>
              </w:rPr>
              <w:t>адресу:</w:t>
            </w:r>
            <w:r>
              <w:rPr>
                <w:sz w:val="24"/>
                <w:u w:val="single"/>
              </w:rPr>
              <w:t xml:space="preserve"> </w:t>
            </w:r>
            <w:r>
              <w:rPr>
                <w:sz w:val="24"/>
                <w:u w:val="single"/>
              </w:rPr>
              <w:tab/>
            </w:r>
          </w:p>
        </w:tc>
        <w:tc>
          <w:tcPr>
            <w:tcW w:w="1529" w:type="dxa"/>
          </w:tcPr>
          <w:p w14:paraId="7416AEBD" w14:textId="77777777" w:rsidR="00F92EB8" w:rsidRDefault="00F92EB8">
            <w:pPr>
              <w:pStyle w:val="TableParagraph"/>
            </w:pPr>
          </w:p>
        </w:tc>
      </w:tr>
      <w:tr w:rsidR="00F92EB8" w14:paraId="19D83AD0" w14:textId="77777777">
        <w:trPr>
          <w:trHeight w:val="671"/>
        </w:trPr>
        <w:tc>
          <w:tcPr>
            <w:tcW w:w="8749" w:type="dxa"/>
          </w:tcPr>
          <w:p w14:paraId="4F934F9F" w14:textId="77777777" w:rsidR="00F92EB8" w:rsidRDefault="006F4D87">
            <w:pPr>
              <w:pStyle w:val="TableParagraph"/>
              <w:spacing w:before="5"/>
              <w:ind w:left="108"/>
              <w:rPr>
                <w:sz w:val="24"/>
              </w:rPr>
            </w:pPr>
            <w:r>
              <w:rPr>
                <w:sz w:val="24"/>
              </w:rPr>
              <w:t>направить</w:t>
            </w:r>
            <w:r>
              <w:rPr>
                <w:spacing w:val="50"/>
                <w:sz w:val="24"/>
              </w:rPr>
              <w:t xml:space="preserve"> </w:t>
            </w:r>
            <w:r>
              <w:rPr>
                <w:sz w:val="24"/>
              </w:rPr>
              <w:t>на</w:t>
            </w:r>
            <w:r>
              <w:rPr>
                <w:spacing w:val="-5"/>
                <w:sz w:val="24"/>
              </w:rPr>
              <w:t xml:space="preserve"> </w:t>
            </w:r>
            <w:r>
              <w:rPr>
                <w:sz w:val="24"/>
              </w:rPr>
              <w:t>бумажном</w:t>
            </w:r>
            <w:r>
              <w:rPr>
                <w:spacing w:val="-6"/>
                <w:sz w:val="24"/>
              </w:rPr>
              <w:t xml:space="preserve"> </w:t>
            </w:r>
            <w:r>
              <w:rPr>
                <w:sz w:val="24"/>
              </w:rPr>
              <w:t>носителе</w:t>
            </w:r>
            <w:r>
              <w:rPr>
                <w:spacing w:val="-5"/>
                <w:sz w:val="24"/>
              </w:rPr>
              <w:t xml:space="preserve"> </w:t>
            </w:r>
            <w:r>
              <w:rPr>
                <w:sz w:val="24"/>
              </w:rPr>
              <w:t>на</w:t>
            </w:r>
            <w:r>
              <w:rPr>
                <w:spacing w:val="-5"/>
                <w:sz w:val="24"/>
              </w:rPr>
              <w:t xml:space="preserve"> </w:t>
            </w:r>
            <w:r>
              <w:rPr>
                <w:sz w:val="24"/>
              </w:rPr>
              <w:t>почтовый</w:t>
            </w:r>
            <w:r>
              <w:rPr>
                <w:spacing w:val="-6"/>
                <w:sz w:val="24"/>
              </w:rPr>
              <w:t xml:space="preserve"> </w:t>
            </w:r>
            <w:r>
              <w:rPr>
                <w:sz w:val="24"/>
              </w:rPr>
              <w:t>адрес:</w:t>
            </w:r>
          </w:p>
        </w:tc>
        <w:tc>
          <w:tcPr>
            <w:tcW w:w="1529" w:type="dxa"/>
          </w:tcPr>
          <w:p w14:paraId="61627966" w14:textId="77777777" w:rsidR="00F92EB8" w:rsidRDefault="00F92EB8">
            <w:pPr>
              <w:pStyle w:val="TableParagraph"/>
            </w:pPr>
          </w:p>
        </w:tc>
      </w:tr>
      <w:tr w:rsidR="00F92EB8" w14:paraId="332B21BA" w14:textId="77777777">
        <w:trPr>
          <w:trHeight w:val="336"/>
        </w:trPr>
        <w:tc>
          <w:tcPr>
            <w:tcW w:w="10278" w:type="dxa"/>
            <w:gridSpan w:val="2"/>
          </w:tcPr>
          <w:p w14:paraId="1755019A" w14:textId="77777777" w:rsidR="00F92EB8" w:rsidRDefault="006F4D87">
            <w:pPr>
              <w:pStyle w:val="TableParagraph"/>
              <w:spacing w:before="15"/>
              <w:ind w:left="3136" w:right="3130"/>
              <w:jc w:val="center"/>
              <w:rPr>
                <w:sz w:val="20"/>
              </w:rPr>
            </w:pPr>
            <w:r>
              <w:rPr>
                <w:sz w:val="20"/>
              </w:rPr>
              <w:t>Указывается</w:t>
            </w:r>
            <w:r>
              <w:rPr>
                <w:spacing w:val="-5"/>
                <w:sz w:val="20"/>
              </w:rPr>
              <w:t xml:space="preserve"> </w:t>
            </w:r>
            <w:r>
              <w:rPr>
                <w:sz w:val="20"/>
              </w:rPr>
              <w:t>один</w:t>
            </w:r>
            <w:r>
              <w:rPr>
                <w:spacing w:val="-5"/>
                <w:sz w:val="20"/>
              </w:rPr>
              <w:t xml:space="preserve"> </w:t>
            </w:r>
            <w:r>
              <w:rPr>
                <w:sz w:val="20"/>
              </w:rPr>
              <w:t>из</w:t>
            </w:r>
            <w:r>
              <w:rPr>
                <w:spacing w:val="-5"/>
                <w:sz w:val="20"/>
              </w:rPr>
              <w:t xml:space="preserve"> </w:t>
            </w:r>
            <w:r>
              <w:rPr>
                <w:sz w:val="20"/>
              </w:rPr>
              <w:t>перечисленных</w:t>
            </w:r>
            <w:r>
              <w:rPr>
                <w:spacing w:val="-5"/>
                <w:sz w:val="20"/>
              </w:rPr>
              <w:t xml:space="preserve"> </w:t>
            </w:r>
            <w:r>
              <w:rPr>
                <w:sz w:val="20"/>
              </w:rPr>
              <w:t>способов</w:t>
            </w:r>
          </w:p>
        </w:tc>
      </w:tr>
    </w:tbl>
    <w:p w14:paraId="18B99991" w14:textId="77777777" w:rsidR="00F92EB8" w:rsidRDefault="00F92EB8">
      <w:pPr>
        <w:pStyle w:val="a7"/>
        <w:ind w:left="0"/>
        <w:rPr>
          <w:sz w:val="20"/>
        </w:rPr>
      </w:pPr>
    </w:p>
    <w:p w14:paraId="2344FD9C" w14:textId="77777777" w:rsidR="00F92EB8" w:rsidRDefault="00F92EB8">
      <w:pPr>
        <w:pStyle w:val="a7"/>
        <w:ind w:left="0"/>
        <w:rPr>
          <w:sz w:val="20"/>
        </w:rPr>
      </w:pPr>
    </w:p>
    <w:p w14:paraId="28C20A69" w14:textId="2A00D26E" w:rsidR="00F92EB8" w:rsidRDefault="00B3500A">
      <w:pPr>
        <w:pStyle w:val="a7"/>
        <w:spacing w:before="7"/>
        <w:ind w:left="0"/>
      </w:pPr>
      <w:r>
        <w:rPr>
          <w:noProof/>
          <w:lang w:eastAsia="ru-RU"/>
        </w:rPr>
        <mc:AlternateContent>
          <mc:Choice Requires="wps">
            <w:drawing>
              <wp:anchor distT="0" distB="0" distL="114300" distR="114300" simplePos="0" relativeHeight="251653632" behindDoc="1" locked="0" layoutInCell="1" allowOverlap="1" wp14:anchorId="2D273FB6" wp14:editId="6029431E">
                <wp:simplePos x="0" y="0"/>
                <wp:positionH relativeFrom="page">
                  <wp:posOffset>3200400</wp:posOffset>
                </wp:positionH>
                <wp:positionV relativeFrom="paragraph">
                  <wp:posOffset>236855</wp:posOffset>
                </wp:positionV>
                <wp:extent cx="1056640" cy="1270"/>
                <wp:effectExtent l="9525" t="12065" r="10160" b="5715"/>
                <wp:wrapTopAndBottom/>
                <wp:docPr id="2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9DBC43" id="Freeform 41" o:spid="_x0000_s1026" style="position:absolute;margin-left:252pt;margin-top:18.65pt;width:83.2pt;height:.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" path="m,l1664,e" filled="f" strokeweight=".5pt">
                <v:path arrowok="t" o:connecttype="custom" o:connectlocs="0,0;1056640,0" o:connectangles="0,0"/>
                <w10:wrap type="topAndBottom" anchorx="page"/>
              </v:shape>
            </w:pict>
          </mc:Fallback>
        </mc:AlternateContent>
      </w:r>
      <w:r>
        <w:rPr>
          <w:noProof/>
          <w:lang w:eastAsia="ru-RU"/>
        </w:rPr>
        <mc:AlternateContent>
          <mc:Choice Requires="wps">
            <w:drawing>
              <wp:anchor distT="0" distB="0" distL="114300" distR="114300" simplePos="0" relativeHeight="251654656" behindDoc="1" locked="0" layoutInCell="1" allowOverlap="1" wp14:anchorId="55C3EA87" wp14:editId="146F2317">
                <wp:simplePos x="0" y="0"/>
                <wp:positionH relativeFrom="page">
                  <wp:posOffset>4591050</wp:posOffset>
                </wp:positionH>
                <wp:positionV relativeFrom="paragraph">
                  <wp:posOffset>236855</wp:posOffset>
                </wp:positionV>
                <wp:extent cx="1997075" cy="1270"/>
                <wp:effectExtent l="9525" t="12065" r="12700" b="5715"/>
                <wp:wrapTopAndBottom/>
                <wp:docPr id="2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04E8E" id="Freeform 42" o:spid="_x0000_s1026" style="position:absolute;margin-left:361.5pt;margin-top:18.65pt;width:157.25pt;height:.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" path="m,l3145,e" filled="f" strokeweight=".5pt">
                <v:path arrowok="t" o:connecttype="custom" o:connectlocs="0,0;1997075,0" o:connectangles="0,0"/>
                <w10:wrap type="topAndBottom" anchorx="page"/>
              </v:shape>
            </w:pict>
          </mc:Fallback>
        </mc:AlternateContent>
      </w:r>
    </w:p>
    <w:p w14:paraId="37163596" w14:textId="77777777" w:rsidR="00F92EB8" w:rsidRDefault="006F4D87">
      <w:pPr>
        <w:tabs>
          <w:tab w:val="left" w:pos="6697"/>
        </w:tabs>
        <w:spacing w:line="249" w:lineRule="auto"/>
        <w:ind w:left="7135" w:right="1817" w:hanging="2742"/>
        <w:rPr>
          <w:sz w:val="20"/>
        </w:rPr>
      </w:pPr>
      <w:r>
        <w:rPr>
          <w:sz w:val="20"/>
        </w:rPr>
        <w:t>(подпись)</w:t>
      </w:r>
      <w:r>
        <w:rPr>
          <w:sz w:val="20"/>
        </w:rPr>
        <w:tab/>
        <w:t>(</w:t>
      </w:r>
      <w:proofErr w:type="spellStart"/>
      <w:r>
        <w:rPr>
          <w:sz w:val="20"/>
        </w:rPr>
        <w:t>фамилия</w:t>
      </w:r>
      <w:proofErr w:type="gramStart"/>
      <w:r>
        <w:rPr>
          <w:sz w:val="20"/>
        </w:rPr>
        <w:t>,и</w:t>
      </w:r>
      <w:proofErr w:type="gramEnd"/>
      <w:r>
        <w:rPr>
          <w:sz w:val="20"/>
        </w:rPr>
        <w:t>мя,отчество</w:t>
      </w:r>
      <w:proofErr w:type="spellEnd"/>
      <w:r>
        <w:rPr>
          <w:spacing w:val="-47"/>
          <w:sz w:val="20"/>
        </w:rPr>
        <w:t xml:space="preserve"> </w:t>
      </w:r>
      <w:r>
        <w:rPr>
          <w:sz w:val="20"/>
        </w:rPr>
        <w:t>(при</w:t>
      </w:r>
      <w:r>
        <w:rPr>
          <w:spacing w:val="-3"/>
          <w:sz w:val="20"/>
        </w:rPr>
        <w:t xml:space="preserve"> </w:t>
      </w:r>
      <w:r>
        <w:rPr>
          <w:sz w:val="20"/>
        </w:rPr>
        <w:t>наличии)</w:t>
      </w:r>
    </w:p>
    <w:p w14:paraId="6A12945B" w14:textId="77777777" w:rsidR="00F92EB8" w:rsidRDefault="00F92EB8">
      <w:pPr>
        <w:pStyle w:val="a7"/>
        <w:spacing w:before="2"/>
        <w:ind w:left="0"/>
        <w:rPr>
          <w:sz w:val="14"/>
        </w:rPr>
      </w:pPr>
    </w:p>
    <w:p w14:paraId="65D2513B" w14:textId="77777777" w:rsidR="00F92EB8" w:rsidRDefault="006F4D87">
      <w:pPr>
        <w:spacing w:before="90"/>
        <w:ind w:left="215"/>
        <w:rPr>
          <w:sz w:val="24"/>
        </w:rPr>
      </w:pPr>
      <w:r>
        <w:rPr>
          <w:sz w:val="24"/>
        </w:rPr>
        <w:t>*Нужное</w:t>
      </w:r>
      <w:r>
        <w:rPr>
          <w:spacing w:val="-8"/>
          <w:sz w:val="24"/>
        </w:rPr>
        <w:t xml:space="preserve"> </w:t>
      </w:r>
      <w:r>
        <w:rPr>
          <w:sz w:val="24"/>
        </w:rPr>
        <w:t>подчеркнуть.</w:t>
      </w:r>
    </w:p>
    <w:p w14:paraId="50832D08" w14:textId="77777777" w:rsidR="00F92EB8" w:rsidRDefault="00F92EB8">
      <w:pPr>
        <w:rPr>
          <w:sz w:val="24"/>
        </w:rPr>
        <w:sectPr w:rsidR="00F92EB8">
          <w:pgSz w:w="11910" w:h="16840"/>
          <w:pgMar w:top="1120" w:right="340" w:bottom="280" w:left="1060" w:header="720" w:footer="720" w:gutter="0"/>
          <w:cols w:space="720"/>
        </w:sectPr>
      </w:pPr>
    </w:p>
    <w:p w14:paraId="53637BA0" w14:textId="77777777" w:rsidR="00F92EB8" w:rsidRDefault="006F4D87">
      <w:pPr>
        <w:pStyle w:val="a7"/>
        <w:spacing w:before="76"/>
        <w:ind w:left="5859" w:right="225" w:firstLine="2359"/>
        <w:jc w:val="right"/>
      </w:pPr>
      <w:r>
        <w:lastRenderedPageBreak/>
        <w:t>Приложение №7</w:t>
      </w:r>
      <w:r>
        <w:rPr>
          <w:spacing w:val="1"/>
        </w:rPr>
        <w:t xml:space="preserve"> </w:t>
      </w:r>
      <w:r>
        <w:t>к</w:t>
      </w:r>
      <w:r>
        <w:rPr>
          <w:spacing w:val="4"/>
        </w:rPr>
        <w:t xml:space="preserve"> </w:t>
      </w:r>
      <w:r>
        <w:t>Административному</w:t>
      </w:r>
      <w:r>
        <w:rPr>
          <w:spacing w:val="5"/>
        </w:rPr>
        <w:t xml:space="preserve"> </w:t>
      </w:r>
      <w:r>
        <w:t>регламенту</w:t>
      </w:r>
      <w:r>
        <w:rPr>
          <w:spacing w:val="1"/>
        </w:rPr>
        <w:t xml:space="preserve"> </w:t>
      </w:r>
      <w:r>
        <w:t>по предоставлению муниципальной услуги</w:t>
      </w:r>
    </w:p>
    <w:p w14:paraId="2A8A7C4C" w14:textId="77777777" w:rsidR="00F92EB8" w:rsidRDefault="006F4D87">
      <w:pPr>
        <w:pStyle w:val="a7"/>
        <w:spacing w:before="76"/>
        <w:ind w:left="5859" w:right="225"/>
        <w:jc w:val="right"/>
      </w:pPr>
      <w:r>
        <w:t xml:space="preserve">«Признание садового дома жилым </w:t>
      </w:r>
    </w:p>
    <w:p w14:paraId="1DCF3AEA" w14:textId="77777777" w:rsidR="00F92EB8" w:rsidRDefault="006F4D87">
      <w:pPr>
        <w:pStyle w:val="a7"/>
        <w:spacing w:before="76"/>
        <w:ind w:right="225"/>
        <w:jc w:val="right"/>
      </w:pPr>
      <w:r>
        <w:t>домом и жилого дома садовым домом»</w:t>
      </w:r>
    </w:p>
    <w:p w14:paraId="3213EB8A" w14:textId="77777777" w:rsidR="00F92EB8" w:rsidRDefault="00F92EB8">
      <w:pPr>
        <w:pStyle w:val="a7"/>
        <w:spacing w:before="76"/>
        <w:ind w:left="5859" w:right="225" w:firstLine="2359"/>
        <w:jc w:val="right"/>
        <w:rPr>
          <w:sz w:val="24"/>
        </w:rPr>
      </w:pPr>
    </w:p>
    <w:p w14:paraId="413FE061" w14:textId="77777777" w:rsidR="00F92EB8" w:rsidRDefault="006F4D87">
      <w:pPr>
        <w:ind w:right="224"/>
        <w:jc w:val="right"/>
        <w:rPr>
          <w:sz w:val="26"/>
        </w:rPr>
      </w:pPr>
      <w:r>
        <w:rPr>
          <w:sz w:val="24"/>
        </w:rPr>
        <w:t>ФОРМА</w:t>
      </w:r>
    </w:p>
    <w:p w14:paraId="4A8FBB82" w14:textId="77777777" w:rsidR="00F92EB8" w:rsidRDefault="00F92EB8">
      <w:pPr>
        <w:pStyle w:val="a7"/>
        <w:ind w:left="0"/>
        <w:rPr>
          <w:sz w:val="22"/>
        </w:rPr>
      </w:pPr>
    </w:p>
    <w:p w14:paraId="07195501" w14:textId="77777777" w:rsidR="00F92EB8" w:rsidRDefault="006F4D87">
      <w:pPr>
        <w:tabs>
          <w:tab w:val="left" w:pos="8347"/>
        </w:tabs>
        <w:ind w:left="3476"/>
        <w:rPr>
          <w:sz w:val="24"/>
        </w:rPr>
      </w:pPr>
      <w:r>
        <w:rPr>
          <w:sz w:val="24"/>
        </w:rPr>
        <w:t>Кому</w:t>
      </w:r>
      <w:r>
        <w:rPr>
          <w:sz w:val="24"/>
          <w:u w:val="single"/>
        </w:rPr>
        <w:t xml:space="preserve"> </w:t>
      </w:r>
      <w:r>
        <w:rPr>
          <w:sz w:val="24"/>
          <w:u w:val="single"/>
        </w:rPr>
        <w:tab/>
      </w:r>
    </w:p>
    <w:p w14:paraId="71DEB49E" w14:textId="77777777" w:rsidR="00F92EB8" w:rsidRDefault="006F4D87">
      <w:pPr>
        <w:spacing w:before="10" w:line="249" w:lineRule="auto"/>
        <w:ind w:left="4274" w:firstLine="182"/>
        <w:rPr>
          <w:sz w:val="20"/>
        </w:rPr>
      </w:pPr>
      <w:r>
        <w:rPr>
          <w:sz w:val="20"/>
        </w:rPr>
        <w:t>(</w:t>
      </w:r>
      <w:proofErr w:type="spellStart"/>
      <w:r>
        <w:rPr>
          <w:sz w:val="20"/>
        </w:rPr>
        <w:t>фамилия</w:t>
      </w:r>
      <w:proofErr w:type="gramStart"/>
      <w:r>
        <w:rPr>
          <w:sz w:val="20"/>
        </w:rPr>
        <w:t>,и</w:t>
      </w:r>
      <w:proofErr w:type="gramEnd"/>
      <w:r>
        <w:rPr>
          <w:sz w:val="20"/>
        </w:rPr>
        <w:t>мя,отчество</w:t>
      </w:r>
      <w:proofErr w:type="spellEnd"/>
      <w:r>
        <w:rPr>
          <w:sz w:val="20"/>
        </w:rPr>
        <w:t>(при наличии)</w:t>
      </w:r>
      <w:proofErr w:type="spellStart"/>
      <w:r>
        <w:rPr>
          <w:sz w:val="20"/>
        </w:rPr>
        <w:t>заявителя,ОГРНИП</w:t>
      </w:r>
      <w:proofErr w:type="spellEnd"/>
      <w:r>
        <w:rPr>
          <w:sz w:val="20"/>
        </w:rPr>
        <w:t>(для</w:t>
      </w:r>
      <w:r>
        <w:rPr>
          <w:spacing w:val="1"/>
          <w:sz w:val="20"/>
        </w:rPr>
        <w:t xml:space="preserve"> </w:t>
      </w:r>
      <w:r>
        <w:rPr>
          <w:sz w:val="20"/>
        </w:rPr>
        <w:t>физического</w:t>
      </w:r>
      <w:r>
        <w:rPr>
          <w:spacing w:val="-7"/>
          <w:sz w:val="20"/>
        </w:rPr>
        <w:t xml:space="preserve"> </w:t>
      </w:r>
      <w:proofErr w:type="spellStart"/>
      <w:r>
        <w:rPr>
          <w:sz w:val="20"/>
        </w:rPr>
        <w:t>лица,зарегистрированного</w:t>
      </w:r>
      <w:proofErr w:type="spellEnd"/>
      <w:r>
        <w:rPr>
          <w:spacing w:val="-6"/>
          <w:sz w:val="20"/>
        </w:rPr>
        <w:t xml:space="preserve"> </w:t>
      </w:r>
      <w:r>
        <w:rPr>
          <w:sz w:val="20"/>
        </w:rPr>
        <w:t>в</w:t>
      </w:r>
      <w:r>
        <w:rPr>
          <w:spacing w:val="-7"/>
          <w:sz w:val="20"/>
        </w:rPr>
        <w:t xml:space="preserve"> </w:t>
      </w:r>
      <w:r>
        <w:rPr>
          <w:sz w:val="20"/>
        </w:rPr>
        <w:t>качестве</w:t>
      </w:r>
      <w:r>
        <w:rPr>
          <w:spacing w:val="-6"/>
          <w:sz w:val="20"/>
        </w:rPr>
        <w:t xml:space="preserve"> </w:t>
      </w:r>
      <w:r>
        <w:rPr>
          <w:sz w:val="20"/>
        </w:rPr>
        <w:t>индивидуального</w:t>
      </w:r>
    </w:p>
    <w:p w14:paraId="07C40684" w14:textId="77777777" w:rsidR="00F92EB8" w:rsidRDefault="006F4D87">
      <w:pPr>
        <w:spacing w:before="1" w:line="249" w:lineRule="auto"/>
        <w:ind w:left="5100" w:right="612" w:hanging="685"/>
        <w:rPr>
          <w:sz w:val="20"/>
        </w:rPr>
      </w:pPr>
      <w:r>
        <w:rPr>
          <w:sz w:val="20"/>
        </w:rPr>
        <w:t>предпринимателя)</w:t>
      </w:r>
      <w:r>
        <w:rPr>
          <w:spacing w:val="-9"/>
          <w:sz w:val="20"/>
        </w:rPr>
        <w:t xml:space="preserve"> </w:t>
      </w:r>
      <w:proofErr w:type="gramStart"/>
      <w:r>
        <w:rPr>
          <w:sz w:val="20"/>
        </w:rPr>
        <w:t>-д</w:t>
      </w:r>
      <w:proofErr w:type="gramEnd"/>
      <w:r>
        <w:rPr>
          <w:sz w:val="20"/>
        </w:rPr>
        <w:t>ля</w:t>
      </w:r>
      <w:r>
        <w:rPr>
          <w:spacing w:val="-10"/>
          <w:sz w:val="20"/>
        </w:rPr>
        <w:t xml:space="preserve"> </w:t>
      </w:r>
      <w:r>
        <w:rPr>
          <w:sz w:val="20"/>
        </w:rPr>
        <w:t>физического</w:t>
      </w:r>
      <w:r>
        <w:rPr>
          <w:spacing w:val="-10"/>
          <w:sz w:val="20"/>
        </w:rPr>
        <w:t xml:space="preserve"> </w:t>
      </w:r>
      <w:proofErr w:type="spellStart"/>
      <w:r>
        <w:rPr>
          <w:sz w:val="20"/>
        </w:rPr>
        <w:t>лица,полное</w:t>
      </w:r>
      <w:proofErr w:type="spellEnd"/>
      <w:r>
        <w:rPr>
          <w:spacing w:val="-10"/>
          <w:sz w:val="20"/>
        </w:rPr>
        <w:t xml:space="preserve"> </w:t>
      </w:r>
      <w:r>
        <w:rPr>
          <w:sz w:val="20"/>
        </w:rPr>
        <w:t>наименование</w:t>
      </w:r>
      <w:r>
        <w:rPr>
          <w:spacing w:val="-47"/>
          <w:sz w:val="20"/>
        </w:rPr>
        <w:t xml:space="preserve"> </w:t>
      </w:r>
      <w:proofErr w:type="spellStart"/>
      <w:r>
        <w:rPr>
          <w:sz w:val="20"/>
        </w:rPr>
        <w:t>заявителя,ИНН</w:t>
      </w:r>
      <w:proofErr w:type="spellEnd"/>
      <w:r>
        <w:rPr>
          <w:sz w:val="20"/>
        </w:rPr>
        <w:t>*,ОГРН-для</w:t>
      </w:r>
      <w:r>
        <w:rPr>
          <w:spacing w:val="-3"/>
          <w:sz w:val="20"/>
        </w:rPr>
        <w:t xml:space="preserve"> </w:t>
      </w:r>
      <w:r>
        <w:rPr>
          <w:sz w:val="20"/>
        </w:rPr>
        <w:t>юридического</w:t>
      </w:r>
      <w:r>
        <w:rPr>
          <w:spacing w:val="-2"/>
          <w:sz w:val="20"/>
        </w:rPr>
        <w:t xml:space="preserve"> </w:t>
      </w:r>
      <w:r>
        <w:rPr>
          <w:sz w:val="20"/>
        </w:rPr>
        <w:t>лица</w:t>
      </w:r>
    </w:p>
    <w:p w14:paraId="063AA5D6" w14:textId="5A2F1783" w:rsidR="00F92EB8" w:rsidRDefault="00B3500A">
      <w:pPr>
        <w:pStyle w:val="a7"/>
        <w:ind w:left="0"/>
        <w:rPr>
          <w:sz w:val="17"/>
        </w:rPr>
      </w:pPr>
      <w:r>
        <w:rPr>
          <w:noProof/>
          <w:lang w:eastAsia="ru-RU"/>
        </w:rPr>
        <mc:AlternateContent>
          <mc:Choice Requires="wps">
            <w:drawing>
              <wp:anchor distT="0" distB="0" distL="114300" distR="114300" simplePos="0" relativeHeight="251655680" behindDoc="1" locked="0" layoutInCell="1" allowOverlap="1" wp14:anchorId="58092CD6" wp14:editId="11D2AC77">
                <wp:simplePos x="0" y="0"/>
                <wp:positionH relativeFrom="page">
                  <wp:posOffset>2880360</wp:posOffset>
                </wp:positionH>
                <wp:positionV relativeFrom="paragraph">
                  <wp:posOffset>153035</wp:posOffset>
                </wp:positionV>
                <wp:extent cx="3124200" cy="1270"/>
                <wp:effectExtent l="13335" t="8255" r="5715" b="9525"/>
                <wp:wrapTopAndBottom/>
                <wp:docPr id="2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2F2E4" id="Freeform 43" o:spid="_x0000_s1026" style="position:absolute;margin-left:226.8pt;margin-top:12.05pt;width:246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" path="m,l4920,e" filled="f" strokeweight=".6pt">
                <v:path arrowok="t" o:connecttype="custom" o:connectlocs="0,0;3124200,0" o:connectangles="0,0"/>
                <w10:wrap type="topAndBottom" anchorx="page"/>
              </v:shape>
            </w:pict>
          </mc:Fallback>
        </mc:AlternateContent>
      </w:r>
    </w:p>
    <w:p w14:paraId="12F8B8D8" w14:textId="77777777" w:rsidR="00F92EB8" w:rsidRDefault="006F4D87">
      <w:pPr>
        <w:spacing w:before="2"/>
        <w:ind w:left="3792"/>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proofErr w:type="spellStart"/>
      <w:r>
        <w:rPr>
          <w:sz w:val="20"/>
        </w:rPr>
        <w:t>адрес</w:t>
      </w:r>
      <w:proofErr w:type="gramStart"/>
      <w:r>
        <w:rPr>
          <w:sz w:val="20"/>
        </w:rPr>
        <w:t>,т</w:t>
      </w:r>
      <w:proofErr w:type="gramEnd"/>
      <w:r>
        <w:rPr>
          <w:sz w:val="20"/>
        </w:rPr>
        <w:t>елефон,адрес</w:t>
      </w:r>
      <w:proofErr w:type="spellEnd"/>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z w:val="20"/>
        </w:rPr>
        <w:t>заявителя)</w:t>
      </w:r>
    </w:p>
    <w:p w14:paraId="6AD7EF7D" w14:textId="77777777" w:rsidR="00F92EB8" w:rsidRDefault="00F92EB8">
      <w:pPr>
        <w:pStyle w:val="a7"/>
        <w:ind w:left="0"/>
        <w:rPr>
          <w:sz w:val="4"/>
          <w:szCs w:val="4"/>
        </w:rPr>
      </w:pPr>
    </w:p>
    <w:p w14:paraId="790B7103" w14:textId="77777777" w:rsidR="00F92EB8" w:rsidRDefault="00F92EB8">
      <w:pPr>
        <w:pStyle w:val="a7"/>
        <w:spacing w:before="11"/>
        <w:ind w:left="0"/>
        <w:rPr>
          <w:sz w:val="21"/>
        </w:rPr>
      </w:pPr>
    </w:p>
    <w:p w14:paraId="46FB81CA" w14:textId="77777777" w:rsidR="00F92EB8" w:rsidRDefault="006F4D87">
      <w:pPr>
        <w:ind w:left="2779" w:right="2788"/>
        <w:jc w:val="center"/>
        <w:rPr>
          <w:b/>
          <w:sz w:val="24"/>
        </w:rPr>
      </w:pPr>
      <w:r>
        <w:rPr>
          <w:b/>
          <w:sz w:val="24"/>
        </w:rPr>
        <w:t>Р</w:t>
      </w:r>
      <w:r>
        <w:rPr>
          <w:b/>
          <w:spacing w:val="-1"/>
          <w:sz w:val="24"/>
        </w:rPr>
        <w:t xml:space="preserve"> </w:t>
      </w:r>
      <w:r>
        <w:rPr>
          <w:b/>
          <w:sz w:val="24"/>
        </w:rPr>
        <w:t>Е</w:t>
      </w:r>
      <w:r>
        <w:rPr>
          <w:b/>
          <w:spacing w:val="-1"/>
          <w:sz w:val="24"/>
        </w:rPr>
        <w:t xml:space="preserve"> </w:t>
      </w:r>
      <w:r>
        <w:rPr>
          <w:b/>
          <w:sz w:val="24"/>
        </w:rPr>
        <w:t>Ш</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14:paraId="39AF0C68" w14:textId="77777777" w:rsidR="00F92EB8" w:rsidRDefault="006F4D87">
      <w:pPr>
        <w:ind w:left="2968" w:right="2981" w:firstLine="151"/>
        <w:rPr>
          <w:b/>
          <w:sz w:val="24"/>
        </w:rPr>
      </w:pPr>
      <w:r>
        <w:rPr>
          <w:b/>
          <w:sz w:val="24"/>
        </w:rPr>
        <w:t>об</w:t>
      </w:r>
      <w:r>
        <w:rPr>
          <w:b/>
          <w:spacing w:val="7"/>
          <w:sz w:val="24"/>
        </w:rPr>
        <w:t xml:space="preserve"> </w:t>
      </w:r>
      <w:r>
        <w:rPr>
          <w:b/>
          <w:sz w:val="24"/>
        </w:rPr>
        <w:t>отказе</w:t>
      </w:r>
      <w:r>
        <w:rPr>
          <w:b/>
          <w:spacing w:val="7"/>
          <w:sz w:val="24"/>
        </w:rPr>
        <w:t xml:space="preserve"> </w:t>
      </w:r>
      <w:r>
        <w:rPr>
          <w:b/>
          <w:sz w:val="24"/>
        </w:rPr>
        <w:t>в</w:t>
      </w:r>
      <w:r>
        <w:rPr>
          <w:b/>
          <w:spacing w:val="8"/>
          <w:sz w:val="24"/>
        </w:rPr>
        <w:t xml:space="preserve"> </w:t>
      </w:r>
      <w:r>
        <w:rPr>
          <w:b/>
          <w:sz w:val="24"/>
        </w:rPr>
        <w:t>выдаче</w:t>
      </w:r>
      <w:r>
        <w:rPr>
          <w:b/>
          <w:spacing w:val="6"/>
          <w:sz w:val="24"/>
        </w:rPr>
        <w:t xml:space="preserve"> </w:t>
      </w:r>
      <w:r>
        <w:rPr>
          <w:b/>
          <w:sz w:val="24"/>
        </w:rPr>
        <w:t>дубликата</w:t>
      </w:r>
      <w:r>
        <w:rPr>
          <w:b/>
          <w:spacing w:val="6"/>
          <w:sz w:val="24"/>
        </w:rPr>
        <w:t xml:space="preserve"> </w:t>
      </w:r>
      <w:r>
        <w:rPr>
          <w:b/>
          <w:sz w:val="24"/>
        </w:rPr>
        <w:t>решения</w:t>
      </w:r>
      <w:r>
        <w:rPr>
          <w:b/>
          <w:spacing w:val="1"/>
          <w:sz w:val="24"/>
        </w:rPr>
        <w:t xml:space="preserve"> </w:t>
      </w:r>
      <w:r>
        <w:rPr>
          <w:b/>
          <w:sz w:val="24"/>
        </w:rPr>
        <w:t>о</w:t>
      </w:r>
      <w:r>
        <w:rPr>
          <w:b/>
          <w:spacing w:val="-5"/>
          <w:sz w:val="24"/>
        </w:rPr>
        <w:t xml:space="preserve"> </w:t>
      </w:r>
      <w:r>
        <w:rPr>
          <w:b/>
          <w:sz w:val="24"/>
        </w:rPr>
        <w:t>признании</w:t>
      </w:r>
      <w:r>
        <w:rPr>
          <w:b/>
          <w:spacing w:val="-6"/>
          <w:sz w:val="24"/>
        </w:rPr>
        <w:t xml:space="preserve"> </w:t>
      </w:r>
      <w:r>
        <w:rPr>
          <w:b/>
          <w:sz w:val="24"/>
        </w:rPr>
        <w:t>садового</w:t>
      </w:r>
      <w:r>
        <w:rPr>
          <w:b/>
          <w:spacing w:val="-6"/>
          <w:sz w:val="24"/>
        </w:rPr>
        <w:t xml:space="preserve"> </w:t>
      </w:r>
      <w:r>
        <w:rPr>
          <w:b/>
          <w:sz w:val="24"/>
        </w:rPr>
        <w:t>дома</w:t>
      </w:r>
      <w:r>
        <w:rPr>
          <w:b/>
          <w:spacing w:val="-6"/>
          <w:sz w:val="24"/>
        </w:rPr>
        <w:t xml:space="preserve"> </w:t>
      </w:r>
      <w:r>
        <w:rPr>
          <w:b/>
          <w:sz w:val="24"/>
        </w:rPr>
        <w:t>жилым</w:t>
      </w:r>
      <w:r>
        <w:rPr>
          <w:b/>
          <w:spacing w:val="-6"/>
          <w:sz w:val="24"/>
        </w:rPr>
        <w:t xml:space="preserve"> </w:t>
      </w:r>
      <w:r>
        <w:rPr>
          <w:b/>
          <w:sz w:val="24"/>
        </w:rPr>
        <w:t>домом</w:t>
      </w:r>
    </w:p>
    <w:p w14:paraId="0B7BCC73" w14:textId="77777777" w:rsidR="00F92EB8" w:rsidRDefault="006F4D87">
      <w:pPr>
        <w:ind w:left="4286" w:right="2766" w:hanging="138"/>
        <w:rPr>
          <w:b/>
          <w:sz w:val="24"/>
        </w:rPr>
      </w:pPr>
      <w:r>
        <w:rPr>
          <w:b/>
          <w:sz w:val="24"/>
        </w:rPr>
        <w:t>и жилого дома садовым домом**</w:t>
      </w:r>
      <w:r>
        <w:rPr>
          <w:b/>
          <w:spacing w:val="-57"/>
          <w:sz w:val="24"/>
        </w:rPr>
        <w:t xml:space="preserve"> </w:t>
      </w:r>
      <w:r>
        <w:rPr>
          <w:b/>
          <w:sz w:val="24"/>
        </w:rPr>
        <w:t>(далее–решение)</w:t>
      </w:r>
    </w:p>
    <w:p w14:paraId="275F0303" w14:textId="77777777" w:rsidR="00F92EB8" w:rsidRDefault="00F92EB8">
      <w:pPr>
        <w:pStyle w:val="a7"/>
        <w:ind w:left="0"/>
        <w:rPr>
          <w:b/>
          <w:sz w:val="20"/>
        </w:rPr>
      </w:pPr>
    </w:p>
    <w:p w14:paraId="03035C84" w14:textId="5C007876" w:rsidR="00F92EB8" w:rsidRDefault="00B3500A">
      <w:pPr>
        <w:pStyle w:val="a7"/>
        <w:spacing w:before="8"/>
        <w:ind w:left="0"/>
        <w:rPr>
          <w:b/>
          <w:sz w:val="21"/>
        </w:rPr>
      </w:pPr>
      <w:r>
        <w:rPr>
          <w:noProof/>
          <w:lang w:eastAsia="ru-RU"/>
        </w:rPr>
        <mc:AlternateContent>
          <mc:Choice Requires="wps">
            <w:drawing>
              <wp:anchor distT="0" distB="0" distL="114300" distR="114300" simplePos="0" relativeHeight="251656704" behindDoc="1" locked="0" layoutInCell="1" allowOverlap="1" wp14:anchorId="7309E7E1" wp14:editId="08C72C70">
                <wp:simplePos x="0" y="0"/>
                <wp:positionH relativeFrom="page">
                  <wp:posOffset>809625</wp:posOffset>
                </wp:positionH>
                <wp:positionV relativeFrom="paragraph">
                  <wp:posOffset>187325</wp:posOffset>
                </wp:positionV>
                <wp:extent cx="5715000" cy="1270"/>
                <wp:effectExtent l="9525" t="10795" r="9525" b="6985"/>
                <wp:wrapTopAndBottom/>
                <wp:docPr id="2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67907" id="Freeform 44" o:spid="_x0000_s1026" style="position:absolute;margin-left:63.75pt;margin-top:14.75pt;width:450pt;height:.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" path="m,l9000,e" filled="f" strokeweight=".6pt">
                <v:path arrowok="t" o:connecttype="custom" o:connectlocs="0,0;5715000,0" o:connectangles="0,0"/>
                <w10:wrap type="topAndBottom" anchorx="page"/>
              </v:shape>
            </w:pict>
          </mc:Fallback>
        </mc:AlternateContent>
      </w:r>
    </w:p>
    <w:p w14:paraId="3300DFF0" w14:textId="77777777" w:rsidR="00F92EB8" w:rsidRDefault="006F4D87">
      <w:pPr>
        <w:ind w:left="4519" w:hanging="4213"/>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7"/>
          <w:sz w:val="20"/>
        </w:rPr>
        <w:t xml:space="preserve"> </w:t>
      </w:r>
      <w:r>
        <w:rPr>
          <w:sz w:val="20"/>
        </w:rPr>
        <w:t>Российской</w:t>
      </w:r>
      <w:r>
        <w:rPr>
          <w:spacing w:val="-8"/>
          <w:sz w:val="20"/>
        </w:rPr>
        <w:t xml:space="preserve"> </w:t>
      </w:r>
      <w:proofErr w:type="spellStart"/>
      <w:r>
        <w:rPr>
          <w:sz w:val="20"/>
        </w:rPr>
        <w:t>Федерации</w:t>
      </w:r>
      <w:proofErr w:type="gramStart"/>
      <w:r>
        <w:rPr>
          <w:sz w:val="20"/>
        </w:rPr>
        <w:t>,о</w:t>
      </w:r>
      <w:proofErr w:type="gramEnd"/>
      <w:r>
        <w:rPr>
          <w:sz w:val="20"/>
        </w:rPr>
        <w:t>ргана</w:t>
      </w:r>
      <w:proofErr w:type="spellEnd"/>
      <w:r>
        <w:rPr>
          <w:spacing w:val="-7"/>
          <w:sz w:val="20"/>
        </w:rPr>
        <w:t xml:space="preserve"> </w:t>
      </w:r>
      <w:r>
        <w:rPr>
          <w:sz w:val="20"/>
        </w:rPr>
        <w:t>местного</w:t>
      </w:r>
      <w:r>
        <w:rPr>
          <w:spacing w:val="1"/>
          <w:sz w:val="20"/>
        </w:rPr>
        <w:t xml:space="preserve"> </w:t>
      </w:r>
      <w:r>
        <w:rPr>
          <w:sz w:val="20"/>
        </w:rPr>
        <w:t>самоуправления)</w:t>
      </w:r>
    </w:p>
    <w:p w14:paraId="439BC591" w14:textId="77777777" w:rsidR="00F92EB8" w:rsidRDefault="006F4D87">
      <w:pPr>
        <w:ind w:left="215"/>
        <w:rPr>
          <w:sz w:val="24"/>
        </w:rPr>
      </w:pPr>
      <w:r>
        <w:rPr>
          <w:sz w:val="24"/>
        </w:rPr>
        <w:t>по</w:t>
      </w:r>
      <w:r>
        <w:rPr>
          <w:spacing w:val="-3"/>
          <w:sz w:val="24"/>
        </w:rPr>
        <w:t xml:space="preserve"> </w:t>
      </w:r>
      <w:r>
        <w:rPr>
          <w:sz w:val="24"/>
        </w:rPr>
        <w:t>результатам</w:t>
      </w:r>
      <w:r>
        <w:rPr>
          <w:spacing w:val="-2"/>
          <w:sz w:val="24"/>
        </w:rPr>
        <w:t xml:space="preserve"> </w:t>
      </w:r>
      <w:r>
        <w:rPr>
          <w:sz w:val="24"/>
        </w:rPr>
        <w:t>рассмотрения</w:t>
      </w:r>
      <w:r>
        <w:rPr>
          <w:spacing w:val="-3"/>
          <w:sz w:val="24"/>
        </w:rPr>
        <w:t xml:space="preserve"> </w:t>
      </w:r>
      <w:r>
        <w:rPr>
          <w:sz w:val="24"/>
        </w:rPr>
        <w:t>заявления</w:t>
      </w:r>
      <w:r>
        <w:rPr>
          <w:spacing w:val="-2"/>
          <w:sz w:val="24"/>
        </w:rPr>
        <w:t xml:space="preserve"> </w:t>
      </w:r>
      <w:r>
        <w:rPr>
          <w:sz w:val="24"/>
        </w:rPr>
        <w:t>о</w:t>
      </w:r>
      <w:r>
        <w:rPr>
          <w:spacing w:val="-2"/>
          <w:sz w:val="24"/>
        </w:rPr>
        <w:t xml:space="preserve"> </w:t>
      </w:r>
      <w:r>
        <w:rPr>
          <w:sz w:val="24"/>
        </w:rPr>
        <w:t>выдаче</w:t>
      </w:r>
      <w:r>
        <w:rPr>
          <w:spacing w:val="-3"/>
          <w:sz w:val="24"/>
        </w:rPr>
        <w:t xml:space="preserve"> </w:t>
      </w:r>
      <w:r>
        <w:rPr>
          <w:sz w:val="24"/>
        </w:rPr>
        <w:t>дубликата</w:t>
      </w:r>
      <w:r>
        <w:rPr>
          <w:spacing w:val="-2"/>
          <w:sz w:val="24"/>
        </w:rPr>
        <w:t xml:space="preserve"> </w:t>
      </w:r>
      <w:r>
        <w:rPr>
          <w:sz w:val="24"/>
        </w:rPr>
        <w:t>решения</w:t>
      </w:r>
    </w:p>
    <w:p w14:paraId="49F7322D" w14:textId="77777777" w:rsidR="00F92EB8" w:rsidRDefault="006F4D87">
      <w:pPr>
        <w:tabs>
          <w:tab w:val="left" w:pos="1760"/>
          <w:tab w:val="left" w:pos="3429"/>
          <w:tab w:val="left" w:pos="8256"/>
        </w:tabs>
        <w:ind w:left="215" w:right="1085"/>
        <w:rPr>
          <w:sz w:val="20"/>
        </w:rPr>
      </w:pPr>
      <w:r>
        <w:rPr>
          <w:sz w:val="24"/>
        </w:rPr>
        <w:t>от</w:t>
      </w:r>
      <w:r>
        <w:rPr>
          <w:sz w:val="24"/>
          <w:u w:val="single"/>
        </w:rPr>
        <w:tab/>
      </w:r>
      <w:r>
        <w:rPr>
          <w:sz w:val="24"/>
        </w:rPr>
        <w:t>№</w:t>
      </w:r>
      <w:r>
        <w:rPr>
          <w:sz w:val="24"/>
          <w:u w:val="single"/>
        </w:rPr>
        <w:tab/>
      </w:r>
      <w:r>
        <w:rPr>
          <w:sz w:val="24"/>
        </w:rPr>
        <w:t>принято</w:t>
      </w:r>
      <w:r>
        <w:rPr>
          <w:spacing w:val="-3"/>
          <w:sz w:val="24"/>
        </w:rPr>
        <w:t xml:space="preserve"> </w:t>
      </w:r>
      <w:r>
        <w:rPr>
          <w:sz w:val="24"/>
        </w:rPr>
        <w:t>решение</w:t>
      </w:r>
      <w:r>
        <w:rPr>
          <w:spacing w:val="-1"/>
          <w:sz w:val="24"/>
        </w:rPr>
        <w:t xml:space="preserve"> </w:t>
      </w:r>
      <w:r>
        <w:rPr>
          <w:sz w:val="24"/>
        </w:rPr>
        <w:t>об</w:t>
      </w:r>
      <w:r>
        <w:rPr>
          <w:spacing w:val="-2"/>
          <w:sz w:val="24"/>
        </w:rPr>
        <w:t xml:space="preserve"> </w:t>
      </w:r>
      <w:r>
        <w:rPr>
          <w:sz w:val="24"/>
        </w:rPr>
        <w:t>отказе</w:t>
      </w:r>
      <w:r>
        <w:rPr>
          <w:spacing w:val="-2"/>
          <w:sz w:val="24"/>
        </w:rPr>
        <w:t xml:space="preserve"> </w:t>
      </w:r>
      <w:r>
        <w:rPr>
          <w:sz w:val="24"/>
        </w:rPr>
        <w:t>в</w:t>
      </w:r>
      <w:r>
        <w:rPr>
          <w:spacing w:val="-2"/>
          <w:sz w:val="24"/>
        </w:rPr>
        <w:t xml:space="preserve"> </w:t>
      </w:r>
      <w:r>
        <w:rPr>
          <w:sz w:val="24"/>
        </w:rPr>
        <w:t>выдаче</w:t>
      </w:r>
      <w:r>
        <w:rPr>
          <w:sz w:val="24"/>
        </w:rPr>
        <w:tab/>
      </w:r>
      <w:r>
        <w:rPr>
          <w:sz w:val="20"/>
        </w:rPr>
        <w:t>(дата и номер</w:t>
      </w:r>
      <w:r>
        <w:rPr>
          <w:spacing w:val="-47"/>
          <w:sz w:val="20"/>
        </w:rPr>
        <w:t xml:space="preserve"> </w:t>
      </w:r>
      <w:r>
        <w:rPr>
          <w:sz w:val="20"/>
        </w:rPr>
        <w:t>регистрации)</w:t>
      </w:r>
    </w:p>
    <w:p w14:paraId="2B4CD4C5" w14:textId="77777777" w:rsidR="00F92EB8" w:rsidRDefault="006F4D87">
      <w:pPr>
        <w:ind w:left="215"/>
        <w:rPr>
          <w:sz w:val="24"/>
        </w:rPr>
      </w:pPr>
      <w:r>
        <w:rPr>
          <w:sz w:val="24"/>
        </w:rPr>
        <w:t>дубликата</w:t>
      </w:r>
      <w:r>
        <w:rPr>
          <w:spacing w:val="-5"/>
          <w:sz w:val="24"/>
        </w:rPr>
        <w:t xml:space="preserve"> </w:t>
      </w:r>
      <w:r>
        <w:rPr>
          <w:sz w:val="24"/>
        </w:rPr>
        <w:t>решения.</w:t>
      </w:r>
    </w:p>
    <w:p w14:paraId="3D8B5D09" w14:textId="77777777" w:rsidR="00F92EB8" w:rsidRDefault="00F92EB8">
      <w:pPr>
        <w:pStyle w:val="a7"/>
        <w:spacing w:before="9" w:after="1"/>
        <w:ind w:left="0"/>
        <w:rPr>
          <w:sz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46"/>
        <w:gridCol w:w="4549"/>
        <w:gridCol w:w="3884"/>
      </w:tblGrid>
      <w:tr w:rsidR="00F92EB8" w14:paraId="2323253E" w14:textId="77777777">
        <w:trPr>
          <w:trHeight w:val="1168"/>
        </w:trPr>
        <w:tc>
          <w:tcPr>
            <w:tcW w:w="1846" w:type="dxa"/>
          </w:tcPr>
          <w:p w14:paraId="267D0973" w14:textId="77777777" w:rsidR="00F92EB8" w:rsidRDefault="006F4D87">
            <w:pPr>
              <w:pStyle w:val="TableParagraph"/>
              <w:spacing w:before="37"/>
              <w:ind w:left="115" w:right="104"/>
              <w:jc w:val="center"/>
              <w:rPr>
                <w:sz w:val="24"/>
              </w:rPr>
            </w:pPr>
            <w:r>
              <w:rPr>
                <w:sz w:val="24"/>
              </w:rPr>
              <w:t>№ пункта</w:t>
            </w:r>
            <w:r>
              <w:rPr>
                <w:spacing w:val="1"/>
                <w:sz w:val="24"/>
              </w:rPr>
              <w:t xml:space="preserve"> </w:t>
            </w:r>
            <w:proofErr w:type="spellStart"/>
            <w:r>
              <w:rPr>
                <w:spacing w:val="-1"/>
                <w:sz w:val="24"/>
              </w:rPr>
              <w:t>Административ</w:t>
            </w:r>
            <w:proofErr w:type="spellEnd"/>
            <w:r>
              <w:rPr>
                <w:spacing w:val="-57"/>
                <w:sz w:val="24"/>
              </w:rPr>
              <w:t xml:space="preserve"> </w:t>
            </w:r>
            <w:proofErr w:type="spellStart"/>
            <w:r>
              <w:rPr>
                <w:sz w:val="24"/>
              </w:rPr>
              <w:t>ного</w:t>
            </w:r>
            <w:proofErr w:type="spellEnd"/>
            <w:r>
              <w:rPr>
                <w:spacing w:val="1"/>
                <w:sz w:val="24"/>
              </w:rPr>
              <w:t xml:space="preserve"> </w:t>
            </w:r>
            <w:r>
              <w:rPr>
                <w:sz w:val="24"/>
              </w:rPr>
              <w:t>регламента</w:t>
            </w:r>
          </w:p>
        </w:tc>
        <w:tc>
          <w:tcPr>
            <w:tcW w:w="4549" w:type="dxa"/>
          </w:tcPr>
          <w:p w14:paraId="25E038D3" w14:textId="77777777" w:rsidR="00F92EB8" w:rsidRDefault="006F4D87">
            <w:pPr>
              <w:pStyle w:val="TableParagraph"/>
              <w:spacing w:before="37"/>
              <w:ind w:left="256" w:right="246"/>
              <w:jc w:val="center"/>
              <w:rPr>
                <w:sz w:val="24"/>
              </w:rPr>
            </w:pPr>
            <w:r>
              <w:rPr>
                <w:sz w:val="24"/>
              </w:rPr>
              <w:t>Наименование</w:t>
            </w:r>
            <w:r>
              <w:rPr>
                <w:spacing w:val="-5"/>
                <w:sz w:val="24"/>
              </w:rPr>
              <w:t xml:space="preserve"> </w:t>
            </w:r>
            <w:r>
              <w:rPr>
                <w:sz w:val="24"/>
              </w:rPr>
              <w:t>основания</w:t>
            </w:r>
            <w:r>
              <w:rPr>
                <w:spacing w:val="-4"/>
                <w:sz w:val="24"/>
              </w:rPr>
              <w:t xml:space="preserve"> </w:t>
            </w:r>
            <w:r>
              <w:rPr>
                <w:sz w:val="24"/>
              </w:rPr>
              <w:t>для</w:t>
            </w:r>
            <w:r>
              <w:rPr>
                <w:spacing w:val="-4"/>
                <w:sz w:val="24"/>
              </w:rPr>
              <w:t xml:space="preserve"> </w:t>
            </w:r>
            <w:r>
              <w:rPr>
                <w:sz w:val="24"/>
              </w:rPr>
              <w:t>отказа</w:t>
            </w:r>
            <w:r>
              <w:rPr>
                <w:spacing w:val="-3"/>
                <w:sz w:val="24"/>
              </w:rPr>
              <w:t xml:space="preserve"> </w:t>
            </w:r>
            <w:r>
              <w:rPr>
                <w:sz w:val="24"/>
              </w:rPr>
              <w:t>в</w:t>
            </w:r>
            <w:r>
              <w:rPr>
                <w:spacing w:val="-57"/>
                <w:sz w:val="24"/>
              </w:rPr>
              <w:t xml:space="preserve"> </w:t>
            </w:r>
            <w:r>
              <w:rPr>
                <w:sz w:val="24"/>
              </w:rPr>
              <w:t>выдаче дубликата решения в</w:t>
            </w:r>
            <w:r>
              <w:rPr>
                <w:spacing w:val="1"/>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84" w:type="dxa"/>
          </w:tcPr>
          <w:p w14:paraId="25F0CB66" w14:textId="77777777" w:rsidR="00F92EB8" w:rsidRDefault="00F92EB8">
            <w:pPr>
              <w:pStyle w:val="TableParagraph"/>
              <w:spacing w:before="2"/>
              <w:rPr>
                <w:sz w:val="27"/>
              </w:rPr>
            </w:pPr>
          </w:p>
          <w:p w14:paraId="21B7CC3E" w14:textId="77777777" w:rsidR="00F92EB8" w:rsidRDefault="006F4D87">
            <w:pPr>
              <w:pStyle w:val="TableParagraph"/>
              <w:ind w:left="550" w:right="427" w:hanging="95"/>
              <w:rPr>
                <w:sz w:val="24"/>
              </w:rPr>
            </w:pPr>
            <w:r>
              <w:rPr>
                <w:sz w:val="24"/>
              </w:rPr>
              <w:t>Разъяснение причин отказа в</w:t>
            </w:r>
            <w:r>
              <w:rPr>
                <w:spacing w:val="-58"/>
                <w:sz w:val="24"/>
              </w:rPr>
              <w:t xml:space="preserve"> </w:t>
            </w:r>
            <w:r>
              <w:rPr>
                <w:sz w:val="24"/>
              </w:rPr>
              <w:t>выдаче</w:t>
            </w:r>
            <w:r>
              <w:rPr>
                <w:spacing w:val="-2"/>
                <w:sz w:val="24"/>
              </w:rPr>
              <w:t xml:space="preserve"> </w:t>
            </w:r>
            <w:r>
              <w:rPr>
                <w:sz w:val="24"/>
              </w:rPr>
              <w:t>дубликата</w:t>
            </w:r>
            <w:r>
              <w:rPr>
                <w:spacing w:val="-3"/>
                <w:sz w:val="24"/>
              </w:rPr>
              <w:t xml:space="preserve"> </w:t>
            </w:r>
            <w:r>
              <w:rPr>
                <w:sz w:val="24"/>
              </w:rPr>
              <w:t>решения</w:t>
            </w:r>
          </w:p>
        </w:tc>
      </w:tr>
      <w:tr w:rsidR="00F92EB8" w14:paraId="11B0BA0D" w14:textId="77777777">
        <w:trPr>
          <w:trHeight w:val="1021"/>
        </w:trPr>
        <w:tc>
          <w:tcPr>
            <w:tcW w:w="1846" w:type="dxa"/>
          </w:tcPr>
          <w:p w14:paraId="16587047" w14:textId="77777777" w:rsidR="00F92EB8" w:rsidRDefault="006F4D87">
            <w:pPr>
              <w:pStyle w:val="TableParagraph"/>
              <w:spacing w:before="5"/>
              <w:ind w:left="383" w:right="-159"/>
              <w:rPr>
                <w:sz w:val="24"/>
              </w:rPr>
            </w:pPr>
            <w:r>
              <w:rPr>
                <w:sz w:val="24"/>
              </w:rPr>
              <w:t>пункт2.28несоо</w:t>
            </w:r>
          </w:p>
        </w:tc>
        <w:tc>
          <w:tcPr>
            <w:tcW w:w="4549" w:type="dxa"/>
          </w:tcPr>
          <w:p w14:paraId="59D80279" w14:textId="77777777" w:rsidR="00F92EB8" w:rsidRDefault="006F4D87">
            <w:pPr>
              <w:pStyle w:val="TableParagraph"/>
              <w:spacing w:before="5"/>
              <w:ind w:left="107" w:right="1132" w:firstLine="29"/>
              <w:rPr>
                <w:sz w:val="24"/>
              </w:rPr>
            </w:pPr>
            <w:proofErr w:type="spellStart"/>
            <w:r>
              <w:rPr>
                <w:sz w:val="24"/>
              </w:rPr>
              <w:t>тветствие</w:t>
            </w:r>
            <w:proofErr w:type="spellEnd"/>
            <w:r>
              <w:rPr>
                <w:sz w:val="24"/>
              </w:rPr>
              <w:t xml:space="preserve"> заявителя кругу лиц,</w:t>
            </w:r>
            <w:r>
              <w:rPr>
                <w:spacing w:val="1"/>
                <w:sz w:val="24"/>
              </w:rPr>
              <w:t xml:space="preserve"> </w:t>
            </w:r>
            <w:r>
              <w:rPr>
                <w:sz w:val="24"/>
              </w:rPr>
              <w:t>указанных в пункте2.2</w:t>
            </w:r>
            <w:r>
              <w:rPr>
                <w:spacing w:val="1"/>
                <w:sz w:val="24"/>
              </w:rPr>
              <w:t xml:space="preserve"> </w:t>
            </w:r>
            <w:r>
              <w:rPr>
                <w:sz w:val="24"/>
              </w:rPr>
              <w:t>Административного</w:t>
            </w:r>
            <w:r>
              <w:rPr>
                <w:spacing w:val="-14"/>
                <w:sz w:val="24"/>
              </w:rPr>
              <w:t xml:space="preserve"> </w:t>
            </w:r>
            <w:r>
              <w:rPr>
                <w:sz w:val="24"/>
              </w:rPr>
              <w:t>регламента</w:t>
            </w:r>
          </w:p>
        </w:tc>
        <w:tc>
          <w:tcPr>
            <w:tcW w:w="3884" w:type="dxa"/>
          </w:tcPr>
          <w:p w14:paraId="4EE3BC04" w14:textId="77777777" w:rsidR="00F92EB8" w:rsidRDefault="006F4D87">
            <w:pPr>
              <w:pStyle w:val="TableParagraph"/>
              <w:spacing w:before="5"/>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bl>
    <w:p w14:paraId="43DE3AF9" w14:textId="77777777" w:rsidR="00F92EB8" w:rsidRDefault="006F4D87">
      <w:pPr>
        <w:pStyle w:val="a7"/>
        <w:spacing w:before="5"/>
        <w:ind w:firstLine="707"/>
      </w:pPr>
      <w:r>
        <w:t>Вы</w:t>
      </w:r>
      <w:r>
        <w:rPr>
          <w:spacing w:val="39"/>
        </w:rPr>
        <w:t xml:space="preserve"> </w:t>
      </w:r>
      <w:r>
        <w:t>вправе</w:t>
      </w:r>
      <w:r>
        <w:rPr>
          <w:spacing w:val="38"/>
        </w:rPr>
        <w:t xml:space="preserve"> </w:t>
      </w:r>
      <w:r>
        <w:t>повторно</w:t>
      </w:r>
      <w:r>
        <w:rPr>
          <w:spacing w:val="38"/>
        </w:rPr>
        <w:t xml:space="preserve"> </w:t>
      </w:r>
      <w:r>
        <w:t>обратиться</w:t>
      </w:r>
      <w:r>
        <w:rPr>
          <w:spacing w:val="39"/>
        </w:rPr>
        <w:t xml:space="preserve"> </w:t>
      </w:r>
      <w:r>
        <w:t>с</w:t>
      </w:r>
      <w:r>
        <w:rPr>
          <w:spacing w:val="40"/>
        </w:rPr>
        <w:t xml:space="preserve"> </w:t>
      </w:r>
      <w:r>
        <w:t>заявлением</w:t>
      </w:r>
      <w:r>
        <w:rPr>
          <w:spacing w:val="39"/>
        </w:rPr>
        <w:t xml:space="preserve"> </w:t>
      </w:r>
      <w:r>
        <w:t>о</w:t>
      </w:r>
      <w:r>
        <w:rPr>
          <w:spacing w:val="39"/>
        </w:rPr>
        <w:t xml:space="preserve"> </w:t>
      </w:r>
      <w:r>
        <w:t>выдаче</w:t>
      </w:r>
      <w:r>
        <w:rPr>
          <w:spacing w:val="38"/>
        </w:rPr>
        <w:t xml:space="preserve"> </w:t>
      </w:r>
      <w:r>
        <w:t>дубликата</w:t>
      </w:r>
      <w:r>
        <w:rPr>
          <w:spacing w:val="38"/>
        </w:rPr>
        <w:t xml:space="preserve"> </w:t>
      </w:r>
      <w:r>
        <w:t>решения</w:t>
      </w:r>
      <w:r>
        <w:rPr>
          <w:spacing w:val="-67"/>
        </w:rPr>
        <w:t xml:space="preserve"> </w:t>
      </w:r>
      <w:r>
        <w:t>после</w:t>
      </w:r>
      <w:r>
        <w:rPr>
          <w:spacing w:val="-2"/>
        </w:rPr>
        <w:t xml:space="preserve"> </w:t>
      </w:r>
      <w:r>
        <w:t>устранения</w:t>
      </w:r>
      <w:r>
        <w:rPr>
          <w:spacing w:val="-1"/>
        </w:rPr>
        <w:t xml:space="preserve"> </w:t>
      </w:r>
      <w:r>
        <w:t>указанных нарушений.</w:t>
      </w:r>
    </w:p>
    <w:p w14:paraId="3F89296A" w14:textId="77777777" w:rsidR="00F92EB8" w:rsidRDefault="006F4D87">
      <w:pPr>
        <w:pStyle w:val="a7"/>
        <w:tabs>
          <w:tab w:val="left" w:pos="2115"/>
          <w:tab w:val="left" w:pos="2311"/>
          <w:tab w:val="left" w:pos="2988"/>
          <w:tab w:val="left" w:pos="3821"/>
          <w:tab w:val="left" w:pos="3983"/>
          <w:tab w:val="left" w:pos="4802"/>
          <w:tab w:val="left" w:pos="6328"/>
          <w:tab w:val="left" w:pos="6699"/>
          <w:tab w:val="left" w:pos="8359"/>
          <w:tab w:val="left" w:pos="9560"/>
          <w:tab w:val="left" w:pos="9693"/>
        </w:tabs>
        <w:ind w:right="229" w:firstLine="707"/>
      </w:pPr>
      <w:r>
        <w:t>Данный</w:t>
      </w:r>
      <w:r>
        <w:tab/>
        <w:t>отказ</w:t>
      </w:r>
      <w:r>
        <w:tab/>
        <w:t>может</w:t>
      </w:r>
      <w:r>
        <w:tab/>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tab/>
      </w:r>
      <w:r>
        <w:tab/>
        <w:t>жалобы</w:t>
      </w:r>
      <w:r>
        <w:tab/>
        <w:t>в</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0C06A1E0" w14:textId="77777777" w:rsidR="00F92EB8" w:rsidRDefault="006F4D87">
      <w:pPr>
        <w:pStyle w:val="a7"/>
        <w:tabs>
          <w:tab w:val="left" w:pos="5675"/>
        </w:tabs>
      </w:pPr>
      <w:r>
        <w:rPr>
          <w:u w:val="single"/>
        </w:rPr>
        <w:t xml:space="preserve"> </w:t>
      </w:r>
      <w:r>
        <w:rPr>
          <w:u w:val="single"/>
        </w:rPr>
        <w:tab/>
      </w:r>
      <w:r>
        <w:t>,а</w:t>
      </w:r>
      <w:r>
        <w:rPr>
          <w:spacing w:val="-4"/>
        </w:rPr>
        <w:t xml:space="preserve"> </w:t>
      </w:r>
      <w:r>
        <w:t>также</w:t>
      </w:r>
      <w:r>
        <w:rPr>
          <w:spacing w:val="-3"/>
        </w:rPr>
        <w:t xml:space="preserve"> </w:t>
      </w:r>
      <w:r>
        <w:t>в</w:t>
      </w:r>
      <w:r>
        <w:rPr>
          <w:spacing w:val="-3"/>
        </w:rPr>
        <w:t xml:space="preserve"> </w:t>
      </w:r>
      <w:r>
        <w:t>судебном</w:t>
      </w:r>
      <w:r>
        <w:rPr>
          <w:spacing w:val="-4"/>
        </w:rPr>
        <w:t xml:space="preserve"> </w:t>
      </w:r>
      <w:r>
        <w:t>порядке.</w:t>
      </w:r>
    </w:p>
    <w:p w14:paraId="757CC418" w14:textId="77777777" w:rsidR="00F92EB8" w:rsidRDefault="006F4D87">
      <w:pPr>
        <w:pStyle w:val="a7"/>
        <w:tabs>
          <w:tab w:val="left" w:pos="10275"/>
        </w:tabs>
        <w:ind w:left="923"/>
      </w:pPr>
      <w:r>
        <w:t>Дополнительно</w:t>
      </w:r>
      <w:r>
        <w:rPr>
          <w:spacing w:val="9"/>
        </w:rPr>
        <w:t xml:space="preserve"> </w:t>
      </w:r>
      <w:r>
        <w:t>информируем:</w:t>
      </w:r>
      <w:r>
        <w:rPr>
          <w:u w:val="single"/>
        </w:rPr>
        <w:t xml:space="preserve"> </w:t>
      </w:r>
      <w:r>
        <w:rPr>
          <w:u w:val="single"/>
        </w:rPr>
        <w:tab/>
      </w:r>
    </w:p>
    <w:p w14:paraId="4E7BD5FD" w14:textId="77777777" w:rsidR="00F92EB8" w:rsidRDefault="006F4D87">
      <w:pPr>
        <w:pStyle w:val="a7"/>
        <w:tabs>
          <w:tab w:val="left" w:pos="8055"/>
        </w:tabs>
        <w:ind w:left="216"/>
      </w:pPr>
      <w:r>
        <w:rPr>
          <w:u w:val="single"/>
        </w:rPr>
        <w:t xml:space="preserve"> </w:t>
      </w:r>
      <w:r>
        <w:rPr>
          <w:u w:val="single"/>
        </w:rPr>
        <w:tab/>
      </w:r>
      <w:r>
        <w:t>.</w:t>
      </w:r>
    </w:p>
    <w:p w14:paraId="7FCD1BC1" w14:textId="77777777" w:rsidR="00F92EB8" w:rsidRDefault="006F4D87">
      <w:pPr>
        <w:ind w:left="3179" w:right="226" w:hanging="2237"/>
        <w:rPr>
          <w:sz w:val="20"/>
        </w:rPr>
      </w:pPr>
      <w:r>
        <w:rPr>
          <w:sz w:val="20"/>
        </w:rPr>
        <w:t>(указывается</w:t>
      </w:r>
      <w:r>
        <w:rPr>
          <w:spacing w:val="-6"/>
          <w:sz w:val="20"/>
        </w:rPr>
        <w:t xml:space="preserve"> </w:t>
      </w:r>
      <w:proofErr w:type="spellStart"/>
      <w:r>
        <w:rPr>
          <w:sz w:val="20"/>
        </w:rPr>
        <w:t>информация</w:t>
      </w:r>
      <w:proofErr w:type="gramStart"/>
      <w:r>
        <w:rPr>
          <w:sz w:val="20"/>
        </w:rPr>
        <w:t>,н</w:t>
      </w:r>
      <w:proofErr w:type="gramEnd"/>
      <w:r>
        <w:rPr>
          <w:sz w:val="20"/>
        </w:rPr>
        <w:t>еобходимая</w:t>
      </w:r>
      <w:proofErr w:type="spellEnd"/>
      <w:r>
        <w:rPr>
          <w:spacing w:val="-5"/>
          <w:sz w:val="20"/>
        </w:rPr>
        <w:t xml:space="preserve"> </w:t>
      </w:r>
      <w:r>
        <w:rPr>
          <w:sz w:val="20"/>
        </w:rPr>
        <w:t>для</w:t>
      </w:r>
      <w:r>
        <w:rPr>
          <w:spacing w:val="-5"/>
          <w:sz w:val="20"/>
        </w:rPr>
        <w:t xml:space="preserve"> </w:t>
      </w:r>
      <w:r>
        <w:rPr>
          <w:sz w:val="20"/>
        </w:rPr>
        <w:t>устранения</w:t>
      </w:r>
      <w:r>
        <w:rPr>
          <w:spacing w:val="-6"/>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6"/>
          <w:sz w:val="20"/>
        </w:rPr>
        <w:t xml:space="preserve"> </w:t>
      </w:r>
      <w:r>
        <w:rPr>
          <w:sz w:val="20"/>
        </w:rPr>
        <w:t>выдаче</w:t>
      </w:r>
      <w:r>
        <w:rPr>
          <w:spacing w:val="-5"/>
          <w:sz w:val="20"/>
        </w:rPr>
        <w:t xml:space="preserve"> </w:t>
      </w:r>
      <w:r>
        <w:rPr>
          <w:sz w:val="20"/>
        </w:rPr>
        <w:t>дубликата</w:t>
      </w:r>
      <w:r>
        <w:rPr>
          <w:spacing w:val="-4"/>
          <w:sz w:val="20"/>
        </w:rPr>
        <w:t xml:space="preserve"> </w:t>
      </w:r>
      <w:proofErr w:type="spellStart"/>
      <w:r>
        <w:rPr>
          <w:sz w:val="20"/>
        </w:rPr>
        <w:t>решения,а</w:t>
      </w:r>
      <w:proofErr w:type="spellEnd"/>
      <w:r>
        <w:rPr>
          <w:spacing w:val="-6"/>
          <w:sz w:val="20"/>
        </w:rPr>
        <w:t xml:space="preserve"> </w:t>
      </w:r>
      <w:r>
        <w:rPr>
          <w:sz w:val="20"/>
        </w:rPr>
        <w:t>также</w:t>
      </w:r>
      <w:r>
        <w:rPr>
          <w:spacing w:val="1"/>
          <w:sz w:val="20"/>
        </w:rPr>
        <w:t xml:space="preserve"> </w:t>
      </w:r>
      <w:r>
        <w:rPr>
          <w:sz w:val="20"/>
        </w:rPr>
        <w:t>иная</w:t>
      </w:r>
      <w:r>
        <w:rPr>
          <w:spacing w:val="-2"/>
          <w:sz w:val="20"/>
        </w:rPr>
        <w:t xml:space="preserve"> </w:t>
      </w:r>
      <w:r>
        <w:rPr>
          <w:sz w:val="20"/>
        </w:rPr>
        <w:t>дополнительная</w:t>
      </w:r>
      <w:r>
        <w:rPr>
          <w:spacing w:val="-1"/>
          <w:sz w:val="20"/>
        </w:rPr>
        <w:t xml:space="preserve"> </w:t>
      </w:r>
      <w:r>
        <w:rPr>
          <w:sz w:val="20"/>
        </w:rPr>
        <w:t>информация</w:t>
      </w:r>
      <w:r>
        <w:rPr>
          <w:spacing w:val="-2"/>
          <w:sz w:val="20"/>
        </w:rPr>
        <w:t xml:space="preserve"> </w:t>
      </w:r>
      <w:r>
        <w:rPr>
          <w:sz w:val="20"/>
        </w:rPr>
        <w:t>при</w:t>
      </w:r>
      <w:r>
        <w:rPr>
          <w:spacing w:val="-1"/>
          <w:sz w:val="20"/>
        </w:rPr>
        <w:t xml:space="preserve"> </w:t>
      </w:r>
      <w:r>
        <w:rPr>
          <w:sz w:val="20"/>
        </w:rPr>
        <w:t>наличии)</w:t>
      </w:r>
    </w:p>
    <w:p w14:paraId="7AAEBAF0" w14:textId="77777777" w:rsidR="00F92EB8" w:rsidRDefault="00F92EB8">
      <w:pPr>
        <w:pStyle w:val="a7"/>
        <w:ind w:left="0"/>
        <w:rPr>
          <w:sz w:val="20"/>
        </w:rPr>
      </w:pPr>
    </w:p>
    <w:p w14:paraId="1C4684E6" w14:textId="4638A674" w:rsidR="00F92EB8" w:rsidRDefault="00B3500A">
      <w:pPr>
        <w:pStyle w:val="a7"/>
        <w:spacing w:before="2"/>
        <w:ind w:left="0"/>
        <w:rPr>
          <w:sz w:val="24"/>
        </w:rPr>
      </w:pPr>
      <w:r>
        <w:rPr>
          <w:noProof/>
          <w:lang w:eastAsia="ru-RU"/>
        </w:rPr>
        <mc:AlternateContent>
          <mc:Choice Requires="wps">
            <w:drawing>
              <wp:anchor distT="0" distB="0" distL="114300" distR="114300" simplePos="0" relativeHeight="251657728" behindDoc="1" locked="0" layoutInCell="1" allowOverlap="1" wp14:anchorId="5E119048" wp14:editId="6F87C25F">
                <wp:simplePos x="0" y="0"/>
                <wp:positionH relativeFrom="page">
                  <wp:posOffset>791845</wp:posOffset>
                </wp:positionH>
                <wp:positionV relativeFrom="paragraph">
                  <wp:posOffset>204470</wp:posOffset>
                </wp:positionV>
                <wp:extent cx="1980565" cy="1270"/>
                <wp:effectExtent l="10795" t="11430" r="8890" b="6350"/>
                <wp:wrapTopAndBottom/>
                <wp:docPr id="19"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594ED0" id="Freeform 45" o:spid="_x0000_s1026" style="position:absolute;margin-left:62.35pt;margin-top:16.1pt;width:155.95pt;height:.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114300" distR="114300" simplePos="0" relativeHeight="251658752" behindDoc="1" locked="0" layoutInCell="1" allowOverlap="1" wp14:anchorId="62D90993" wp14:editId="0DE013F1">
                <wp:simplePos x="0" y="0"/>
                <wp:positionH relativeFrom="page">
                  <wp:posOffset>3150235</wp:posOffset>
                </wp:positionH>
                <wp:positionV relativeFrom="paragraph">
                  <wp:posOffset>204470</wp:posOffset>
                </wp:positionV>
                <wp:extent cx="1080135" cy="1270"/>
                <wp:effectExtent l="6985" t="11430" r="8255" b="6350"/>
                <wp:wrapTopAndBottom/>
                <wp:docPr id="1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D6DD6" id="Freeform 46" o:spid="_x0000_s1026" style="position:absolute;margin-left:248.05pt;margin-top:16.1pt;width:85.05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" path="m,l1701,e" filled="f" strokeweight=".5pt">
                <v:path arrowok="t" o:connecttype="custom" o:connectlocs="0,0;1080135,0" o:connectangles="0,0"/>
                <w10:wrap type="topAndBottom" anchorx="page"/>
              </v:shape>
            </w:pict>
          </mc:Fallback>
        </mc:AlternateContent>
      </w:r>
      <w:r>
        <w:rPr>
          <w:noProof/>
          <w:lang w:eastAsia="ru-RU"/>
        </w:rPr>
        <mc:AlternateContent>
          <mc:Choice Requires="wps">
            <w:drawing>
              <wp:anchor distT="0" distB="0" distL="114300" distR="114300" simplePos="0" relativeHeight="251659776" behindDoc="1" locked="0" layoutInCell="1" allowOverlap="1" wp14:anchorId="3B512A10" wp14:editId="7E748058">
                <wp:simplePos x="0" y="0"/>
                <wp:positionH relativeFrom="page">
                  <wp:posOffset>4680585</wp:posOffset>
                </wp:positionH>
                <wp:positionV relativeFrom="paragraph">
                  <wp:posOffset>204470</wp:posOffset>
                </wp:positionV>
                <wp:extent cx="2124710" cy="1270"/>
                <wp:effectExtent l="13335" t="11430" r="5080" b="6350"/>
                <wp:wrapTopAndBottom/>
                <wp:docPr id="1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C2A68" id="Freeform 47" o:spid="_x0000_s1026" style="position:absolute;margin-left:368.55pt;margin-top:16.1pt;width:167.3pt;height:.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" path="m,l3346,e" filled="f" strokeweight=".5pt">
                <v:path arrowok="t" o:connecttype="custom" o:connectlocs="0,0;2124710,0" o:connectangles="0,0"/>
                <w10:wrap type="topAndBottom" anchorx="page"/>
              </v:shape>
            </w:pict>
          </mc:Fallback>
        </mc:AlternateContent>
      </w:r>
    </w:p>
    <w:p w14:paraId="58651AD5" w14:textId="77777777" w:rsidR="00F92EB8" w:rsidRDefault="006F4D87">
      <w:pPr>
        <w:tabs>
          <w:tab w:val="left" w:pos="4334"/>
          <w:tab w:val="left" w:pos="6939"/>
        </w:tabs>
        <w:spacing w:line="249" w:lineRule="auto"/>
        <w:ind w:left="7377" w:right="1575" w:hanging="6154"/>
        <w:rPr>
          <w:sz w:val="20"/>
        </w:rPr>
      </w:pPr>
      <w:r>
        <w:rPr>
          <w:sz w:val="20"/>
        </w:rPr>
        <w:t>(должность)</w:t>
      </w:r>
      <w:r>
        <w:rPr>
          <w:sz w:val="20"/>
        </w:rPr>
        <w:tab/>
        <w:t>(подпись)</w:t>
      </w:r>
      <w:r>
        <w:rPr>
          <w:sz w:val="20"/>
        </w:rPr>
        <w:tab/>
        <w:t>(</w:t>
      </w:r>
      <w:proofErr w:type="spellStart"/>
      <w:r>
        <w:rPr>
          <w:sz w:val="20"/>
        </w:rPr>
        <w:t>фамилия</w:t>
      </w:r>
      <w:proofErr w:type="gramStart"/>
      <w:r>
        <w:rPr>
          <w:sz w:val="20"/>
        </w:rPr>
        <w:t>,и</w:t>
      </w:r>
      <w:proofErr w:type="gramEnd"/>
      <w:r>
        <w:rPr>
          <w:sz w:val="20"/>
        </w:rPr>
        <w:t>мя,отчество</w:t>
      </w:r>
      <w:proofErr w:type="spellEnd"/>
      <w:r>
        <w:rPr>
          <w:spacing w:val="-47"/>
          <w:sz w:val="20"/>
        </w:rPr>
        <w:t xml:space="preserve"> </w:t>
      </w:r>
      <w:r>
        <w:rPr>
          <w:sz w:val="20"/>
        </w:rPr>
        <w:t>(при</w:t>
      </w:r>
      <w:r>
        <w:rPr>
          <w:spacing w:val="-2"/>
          <w:sz w:val="20"/>
        </w:rPr>
        <w:t xml:space="preserve"> </w:t>
      </w:r>
      <w:r>
        <w:rPr>
          <w:sz w:val="20"/>
        </w:rPr>
        <w:t>наличии)</w:t>
      </w:r>
    </w:p>
    <w:p w14:paraId="39C34ED2" w14:textId="77777777" w:rsidR="00F92EB8" w:rsidRDefault="00F92EB8">
      <w:pPr>
        <w:spacing w:line="249" w:lineRule="auto"/>
        <w:rPr>
          <w:sz w:val="20"/>
        </w:rPr>
        <w:sectPr w:rsidR="00F92EB8">
          <w:pgSz w:w="11910" w:h="16840"/>
          <w:pgMar w:top="1040" w:right="340" w:bottom="280" w:left="1060" w:header="720" w:footer="720" w:gutter="0"/>
          <w:cols w:space="720"/>
        </w:sectPr>
      </w:pPr>
    </w:p>
    <w:p w14:paraId="14B3A848" w14:textId="77777777" w:rsidR="00F92EB8" w:rsidRDefault="006F4D87">
      <w:pPr>
        <w:spacing w:before="76"/>
        <w:ind w:left="215"/>
        <w:rPr>
          <w:sz w:val="24"/>
        </w:rPr>
      </w:pPr>
      <w:r>
        <w:rPr>
          <w:sz w:val="24"/>
        </w:rPr>
        <w:lastRenderedPageBreak/>
        <w:t>Дата</w:t>
      </w:r>
    </w:p>
    <w:p w14:paraId="4B4B8B67" w14:textId="77777777" w:rsidR="00F92EB8" w:rsidRDefault="00F92EB8">
      <w:pPr>
        <w:pStyle w:val="a7"/>
        <w:ind w:left="0"/>
        <w:rPr>
          <w:sz w:val="24"/>
        </w:rPr>
      </w:pPr>
    </w:p>
    <w:p w14:paraId="2C2FBF91" w14:textId="77777777" w:rsidR="00F92EB8" w:rsidRDefault="006F4D87">
      <w:pPr>
        <w:ind w:left="215"/>
        <w:rPr>
          <w:sz w:val="24"/>
        </w:rPr>
      </w:pPr>
      <w:r>
        <w:rPr>
          <w:sz w:val="24"/>
        </w:rPr>
        <w:t>*Сведения</w:t>
      </w:r>
      <w:r>
        <w:rPr>
          <w:spacing w:val="-5"/>
          <w:sz w:val="24"/>
        </w:rPr>
        <w:t xml:space="preserve"> </w:t>
      </w:r>
      <w:r>
        <w:rPr>
          <w:sz w:val="24"/>
        </w:rPr>
        <w:t>об</w:t>
      </w:r>
      <w:r>
        <w:rPr>
          <w:spacing w:val="-3"/>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3"/>
          <w:sz w:val="24"/>
        </w:rPr>
        <w:t xml:space="preserve"> </w:t>
      </w:r>
      <w:r>
        <w:rPr>
          <w:sz w:val="24"/>
        </w:rPr>
        <w:t>иностранного</w:t>
      </w:r>
      <w:r>
        <w:rPr>
          <w:spacing w:val="-4"/>
          <w:sz w:val="24"/>
        </w:rPr>
        <w:t xml:space="preserve"> </w:t>
      </w:r>
      <w:r>
        <w:rPr>
          <w:sz w:val="24"/>
        </w:rPr>
        <w:t>юридического</w:t>
      </w:r>
      <w:r>
        <w:rPr>
          <w:spacing w:val="-4"/>
          <w:sz w:val="24"/>
        </w:rPr>
        <w:t xml:space="preserve"> </w:t>
      </w:r>
      <w:r>
        <w:rPr>
          <w:sz w:val="24"/>
        </w:rPr>
        <w:t>лица</w:t>
      </w:r>
      <w:r>
        <w:rPr>
          <w:spacing w:val="-3"/>
          <w:sz w:val="24"/>
        </w:rPr>
        <w:t xml:space="preserve"> </w:t>
      </w:r>
      <w:r>
        <w:rPr>
          <w:sz w:val="24"/>
        </w:rPr>
        <w:t>не</w:t>
      </w:r>
      <w:r>
        <w:rPr>
          <w:spacing w:val="-4"/>
          <w:sz w:val="24"/>
        </w:rPr>
        <w:t xml:space="preserve"> </w:t>
      </w:r>
      <w:r>
        <w:rPr>
          <w:sz w:val="24"/>
        </w:rPr>
        <w:t>указываются.</w:t>
      </w:r>
    </w:p>
    <w:p w14:paraId="3ED4ECA7" w14:textId="77777777" w:rsidR="00F92EB8" w:rsidRDefault="006F4D87">
      <w:pPr>
        <w:ind w:left="215"/>
        <w:rPr>
          <w:sz w:val="24"/>
        </w:rPr>
      </w:pPr>
      <w:r>
        <w:rPr>
          <w:sz w:val="24"/>
        </w:rPr>
        <w:t>**Нужное</w:t>
      </w:r>
      <w:r>
        <w:rPr>
          <w:spacing w:val="-8"/>
          <w:sz w:val="24"/>
        </w:rPr>
        <w:t xml:space="preserve"> </w:t>
      </w:r>
      <w:r>
        <w:rPr>
          <w:sz w:val="24"/>
        </w:rPr>
        <w:t>подчеркнуть.</w:t>
      </w:r>
    </w:p>
    <w:p w14:paraId="09878762" w14:textId="77777777" w:rsidR="00F92EB8" w:rsidRDefault="00F92EB8">
      <w:pPr>
        <w:rPr>
          <w:sz w:val="24"/>
        </w:rPr>
        <w:sectPr w:rsidR="00F92EB8">
          <w:pgSz w:w="11910" w:h="16840"/>
          <w:pgMar w:top="1040" w:right="340" w:bottom="280" w:left="1060" w:header="720" w:footer="720" w:gutter="0"/>
          <w:cols w:space="720"/>
        </w:sectPr>
      </w:pPr>
    </w:p>
    <w:p w14:paraId="2F615D5F" w14:textId="77777777" w:rsidR="00F92EB8" w:rsidRDefault="006F4D87">
      <w:pPr>
        <w:pStyle w:val="a7"/>
        <w:spacing w:before="76"/>
        <w:ind w:left="5859" w:right="225" w:firstLine="2359"/>
        <w:jc w:val="right"/>
      </w:pPr>
      <w:r>
        <w:lastRenderedPageBreak/>
        <w:t>Приложение №8</w:t>
      </w:r>
      <w:r>
        <w:rPr>
          <w:spacing w:val="1"/>
        </w:rPr>
        <w:t xml:space="preserve"> </w:t>
      </w:r>
      <w:r>
        <w:t>к</w:t>
      </w:r>
      <w:r>
        <w:rPr>
          <w:spacing w:val="4"/>
        </w:rPr>
        <w:t xml:space="preserve"> </w:t>
      </w:r>
      <w:r>
        <w:t>Административному</w:t>
      </w:r>
      <w:r>
        <w:rPr>
          <w:spacing w:val="5"/>
        </w:rPr>
        <w:t xml:space="preserve"> </w:t>
      </w:r>
      <w:r>
        <w:t>регламенту</w:t>
      </w:r>
      <w:r>
        <w:rPr>
          <w:spacing w:val="1"/>
        </w:rPr>
        <w:t xml:space="preserve"> </w:t>
      </w:r>
      <w:r>
        <w:t>по предоставлению муниципальной услуги</w:t>
      </w:r>
    </w:p>
    <w:p w14:paraId="4547C3C7" w14:textId="77777777" w:rsidR="00F92EB8" w:rsidRDefault="006F4D87">
      <w:pPr>
        <w:pStyle w:val="a7"/>
        <w:spacing w:before="76"/>
        <w:ind w:left="5859" w:right="225"/>
        <w:jc w:val="right"/>
      </w:pPr>
      <w:r>
        <w:t xml:space="preserve">«Признание садового дома жилым </w:t>
      </w:r>
    </w:p>
    <w:p w14:paraId="6D2E80F5" w14:textId="77777777" w:rsidR="00F92EB8" w:rsidRDefault="006F4D87">
      <w:pPr>
        <w:pStyle w:val="a7"/>
        <w:spacing w:before="76"/>
        <w:ind w:right="225"/>
        <w:jc w:val="right"/>
      </w:pPr>
      <w:r>
        <w:t>домом и жилого дома садовым домом»</w:t>
      </w:r>
    </w:p>
    <w:p w14:paraId="2C1624C7" w14:textId="77777777" w:rsidR="00F92EB8" w:rsidRDefault="00F92EB8">
      <w:pPr>
        <w:pStyle w:val="a7"/>
        <w:spacing w:before="76"/>
        <w:ind w:left="5859" w:right="225" w:firstLine="2359"/>
        <w:jc w:val="right"/>
      </w:pPr>
    </w:p>
    <w:p w14:paraId="688D9DD0" w14:textId="77777777" w:rsidR="00F92EB8" w:rsidRDefault="00F92EB8">
      <w:pPr>
        <w:pStyle w:val="a7"/>
        <w:ind w:left="0"/>
        <w:rPr>
          <w:sz w:val="24"/>
        </w:rPr>
      </w:pPr>
    </w:p>
    <w:p w14:paraId="1BEC2542" w14:textId="77777777" w:rsidR="00F92EB8" w:rsidRDefault="006F4D87">
      <w:pPr>
        <w:ind w:right="224"/>
        <w:jc w:val="right"/>
        <w:rPr>
          <w:sz w:val="24"/>
        </w:rPr>
      </w:pPr>
      <w:r>
        <w:rPr>
          <w:sz w:val="24"/>
        </w:rPr>
        <w:t>ФОРМА</w:t>
      </w:r>
    </w:p>
    <w:p w14:paraId="4D5E0FA5" w14:textId="77777777" w:rsidR="00F92EB8" w:rsidRDefault="00F92EB8">
      <w:pPr>
        <w:pStyle w:val="a7"/>
        <w:ind w:left="0"/>
        <w:rPr>
          <w:sz w:val="26"/>
        </w:rPr>
      </w:pPr>
    </w:p>
    <w:p w14:paraId="2C8B0F66" w14:textId="77777777" w:rsidR="00F92EB8" w:rsidRDefault="00F92EB8">
      <w:pPr>
        <w:pStyle w:val="a7"/>
        <w:ind w:left="0"/>
        <w:rPr>
          <w:sz w:val="22"/>
        </w:rPr>
      </w:pPr>
    </w:p>
    <w:p w14:paraId="6DDA8974" w14:textId="77777777" w:rsidR="00F92EB8" w:rsidRDefault="006F4D87">
      <w:pPr>
        <w:tabs>
          <w:tab w:val="left" w:pos="8347"/>
        </w:tabs>
        <w:ind w:left="3476"/>
        <w:rPr>
          <w:sz w:val="24"/>
        </w:rPr>
      </w:pPr>
      <w:r>
        <w:rPr>
          <w:sz w:val="24"/>
        </w:rPr>
        <w:t>Кому</w:t>
      </w:r>
      <w:r>
        <w:rPr>
          <w:sz w:val="24"/>
          <w:u w:val="single"/>
        </w:rPr>
        <w:t xml:space="preserve"> </w:t>
      </w:r>
      <w:r>
        <w:rPr>
          <w:sz w:val="24"/>
          <w:u w:val="single"/>
        </w:rPr>
        <w:tab/>
      </w:r>
    </w:p>
    <w:p w14:paraId="73D81954" w14:textId="77777777" w:rsidR="00F92EB8" w:rsidRDefault="006F4D87">
      <w:pPr>
        <w:spacing w:before="10" w:line="249" w:lineRule="auto"/>
        <w:ind w:left="4274" w:firstLine="182"/>
        <w:rPr>
          <w:sz w:val="20"/>
        </w:rPr>
      </w:pPr>
      <w:r>
        <w:rPr>
          <w:sz w:val="20"/>
        </w:rPr>
        <w:t>(</w:t>
      </w:r>
      <w:proofErr w:type="spellStart"/>
      <w:r>
        <w:rPr>
          <w:sz w:val="20"/>
        </w:rPr>
        <w:t>фамилия</w:t>
      </w:r>
      <w:proofErr w:type="gramStart"/>
      <w:r>
        <w:rPr>
          <w:sz w:val="20"/>
        </w:rPr>
        <w:t>,и</w:t>
      </w:r>
      <w:proofErr w:type="gramEnd"/>
      <w:r>
        <w:rPr>
          <w:sz w:val="20"/>
        </w:rPr>
        <w:t>мя,отчество</w:t>
      </w:r>
      <w:proofErr w:type="spellEnd"/>
      <w:r>
        <w:rPr>
          <w:sz w:val="20"/>
        </w:rPr>
        <w:t>(при наличии)</w:t>
      </w:r>
      <w:proofErr w:type="spellStart"/>
      <w:r>
        <w:rPr>
          <w:sz w:val="20"/>
        </w:rPr>
        <w:t>заявителя,ОГРНИП</w:t>
      </w:r>
      <w:proofErr w:type="spellEnd"/>
      <w:r>
        <w:rPr>
          <w:sz w:val="20"/>
        </w:rPr>
        <w:t>(для</w:t>
      </w:r>
      <w:r>
        <w:rPr>
          <w:spacing w:val="1"/>
          <w:sz w:val="20"/>
        </w:rPr>
        <w:t xml:space="preserve"> </w:t>
      </w:r>
      <w:r>
        <w:rPr>
          <w:sz w:val="20"/>
        </w:rPr>
        <w:t>физического</w:t>
      </w:r>
      <w:r>
        <w:rPr>
          <w:spacing w:val="-7"/>
          <w:sz w:val="20"/>
        </w:rPr>
        <w:t xml:space="preserve"> </w:t>
      </w:r>
      <w:proofErr w:type="spellStart"/>
      <w:r>
        <w:rPr>
          <w:sz w:val="20"/>
        </w:rPr>
        <w:t>лица,зарегистрированного</w:t>
      </w:r>
      <w:proofErr w:type="spellEnd"/>
      <w:r>
        <w:rPr>
          <w:spacing w:val="-6"/>
          <w:sz w:val="20"/>
        </w:rPr>
        <w:t xml:space="preserve"> </w:t>
      </w:r>
      <w:r>
        <w:rPr>
          <w:sz w:val="20"/>
        </w:rPr>
        <w:t>в</w:t>
      </w:r>
      <w:r>
        <w:rPr>
          <w:spacing w:val="-7"/>
          <w:sz w:val="20"/>
        </w:rPr>
        <w:t xml:space="preserve"> </w:t>
      </w:r>
      <w:r>
        <w:rPr>
          <w:sz w:val="20"/>
        </w:rPr>
        <w:t>качестве</w:t>
      </w:r>
      <w:r>
        <w:rPr>
          <w:spacing w:val="-6"/>
          <w:sz w:val="20"/>
        </w:rPr>
        <w:t xml:space="preserve"> </w:t>
      </w:r>
      <w:r>
        <w:rPr>
          <w:sz w:val="20"/>
        </w:rPr>
        <w:t>индивидуального</w:t>
      </w:r>
    </w:p>
    <w:p w14:paraId="4450A4D3" w14:textId="77777777" w:rsidR="00F92EB8" w:rsidRDefault="006F4D87">
      <w:pPr>
        <w:spacing w:before="1" w:line="249" w:lineRule="auto"/>
        <w:ind w:left="5100" w:right="612" w:hanging="685"/>
        <w:rPr>
          <w:sz w:val="20"/>
        </w:rPr>
      </w:pPr>
      <w:r>
        <w:rPr>
          <w:sz w:val="20"/>
        </w:rPr>
        <w:t>предпринимателя)</w:t>
      </w:r>
      <w:r>
        <w:rPr>
          <w:spacing w:val="-9"/>
          <w:sz w:val="20"/>
        </w:rPr>
        <w:t xml:space="preserve"> </w:t>
      </w:r>
      <w:proofErr w:type="gramStart"/>
      <w:r>
        <w:rPr>
          <w:sz w:val="20"/>
        </w:rPr>
        <w:t>-д</w:t>
      </w:r>
      <w:proofErr w:type="gramEnd"/>
      <w:r>
        <w:rPr>
          <w:sz w:val="20"/>
        </w:rPr>
        <w:t>ля</w:t>
      </w:r>
      <w:r>
        <w:rPr>
          <w:spacing w:val="-10"/>
          <w:sz w:val="20"/>
        </w:rPr>
        <w:t xml:space="preserve"> </w:t>
      </w:r>
      <w:r>
        <w:rPr>
          <w:sz w:val="20"/>
        </w:rPr>
        <w:t>физического</w:t>
      </w:r>
      <w:r>
        <w:rPr>
          <w:spacing w:val="-10"/>
          <w:sz w:val="20"/>
        </w:rPr>
        <w:t xml:space="preserve"> </w:t>
      </w:r>
      <w:proofErr w:type="spellStart"/>
      <w:r>
        <w:rPr>
          <w:sz w:val="20"/>
        </w:rPr>
        <w:t>лица,полное</w:t>
      </w:r>
      <w:proofErr w:type="spellEnd"/>
      <w:r>
        <w:rPr>
          <w:spacing w:val="-10"/>
          <w:sz w:val="20"/>
        </w:rPr>
        <w:t xml:space="preserve"> </w:t>
      </w:r>
      <w:r>
        <w:rPr>
          <w:sz w:val="20"/>
        </w:rPr>
        <w:t>наименование</w:t>
      </w:r>
      <w:r>
        <w:rPr>
          <w:spacing w:val="-47"/>
          <w:sz w:val="20"/>
        </w:rPr>
        <w:t xml:space="preserve"> </w:t>
      </w:r>
      <w:proofErr w:type="spellStart"/>
      <w:r>
        <w:rPr>
          <w:sz w:val="20"/>
        </w:rPr>
        <w:t>заявителя,ИНН</w:t>
      </w:r>
      <w:proofErr w:type="spellEnd"/>
      <w:r>
        <w:rPr>
          <w:sz w:val="20"/>
        </w:rPr>
        <w:t>*,ОГРН-для</w:t>
      </w:r>
      <w:r>
        <w:rPr>
          <w:spacing w:val="-3"/>
          <w:sz w:val="20"/>
        </w:rPr>
        <w:t xml:space="preserve"> </w:t>
      </w:r>
      <w:r>
        <w:rPr>
          <w:sz w:val="20"/>
        </w:rPr>
        <w:t>юридического</w:t>
      </w:r>
      <w:r>
        <w:rPr>
          <w:spacing w:val="-2"/>
          <w:sz w:val="20"/>
        </w:rPr>
        <w:t xml:space="preserve"> </w:t>
      </w:r>
      <w:r>
        <w:rPr>
          <w:sz w:val="20"/>
        </w:rPr>
        <w:t>лица</w:t>
      </w:r>
    </w:p>
    <w:p w14:paraId="64D00F7D" w14:textId="425DD3DB" w:rsidR="00F92EB8" w:rsidRDefault="00B3500A">
      <w:pPr>
        <w:pStyle w:val="a7"/>
        <w:ind w:left="0"/>
        <w:rPr>
          <w:sz w:val="17"/>
        </w:rPr>
      </w:pPr>
      <w:r>
        <w:rPr>
          <w:noProof/>
          <w:lang w:eastAsia="ru-RU"/>
        </w:rPr>
        <mc:AlternateContent>
          <mc:Choice Requires="wps">
            <w:drawing>
              <wp:anchor distT="0" distB="0" distL="114300" distR="114300" simplePos="0" relativeHeight="251660800" behindDoc="1" locked="0" layoutInCell="1" allowOverlap="1" wp14:anchorId="33C7839A" wp14:editId="26A27B38">
                <wp:simplePos x="0" y="0"/>
                <wp:positionH relativeFrom="page">
                  <wp:posOffset>2880360</wp:posOffset>
                </wp:positionH>
                <wp:positionV relativeFrom="paragraph">
                  <wp:posOffset>153035</wp:posOffset>
                </wp:positionV>
                <wp:extent cx="3124200" cy="1270"/>
                <wp:effectExtent l="13335" t="12065" r="5715" b="5715"/>
                <wp:wrapTopAndBottom/>
                <wp:docPr id="1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B7F60" id="Freeform 48" o:spid="_x0000_s1026" style="position:absolute;margin-left:226.8pt;margin-top:12.05pt;width:246pt;height:.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" path="m,l4920,e" filled="f" strokeweight=".6pt">
                <v:path arrowok="t" o:connecttype="custom" o:connectlocs="0,0;3124200,0" o:connectangles="0,0"/>
                <w10:wrap type="topAndBottom" anchorx="page"/>
              </v:shape>
            </w:pict>
          </mc:Fallback>
        </mc:AlternateContent>
      </w:r>
    </w:p>
    <w:p w14:paraId="1CEF0A46" w14:textId="77777777" w:rsidR="00F92EB8" w:rsidRDefault="006F4D87">
      <w:pPr>
        <w:spacing w:before="2"/>
        <w:ind w:left="3792"/>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proofErr w:type="spellStart"/>
      <w:r>
        <w:rPr>
          <w:sz w:val="20"/>
        </w:rPr>
        <w:t>адрес</w:t>
      </w:r>
      <w:proofErr w:type="gramStart"/>
      <w:r>
        <w:rPr>
          <w:sz w:val="20"/>
        </w:rPr>
        <w:t>,т</w:t>
      </w:r>
      <w:proofErr w:type="gramEnd"/>
      <w:r>
        <w:rPr>
          <w:sz w:val="20"/>
        </w:rPr>
        <w:t>елефон,адрес</w:t>
      </w:r>
      <w:proofErr w:type="spellEnd"/>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z w:val="20"/>
        </w:rPr>
        <w:t>заявителя)</w:t>
      </w:r>
    </w:p>
    <w:p w14:paraId="1969ED6F" w14:textId="77777777" w:rsidR="00F92EB8" w:rsidRDefault="00F92EB8">
      <w:pPr>
        <w:pStyle w:val="a7"/>
        <w:ind w:left="0"/>
        <w:rPr>
          <w:sz w:val="22"/>
        </w:rPr>
      </w:pPr>
    </w:p>
    <w:p w14:paraId="0FC6722D" w14:textId="77777777" w:rsidR="00F92EB8" w:rsidRDefault="00F92EB8">
      <w:pPr>
        <w:pStyle w:val="a7"/>
        <w:spacing w:before="11"/>
        <w:ind w:left="0"/>
        <w:rPr>
          <w:sz w:val="21"/>
        </w:rPr>
      </w:pPr>
    </w:p>
    <w:p w14:paraId="4B16DA53" w14:textId="77777777" w:rsidR="00F92EB8" w:rsidRDefault="006F4D87">
      <w:pPr>
        <w:ind w:left="2779" w:right="2788"/>
        <w:jc w:val="center"/>
        <w:rPr>
          <w:b/>
          <w:sz w:val="24"/>
        </w:rPr>
      </w:pPr>
      <w:r>
        <w:rPr>
          <w:b/>
          <w:sz w:val="24"/>
        </w:rPr>
        <w:t>Р</w:t>
      </w:r>
      <w:r>
        <w:rPr>
          <w:b/>
          <w:spacing w:val="-1"/>
          <w:sz w:val="24"/>
        </w:rPr>
        <w:t xml:space="preserve"> </w:t>
      </w:r>
      <w:r>
        <w:rPr>
          <w:b/>
          <w:sz w:val="24"/>
        </w:rPr>
        <w:t>Е</w:t>
      </w:r>
      <w:r>
        <w:rPr>
          <w:b/>
          <w:spacing w:val="-1"/>
          <w:sz w:val="24"/>
        </w:rPr>
        <w:t xml:space="preserve"> </w:t>
      </w:r>
      <w:r>
        <w:rPr>
          <w:b/>
          <w:sz w:val="24"/>
        </w:rPr>
        <w:t>Ш</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14:paraId="46C281E9" w14:textId="77777777" w:rsidR="00F92EB8" w:rsidRDefault="006F4D87">
      <w:pPr>
        <w:ind w:left="17" w:right="147"/>
        <w:jc w:val="center"/>
        <w:rPr>
          <w:b/>
          <w:sz w:val="24"/>
        </w:rPr>
      </w:pPr>
      <w:r>
        <w:rPr>
          <w:b/>
          <w:sz w:val="24"/>
        </w:rPr>
        <w:t>об</w:t>
      </w:r>
      <w:r>
        <w:rPr>
          <w:b/>
          <w:spacing w:val="-8"/>
          <w:sz w:val="24"/>
        </w:rPr>
        <w:t xml:space="preserve"> </w:t>
      </w:r>
      <w:r>
        <w:rPr>
          <w:b/>
          <w:sz w:val="24"/>
        </w:rPr>
        <w:t>отказе</w:t>
      </w:r>
      <w:r>
        <w:rPr>
          <w:b/>
          <w:spacing w:val="-8"/>
          <w:sz w:val="24"/>
        </w:rPr>
        <w:t xml:space="preserve"> </w:t>
      </w:r>
      <w:r>
        <w:rPr>
          <w:b/>
          <w:sz w:val="24"/>
        </w:rPr>
        <w:t>в</w:t>
      </w:r>
      <w:r>
        <w:rPr>
          <w:b/>
          <w:spacing w:val="-8"/>
          <w:sz w:val="24"/>
        </w:rPr>
        <w:t xml:space="preserve"> </w:t>
      </w:r>
      <w:r>
        <w:rPr>
          <w:b/>
          <w:sz w:val="24"/>
        </w:rPr>
        <w:t>предоставлении</w:t>
      </w:r>
      <w:r>
        <w:rPr>
          <w:b/>
          <w:spacing w:val="-8"/>
          <w:sz w:val="24"/>
        </w:rPr>
        <w:t xml:space="preserve"> </w:t>
      </w:r>
      <w:r>
        <w:rPr>
          <w:b/>
          <w:sz w:val="24"/>
        </w:rPr>
        <w:t>муниципальной услуги</w:t>
      </w:r>
    </w:p>
    <w:p w14:paraId="2EFEA6BB" w14:textId="77777777" w:rsidR="00F92EB8" w:rsidRDefault="00F92EB8">
      <w:pPr>
        <w:pStyle w:val="a7"/>
        <w:ind w:left="0"/>
        <w:rPr>
          <w:b/>
          <w:sz w:val="20"/>
        </w:rPr>
      </w:pPr>
    </w:p>
    <w:p w14:paraId="7A4F1AAA" w14:textId="364D9B09" w:rsidR="00F92EB8" w:rsidRDefault="00B3500A">
      <w:pPr>
        <w:pStyle w:val="a7"/>
        <w:spacing w:before="9"/>
        <w:ind w:left="0"/>
        <w:rPr>
          <w:b/>
          <w:sz w:val="21"/>
        </w:rPr>
      </w:pPr>
      <w:r>
        <w:rPr>
          <w:noProof/>
          <w:lang w:eastAsia="ru-RU"/>
        </w:rPr>
        <mc:AlternateContent>
          <mc:Choice Requires="wps">
            <w:drawing>
              <wp:anchor distT="0" distB="0" distL="114300" distR="114300" simplePos="0" relativeHeight="251661824" behindDoc="1" locked="0" layoutInCell="1" allowOverlap="1" wp14:anchorId="081071FB" wp14:editId="66A72BF1">
                <wp:simplePos x="0" y="0"/>
                <wp:positionH relativeFrom="page">
                  <wp:posOffset>809625</wp:posOffset>
                </wp:positionH>
                <wp:positionV relativeFrom="paragraph">
                  <wp:posOffset>187325</wp:posOffset>
                </wp:positionV>
                <wp:extent cx="5715000" cy="1270"/>
                <wp:effectExtent l="9525" t="10795" r="9525" b="6985"/>
                <wp:wrapTopAndBottom/>
                <wp:docPr id="1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6881C" id="Freeform 49" o:spid="_x0000_s1026" style="position:absolute;margin-left:63.75pt;margin-top:14.75pt;width:450pt;height:.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" path="m,l9000,e" filled="f" strokeweight=".6pt">
                <v:path arrowok="t" o:connecttype="custom" o:connectlocs="0,0;5715000,0" o:connectangles="0,0"/>
                <w10:wrap type="topAndBottom" anchorx="page"/>
              </v:shape>
            </w:pict>
          </mc:Fallback>
        </mc:AlternateContent>
      </w:r>
    </w:p>
    <w:p w14:paraId="47BED794" w14:textId="77777777" w:rsidR="00F92EB8" w:rsidRDefault="006F4D87">
      <w:pPr>
        <w:ind w:left="4519" w:hanging="4213"/>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7"/>
          <w:sz w:val="20"/>
        </w:rPr>
        <w:t xml:space="preserve"> </w:t>
      </w:r>
      <w:r>
        <w:rPr>
          <w:sz w:val="20"/>
        </w:rPr>
        <w:t>Российской</w:t>
      </w:r>
      <w:r>
        <w:rPr>
          <w:spacing w:val="-8"/>
          <w:sz w:val="20"/>
        </w:rPr>
        <w:t xml:space="preserve"> </w:t>
      </w:r>
      <w:proofErr w:type="spellStart"/>
      <w:r>
        <w:rPr>
          <w:sz w:val="20"/>
        </w:rPr>
        <w:t>Федерации</w:t>
      </w:r>
      <w:proofErr w:type="gramStart"/>
      <w:r>
        <w:rPr>
          <w:sz w:val="20"/>
        </w:rPr>
        <w:t>,о</w:t>
      </w:r>
      <w:proofErr w:type="gramEnd"/>
      <w:r>
        <w:rPr>
          <w:sz w:val="20"/>
        </w:rPr>
        <w:t>ргана</w:t>
      </w:r>
      <w:proofErr w:type="spellEnd"/>
      <w:r>
        <w:rPr>
          <w:spacing w:val="-7"/>
          <w:sz w:val="20"/>
        </w:rPr>
        <w:t xml:space="preserve"> </w:t>
      </w:r>
      <w:r>
        <w:rPr>
          <w:sz w:val="20"/>
        </w:rPr>
        <w:t>местного</w:t>
      </w:r>
      <w:r>
        <w:rPr>
          <w:spacing w:val="1"/>
          <w:sz w:val="20"/>
        </w:rPr>
        <w:t xml:space="preserve"> </w:t>
      </w:r>
      <w:r>
        <w:rPr>
          <w:sz w:val="20"/>
        </w:rPr>
        <w:t>самоуправления)</w:t>
      </w:r>
    </w:p>
    <w:p w14:paraId="7F613149" w14:textId="77777777" w:rsidR="00F92EB8" w:rsidRDefault="006F4D87">
      <w:pPr>
        <w:tabs>
          <w:tab w:val="left" w:pos="1760"/>
          <w:tab w:val="left" w:pos="3429"/>
        </w:tabs>
        <w:ind w:left="215" w:right="337"/>
        <w:rPr>
          <w:sz w:val="24"/>
        </w:rPr>
      </w:pPr>
      <w:r>
        <w:rPr>
          <w:sz w:val="24"/>
        </w:rPr>
        <w:t>по</w:t>
      </w:r>
      <w:r>
        <w:rPr>
          <w:spacing w:val="42"/>
          <w:sz w:val="24"/>
        </w:rPr>
        <w:t xml:space="preserve"> </w:t>
      </w:r>
      <w:r>
        <w:rPr>
          <w:sz w:val="24"/>
        </w:rPr>
        <w:t>результатам</w:t>
      </w:r>
      <w:r>
        <w:rPr>
          <w:spacing w:val="43"/>
          <w:sz w:val="24"/>
        </w:rPr>
        <w:t xml:space="preserve"> </w:t>
      </w:r>
      <w:r>
        <w:rPr>
          <w:sz w:val="24"/>
        </w:rPr>
        <w:t>рассмотрения</w:t>
      </w:r>
      <w:r>
        <w:rPr>
          <w:spacing w:val="43"/>
          <w:sz w:val="24"/>
        </w:rPr>
        <w:t xml:space="preserve"> </w:t>
      </w:r>
      <w:r>
        <w:rPr>
          <w:sz w:val="24"/>
        </w:rPr>
        <w:t>заявления</w:t>
      </w:r>
      <w:r>
        <w:rPr>
          <w:spacing w:val="43"/>
          <w:sz w:val="24"/>
        </w:rPr>
        <w:t xml:space="preserve"> </w:t>
      </w:r>
      <w:r>
        <w:rPr>
          <w:sz w:val="24"/>
        </w:rPr>
        <w:t>по</w:t>
      </w:r>
      <w:r>
        <w:rPr>
          <w:spacing w:val="43"/>
          <w:sz w:val="24"/>
        </w:rPr>
        <w:t xml:space="preserve"> </w:t>
      </w:r>
      <w:r>
        <w:rPr>
          <w:sz w:val="24"/>
        </w:rPr>
        <w:t>услуге «Признание</w:t>
      </w:r>
      <w:r>
        <w:rPr>
          <w:spacing w:val="43"/>
          <w:sz w:val="24"/>
        </w:rPr>
        <w:t xml:space="preserve"> </w:t>
      </w:r>
      <w:r>
        <w:rPr>
          <w:sz w:val="24"/>
        </w:rPr>
        <w:t>садового</w:t>
      </w:r>
      <w:r>
        <w:rPr>
          <w:spacing w:val="42"/>
          <w:sz w:val="24"/>
        </w:rPr>
        <w:t xml:space="preserve"> </w:t>
      </w:r>
      <w:r>
        <w:rPr>
          <w:sz w:val="24"/>
        </w:rPr>
        <w:t>дома</w:t>
      </w:r>
      <w:r>
        <w:rPr>
          <w:spacing w:val="43"/>
          <w:sz w:val="24"/>
        </w:rPr>
        <w:t xml:space="preserve"> </w:t>
      </w:r>
      <w:r>
        <w:rPr>
          <w:sz w:val="24"/>
        </w:rPr>
        <w:t>жилым</w:t>
      </w:r>
      <w:r>
        <w:rPr>
          <w:spacing w:val="43"/>
          <w:sz w:val="24"/>
        </w:rPr>
        <w:t xml:space="preserve"> </w:t>
      </w:r>
      <w:r>
        <w:rPr>
          <w:sz w:val="24"/>
        </w:rPr>
        <w:t>домом»</w:t>
      </w:r>
      <w:r>
        <w:rPr>
          <w:spacing w:val="-57"/>
          <w:sz w:val="24"/>
        </w:rPr>
        <w:t xml:space="preserve"> </w:t>
      </w:r>
      <w:r>
        <w:rPr>
          <w:sz w:val="24"/>
        </w:rPr>
        <w:t>от</w:t>
      </w:r>
      <w:r>
        <w:rPr>
          <w:sz w:val="24"/>
          <w:u w:val="single"/>
        </w:rPr>
        <w:tab/>
      </w:r>
      <w:r>
        <w:rPr>
          <w:sz w:val="24"/>
        </w:rPr>
        <w:t>№</w:t>
      </w:r>
      <w:r>
        <w:rPr>
          <w:sz w:val="24"/>
          <w:u w:val="single"/>
        </w:rPr>
        <w:tab/>
      </w:r>
      <w:r>
        <w:rPr>
          <w:sz w:val="24"/>
        </w:rPr>
        <w:t>и</w:t>
      </w:r>
      <w:r>
        <w:rPr>
          <w:spacing w:val="19"/>
          <w:sz w:val="24"/>
        </w:rPr>
        <w:t xml:space="preserve"> </w:t>
      </w:r>
      <w:r>
        <w:rPr>
          <w:sz w:val="24"/>
        </w:rPr>
        <w:t>приложенных</w:t>
      </w:r>
      <w:r>
        <w:rPr>
          <w:spacing w:val="19"/>
          <w:sz w:val="24"/>
        </w:rPr>
        <w:t xml:space="preserve"> </w:t>
      </w:r>
      <w:r>
        <w:rPr>
          <w:sz w:val="24"/>
        </w:rPr>
        <w:t>к</w:t>
      </w:r>
      <w:r>
        <w:rPr>
          <w:spacing w:val="20"/>
          <w:sz w:val="24"/>
        </w:rPr>
        <w:t xml:space="preserve"> </w:t>
      </w:r>
      <w:r>
        <w:rPr>
          <w:sz w:val="24"/>
        </w:rPr>
        <w:t>нему</w:t>
      </w:r>
      <w:r>
        <w:rPr>
          <w:spacing w:val="19"/>
          <w:sz w:val="24"/>
        </w:rPr>
        <w:t xml:space="preserve"> </w:t>
      </w:r>
      <w:r>
        <w:rPr>
          <w:sz w:val="24"/>
        </w:rPr>
        <w:t>документов</w:t>
      </w:r>
      <w:r>
        <w:rPr>
          <w:spacing w:val="19"/>
          <w:sz w:val="24"/>
        </w:rPr>
        <w:t xml:space="preserve"> </w:t>
      </w:r>
      <w:r>
        <w:rPr>
          <w:sz w:val="24"/>
        </w:rPr>
        <w:t>принято</w:t>
      </w:r>
      <w:r>
        <w:rPr>
          <w:spacing w:val="19"/>
          <w:sz w:val="24"/>
        </w:rPr>
        <w:t xml:space="preserve"> </w:t>
      </w:r>
      <w:r>
        <w:rPr>
          <w:sz w:val="24"/>
        </w:rPr>
        <w:t>решение</w:t>
      </w:r>
      <w:r>
        <w:rPr>
          <w:spacing w:val="20"/>
          <w:sz w:val="24"/>
        </w:rPr>
        <w:t xml:space="preserve"> </w:t>
      </w:r>
      <w:r>
        <w:rPr>
          <w:sz w:val="24"/>
        </w:rPr>
        <w:t>об</w:t>
      </w:r>
      <w:r>
        <w:rPr>
          <w:spacing w:val="19"/>
          <w:sz w:val="24"/>
        </w:rPr>
        <w:t xml:space="preserve"> </w:t>
      </w:r>
      <w:r>
        <w:rPr>
          <w:sz w:val="24"/>
        </w:rPr>
        <w:t>отказе</w:t>
      </w:r>
      <w:r>
        <w:rPr>
          <w:spacing w:val="1"/>
          <w:sz w:val="24"/>
        </w:rPr>
        <w:t xml:space="preserve"> </w:t>
      </w:r>
      <w:r>
        <w:rPr>
          <w:sz w:val="24"/>
        </w:rPr>
        <w:t>в</w:t>
      </w:r>
      <w:r>
        <w:rPr>
          <w:spacing w:val="-2"/>
          <w:sz w:val="24"/>
        </w:rPr>
        <w:t xml:space="preserve"> </w:t>
      </w:r>
      <w:r>
        <w:rPr>
          <w:sz w:val="24"/>
        </w:rPr>
        <w:t>предоставлении</w:t>
      </w:r>
      <w:r>
        <w:rPr>
          <w:spacing w:val="-1"/>
          <w:sz w:val="24"/>
        </w:rPr>
        <w:t xml:space="preserve"> </w:t>
      </w:r>
      <w:r>
        <w:rPr>
          <w:sz w:val="24"/>
        </w:rPr>
        <w:t>услуги по</w:t>
      </w:r>
      <w:r>
        <w:rPr>
          <w:spacing w:val="-2"/>
          <w:sz w:val="24"/>
        </w:rPr>
        <w:t xml:space="preserve"> </w:t>
      </w:r>
      <w:r>
        <w:rPr>
          <w:sz w:val="24"/>
        </w:rPr>
        <w:t>следующим</w:t>
      </w:r>
      <w:r>
        <w:rPr>
          <w:spacing w:val="-1"/>
          <w:sz w:val="24"/>
        </w:rPr>
        <w:t xml:space="preserve"> </w:t>
      </w:r>
      <w:r>
        <w:rPr>
          <w:sz w:val="24"/>
        </w:rPr>
        <w:t>основаниям.</w:t>
      </w:r>
    </w:p>
    <w:p w14:paraId="4EACCCA2" w14:textId="77777777" w:rsidR="00F92EB8" w:rsidRDefault="00F92EB8">
      <w:pPr>
        <w:pStyle w:val="a7"/>
        <w:spacing w:before="9" w:after="1"/>
        <w:ind w:left="0"/>
        <w:rPr>
          <w:sz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46"/>
        <w:gridCol w:w="4549"/>
        <w:gridCol w:w="3884"/>
      </w:tblGrid>
      <w:tr w:rsidR="00F92EB8" w14:paraId="6FE2C3EF" w14:textId="77777777">
        <w:trPr>
          <w:trHeight w:val="1167"/>
        </w:trPr>
        <w:tc>
          <w:tcPr>
            <w:tcW w:w="1846" w:type="dxa"/>
          </w:tcPr>
          <w:p w14:paraId="56333A4B" w14:textId="77777777" w:rsidR="00F92EB8" w:rsidRDefault="006F4D87">
            <w:pPr>
              <w:pStyle w:val="TableParagraph"/>
              <w:spacing w:before="37"/>
              <w:ind w:left="115" w:right="104"/>
              <w:jc w:val="center"/>
              <w:rPr>
                <w:sz w:val="24"/>
              </w:rPr>
            </w:pPr>
            <w:r>
              <w:rPr>
                <w:sz w:val="24"/>
              </w:rPr>
              <w:t>№ пункта</w:t>
            </w:r>
            <w:r>
              <w:rPr>
                <w:spacing w:val="1"/>
                <w:sz w:val="24"/>
              </w:rPr>
              <w:t xml:space="preserve"> </w:t>
            </w:r>
            <w:proofErr w:type="spellStart"/>
            <w:r>
              <w:rPr>
                <w:spacing w:val="-1"/>
                <w:sz w:val="24"/>
              </w:rPr>
              <w:t>Административ</w:t>
            </w:r>
            <w:proofErr w:type="spellEnd"/>
            <w:r>
              <w:rPr>
                <w:spacing w:val="-57"/>
                <w:sz w:val="24"/>
              </w:rPr>
              <w:t xml:space="preserve"> </w:t>
            </w:r>
            <w:proofErr w:type="spellStart"/>
            <w:r>
              <w:rPr>
                <w:sz w:val="24"/>
              </w:rPr>
              <w:t>ного</w:t>
            </w:r>
            <w:proofErr w:type="spellEnd"/>
            <w:r>
              <w:rPr>
                <w:spacing w:val="1"/>
                <w:sz w:val="24"/>
              </w:rPr>
              <w:t xml:space="preserve"> </w:t>
            </w:r>
            <w:r>
              <w:rPr>
                <w:sz w:val="24"/>
              </w:rPr>
              <w:t>регламента</w:t>
            </w:r>
          </w:p>
        </w:tc>
        <w:tc>
          <w:tcPr>
            <w:tcW w:w="4549" w:type="dxa"/>
          </w:tcPr>
          <w:p w14:paraId="0650281D" w14:textId="77777777" w:rsidR="00F92EB8" w:rsidRDefault="00F92EB8">
            <w:pPr>
              <w:pStyle w:val="TableParagraph"/>
              <w:spacing w:before="2"/>
              <w:rPr>
                <w:sz w:val="27"/>
              </w:rPr>
            </w:pPr>
          </w:p>
          <w:p w14:paraId="4C1FA458" w14:textId="77777777" w:rsidR="00F92EB8" w:rsidRDefault="006F4D87">
            <w:pPr>
              <w:pStyle w:val="TableParagraph"/>
              <w:ind w:left="467" w:right="303" w:hanging="151"/>
              <w:rPr>
                <w:sz w:val="24"/>
              </w:rPr>
            </w:pPr>
            <w:r>
              <w:rPr>
                <w:sz w:val="24"/>
              </w:rPr>
              <w:t>Наименование</w:t>
            </w:r>
            <w:r>
              <w:rPr>
                <w:spacing w:val="-5"/>
                <w:sz w:val="24"/>
              </w:rPr>
              <w:t xml:space="preserve"> </w:t>
            </w:r>
            <w:r>
              <w:rPr>
                <w:sz w:val="24"/>
              </w:rPr>
              <w:t>основания</w:t>
            </w:r>
            <w:r>
              <w:rPr>
                <w:spacing w:val="-4"/>
                <w:sz w:val="24"/>
              </w:rPr>
              <w:t xml:space="preserve"> </w:t>
            </w:r>
            <w:r>
              <w:rPr>
                <w:sz w:val="24"/>
              </w:rPr>
              <w:t>для</w:t>
            </w:r>
            <w:r>
              <w:rPr>
                <w:spacing w:val="-4"/>
                <w:sz w:val="24"/>
              </w:rPr>
              <w:t xml:space="preserve"> </w:t>
            </w:r>
            <w:r>
              <w:rPr>
                <w:sz w:val="24"/>
              </w:rPr>
              <w:t>отказа</w:t>
            </w:r>
            <w:r>
              <w:rPr>
                <w:spacing w:val="-3"/>
                <w:sz w:val="24"/>
              </w:rPr>
              <w:t xml:space="preserve"> </w:t>
            </w:r>
            <w:r>
              <w:rPr>
                <w:sz w:val="24"/>
              </w:rPr>
              <w:t>в</w:t>
            </w:r>
            <w:r>
              <w:rPr>
                <w:spacing w:val="-57"/>
                <w:sz w:val="24"/>
              </w:rPr>
              <w:t xml:space="preserve"> </w:t>
            </w:r>
            <w:r>
              <w:rPr>
                <w:sz w:val="24"/>
              </w:rPr>
              <w:t>соответствии</w:t>
            </w:r>
            <w:r>
              <w:rPr>
                <w:spacing w:val="-4"/>
                <w:sz w:val="24"/>
              </w:rPr>
              <w:t xml:space="preserve"> </w:t>
            </w:r>
            <w:r>
              <w:rPr>
                <w:sz w:val="24"/>
              </w:rPr>
              <w:t>с</w:t>
            </w:r>
            <w:r>
              <w:rPr>
                <w:spacing w:val="-4"/>
                <w:sz w:val="24"/>
              </w:rPr>
              <w:t xml:space="preserve"> </w:t>
            </w:r>
            <w:r>
              <w:rPr>
                <w:sz w:val="24"/>
              </w:rPr>
              <w:t>единым</w:t>
            </w:r>
            <w:r>
              <w:rPr>
                <w:spacing w:val="-4"/>
                <w:sz w:val="24"/>
              </w:rPr>
              <w:t xml:space="preserve"> </w:t>
            </w:r>
            <w:r>
              <w:rPr>
                <w:sz w:val="24"/>
              </w:rPr>
              <w:t>стандартом</w:t>
            </w:r>
          </w:p>
        </w:tc>
        <w:tc>
          <w:tcPr>
            <w:tcW w:w="3884" w:type="dxa"/>
          </w:tcPr>
          <w:p w14:paraId="74F0AC91" w14:textId="77777777" w:rsidR="00F92EB8" w:rsidRDefault="00F92EB8">
            <w:pPr>
              <w:pStyle w:val="TableParagraph"/>
              <w:spacing w:before="2"/>
              <w:rPr>
                <w:sz w:val="27"/>
              </w:rPr>
            </w:pPr>
          </w:p>
          <w:p w14:paraId="50192665" w14:textId="77777777" w:rsidR="00F92EB8" w:rsidRDefault="006F4D87">
            <w:pPr>
              <w:pStyle w:val="TableParagraph"/>
              <w:ind w:left="550" w:right="427" w:hanging="95"/>
              <w:rPr>
                <w:sz w:val="24"/>
              </w:rPr>
            </w:pPr>
            <w:r>
              <w:rPr>
                <w:sz w:val="24"/>
              </w:rPr>
              <w:t>Разъяснение причин отказа в</w:t>
            </w:r>
            <w:r>
              <w:rPr>
                <w:spacing w:val="-58"/>
                <w:sz w:val="24"/>
              </w:rPr>
              <w:t xml:space="preserve"> </w:t>
            </w:r>
            <w:r>
              <w:rPr>
                <w:sz w:val="24"/>
              </w:rPr>
              <w:t>выдаче</w:t>
            </w:r>
            <w:r>
              <w:rPr>
                <w:spacing w:val="-3"/>
                <w:sz w:val="24"/>
              </w:rPr>
              <w:t xml:space="preserve"> </w:t>
            </w:r>
            <w:r>
              <w:rPr>
                <w:sz w:val="24"/>
              </w:rPr>
              <w:t>дубликата</w:t>
            </w:r>
            <w:r>
              <w:rPr>
                <w:spacing w:val="-3"/>
                <w:sz w:val="24"/>
              </w:rPr>
              <w:t xml:space="preserve"> </w:t>
            </w:r>
            <w:r>
              <w:rPr>
                <w:sz w:val="24"/>
              </w:rPr>
              <w:t>решения</w:t>
            </w:r>
          </w:p>
        </w:tc>
      </w:tr>
      <w:tr w:rsidR="00F92EB8" w14:paraId="79AF936C" w14:textId="77777777">
        <w:trPr>
          <w:trHeight w:val="396"/>
        </w:trPr>
        <w:tc>
          <w:tcPr>
            <w:tcW w:w="10279" w:type="dxa"/>
            <w:gridSpan w:val="3"/>
          </w:tcPr>
          <w:p w14:paraId="6983A075" w14:textId="77777777" w:rsidR="00F92EB8" w:rsidRDefault="006F4D87">
            <w:pPr>
              <w:pStyle w:val="TableParagraph"/>
              <w:spacing w:before="5"/>
              <w:ind w:left="2148" w:right="2202"/>
              <w:jc w:val="center"/>
              <w:rPr>
                <w:sz w:val="24"/>
              </w:rPr>
            </w:pPr>
            <w:r>
              <w:rPr>
                <w:sz w:val="24"/>
              </w:rPr>
              <w:t>Для</w:t>
            </w:r>
            <w:r>
              <w:rPr>
                <w:spacing w:val="-7"/>
                <w:sz w:val="24"/>
              </w:rPr>
              <w:t xml:space="preserve"> </w:t>
            </w:r>
            <w:proofErr w:type="spellStart"/>
            <w:r>
              <w:rPr>
                <w:sz w:val="24"/>
              </w:rPr>
              <w:t>подуслуги</w:t>
            </w:r>
            <w:proofErr w:type="spellEnd"/>
            <w:r>
              <w:rPr>
                <w:sz w:val="24"/>
              </w:rPr>
              <w:t xml:space="preserve"> «Признание</w:t>
            </w:r>
            <w:r>
              <w:rPr>
                <w:spacing w:val="-7"/>
                <w:sz w:val="24"/>
              </w:rPr>
              <w:t xml:space="preserve"> </w:t>
            </w:r>
            <w:r>
              <w:rPr>
                <w:sz w:val="24"/>
              </w:rPr>
              <w:t>садового</w:t>
            </w:r>
            <w:r>
              <w:rPr>
                <w:spacing w:val="-7"/>
                <w:sz w:val="24"/>
              </w:rPr>
              <w:t xml:space="preserve"> </w:t>
            </w:r>
            <w:r>
              <w:rPr>
                <w:sz w:val="24"/>
              </w:rPr>
              <w:t>дома</w:t>
            </w:r>
            <w:r>
              <w:rPr>
                <w:spacing w:val="-7"/>
                <w:sz w:val="24"/>
              </w:rPr>
              <w:t xml:space="preserve"> </w:t>
            </w:r>
            <w:r>
              <w:rPr>
                <w:sz w:val="24"/>
              </w:rPr>
              <w:t>жилым</w:t>
            </w:r>
            <w:r>
              <w:rPr>
                <w:spacing w:val="-7"/>
                <w:sz w:val="24"/>
              </w:rPr>
              <w:t xml:space="preserve"> </w:t>
            </w:r>
            <w:r>
              <w:rPr>
                <w:sz w:val="24"/>
              </w:rPr>
              <w:t>домом»</w:t>
            </w:r>
          </w:p>
        </w:tc>
      </w:tr>
      <w:tr w:rsidR="00F92EB8" w14:paraId="5A0C778C" w14:textId="77777777">
        <w:trPr>
          <w:trHeight w:val="3707"/>
        </w:trPr>
        <w:tc>
          <w:tcPr>
            <w:tcW w:w="1846" w:type="dxa"/>
          </w:tcPr>
          <w:p w14:paraId="5FB79E27" w14:textId="77777777" w:rsidR="00F92EB8" w:rsidRDefault="006F4D87">
            <w:pPr>
              <w:pStyle w:val="TableParagraph"/>
              <w:spacing w:before="5"/>
              <w:ind w:left="330" w:right="361" w:firstLine="18"/>
              <w:rPr>
                <w:sz w:val="24"/>
              </w:rPr>
            </w:pPr>
            <w:r>
              <w:rPr>
                <w:sz w:val="24"/>
              </w:rPr>
              <w:t>подпункт1</w:t>
            </w:r>
            <w:r>
              <w:rPr>
                <w:spacing w:val="-57"/>
                <w:sz w:val="24"/>
              </w:rPr>
              <w:t xml:space="preserve"> </w:t>
            </w:r>
            <w:r>
              <w:rPr>
                <w:sz w:val="24"/>
              </w:rPr>
              <w:t>пункта2.12</w:t>
            </w:r>
          </w:p>
        </w:tc>
        <w:tc>
          <w:tcPr>
            <w:tcW w:w="4549" w:type="dxa"/>
          </w:tcPr>
          <w:p w14:paraId="223B2B31" w14:textId="77777777" w:rsidR="00F92EB8" w:rsidRDefault="006F4D87">
            <w:pPr>
              <w:pStyle w:val="TableParagraph"/>
              <w:spacing w:before="5"/>
              <w:ind w:left="107" w:right="110"/>
              <w:rPr>
                <w:sz w:val="24"/>
              </w:rPr>
            </w:pPr>
            <w:r>
              <w:rPr>
                <w:sz w:val="24"/>
              </w:rPr>
              <w:t>непредставление заявителем заключения</w:t>
            </w:r>
            <w:r>
              <w:rPr>
                <w:spacing w:val="1"/>
                <w:sz w:val="24"/>
              </w:rPr>
              <w:t xml:space="preserve"> </w:t>
            </w:r>
            <w:r>
              <w:rPr>
                <w:sz w:val="24"/>
              </w:rPr>
              <w:t>по</w:t>
            </w:r>
            <w:r>
              <w:rPr>
                <w:spacing w:val="-5"/>
                <w:sz w:val="24"/>
              </w:rPr>
              <w:t xml:space="preserve"> </w:t>
            </w:r>
            <w:r>
              <w:rPr>
                <w:sz w:val="24"/>
              </w:rPr>
              <w:t>обследованию</w:t>
            </w:r>
            <w:r>
              <w:rPr>
                <w:spacing w:val="-4"/>
                <w:sz w:val="24"/>
              </w:rPr>
              <w:t xml:space="preserve"> </w:t>
            </w:r>
            <w:r>
              <w:rPr>
                <w:sz w:val="24"/>
              </w:rPr>
              <w:t>технического</w:t>
            </w:r>
            <w:r>
              <w:rPr>
                <w:spacing w:val="-4"/>
                <w:sz w:val="24"/>
              </w:rPr>
              <w:t xml:space="preserve"> </w:t>
            </w:r>
            <w:r>
              <w:rPr>
                <w:sz w:val="24"/>
              </w:rPr>
              <w:t>состояния</w:t>
            </w:r>
            <w:r>
              <w:rPr>
                <w:spacing w:val="-57"/>
                <w:sz w:val="24"/>
              </w:rPr>
              <w:t xml:space="preserve"> </w:t>
            </w:r>
            <w:r>
              <w:rPr>
                <w:sz w:val="24"/>
              </w:rPr>
              <w:t>объекта, подтверждающее соответствие</w:t>
            </w:r>
            <w:r>
              <w:rPr>
                <w:spacing w:val="1"/>
                <w:sz w:val="24"/>
              </w:rPr>
              <w:t xml:space="preserve"> </w:t>
            </w:r>
            <w:r>
              <w:rPr>
                <w:sz w:val="24"/>
              </w:rPr>
              <w:t>садового дома требованиям к надежности</w:t>
            </w:r>
            <w:r>
              <w:rPr>
                <w:spacing w:val="-57"/>
                <w:sz w:val="24"/>
              </w:rPr>
              <w:t xml:space="preserve"> </w:t>
            </w:r>
            <w:r>
              <w:rPr>
                <w:sz w:val="24"/>
              </w:rPr>
              <w:t>и безопасности, установленным частью</w:t>
            </w:r>
            <w:proofErr w:type="gramStart"/>
            <w:r>
              <w:rPr>
                <w:sz w:val="24"/>
              </w:rPr>
              <w:t>2</w:t>
            </w:r>
            <w:proofErr w:type="gramEnd"/>
            <w:r>
              <w:rPr>
                <w:spacing w:val="1"/>
                <w:sz w:val="24"/>
              </w:rPr>
              <w:t xml:space="preserve"> </w:t>
            </w:r>
            <w:r>
              <w:rPr>
                <w:sz w:val="24"/>
              </w:rPr>
              <w:t>статьи5,статьями7, 8и10Федерального</w:t>
            </w:r>
            <w:r>
              <w:rPr>
                <w:spacing w:val="1"/>
                <w:sz w:val="24"/>
              </w:rPr>
              <w:t xml:space="preserve"> </w:t>
            </w:r>
            <w:r>
              <w:rPr>
                <w:sz w:val="24"/>
              </w:rPr>
              <w:t>закона</w:t>
            </w:r>
            <w:r>
              <w:rPr>
                <w:spacing w:val="-2"/>
                <w:sz w:val="24"/>
              </w:rPr>
              <w:t xml:space="preserve"> </w:t>
            </w:r>
            <w:r>
              <w:rPr>
                <w:sz w:val="24"/>
              </w:rPr>
              <w:t>от30декабря2009года</w:t>
            </w:r>
            <w:r>
              <w:rPr>
                <w:spacing w:val="-2"/>
                <w:sz w:val="24"/>
              </w:rPr>
              <w:t xml:space="preserve"> </w:t>
            </w:r>
            <w:r>
              <w:rPr>
                <w:sz w:val="24"/>
              </w:rPr>
              <w:t>№384-ФЗ</w:t>
            </w:r>
          </w:p>
          <w:p w14:paraId="52F4B54A" w14:textId="77777777" w:rsidR="00F92EB8" w:rsidRDefault="006F4D87">
            <w:pPr>
              <w:pStyle w:val="TableParagraph"/>
              <w:ind w:left="107" w:right="203"/>
              <w:rPr>
                <w:sz w:val="24"/>
              </w:rPr>
            </w:pPr>
            <w:r>
              <w:rPr>
                <w:sz w:val="24"/>
              </w:rPr>
              <w:t>«Технический регламент о безопасности</w:t>
            </w:r>
            <w:r>
              <w:rPr>
                <w:spacing w:val="-57"/>
                <w:sz w:val="24"/>
              </w:rPr>
              <w:t xml:space="preserve"> </w:t>
            </w:r>
            <w:r>
              <w:rPr>
                <w:sz w:val="24"/>
              </w:rPr>
              <w:t>зданий и сооружений», выданное</w:t>
            </w:r>
            <w:r>
              <w:rPr>
                <w:spacing w:val="1"/>
                <w:sz w:val="24"/>
              </w:rPr>
              <w:t xml:space="preserve"> </w:t>
            </w:r>
            <w:r>
              <w:rPr>
                <w:sz w:val="24"/>
              </w:rPr>
              <w:t>индивидуальным</w:t>
            </w:r>
            <w:r>
              <w:rPr>
                <w:spacing w:val="-14"/>
                <w:sz w:val="24"/>
              </w:rPr>
              <w:t xml:space="preserve"> </w:t>
            </w:r>
            <w:r>
              <w:rPr>
                <w:sz w:val="24"/>
              </w:rPr>
              <w:t>предпринимателем</w:t>
            </w:r>
            <w:r>
              <w:rPr>
                <w:spacing w:val="-13"/>
                <w:sz w:val="24"/>
              </w:rPr>
              <w:t xml:space="preserve"> </w:t>
            </w:r>
            <w:r>
              <w:rPr>
                <w:sz w:val="24"/>
              </w:rPr>
              <w:t>или</w:t>
            </w:r>
            <w:r>
              <w:rPr>
                <w:spacing w:val="-57"/>
                <w:sz w:val="24"/>
              </w:rPr>
              <w:t xml:space="preserve"> </w:t>
            </w:r>
            <w:r>
              <w:rPr>
                <w:sz w:val="24"/>
              </w:rPr>
              <w:t>юридическим лицом, которые являются</w:t>
            </w:r>
            <w:r>
              <w:rPr>
                <w:spacing w:val="1"/>
                <w:sz w:val="24"/>
              </w:rPr>
              <w:t xml:space="preserve"> </w:t>
            </w:r>
            <w:r>
              <w:rPr>
                <w:sz w:val="24"/>
              </w:rPr>
              <w:t>членами саморегулируемой организации</w:t>
            </w:r>
            <w:r>
              <w:rPr>
                <w:spacing w:val="-57"/>
                <w:sz w:val="24"/>
              </w:rPr>
              <w:t xml:space="preserve"> </w:t>
            </w:r>
            <w:r>
              <w:rPr>
                <w:sz w:val="24"/>
              </w:rPr>
              <w:t>в</w:t>
            </w:r>
            <w:r>
              <w:rPr>
                <w:spacing w:val="-3"/>
                <w:sz w:val="24"/>
              </w:rPr>
              <w:t xml:space="preserve"> </w:t>
            </w:r>
            <w:r>
              <w:rPr>
                <w:sz w:val="24"/>
              </w:rPr>
              <w:t>области</w:t>
            </w:r>
            <w:r>
              <w:rPr>
                <w:spacing w:val="-2"/>
                <w:sz w:val="24"/>
              </w:rPr>
              <w:t xml:space="preserve"> </w:t>
            </w:r>
            <w:r>
              <w:rPr>
                <w:sz w:val="24"/>
              </w:rPr>
              <w:t>инженерных</w:t>
            </w:r>
            <w:r>
              <w:rPr>
                <w:spacing w:val="-2"/>
                <w:sz w:val="24"/>
              </w:rPr>
              <w:t xml:space="preserve"> </w:t>
            </w:r>
            <w:r>
              <w:rPr>
                <w:sz w:val="24"/>
              </w:rPr>
              <w:t>изысканий</w:t>
            </w:r>
          </w:p>
        </w:tc>
        <w:tc>
          <w:tcPr>
            <w:tcW w:w="3884" w:type="dxa"/>
          </w:tcPr>
          <w:p w14:paraId="10DBC475" w14:textId="77777777" w:rsidR="00F92EB8" w:rsidRDefault="006F4D87">
            <w:pPr>
              <w:pStyle w:val="TableParagraph"/>
              <w:spacing w:before="5"/>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F92EB8" w14:paraId="47DEAFE2" w14:textId="77777777">
        <w:trPr>
          <w:trHeight w:val="1775"/>
        </w:trPr>
        <w:tc>
          <w:tcPr>
            <w:tcW w:w="1846" w:type="dxa"/>
          </w:tcPr>
          <w:p w14:paraId="2B5314CC" w14:textId="77777777" w:rsidR="00F92EB8" w:rsidRDefault="006F4D87">
            <w:pPr>
              <w:pStyle w:val="TableParagraph"/>
              <w:spacing w:before="5"/>
              <w:ind w:left="330" w:right="361" w:firstLine="18"/>
              <w:rPr>
                <w:sz w:val="24"/>
              </w:rPr>
            </w:pPr>
            <w:r>
              <w:rPr>
                <w:sz w:val="24"/>
              </w:rPr>
              <w:lastRenderedPageBreak/>
              <w:t>подпункт2</w:t>
            </w:r>
            <w:r>
              <w:rPr>
                <w:spacing w:val="-57"/>
                <w:sz w:val="24"/>
              </w:rPr>
              <w:t xml:space="preserve"> </w:t>
            </w:r>
            <w:r>
              <w:rPr>
                <w:sz w:val="24"/>
              </w:rPr>
              <w:t>пункта2.12</w:t>
            </w:r>
          </w:p>
        </w:tc>
        <w:tc>
          <w:tcPr>
            <w:tcW w:w="4549" w:type="dxa"/>
          </w:tcPr>
          <w:p w14:paraId="2D518EE8" w14:textId="77777777" w:rsidR="00F92EB8" w:rsidRDefault="006F4D87">
            <w:pPr>
              <w:pStyle w:val="TableParagraph"/>
              <w:spacing w:before="5"/>
              <w:ind w:left="107" w:right="134"/>
              <w:rPr>
                <w:sz w:val="24"/>
              </w:rPr>
            </w:pPr>
            <w:r>
              <w:rPr>
                <w:sz w:val="24"/>
              </w:rPr>
              <w:t>поступления в уполномоченный орган</w:t>
            </w:r>
            <w:r>
              <w:rPr>
                <w:spacing w:val="1"/>
                <w:sz w:val="24"/>
              </w:rPr>
              <w:t xml:space="preserve"> </w:t>
            </w:r>
            <w:r>
              <w:rPr>
                <w:sz w:val="24"/>
              </w:rPr>
              <w:t>местного самоуправления сведений,</w:t>
            </w:r>
            <w:r>
              <w:rPr>
                <w:spacing w:val="1"/>
                <w:sz w:val="24"/>
              </w:rPr>
              <w:t xml:space="preserve"> </w:t>
            </w:r>
            <w:r>
              <w:rPr>
                <w:sz w:val="24"/>
              </w:rPr>
              <w:t xml:space="preserve">содержащихся в </w:t>
            </w:r>
            <w:proofErr w:type="spellStart"/>
            <w:r>
              <w:rPr>
                <w:sz w:val="24"/>
              </w:rPr>
              <w:t>ЕГРН</w:t>
            </w:r>
            <w:proofErr w:type="gramStart"/>
            <w:r>
              <w:rPr>
                <w:sz w:val="24"/>
              </w:rPr>
              <w:t>,о</w:t>
            </w:r>
            <w:proofErr w:type="spellEnd"/>
            <w:proofErr w:type="gramEnd"/>
            <w:r>
              <w:rPr>
                <w:spacing w:val="1"/>
                <w:sz w:val="24"/>
              </w:rPr>
              <w:t xml:space="preserve"> </w:t>
            </w:r>
            <w:r>
              <w:rPr>
                <w:sz w:val="24"/>
              </w:rPr>
              <w:t>зарегистрированном</w:t>
            </w:r>
            <w:r>
              <w:rPr>
                <w:spacing w:val="-9"/>
                <w:sz w:val="24"/>
              </w:rPr>
              <w:t xml:space="preserve"> </w:t>
            </w:r>
            <w:r>
              <w:rPr>
                <w:sz w:val="24"/>
              </w:rPr>
              <w:t>праве</w:t>
            </w:r>
            <w:r>
              <w:rPr>
                <w:spacing w:val="-8"/>
                <w:sz w:val="24"/>
              </w:rPr>
              <w:t xml:space="preserve"> </w:t>
            </w:r>
            <w:r>
              <w:rPr>
                <w:sz w:val="24"/>
              </w:rPr>
              <w:t>собственности</w:t>
            </w:r>
            <w:r>
              <w:rPr>
                <w:spacing w:val="-57"/>
                <w:sz w:val="24"/>
              </w:rPr>
              <w:t xml:space="preserve"> </w:t>
            </w:r>
            <w:r>
              <w:rPr>
                <w:sz w:val="24"/>
              </w:rPr>
              <w:t xml:space="preserve">на садовый дом </w:t>
            </w:r>
            <w:proofErr w:type="spellStart"/>
            <w:r>
              <w:rPr>
                <w:sz w:val="24"/>
              </w:rPr>
              <w:t>лица,не</w:t>
            </w:r>
            <w:proofErr w:type="spellEnd"/>
            <w:r>
              <w:rPr>
                <w:sz w:val="24"/>
              </w:rPr>
              <w:t xml:space="preserve"> являющегося</w:t>
            </w:r>
            <w:r>
              <w:rPr>
                <w:spacing w:val="1"/>
                <w:sz w:val="24"/>
              </w:rPr>
              <w:t xml:space="preserve"> </w:t>
            </w:r>
            <w:r>
              <w:rPr>
                <w:sz w:val="24"/>
              </w:rPr>
              <w:t>заявителем</w:t>
            </w:r>
          </w:p>
        </w:tc>
        <w:tc>
          <w:tcPr>
            <w:tcW w:w="3884" w:type="dxa"/>
          </w:tcPr>
          <w:p w14:paraId="2CE427FC" w14:textId="77777777" w:rsidR="00F92EB8" w:rsidRDefault="006F4D87">
            <w:pPr>
              <w:pStyle w:val="TableParagraph"/>
              <w:spacing w:before="5"/>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bl>
    <w:p w14:paraId="450E59ED" w14:textId="77777777" w:rsidR="00F92EB8" w:rsidRDefault="00F92EB8">
      <w:pPr>
        <w:rPr>
          <w:sz w:val="24"/>
        </w:rPr>
        <w:sectPr w:rsidR="00F92EB8">
          <w:pgSz w:w="11910" w:h="16840"/>
          <w:pgMar w:top="1040" w:right="340" w:bottom="280" w:left="106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46"/>
        <w:gridCol w:w="4549"/>
        <w:gridCol w:w="3884"/>
      </w:tblGrid>
      <w:tr w:rsidR="00F92EB8" w14:paraId="2A8A288B" w14:textId="77777777">
        <w:trPr>
          <w:trHeight w:val="1157"/>
        </w:trPr>
        <w:tc>
          <w:tcPr>
            <w:tcW w:w="1846" w:type="dxa"/>
          </w:tcPr>
          <w:p w14:paraId="529CB75B" w14:textId="77777777" w:rsidR="00F92EB8" w:rsidRDefault="006F4D87">
            <w:pPr>
              <w:pStyle w:val="TableParagraph"/>
              <w:spacing w:before="23"/>
              <w:ind w:left="115" w:right="104"/>
              <w:jc w:val="center"/>
              <w:rPr>
                <w:sz w:val="24"/>
              </w:rPr>
            </w:pPr>
            <w:r>
              <w:rPr>
                <w:sz w:val="24"/>
              </w:rPr>
              <w:lastRenderedPageBreak/>
              <w:t>№ пункта</w:t>
            </w:r>
            <w:r>
              <w:rPr>
                <w:spacing w:val="1"/>
                <w:sz w:val="24"/>
              </w:rPr>
              <w:t xml:space="preserve"> </w:t>
            </w:r>
            <w:proofErr w:type="spellStart"/>
            <w:r>
              <w:rPr>
                <w:spacing w:val="-1"/>
                <w:sz w:val="24"/>
              </w:rPr>
              <w:t>Административ</w:t>
            </w:r>
            <w:proofErr w:type="spellEnd"/>
            <w:r>
              <w:rPr>
                <w:spacing w:val="-57"/>
                <w:sz w:val="24"/>
              </w:rPr>
              <w:t xml:space="preserve"> </w:t>
            </w:r>
            <w:proofErr w:type="spellStart"/>
            <w:r>
              <w:rPr>
                <w:sz w:val="24"/>
              </w:rPr>
              <w:t>ного</w:t>
            </w:r>
            <w:proofErr w:type="spellEnd"/>
            <w:r>
              <w:rPr>
                <w:spacing w:val="1"/>
                <w:sz w:val="24"/>
              </w:rPr>
              <w:t xml:space="preserve"> </w:t>
            </w:r>
            <w:r>
              <w:rPr>
                <w:sz w:val="24"/>
              </w:rPr>
              <w:t>регламента</w:t>
            </w:r>
          </w:p>
        </w:tc>
        <w:tc>
          <w:tcPr>
            <w:tcW w:w="4549" w:type="dxa"/>
          </w:tcPr>
          <w:p w14:paraId="61330B3A" w14:textId="77777777" w:rsidR="00F92EB8" w:rsidRDefault="00F92EB8">
            <w:pPr>
              <w:pStyle w:val="TableParagraph"/>
              <w:rPr>
                <w:sz w:val="26"/>
              </w:rPr>
            </w:pPr>
          </w:p>
          <w:p w14:paraId="7E42A2DB" w14:textId="77777777" w:rsidR="00F92EB8" w:rsidRDefault="006F4D87">
            <w:pPr>
              <w:pStyle w:val="TableParagraph"/>
              <w:ind w:left="467" w:right="303" w:hanging="151"/>
              <w:rPr>
                <w:sz w:val="24"/>
              </w:rPr>
            </w:pPr>
            <w:r>
              <w:rPr>
                <w:sz w:val="24"/>
              </w:rPr>
              <w:t>Наименование</w:t>
            </w:r>
            <w:r>
              <w:rPr>
                <w:spacing w:val="-5"/>
                <w:sz w:val="24"/>
              </w:rPr>
              <w:t xml:space="preserve"> </w:t>
            </w:r>
            <w:r>
              <w:rPr>
                <w:sz w:val="24"/>
              </w:rPr>
              <w:t>основания</w:t>
            </w:r>
            <w:r>
              <w:rPr>
                <w:spacing w:val="-4"/>
                <w:sz w:val="24"/>
              </w:rPr>
              <w:t xml:space="preserve"> </w:t>
            </w:r>
            <w:r>
              <w:rPr>
                <w:sz w:val="24"/>
              </w:rPr>
              <w:t>для</w:t>
            </w:r>
            <w:r>
              <w:rPr>
                <w:spacing w:val="-4"/>
                <w:sz w:val="24"/>
              </w:rPr>
              <w:t xml:space="preserve"> </w:t>
            </w:r>
            <w:r>
              <w:rPr>
                <w:sz w:val="24"/>
              </w:rPr>
              <w:t>отказа</w:t>
            </w:r>
            <w:r>
              <w:rPr>
                <w:spacing w:val="-3"/>
                <w:sz w:val="24"/>
              </w:rPr>
              <w:t xml:space="preserve"> </w:t>
            </w:r>
            <w:r>
              <w:rPr>
                <w:sz w:val="24"/>
              </w:rPr>
              <w:t>в</w:t>
            </w:r>
            <w:r>
              <w:rPr>
                <w:spacing w:val="-57"/>
                <w:sz w:val="24"/>
              </w:rPr>
              <w:t xml:space="preserve"> </w:t>
            </w:r>
            <w:r>
              <w:rPr>
                <w:sz w:val="24"/>
              </w:rPr>
              <w:t>соответствии</w:t>
            </w:r>
            <w:r>
              <w:rPr>
                <w:spacing w:val="-5"/>
                <w:sz w:val="24"/>
              </w:rPr>
              <w:t xml:space="preserve"> </w:t>
            </w:r>
            <w:r>
              <w:rPr>
                <w:sz w:val="24"/>
              </w:rPr>
              <w:t>с</w:t>
            </w:r>
            <w:r>
              <w:rPr>
                <w:spacing w:val="-4"/>
                <w:sz w:val="24"/>
              </w:rPr>
              <w:t xml:space="preserve"> </w:t>
            </w:r>
            <w:r>
              <w:rPr>
                <w:sz w:val="24"/>
              </w:rPr>
              <w:t>единым</w:t>
            </w:r>
            <w:r>
              <w:rPr>
                <w:spacing w:val="-4"/>
                <w:sz w:val="24"/>
              </w:rPr>
              <w:t xml:space="preserve"> </w:t>
            </w:r>
            <w:r>
              <w:rPr>
                <w:sz w:val="24"/>
              </w:rPr>
              <w:t>стандартом</w:t>
            </w:r>
          </w:p>
        </w:tc>
        <w:tc>
          <w:tcPr>
            <w:tcW w:w="3884" w:type="dxa"/>
          </w:tcPr>
          <w:p w14:paraId="5D6EB640" w14:textId="77777777" w:rsidR="00F92EB8" w:rsidRDefault="00F92EB8">
            <w:pPr>
              <w:pStyle w:val="TableParagraph"/>
              <w:rPr>
                <w:sz w:val="26"/>
              </w:rPr>
            </w:pPr>
          </w:p>
          <w:p w14:paraId="7B52977A" w14:textId="77777777" w:rsidR="00F92EB8" w:rsidRDefault="006F4D87">
            <w:pPr>
              <w:pStyle w:val="TableParagraph"/>
              <w:ind w:left="550" w:right="427" w:hanging="95"/>
              <w:rPr>
                <w:sz w:val="24"/>
              </w:rPr>
            </w:pPr>
            <w:r>
              <w:rPr>
                <w:sz w:val="24"/>
              </w:rPr>
              <w:t>Разъяснение причин отказа в</w:t>
            </w:r>
            <w:r>
              <w:rPr>
                <w:spacing w:val="-58"/>
                <w:sz w:val="24"/>
              </w:rPr>
              <w:t xml:space="preserve"> </w:t>
            </w:r>
            <w:r>
              <w:rPr>
                <w:sz w:val="24"/>
              </w:rPr>
              <w:t>выдаче</w:t>
            </w:r>
            <w:r>
              <w:rPr>
                <w:spacing w:val="-2"/>
                <w:sz w:val="24"/>
              </w:rPr>
              <w:t xml:space="preserve"> </w:t>
            </w:r>
            <w:r>
              <w:rPr>
                <w:sz w:val="24"/>
              </w:rPr>
              <w:t>дубликата</w:t>
            </w:r>
            <w:r>
              <w:rPr>
                <w:spacing w:val="-3"/>
                <w:sz w:val="24"/>
              </w:rPr>
              <w:t xml:space="preserve"> </w:t>
            </w:r>
            <w:r>
              <w:rPr>
                <w:sz w:val="24"/>
              </w:rPr>
              <w:t>решения</w:t>
            </w:r>
          </w:p>
        </w:tc>
      </w:tr>
      <w:tr w:rsidR="00F92EB8" w14:paraId="75D73739" w14:textId="77777777">
        <w:trPr>
          <w:trHeight w:val="2879"/>
        </w:trPr>
        <w:tc>
          <w:tcPr>
            <w:tcW w:w="1846" w:type="dxa"/>
          </w:tcPr>
          <w:p w14:paraId="114234D7" w14:textId="77777777" w:rsidR="00F92EB8" w:rsidRDefault="006F4D87">
            <w:pPr>
              <w:pStyle w:val="TableParagraph"/>
              <w:ind w:left="330" w:right="361" w:firstLine="18"/>
              <w:rPr>
                <w:sz w:val="24"/>
              </w:rPr>
            </w:pPr>
            <w:r>
              <w:rPr>
                <w:sz w:val="24"/>
              </w:rPr>
              <w:t>подпункт3</w:t>
            </w:r>
            <w:r>
              <w:rPr>
                <w:spacing w:val="-57"/>
                <w:sz w:val="24"/>
              </w:rPr>
              <w:t xml:space="preserve"> </w:t>
            </w:r>
            <w:r>
              <w:rPr>
                <w:sz w:val="24"/>
              </w:rPr>
              <w:t>пункта2.12</w:t>
            </w:r>
          </w:p>
        </w:tc>
        <w:tc>
          <w:tcPr>
            <w:tcW w:w="4549" w:type="dxa"/>
          </w:tcPr>
          <w:p w14:paraId="33F1D580" w14:textId="77777777" w:rsidR="00F92EB8" w:rsidRDefault="006F4D87">
            <w:pPr>
              <w:pStyle w:val="TableParagraph"/>
              <w:ind w:left="107" w:right="346"/>
              <w:rPr>
                <w:sz w:val="24"/>
              </w:rPr>
            </w:pPr>
            <w:r>
              <w:rPr>
                <w:sz w:val="24"/>
              </w:rPr>
              <w:t>непредставление заявителем</w:t>
            </w:r>
            <w:r>
              <w:rPr>
                <w:spacing w:val="1"/>
                <w:sz w:val="24"/>
              </w:rPr>
              <w:t xml:space="preserve"> </w:t>
            </w:r>
            <w:r>
              <w:rPr>
                <w:sz w:val="24"/>
              </w:rPr>
              <w:t>правоустанавливающего документа на</w:t>
            </w:r>
            <w:r>
              <w:rPr>
                <w:spacing w:val="1"/>
                <w:sz w:val="24"/>
              </w:rPr>
              <w:t xml:space="preserve"> </w:t>
            </w:r>
            <w:r>
              <w:rPr>
                <w:sz w:val="24"/>
              </w:rPr>
              <w:t>объект недвижимости или нотариально</w:t>
            </w:r>
            <w:r>
              <w:rPr>
                <w:spacing w:val="-57"/>
                <w:sz w:val="24"/>
              </w:rPr>
              <w:t xml:space="preserve"> </w:t>
            </w:r>
            <w:r>
              <w:rPr>
                <w:sz w:val="24"/>
              </w:rPr>
              <w:t>заверенной копии такого документа в</w:t>
            </w:r>
            <w:r>
              <w:rPr>
                <w:spacing w:val="1"/>
                <w:sz w:val="24"/>
              </w:rPr>
              <w:t xml:space="preserve"> </w:t>
            </w:r>
            <w:r>
              <w:rPr>
                <w:sz w:val="24"/>
              </w:rPr>
              <w:t>течении 15 календарных дней после</w:t>
            </w:r>
            <w:r>
              <w:rPr>
                <w:spacing w:val="1"/>
                <w:sz w:val="24"/>
              </w:rPr>
              <w:t xml:space="preserve"> </w:t>
            </w:r>
            <w:r>
              <w:rPr>
                <w:sz w:val="24"/>
              </w:rPr>
              <w:t>поступления в уполномоченный орган</w:t>
            </w:r>
            <w:r>
              <w:rPr>
                <w:spacing w:val="1"/>
                <w:sz w:val="24"/>
              </w:rPr>
              <w:t xml:space="preserve"> </w:t>
            </w:r>
            <w:r>
              <w:rPr>
                <w:sz w:val="24"/>
              </w:rPr>
              <w:t>местного самоуправления уведомления</w:t>
            </w:r>
            <w:r>
              <w:rPr>
                <w:spacing w:val="-57"/>
                <w:sz w:val="24"/>
              </w:rPr>
              <w:t xml:space="preserve"> </w:t>
            </w:r>
            <w:r>
              <w:rPr>
                <w:sz w:val="24"/>
              </w:rPr>
              <w:t>об отсутствии в ЕГРН сведений о</w:t>
            </w:r>
            <w:r>
              <w:rPr>
                <w:spacing w:val="1"/>
                <w:sz w:val="24"/>
              </w:rPr>
              <w:t xml:space="preserve"> </w:t>
            </w:r>
            <w:r>
              <w:rPr>
                <w:sz w:val="24"/>
              </w:rPr>
              <w:t>зарегистрированных</w:t>
            </w:r>
            <w:r>
              <w:rPr>
                <w:spacing w:val="-5"/>
                <w:sz w:val="24"/>
              </w:rPr>
              <w:t xml:space="preserve"> </w:t>
            </w:r>
            <w:r>
              <w:rPr>
                <w:sz w:val="24"/>
              </w:rPr>
              <w:t>правах</w:t>
            </w:r>
            <w:r>
              <w:rPr>
                <w:spacing w:val="-5"/>
                <w:sz w:val="24"/>
              </w:rPr>
              <w:t xml:space="preserve"> </w:t>
            </w:r>
            <w:r>
              <w:rPr>
                <w:sz w:val="24"/>
              </w:rPr>
              <w:t>на</w:t>
            </w:r>
            <w:r>
              <w:rPr>
                <w:spacing w:val="-5"/>
                <w:sz w:val="24"/>
              </w:rPr>
              <w:t xml:space="preserve"> </w:t>
            </w:r>
            <w:r>
              <w:rPr>
                <w:sz w:val="24"/>
              </w:rPr>
              <w:t>садовый</w:t>
            </w:r>
            <w:r>
              <w:rPr>
                <w:spacing w:val="-57"/>
                <w:sz w:val="24"/>
              </w:rPr>
              <w:t xml:space="preserve"> </w:t>
            </w:r>
            <w:r>
              <w:rPr>
                <w:sz w:val="24"/>
              </w:rPr>
              <w:t>дом</w:t>
            </w:r>
          </w:p>
        </w:tc>
        <w:tc>
          <w:tcPr>
            <w:tcW w:w="3884" w:type="dxa"/>
          </w:tcPr>
          <w:p w14:paraId="5F986E95"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F92EB8" w14:paraId="353013E4" w14:textId="77777777">
        <w:trPr>
          <w:trHeight w:val="1223"/>
        </w:trPr>
        <w:tc>
          <w:tcPr>
            <w:tcW w:w="1846" w:type="dxa"/>
          </w:tcPr>
          <w:p w14:paraId="5C6E7187" w14:textId="77777777" w:rsidR="00F92EB8" w:rsidRDefault="006F4D87">
            <w:pPr>
              <w:pStyle w:val="TableParagraph"/>
              <w:ind w:left="330" w:right="361" w:firstLine="18"/>
              <w:rPr>
                <w:sz w:val="24"/>
              </w:rPr>
            </w:pPr>
            <w:r>
              <w:rPr>
                <w:sz w:val="24"/>
              </w:rPr>
              <w:t>подпункт4</w:t>
            </w:r>
            <w:r>
              <w:rPr>
                <w:spacing w:val="-57"/>
                <w:sz w:val="24"/>
              </w:rPr>
              <w:t xml:space="preserve"> </w:t>
            </w:r>
            <w:r>
              <w:rPr>
                <w:sz w:val="24"/>
              </w:rPr>
              <w:t>пункта2.12</w:t>
            </w:r>
          </w:p>
        </w:tc>
        <w:tc>
          <w:tcPr>
            <w:tcW w:w="4549" w:type="dxa"/>
          </w:tcPr>
          <w:p w14:paraId="14063092" w14:textId="77777777" w:rsidR="00F92EB8" w:rsidRDefault="006F4D87">
            <w:pPr>
              <w:pStyle w:val="TableParagraph"/>
              <w:ind w:left="107" w:right="110"/>
              <w:rPr>
                <w:sz w:val="24"/>
              </w:rPr>
            </w:pPr>
            <w:r>
              <w:rPr>
                <w:sz w:val="24"/>
              </w:rPr>
              <w:t>непредставление</w:t>
            </w:r>
            <w:r>
              <w:rPr>
                <w:spacing w:val="-12"/>
                <w:sz w:val="24"/>
              </w:rPr>
              <w:t xml:space="preserve"> </w:t>
            </w:r>
            <w:r>
              <w:rPr>
                <w:sz w:val="24"/>
              </w:rPr>
              <w:t>заявителем</w:t>
            </w:r>
            <w:r>
              <w:rPr>
                <w:spacing w:val="-10"/>
                <w:sz w:val="24"/>
              </w:rPr>
              <w:t xml:space="preserve"> </w:t>
            </w:r>
            <w:r>
              <w:rPr>
                <w:sz w:val="24"/>
              </w:rPr>
              <w:t>нотариально</w:t>
            </w:r>
            <w:r>
              <w:rPr>
                <w:spacing w:val="-57"/>
                <w:sz w:val="24"/>
              </w:rPr>
              <w:t xml:space="preserve"> </w:t>
            </w:r>
            <w:r>
              <w:rPr>
                <w:sz w:val="24"/>
              </w:rPr>
              <w:t>удостоверенного согласия третьих лиц в</w:t>
            </w:r>
            <w:r>
              <w:rPr>
                <w:spacing w:val="1"/>
                <w:sz w:val="24"/>
              </w:rPr>
              <w:t xml:space="preserve"> </w:t>
            </w:r>
            <w:proofErr w:type="spellStart"/>
            <w:r>
              <w:rPr>
                <w:sz w:val="24"/>
              </w:rPr>
              <w:t>случае</w:t>
            </w:r>
            <w:proofErr w:type="gramStart"/>
            <w:r>
              <w:rPr>
                <w:sz w:val="24"/>
              </w:rPr>
              <w:t>,е</w:t>
            </w:r>
            <w:proofErr w:type="gramEnd"/>
            <w:r>
              <w:rPr>
                <w:sz w:val="24"/>
              </w:rPr>
              <w:t>сли</w:t>
            </w:r>
            <w:proofErr w:type="spellEnd"/>
            <w:r>
              <w:rPr>
                <w:sz w:val="24"/>
              </w:rPr>
              <w:t xml:space="preserve"> садовый дом обременен</w:t>
            </w:r>
            <w:r>
              <w:rPr>
                <w:spacing w:val="1"/>
                <w:sz w:val="24"/>
              </w:rPr>
              <w:t xml:space="preserve"> </w:t>
            </w:r>
            <w:r>
              <w:rPr>
                <w:sz w:val="24"/>
              </w:rPr>
              <w:t>правами</w:t>
            </w:r>
            <w:r>
              <w:rPr>
                <w:spacing w:val="-2"/>
                <w:sz w:val="24"/>
              </w:rPr>
              <w:t xml:space="preserve"> </w:t>
            </w:r>
            <w:r>
              <w:rPr>
                <w:sz w:val="24"/>
              </w:rPr>
              <w:t>указанных</w:t>
            </w:r>
            <w:r>
              <w:rPr>
                <w:spacing w:val="-1"/>
                <w:sz w:val="24"/>
              </w:rPr>
              <w:t xml:space="preserve"> </w:t>
            </w:r>
            <w:r>
              <w:rPr>
                <w:sz w:val="24"/>
              </w:rPr>
              <w:t>лиц</w:t>
            </w:r>
          </w:p>
        </w:tc>
        <w:tc>
          <w:tcPr>
            <w:tcW w:w="3884" w:type="dxa"/>
          </w:tcPr>
          <w:p w14:paraId="4C82136D"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F92EB8" w14:paraId="0A411598" w14:textId="77777777">
        <w:trPr>
          <w:trHeight w:val="1775"/>
        </w:trPr>
        <w:tc>
          <w:tcPr>
            <w:tcW w:w="1846" w:type="dxa"/>
          </w:tcPr>
          <w:p w14:paraId="1077DCC2" w14:textId="77777777" w:rsidR="00F92EB8" w:rsidRDefault="006F4D87">
            <w:pPr>
              <w:pStyle w:val="TableParagraph"/>
              <w:ind w:left="330" w:right="361" w:firstLine="18"/>
              <w:rPr>
                <w:sz w:val="24"/>
              </w:rPr>
            </w:pPr>
            <w:r>
              <w:rPr>
                <w:sz w:val="24"/>
              </w:rPr>
              <w:t>подпункт5</w:t>
            </w:r>
            <w:r>
              <w:rPr>
                <w:spacing w:val="-57"/>
                <w:sz w:val="24"/>
              </w:rPr>
              <w:t xml:space="preserve"> </w:t>
            </w:r>
            <w:r>
              <w:rPr>
                <w:sz w:val="24"/>
              </w:rPr>
              <w:t>пункта2.12</w:t>
            </w:r>
          </w:p>
        </w:tc>
        <w:tc>
          <w:tcPr>
            <w:tcW w:w="4549" w:type="dxa"/>
          </w:tcPr>
          <w:p w14:paraId="615CCA87" w14:textId="77777777" w:rsidR="00F92EB8" w:rsidRDefault="006F4D87">
            <w:pPr>
              <w:pStyle w:val="TableParagraph"/>
              <w:ind w:left="107" w:right="220"/>
              <w:rPr>
                <w:sz w:val="24"/>
              </w:rPr>
            </w:pPr>
            <w:r>
              <w:rPr>
                <w:sz w:val="24"/>
              </w:rPr>
              <w:t>размещение</w:t>
            </w:r>
            <w:r>
              <w:rPr>
                <w:spacing w:val="-4"/>
                <w:sz w:val="24"/>
              </w:rPr>
              <w:t xml:space="preserve"> </w:t>
            </w:r>
            <w:r>
              <w:rPr>
                <w:sz w:val="24"/>
              </w:rPr>
              <w:t>садового</w:t>
            </w:r>
            <w:r>
              <w:rPr>
                <w:spacing w:val="-4"/>
                <w:sz w:val="24"/>
              </w:rPr>
              <w:t xml:space="preserve"> </w:t>
            </w:r>
            <w:r>
              <w:rPr>
                <w:sz w:val="24"/>
              </w:rPr>
              <w:t>дома</w:t>
            </w:r>
            <w:r>
              <w:rPr>
                <w:spacing w:val="-3"/>
                <w:sz w:val="24"/>
              </w:rPr>
              <w:t xml:space="preserve"> </w:t>
            </w:r>
            <w:r>
              <w:rPr>
                <w:sz w:val="24"/>
              </w:rPr>
              <w:t>на</w:t>
            </w:r>
            <w:r>
              <w:rPr>
                <w:spacing w:val="-4"/>
                <w:sz w:val="24"/>
              </w:rPr>
              <w:t xml:space="preserve"> </w:t>
            </w:r>
            <w:r>
              <w:rPr>
                <w:sz w:val="24"/>
              </w:rPr>
              <w:t>земельном</w:t>
            </w:r>
            <w:r>
              <w:rPr>
                <w:spacing w:val="-57"/>
                <w:sz w:val="24"/>
              </w:rPr>
              <w:t xml:space="preserve"> </w:t>
            </w:r>
            <w:r>
              <w:rPr>
                <w:sz w:val="24"/>
              </w:rPr>
              <w:t>участке, виды разрешенного</w:t>
            </w:r>
            <w:r>
              <w:rPr>
                <w:spacing w:val="1"/>
                <w:sz w:val="24"/>
              </w:rPr>
              <w:t xml:space="preserve"> </w:t>
            </w:r>
            <w:r>
              <w:rPr>
                <w:sz w:val="24"/>
              </w:rPr>
              <w:t>использования которого, установленные</w:t>
            </w:r>
            <w:r>
              <w:rPr>
                <w:spacing w:val="1"/>
                <w:sz w:val="24"/>
              </w:rPr>
              <w:t xml:space="preserve"> </w:t>
            </w:r>
            <w:r>
              <w:rPr>
                <w:sz w:val="24"/>
              </w:rPr>
              <w:t>в соответствии с законодательством</w:t>
            </w:r>
            <w:r>
              <w:rPr>
                <w:spacing w:val="1"/>
                <w:sz w:val="24"/>
              </w:rPr>
              <w:t xml:space="preserve"> </w:t>
            </w:r>
            <w:r>
              <w:rPr>
                <w:sz w:val="24"/>
              </w:rPr>
              <w:t>Российской Федерации, не</w:t>
            </w:r>
            <w:r>
              <w:rPr>
                <w:spacing w:val="1"/>
                <w:sz w:val="24"/>
              </w:rPr>
              <w:t xml:space="preserve"> </w:t>
            </w:r>
            <w:r>
              <w:rPr>
                <w:sz w:val="24"/>
              </w:rPr>
              <w:t>предусматривают</w:t>
            </w:r>
            <w:r>
              <w:rPr>
                <w:spacing w:val="-3"/>
                <w:sz w:val="24"/>
              </w:rPr>
              <w:t xml:space="preserve"> </w:t>
            </w:r>
            <w:r>
              <w:rPr>
                <w:sz w:val="24"/>
              </w:rPr>
              <w:t>такого</w:t>
            </w:r>
            <w:r>
              <w:rPr>
                <w:spacing w:val="-2"/>
                <w:sz w:val="24"/>
              </w:rPr>
              <w:t xml:space="preserve"> </w:t>
            </w:r>
            <w:r>
              <w:rPr>
                <w:sz w:val="24"/>
              </w:rPr>
              <w:t>размещения</w:t>
            </w:r>
          </w:p>
        </w:tc>
        <w:tc>
          <w:tcPr>
            <w:tcW w:w="3884" w:type="dxa"/>
          </w:tcPr>
          <w:p w14:paraId="3FD284E5"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F92EB8" w14:paraId="14D3BBAF" w14:textId="77777777">
        <w:trPr>
          <w:trHeight w:val="1223"/>
        </w:trPr>
        <w:tc>
          <w:tcPr>
            <w:tcW w:w="1846" w:type="dxa"/>
          </w:tcPr>
          <w:p w14:paraId="7DE617DF" w14:textId="77777777" w:rsidR="00F92EB8" w:rsidRDefault="006F4D87">
            <w:pPr>
              <w:pStyle w:val="TableParagraph"/>
              <w:ind w:left="330" w:right="361" w:firstLine="18"/>
              <w:rPr>
                <w:sz w:val="24"/>
              </w:rPr>
            </w:pPr>
            <w:r>
              <w:rPr>
                <w:sz w:val="24"/>
              </w:rPr>
              <w:t>подпункт6</w:t>
            </w:r>
            <w:r>
              <w:rPr>
                <w:spacing w:val="-57"/>
                <w:sz w:val="24"/>
              </w:rPr>
              <w:t xml:space="preserve"> </w:t>
            </w:r>
            <w:r>
              <w:rPr>
                <w:sz w:val="24"/>
              </w:rPr>
              <w:t>пункта2.12</w:t>
            </w:r>
          </w:p>
        </w:tc>
        <w:tc>
          <w:tcPr>
            <w:tcW w:w="4549" w:type="dxa"/>
          </w:tcPr>
          <w:p w14:paraId="7F2EB3EE" w14:textId="77777777" w:rsidR="00F92EB8" w:rsidRDefault="006F4D87">
            <w:pPr>
              <w:pStyle w:val="TableParagraph"/>
              <w:ind w:left="107" w:right="886"/>
              <w:rPr>
                <w:sz w:val="24"/>
              </w:rPr>
            </w:pPr>
            <w:r>
              <w:rPr>
                <w:sz w:val="24"/>
              </w:rPr>
              <w:t>отсутствие</w:t>
            </w:r>
            <w:r>
              <w:rPr>
                <w:spacing w:val="-14"/>
                <w:sz w:val="24"/>
              </w:rPr>
              <w:t xml:space="preserve"> </w:t>
            </w:r>
            <w:r>
              <w:rPr>
                <w:sz w:val="24"/>
              </w:rPr>
              <w:t>документов(сведений),</w:t>
            </w:r>
            <w:r>
              <w:rPr>
                <w:spacing w:val="-57"/>
                <w:sz w:val="24"/>
              </w:rPr>
              <w:t xml:space="preserve"> </w:t>
            </w:r>
            <w:r>
              <w:rPr>
                <w:sz w:val="24"/>
              </w:rPr>
              <w:t>предусмотренных нормативными</w:t>
            </w:r>
            <w:r>
              <w:rPr>
                <w:spacing w:val="1"/>
                <w:sz w:val="24"/>
              </w:rPr>
              <w:t xml:space="preserve"> </w:t>
            </w:r>
            <w:r>
              <w:rPr>
                <w:sz w:val="24"/>
              </w:rPr>
              <w:t>правовыми актами Российской</w:t>
            </w:r>
            <w:r>
              <w:rPr>
                <w:spacing w:val="1"/>
                <w:sz w:val="24"/>
              </w:rPr>
              <w:t xml:space="preserve"> </w:t>
            </w:r>
            <w:r>
              <w:rPr>
                <w:sz w:val="24"/>
              </w:rPr>
              <w:t>Федерации</w:t>
            </w:r>
          </w:p>
        </w:tc>
        <w:tc>
          <w:tcPr>
            <w:tcW w:w="3884" w:type="dxa"/>
          </w:tcPr>
          <w:p w14:paraId="3DB99D49"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F92EB8" w14:paraId="66440834" w14:textId="77777777">
        <w:trPr>
          <w:trHeight w:val="1223"/>
        </w:trPr>
        <w:tc>
          <w:tcPr>
            <w:tcW w:w="1846" w:type="dxa"/>
          </w:tcPr>
          <w:p w14:paraId="19D3EAF7" w14:textId="77777777" w:rsidR="00F92EB8" w:rsidRDefault="006F4D87">
            <w:pPr>
              <w:pStyle w:val="TableParagraph"/>
              <w:ind w:left="330" w:right="361" w:firstLine="18"/>
              <w:rPr>
                <w:sz w:val="24"/>
              </w:rPr>
            </w:pPr>
            <w:r>
              <w:rPr>
                <w:sz w:val="24"/>
              </w:rPr>
              <w:t>подпункт7</w:t>
            </w:r>
            <w:r>
              <w:rPr>
                <w:spacing w:val="-57"/>
                <w:sz w:val="24"/>
              </w:rPr>
              <w:t xml:space="preserve"> </w:t>
            </w:r>
            <w:r>
              <w:rPr>
                <w:sz w:val="24"/>
              </w:rPr>
              <w:t>пункта2.12</w:t>
            </w:r>
          </w:p>
        </w:tc>
        <w:tc>
          <w:tcPr>
            <w:tcW w:w="4549" w:type="dxa"/>
          </w:tcPr>
          <w:p w14:paraId="71E9B6A8" w14:textId="77777777" w:rsidR="00F92EB8" w:rsidRDefault="006F4D87">
            <w:pPr>
              <w:pStyle w:val="TableParagraph"/>
              <w:ind w:left="107" w:right="458"/>
              <w:rPr>
                <w:sz w:val="24"/>
              </w:rPr>
            </w:pPr>
            <w:r>
              <w:rPr>
                <w:spacing w:val="-1"/>
                <w:sz w:val="24"/>
              </w:rPr>
              <w:t>документ</w:t>
            </w:r>
            <w:proofErr w:type="gramStart"/>
            <w:r>
              <w:rPr>
                <w:spacing w:val="-1"/>
                <w:sz w:val="24"/>
              </w:rPr>
              <w:t>ы(</w:t>
            </w:r>
            <w:proofErr w:type="gramEnd"/>
            <w:r>
              <w:rPr>
                <w:spacing w:val="-1"/>
                <w:sz w:val="24"/>
              </w:rPr>
              <w:t>сведения),представленные</w:t>
            </w:r>
            <w:r>
              <w:rPr>
                <w:spacing w:val="-57"/>
                <w:sz w:val="24"/>
              </w:rPr>
              <w:t xml:space="preserve"> </w:t>
            </w:r>
            <w:r>
              <w:rPr>
                <w:sz w:val="24"/>
              </w:rPr>
              <w:t>заявителем, противоречат документам</w:t>
            </w:r>
            <w:r>
              <w:rPr>
                <w:spacing w:val="-57"/>
                <w:sz w:val="24"/>
              </w:rPr>
              <w:t xml:space="preserve"> </w:t>
            </w:r>
            <w:r>
              <w:rPr>
                <w:sz w:val="24"/>
              </w:rPr>
              <w:t>(сведениям),полученным в рамках</w:t>
            </w:r>
            <w:r>
              <w:rPr>
                <w:spacing w:val="1"/>
                <w:sz w:val="24"/>
              </w:rPr>
              <w:t xml:space="preserve"> </w:t>
            </w:r>
            <w:r>
              <w:rPr>
                <w:sz w:val="24"/>
              </w:rPr>
              <w:t>межведомственного</w:t>
            </w:r>
            <w:r>
              <w:rPr>
                <w:spacing w:val="-8"/>
                <w:sz w:val="24"/>
              </w:rPr>
              <w:t xml:space="preserve"> </w:t>
            </w:r>
            <w:r>
              <w:rPr>
                <w:sz w:val="24"/>
              </w:rPr>
              <w:t>взаимодействия</w:t>
            </w:r>
          </w:p>
        </w:tc>
        <w:tc>
          <w:tcPr>
            <w:tcW w:w="3884" w:type="dxa"/>
          </w:tcPr>
          <w:p w14:paraId="2E113C53"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F92EB8" w14:paraId="016C3B6D" w14:textId="77777777">
        <w:trPr>
          <w:trHeight w:val="395"/>
        </w:trPr>
        <w:tc>
          <w:tcPr>
            <w:tcW w:w="10279" w:type="dxa"/>
            <w:gridSpan w:val="3"/>
          </w:tcPr>
          <w:p w14:paraId="5AFB9ABD" w14:textId="77777777" w:rsidR="00F92EB8" w:rsidRDefault="006F4D87">
            <w:pPr>
              <w:pStyle w:val="TableParagraph"/>
              <w:spacing w:line="272" w:lineRule="exact"/>
              <w:ind w:left="2148" w:right="2202"/>
              <w:jc w:val="center"/>
              <w:rPr>
                <w:sz w:val="24"/>
              </w:rPr>
            </w:pPr>
            <w:r>
              <w:rPr>
                <w:sz w:val="24"/>
              </w:rPr>
              <w:t>Для</w:t>
            </w:r>
            <w:r>
              <w:rPr>
                <w:spacing w:val="-7"/>
                <w:sz w:val="24"/>
              </w:rPr>
              <w:t xml:space="preserve"> </w:t>
            </w:r>
            <w:proofErr w:type="spellStart"/>
            <w:r>
              <w:rPr>
                <w:sz w:val="24"/>
              </w:rPr>
              <w:t>подуслуги</w:t>
            </w:r>
            <w:proofErr w:type="spellEnd"/>
            <w:r>
              <w:rPr>
                <w:sz w:val="24"/>
              </w:rPr>
              <w:t xml:space="preserve"> «Признание</w:t>
            </w:r>
            <w:r>
              <w:rPr>
                <w:spacing w:val="-7"/>
                <w:sz w:val="24"/>
              </w:rPr>
              <w:t xml:space="preserve"> </w:t>
            </w:r>
            <w:r>
              <w:rPr>
                <w:sz w:val="24"/>
              </w:rPr>
              <w:t>жилого</w:t>
            </w:r>
            <w:r>
              <w:rPr>
                <w:spacing w:val="-7"/>
                <w:sz w:val="24"/>
              </w:rPr>
              <w:t xml:space="preserve"> </w:t>
            </w:r>
            <w:r>
              <w:rPr>
                <w:sz w:val="24"/>
              </w:rPr>
              <w:t>дома</w:t>
            </w:r>
            <w:r>
              <w:rPr>
                <w:spacing w:val="-7"/>
                <w:sz w:val="24"/>
              </w:rPr>
              <w:t xml:space="preserve"> </w:t>
            </w:r>
            <w:r>
              <w:rPr>
                <w:sz w:val="24"/>
              </w:rPr>
              <w:t>садовым</w:t>
            </w:r>
            <w:r>
              <w:rPr>
                <w:spacing w:val="-7"/>
                <w:sz w:val="24"/>
              </w:rPr>
              <w:t xml:space="preserve"> </w:t>
            </w:r>
            <w:r>
              <w:rPr>
                <w:sz w:val="24"/>
              </w:rPr>
              <w:t>домом»</w:t>
            </w:r>
          </w:p>
        </w:tc>
      </w:tr>
      <w:tr w:rsidR="00F92EB8" w14:paraId="5A1CADBD" w14:textId="77777777">
        <w:trPr>
          <w:trHeight w:val="1499"/>
        </w:trPr>
        <w:tc>
          <w:tcPr>
            <w:tcW w:w="1846" w:type="dxa"/>
          </w:tcPr>
          <w:p w14:paraId="30307441" w14:textId="77777777" w:rsidR="00F92EB8" w:rsidRDefault="006F4D87">
            <w:pPr>
              <w:pStyle w:val="TableParagraph"/>
              <w:ind w:left="330" w:right="361" w:firstLine="18"/>
              <w:rPr>
                <w:sz w:val="24"/>
              </w:rPr>
            </w:pPr>
            <w:r>
              <w:rPr>
                <w:sz w:val="24"/>
              </w:rPr>
              <w:t>подпункт8</w:t>
            </w:r>
            <w:r>
              <w:rPr>
                <w:spacing w:val="-57"/>
                <w:sz w:val="24"/>
              </w:rPr>
              <w:t xml:space="preserve"> </w:t>
            </w:r>
            <w:r>
              <w:rPr>
                <w:sz w:val="24"/>
              </w:rPr>
              <w:t>пункта2.12</w:t>
            </w:r>
          </w:p>
        </w:tc>
        <w:tc>
          <w:tcPr>
            <w:tcW w:w="4549" w:type="dxa"/>
          </w:tcPr>
          <w:p w14:paraId="4DE8A92C" w14:textId="77777777" w:rsidR="00F92EB8" w:rsidRDefault="006F4D87">
            <w:pPr>
              <w:pStyle w:val="TableParagraph"/>
              <w:ind w:left="107" w:right="465"/>
              <w:rPr>
                <w:sz w:val="24"/>
              </w:rPr>
            </w:pPr>
            <w:r>
              <w:rPr>
                <w:sz w:val="24"/>
              </w:rPr>
              <w:t>поступление в уполномоченный орган</w:t>
            </w:r>
            <w:r>
              <w:rPr>
                <w:spacing w:val="-57"/>
                <w:sz w:val="24"/>
              </w:rPr>
              <w:t xml:space="preserve"> </w:t>
            </w:r>
            <w:r>
              <w:rPr>
                <w:sz w:val="24"/>
              </w:rPr>
              <w:t>местного самоуправления сведений,</w:t>
            </w:r>
            <w:r>
              <w:rPr>
                <w:spacing w:val="1"/>
                <w:sz w:val="24"/>
              </w:rPr>
              <w:t xml:space="preserve"> </w:t>
            </w:r>
            <w:r>
              <w:rPr>
                <w:sz w:val="24"/>
              </w:rPr>
              <w:t>содержащихся в ЕГРН сведений о</w:t>
            </w:r>
            <w:r>
              <w:rPr>
                <w:spacing w:val="1"/>
                <w:sz w:val="24"/>
              </w:rPr>
              <w:t xml:space="preserve"> </w:t>
            </w:r>
            <w:r>
              <w:rPr>
                <w:sz w:val="24"/>
              </w:rPr>
              <w:t>зарегистрированных правах на жилой</w:t>
            </w:r>
            <w:r>
              <w:rPr>
                <w:spacing w:val="1"/>
                <w:sz w:val="24"/>
              </w:rPr>
              <w:t xml:space="preserve"> </w:t>
            </w:r>
            <w:r>
              <w:rPr>
                <w:sz w:val="24"/>
              </w:rPr>
              <w:t>дом</w:t>
            </w:r>
          </w:p>
        </w:tc>
        <w:tc>
          <w:tcPr>
            <w:tcW w:w="3884" w:type="dxa"/>
          </w:tcPr>
          <w:p w14:paraId="71AECDDE"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F92EB8" w14:paraId="49592357" w14:textId="77777777">
        <w:trPr>
          <w:trHeight w:val="2879"/>
        </w:trPr>
        <w:tc>
          <w:tcPr>
            <w:tcW w:w="1846" w:type="dxa"/>
          </w:tcPr>
          <w:p w14:paraId="194221AD" w14:textId="77777777" w:rsidR="00F92EB8" w:rsidRDefault="006F4D87">
            <w:pPr>
              <w:pStyle w:val="TableParagraph"/>
              <w:ind w:left="330" w:right="361" w:firstLine="18"/>
              <w:rPr>
                <w:sz w:val="24"/>
              </w:rPr>
            </w:pPr>
            <w:r>
              <w:rPr>
                <w:sz w:val="24"/>
              </w:rPr>
              <w:t>подпункт9</w:t>
            </w:r>
            <w:r>
              <w:rPr>
                <w:spacing w:val="-57"/>
                <w:sz w:val="24"/>
              </w:rPr>
              <w:t xml:space="preserve"> </w:t>
            </w:r>
            <w:r>
              <w:rPr>
                <w:sz w:val="24"/>
              </w:rPr>
              <w:t>пункта2.12</w:t>
            </w:r>
          </w:p>
        </w:tc>
        <w:tc>
          <w:tcPr>
            <w:tcW w:w="4549" w:type="dxa"/>
          </w:tcPr>
          <w:p w14:paraId="1912A08C" w14:textId="77777777" w:rsidR="00F92EB8" w:rsidRDefault="006F4D87">
            <w:pPr>
              <w:pStyle w:val="TableParagraph"/>
              <w:ind w:left="107" w:right="380"/>
              <w:rPr>
                <w:sz w:val="24"/>
              </w:rPr>
            </w:pPr>
            <w:r>
              <w:rPr>
                <w:sz w:val="24"/>
              </w:rPr>
              <w:t>непредставление заявителем</w:t>
            </w:r>
            <w:r>
              <w:rPr>
                <w:spacing w:val="1"/>
                <w:sz w:val="24"/>
              </w:rPr>
              <w:t xml:space="preserve"> </w:t>
            </w:r>
            <w:r>
              <w:rPr>
                <w:sz w:val="24"/>
              </w:rPr>
              <w:t>правоустанавливающего документа на</w:t>
            </w:r>
            <w:r>
              <w:rPr>
                <w:spacing w:val="1"/>
                <w:sz w:val="24"/>
              </w:rPr>
              <w:t xml:space="preserve"> </w:t>
            </w:r>
            <w:r>
              <w:rPr>
                <w:sz w:val="24"/>
              </w:rPr>
              <w:t>объект</w:t>
            </w:r>
            <w:r>
              <w:rPr>
                <w:spacing w:val="-8"/>
                <w:sz w:val="24"/>
              </w:rPr>
              <w:t xml:space="preserve"> </w:t>
            </w:r>
            <w:r>
              <w:rPr>
                <w:sz w:val="24"/>
              </w:rPr>
              <w:t>недвижимости</w:t>
            </w:r>
            <w:r>
              <w:rPr>
                <w:spacing w:val="-8"/>
                <w:sz w:val="24"/>
              </w:rPr>
              <w:t xml:space="preserve"> </w:t>
            </w:r>
            <w:r>
              <w:rPr>
                <w:sz w:val="24"/>
              </w:rPr>
              <w:t>или</w:t>
            </w:r>
            <w:r>
              <w:rPr>
                <w:spacing w:val="-8"/>
                <w:sz w:val="24"/>
              </w:rPr>
              <w:t xml:space="preserve"> </w:t>
            </w:r>
            <w:r>
              <w:rPr>
                <w:sz w:val="24"/>
              </w:rPr>
              <w:t>нотариально</w:t>
            </w:r>
            <w:r>
              <w:rPr>
                <w:spacing w:val="-57"/>
                <w:sz w:val="24"/>
              </w:rPr>
              <w:t xml:space="preserve"> </w:t>
            </w:r>
            <w:r>
              <w:rPr>
                <w:sz w:val="24"/>
              </w:rPr>
              <w:t>заверенной копии такого документа в</w:t>
            </w:r>
            <w:r>
              <w:rPr>
                <w:spacing w:val="1"/>
                <w:sz w:val="24"/>
              </w:rPr>
              <w:t xml:space="preserve"> </w:t>
            </w:r>
            <w:r>
              <w:rPr>
                <w:sz w:val="24"/>
              </w:rPr>
              <w:t>течении15календарных дней после</w:t>
            </w:r>
            <w:r>
              <w:rPr>
                <w:spacing w:val="1"/>
                <w:sz w:val="24"/>
              </w:rPr>
              <w:t xml:space="preserve"> </w:t>
            </w:r>
            <w:r>
              <w:rPr>
                <w:sz w:val="24"/>
              </w:rPr>
              <w:t>поступления в уполномоченный орган</w:t>
            </w:r>
            <w:r>
              <w:rPr>
                <w:spacing w:val="1"/>
                <w:sz w:val="24"/>
              </w:rPr>
              <w:t xml:space="preserve"> </w:t>
            </w:r>
            <w:r>
              <w:rPr>
                <w:sz w:val="24"/>
              </w:rPr>
              <w:t>местного</w:t>
            </w:r>
            <w:r>
              <w:rPr>
                <w:spacing w:val="-10"/>
                <w:sz w:val="24"/>
              </w:rPr>
              <w:t xml:space="preserve"> </w:t>
            </w:r>
            <w:r>
              <w:rPr>
                <w:sz w:val="24"/>
              </w:rPr>
              <w:t>самоуправления</w:t>
            </w:r>
            <w:r>
              <w:rPr>
                <w:spacing w:val="-9"/>
                <w:sz w:val="24"/>
              </w:rPr>
              <w:t xml:space="preserve"> </w:t>
            </w:r>
            <w:r>
              <w:rPr>
                <w:sz w:val="24"/>
              </w:rPr>
              <w:t>уведомления</w:t>
            </w:r>
            <w:r>
              <w:rPr>
                <w:spacing w:val="-57"/>
                <w:sz w:val="24"/>
              </w:rPr>
              <w:t xml:space="preserve"> </w:t>
            </w:r>
            <w:r>
              <w:rPr>
                <w:sz w:val="24"/>
              </w:rPr>
              <w:t>об отсутствии в ЕГРН сведений о</w:t>
            </w:r>
            <w:r>
              <w:rPr>
                <w:spacing w:val="1"/>
                <w:sz w:val="24"/>
              </w:rPr>
              <w:t xml:space="preserve"> </w:t>
            </w:r>
            <w:r>
              <w:rPr>
                <w:sz w:val="24"/>
              </w:rPr>
              <w:t>зарегистрированных правах на жилой</w:t>
            </w:r>
            <w:r>
              <w:rPr>
                <w:spacing w:val="1"/>
                <w:sz w:val="24"/>
              </w:rPr>
              <w:t xml:space="preserve"> </w:t>
            </w:r>
            <w:r>
              <w:rPr>
                <w:sz w:val="24"/>
              </w:rPr>
              <w:t>дом</w:t>
            </w:r>
          </w:p>
        </w:tc>
        <w:tc>
          <w:tcPr>
            <w:tcW w:w="3884" w:type="dxa"/>
          </w:tcPr>
          <w:p w14:paraId="7AA5E543"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bl>
    <w:p w14:paraId="7BAD9EF0" w14:textId="77777777" w:rsidR="00F92EB8" w:rsidRDefault="00F92EB8">
      <w:pPr>
        <w:rPr>
          <w:sz w:val="24"/>
        </w:rPr>
        <w:sectPr w:rsidR="00F92EB8">
          <w:pgSz w:w="11910" w:h="16840"/>
          <w:pgMar w:top="1120" w:right="340" w:bottom="280" w:left="106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46"/>
        <w:gridCol w:w="4549"/>
        <w:gridCol w:w="3884"/>
      </w:tblGrid>
      <w:tr w:rsidR="00F92EB8" w14:paraId="489C7562" w14:textId="77777777">
        <w:trPr>
          <w:trHeight w:val="1157"/>
        </w:trPr>
        <w:tc>
          <w:tcPr>
            <w:tcW w:w="1846" w:type="dxa"/>
          </w:tcPr>
          <w:p w14:paraId="4EB75153" w14:textId="77777777" w:rsidR="00F92EB8" w:rsidRDefault="006F4D87">
            <w:pPr>
              <w:pStyle w:val="TableParagraph"/>
              <w:spacing w:before="23"/>
              <w:ind w:left="115" w:right="104"/>
              <w:jc w:val="center"/>
              <w:rPr>
                <w:sz w:val="24"/>
              </w:rPr>
            </w:pPr>
            <w:r>
              <w:rPr>
                <w:sz w:val="24"/>
              </w:rPr>
              <w:lastRenderedPageBreak/>
              <w:t>№ пункта</w:t>
            </w:r>
            <w:r>
              <w:rPr>
                <w:spacing w:val="1"/>
                <w:sz w:val="24"/>
              </w:rPr>
              <w:t xml:space="preserve"> </w:t>
            </w:r>
            <w:proofErr w:type="spellStart"/>
            <w:r>
              <w:rPr>
                <w:spacing w:val="-1"/>
                <w:sz w:val="24"/>
              </w:rPr>
              <w:t>Административ</w:t>
            </w:r>
            <w:proofErr w:type="spellEnd"/>
            <w:r>
              <w:rPr>
                <w:spacing w:val="-57"/>
                <w:sz w:val="24"/>
              </w:rPr>
              <w:t xml:space="preserve"> </w:t>
            </w:r>
            <w:proofErr w:type="spellStart"/>
            <w:r>
              <w:rPr>
                <w:sz w:val="24"/>
              </w:rPr>
              <w:t>ного</w:t>
            </w:r>
            <w:proofErr w:type="spellEnd"/>
            <w:r>
              <w:rPr>
                <w:spacing w:val="1"/>
                <w:sz w:val="24"/>
              </w:rPr>
              <w:t xml:space="preserve"> </w:t>
            </w:r>
            <w:r>
              <w:rPr>
                <w:sz w:val="24"/>
              </w:rPr>
              <w:t>регламента</w:t>
            </w:r>
          </w:p>
        </w:tc>
        <w:tc>
          <w:tcPr>
            <w:tcW w:w="4549" w:type="dxa"/>
          </w:tcPr>
          <w:p w14:paraId="69B7CBF8" w14:textId="77777777" w:rsidR="00F92EB8" w:rsidRDefault="00F92EB8">
            <w:pPr>
              <w:pStyle w:val="TableParagraph"/>
              <w:rPr>
                <w:sz w:val="26"/>
              </w:rPr>
            </w:pPr>
          </w:p>
          <w:p w14:paraId="4B18DBBC" w14:textId="77777777" w:rsidR="00F92EB8" w:rsidRDefault="006F4D87">
            <w:pPr>
              <w:pStyle w:val="TableParagraph"/>
              <w:ind w:left="467" w:right="303" w:hanging="151"/>
              <w:rPr>
                <w:sz w:val="24"/>
              </w:rPr>
            </w:pPr>
            <w:r>
              <w:rPr>
                <w:sz w:val="24"/>
              </w:rPr>
              <w:t>Наименование</w:t>
            </w:r>
            <w:r>
              <w:rPr>
                <w:spacing w:val="-5"/>
                <w:sz w:val="24"/>
              </w:rPr>
              <w:t xml:space="preserve"> </w:t>
            </w:r>
            <w:r>
              <w:rPr>
                <w:sz w:val="24"/>
              </w:rPr>
              <w:t>основания</w:t>
            </w:r>
            <w:r>
              <w:rPr>
                <w:spacing w:val="-4"/>
                <w:sz w:val="24"/>
              </w:rPr>
              <w:t xml:space="preserve"> </w:t>
            </w:r>
            <w:r>
              <w:rPr>
                <w:sz w:val="24"/>
              </w:rPr>
              <w:t>для</w:t>
            </w:r>
            <w:r>
              <w:rPr>
                <w:spacing w:val="-4"/>
                <w:sz w:val="24"/>
              </w:rPr>
              <w:t xml:space="preserve"> </w:t>
            </w:r>
            <w:r>
              <w:rPr>
                <w:sz w:val="24"/>
              </w:rPr>
              <w:t>отказа</w:t>
            </w:r>
            <w:r>
              <w:rPr>
                <w:spacing w:val="-3"/>
                <w:sz w:val="24"/>
              </w:rPr>
              <w:t xml:space="preserve"> </w:t>
            </w:r>
            <w:r>
              <w:rPr>
                <w:sz w:val="24"/>
              </w:rPr>
              <w:t>в</w:t>
            </w:r>
            <w:r>
              <w:rPr>
                <w:spacing w:val="-57"/>
                <w:sz w:val="24"/>
              </w:rPr>
              <w:t xml:space="preserve"> </w:t>
            </w:r>
            <w:r>
              <w:rPr>
                <w:sz w:val="24"/>
              </w:rPr>
              <w:t>соответствии</w:t>
            </w:r>
            <w:r>
              <w:rPr>
                <w:spacing w:val="-5"/>
                <w:sz w:val="24"/>
              </w:rPr>
              <w:t xml:space="preserve"> </w:t>
            </w:r>
            <w:r>
              <w:rPr>
                <w:sz w:val="24"/>
              </w:rPr>
              <w:t>с</w:t>
            </w:r>
            <w:r>
              <w:rPr>
                <w:spacing w:val="-4"/>
                <w:sz w:val="24"/>
              </w:rPr>
              <w:t xml:space="preserve"> </w:t>
            </w:r>
            <w:r>
              <w:rPr>
                <w:sz w:val="24"/>
              </w:rPr>
              <w:t>единым</w:t>
            </w:r>
            <w:r>
              <w:rPr>
                <w:spacing w:val="-4"/>
                <w:sz w:val="24"/>
              </w:rPr>
              <w:t xml:space="preserve"> </w:t>
            </w:r>
            <w:r>
              <w:rPr>
                <w:sz w:val="24"/>
              </w:rPr>
              <w:t>стандартом</w:t>
            </w:r>
          </w:p>
        </w:tc>
        <w:tc>
          <w:tcPr>
            <w:tcW w:w="3884" w:type="dxa"/>
          </w:tcPr>
          <w:p w14:paraId="13B291B1" w14:textId="77777777" w:rsidR="00F92EB8" w:rsidRDefault="00F92EB8">
            <w:pPr>
              <w:pStyle w:val="TableParagraph"/>
              <w:rPr>
                <w:sz w:val="26"/>
              </w:rPr>
            </w:pPr>
          </w:p>
          <w:p w14:paraId="448BF756" w14:textId="77777777" w:rsidR="00F92EB8" w:rsidRDefault="006F4D87">
            <w:pPr>
              <w:pStyle w:val="TableParagraph"/>
              <w:ind w:left="550" w:right="427" w:hanging="95"/>
              <w:rPr>
                <w:sz w:val="24"/>
              </w:rPr>
            </w:pPr>
            <w:r>
              <w:rPr>
                <w:sz w:val="24"/>
              </w:rPr>
              <w:t>Разъяснение причин отказа в</w:t>
            </w:r>
            <w:r>
              <w:rPr>
                <w:spacing w:val="-58"/>
                <w:sz w:val="24"/>
              </w:rPr>
              <w:t xml:space="preserve"> </w:t>
            </w:r>
            <w:r>
              <w:rPr>
                <w:sz w:val="24"/>
              </w:rPr>
              <w:t>выдаче</w:t>
            </w:r>
            <w:r>
              <w:rPr>
                <w:spacing w:val="-2"/>
                <w:sz w:val="24"/>
              </w:rPr>
              <w:t xml:space="preserve"> </w:t>
            </w:r>
            <w:r>
              <w:rPr>
                <w:sz w:val="24"/>
              </w:rPr>
              <w:t>дубликата</w:t>
            </w:r>
            <w:r>
              <w:rPr>
                <w:spacing w:val="-3"/>
                <w:sz w:val="24"/>
              </w:rPr>
              <w:t xml:space="preserve"> </w:t>
            </w:r>
            <w:r>
              <w:rPr>
                <w:sz w:val="24"/>
              </w:rPr>
              <w:t>решения</w:t>
            </w:r>
          </w:p>
        </w:tc>
      </w:tr>
      <w:tr w:rsidR="00F92EB8" w14:paraId="72E4818E" w14:textId="77777777">
        <w:trPr>
          <w:trHeight w:val="1223"/>
        </w:trPr>
        <w:tc>
          <w:tcPr>
            <w:tcW w:w="1846" w:type="dxa"/>
          </w:tcPr>
          <w:p w14:paraId="355013F5" w14:textId="77777777" w:rsidR="00F92EB8" w:rsidRDefault="006F4D87">
            <w:pPr>
              <w:pStyle w:val="TableParagraph"/>
              <w:ind w:left="330" w:right="329" w:hanging="42"/>
              <w:rPr>
                <w:sz w:val="24"/>
              </w:rPr>
            </w:pPr>
            <w:r>
              <w:rPr>
                <w:spacing w:val="-1"/>
                <w:sz w:val="24"/>
              </w:rPr>
              <w:t>подпункт10</w:t>
            </w:r>
            <w:r>
              <w:rPr>
                <w:spacing w:val="-57"/>
                <w:sz w:val="24"/>
              </w:rPr>
              <w:t xml:space="preserve"> </w:t>
            </w:r>
            <w:r>
              <w:rPr>
                <w:sz w:val="24"/>
              </w:rPr>
              <w:t>пункта2.12</w:t>
            </w:r>
          </w:p>
        </w:tc>
        <w:tc>
          <w:tcPr>
            <w:tcW w:w="4549" w:type="dxa"/>
          </w:tcPr>
          <w:p w14:paraId="5C1A724C" w14:textId="77777777" w:rsidR="00F92EB8" w:rsidRDefault="006F4D87">
            <w:pPr>
              <w:pStyle w:val="TableParagraph"/>
              <w:ind w:left="107" w:right="110"/>
              <w:rPr>
                <w:sz w:val="24"/>
              </w:rPr>
            </w:pPr>
            <w:r>
              <w:rPr>
                <w:sz w:val="24"/>
              </w:rPr>
              <w:t>непредставление</w:t>
            </w:r>
            <w:r>
              <w:rPr>
                <w:spacing w:val="-12"/>
                <w:sz w:val="24"/>
              </w:rPr>
              <w:t xml:space="preserve"> </w:t>
            </w:r>
            <w:r>
              <w:rPr>
                <w:sz w:val="24"/>
              </w:rPr>
              <w:t>заявителем</w:t>
            </w:r>
            <w:r>
              <w:rPr>
                <w:spacing w:val="-10"/>
                <w:sz w:val="24"/>
              </w:rPr>
              <w:t xml:space="preserve"> </w:t>
            </w:r>
            <w:r>
              <w:rPr>
                <w:sz w:val="24"/>
              </w:rPr>
              <w:t>нотариально</w:t>
            </w:r>
            <w:r>
              <w:rPr>
                <w:spacing w:val="-57"/>
                <w:sz w:val="24"/>
              </w:rPr>
              <w:t xml:space="preserve"> </w:t>
            </w:r>
            <w:r>
              <w:rPr>
                <w:sz w:val="24"/>
              </w:rPr>
              <w:t>удостоверенного согласия третьих лиц в</w:t>
            </w:r>
            <w:r>
              <w:rPr>
                <w:spacing w:val="1"/>
                <w:sz w:val="24"/>
              </w:rPr>
              <w:t xml:space="preserve"> </w:t>
            </w:r>
            <w:r>
              <w:rPr>
                <w:sz w:val="24"/>
              </w:rPr>
              <w:t>случае, если жилой дом обременен</w:t>
            </w:r>
            <w:r>
              <w:rPr>
                <w:spacing w:val="1"/>
                <w:sz w:val="24"/>
              </w:rPr>
              <w:t xml:space="preserve"> </w:t>
            </w:r>
            <w:r>
              <w:rPr>
                <w:sz w:val="24"/>
              </w:rPr>
              <w:t>правами</w:t>
            </w:r>
            <w:r>
              <w:rPr>
                <w:spacing w:val="-2"/>
                <w:sz w:val="24"/>
              </w:rPr>
              <w:t xml:space="preserve"> </w:t>
            </w:r>
            <w:r>
              <w:rPr>
                <w:sz w:val="24"/>
              </w:rPr>
              <w:t>указанных</w:t>
            </w:r>
            <w:r>
              <w:rPr>
                <w:spacing w:val="-1"/>
                <w:sz w:val="24"/>
              </w:rPr>
              <w:t xml:space="preserve"> </w:t>
            </w:r>
            <w:r>
              <w:rPr>
                <w:sz w:val="24"/>
              </w:rPr>
              <w:t>лиц</w:t>
            </w:r>
          </w:p>
        </w:tc>
        <w:tc>
          <w:tcPr>
            <w:tcW w:w="3884" w:type="dxa"/>
          </w:tcPr>
          <w:p w14:paraId="7D9FB4B5"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F92EB8" w14:paraId="6C936B00" w14:textId="77777777">
        <w:trPr>
          <w:trHeight w:val="1775"/>
        </w:trPr>
        <w:tc>
          <w:tcPr>
            <w:tcW w:w="1846" w:type="dxa"/>
          </w:tcPr>
          <w:p w14:paraId="434B23E4" w14:textId="77777777" w:rsidR="00F92EB8" w:rsidRDefault="006F4D87">
            <w:pPr>
              <w:pStyle w:val="TableParagraph"/>
              <w:ind w:left="330" w:right="329" w:hanging="42"/>
              <w:rPr>
                <w:sz w:val="24"/>
              </w:rPr>
            </w:pPr>
            <w:r>
              <w:rPr>
                <w:spacing w:val="-1"/>
                <w:sz w:val="24"/>
              </w:rPr>
              <w:t>подпункт11</w:t>
            </w:r>
            <w:r>
              <w:rPr>
                <w:spacing w:val="-57"/>
                <w:sz w:val="24"/>
              </w:rPr>
              <w:t xml:space="preserve"> </w:t>
            </w:r>
            <w:r>
              <w:rPr>
                <w:sz w:val="24"/>
              </w:rPr>
              <w:t>пункта2.12</w:t>
            </w:r>
          </w:p>
        </w:tc>
        <w:tc>
          <w:tcPr>
            <w:tcW w:w="4549" w:type="dxa"/>
          </w:tcPr>
          <w:p w14:paraId="34ACACAF" w14:textId="77777777" w:rsidR="00F92EB8" w:rsidRDefault="006F4D87">
            <w:pPr>
              <w:pStyle w:val="TableParagraph"/>
              <w:ind w:left="107" w:right="373"/>
              <w:rPr>
                <w:sz w:val="24"/>
              </w:rPr>
            </w:pPr>
            <w:r>
              <w:rPr>
                <w:sz w:val="24"/>
              </w:rPr>
              <w:t>размещение</w:t>
            </w:r>
            <w:r>
              <w:rPr>
                <w:spacing w:val="-4"/>
                <w:sz w:val="24"/>
              </w:rPr>
              <w:t xml:space="preserve"> </w:t>
            </w:r>
            <w:r>
              <w:rPr>
                <w:sz w:val="24"/>
              </w:rPr>
              <w:t>жилого</w:t>
            </w:r>
            <w:r>
              <w:rPr>
                <w:spacing w:val="-3"/>
                <w:sz w:val="24"/>
              </w:rPr>
              <w:t xml:space="preserve"> </w:t>
            </w:r>
            <w:r>
              <w:rPr>
                <w:sz w:val="24"/>
              </w:rPr>
              <w:t>дома</w:t>
            </w:r>
            <w:r>
              <w:rPr>
                <w:spacing w:val="-3"/>
                <w:sz w:val="24"/>
              </w:rPr>
              <w:t xml:space="preserve"> </w:t>
            </w:r>
            <w:r>
              <w:rPr>
                <w:sz w:val="24"/>
              </w:rPr>
              <w:t>на</w:t>
            </w:r>
            <w:r>
              <w:rPr>
                <w:spacing w:val="-3"/>
                <w:sz w:val="24"/>
              </w:rPr>
              <w:t xml:space="preserve"> </w:t>
            </w:r>
            <w:r>
              <w:rPr>
                <w:sz w:val="24"/>
              </w:rPr>
              <w:t>земельном</w:t>
            </w:r>
            <w:r>
              <w:rPr>
                <w:spacing w:val="-57"/>
                <w:sz w:val="24"/>
              </w:rPr>
              <w:t xml:space="preserve"> </w:t>
            </w:r>
            <w:r>
              <w:rPr>
                <w:sz w:val="24"/>
              </w:rPr>
              <w:t>участке, виды разрешенного</w:t>
            </w:r>
            <w:r>
              <w:rPr>
                <w:spacing w:val="1"/>
                <w:sz w:val="24"/>
              </w:rPr>
              <w:t xml:space="preserve"> </w:t>
            </w:r>
            <w:r>
              <w:rPr>
                <w:sz w:val="24"/>
              </w:rPr>
              <w:t>использования, установленные в</w:t>
            </w:r>
            <w:r>
              <w:rPr>
                <w:spacing w:val="1"/>
                <w:sz w:val="24"/>
              </w:rPr>
              <w:t xml:space="preserve"> </w:t>
            </w:r>
            <w:r>
              <w:rPr>
                <w:sz w:val="24"/>
              </w:rPr>
              <w:t>соответствии с законодательством</w:t>
            </w:r>
            <w:r>
              <w:rPr>
                <w:spacing w:val="1"/>
                <w:sz w:val="24"/>
              </w:rPr>
              <w:t xml:space="preserve"> </w:t>
            </w:r>
            <w:r>
              <w:rPr>
                <w:sz w:val="24"/>
              </w:rPr>
              <w:t>Российской Федерации, не</w:t>
            </w:r>
            <w:r>
              <w:rPr>
                <w:spacing w:val="1"/>
                <w:sz w:val="24"/>
              </w:rPr>
              <w:t xml:space="preserve"> </w:t>
            </w:r>
            <w:r>
              <w:rPr>
                <w:sz w:val="24"/>
              </w:rPr>
              <w:t>предусматривают</w:t>
            </w:r>
            <w:r>
              <w:rPr>
                <w:spacing w:val="-4"/>
                <w:sz w:val="24"/>
              </w:rPr>
              <w:t xml:space="preserve"> </w:t>
            </w:r>
            <w:r>
              <w:rPr>
                <w:sz w:val="24"/>
              </w:rPr>
              <w:t>такого</w:t>
            </w:r>
            <w:r>
              <w:rPr>
                <w:spacing w:val="-2"/>
                <w:sz w:val="24"/>
              </w:rPr>
              <w:t xml:space="preserve"> </w:t>
            </w:r>
            <w:r>
              <w:rPr>
                <w:sz w:val="24"/>
              </w:rPr>
              <w:t>размещения</w:t>
            </w:r>
          </w:p>
        </w:tc>
        <w:tc>
          <w:tcPr>
            <w:tcW w:w="3884" w:type="dxa"/>
          </w:tcPr>
          <w:p w14:paraId="5F697AA8"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F92EB8" w14:paraId="44D00CED" w14:textId="77777777">
        <w:trPr>
          <w:trHeight w:val="1022"/>
        </w:trPr>
        <w:tc>
          <w:tcPr>
            <w:tcW w:w="1846" w:type="dxa"/>
          </w:tcPr>
          <w:p w14:paraId="6E7CD562" w14:textId="77777777" w:rsidR="00F92EB8" w:rsidRDefault="006F4D87">
            <w:pPr>
              <w:pStyle w:val="TableParagraph"/>
              <w:ind w:left="330" w:right="329" w:hanging="42"/>
              <w:rPr>
                <w:sz w:val="24"/>
              </w:rPr>
            </w:pPr>
            <w:r>
              <w:rPr>
                <w:spacing w:val="-1"/>
                <w:sz w:val="24"/>
              </w:rPr>
              <w:t>подпункт12</w:t>
            </w:r>
            <w:r>
              <w:rPr>
                <w:spacing w:val="-57"/>
                <w:sz w:val="24"/>
              </w:rPr>
              <w:t xml:space="preserve"> </w:t>
            </w:r>
            <w:r>
              <w:rPr>
                <w:sz w:val="24"/>
              </w:rPr>
              <w:t>пункта2.12</w:t>
            </w:r>
          </w:p>
        </w:tc>
        <w:tc>
          <w:tcPr>
            <w:tcW w:w="4549" w:type="dxa"/>
          </w:tcPr>
          <w:p w14:paraId="46131081" w14:textId="77777777" w:rsidR="00F92EB8" w:rsidRDefault="006F4D87">
            <w:pPr>
              <w:pStyle w:val="TableParagraph"/>
              <w:ind w:left="107" w:right="110"/>
              <w:rPr>
                <w:sz w:val="24"/>
              </w:rPr>
            </w:pPr>
            <w:r>
              <w:rPr>
                <w:sz w:val="24"/>
              </w:rPr>
              <w:t>использования</w:t>
            </w:r>
            <w:r>
              <w:rPr>
                <w:spacing w:val="-7"/>
                <w:sz w:val="24"/>
              </w:rPr>
              <w:t xml:space="preserve"> </w:t>
            </w:r>
            <w:r>
              <w:rPr>
                <w:sz w:val="24"/>
              </w:rPr>
              <w:t>жилого</w:t>
            </w:r>
            <w:r>
              <w:rPr>
                <w:spacing w:val="-7"/>
                <w:sz w:val="24"/>
              </w:rPr>
              <w:t xml:space="preserve"> </w:t>
            </w:r>
            <w:r>
              <w:rPr>
                <w:sz w:val="24"/>
              </w:rPr>
              <w:t>дома</w:t>
            </w:r>
            <w:r>
              <w:rPr>
                <w:spacing w:val="-7"/>
                <w:sz w:val="24"/>
              </w:rPr>
              <w:t xml:space="preserve"> </w:t>
            </w:r>
            <w:r>
              <w:rPr>
                <w:sz w:val="24"/>
              </w:rPr>
              <w:t>заявителем</w:t>
            </w:r>
            <w:r>
              <w:rPr>
                <w:spacing w:val="-57"/>
                <w:sz w:val="24"/>
              </w:rPr>
              <w:t xml:space="preserve"> </w:t>
            </w:r>
            <w:r>
              <w:rPr>
                <w:sz w:val="24"/>
              </w:rPr>
              <w:t>или иным лицом в качестве места</w:t>
            </w:r>
            <w:r>
              <w:rPr>
                <w:spacing w:val="1"/>
                <w:sz w:val="24"/>
              </w:rPr>
              <w:t xml:space="preserve"> </w:t>
            </w:r>
            <w:r>
              <w:rPr>
                <w:sz w:val="24"/>
              </w:rPr>
              <w:t>постоянного</w:t>
            </w:r>
            <w:r>
              <w:rPr>
                <w:spacing w:val="-2"/>
                <w:sz w:val="24"/>
              </w:rPr>
              <w:t xml:space="preserve"> </w:t>
            </w:r>
            <w:r>
              <w:rPr>
                <w:sz w:val="24"/>
              </w:rPr>
              <w:t>проживания</w:t>
            </w:r>
          </w:p>
        </w:tc>
        <w:tc>
          <w:tcPr>
            <w:tcW w:w="3884" w:type="dxa"/>
          </w:tcPr>
          <w:p w14:paraId="646D0119"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F92EB8" w14:paraId="40704EA7" w14:textId="77777777">
        <w:trPr>
          <w:trHeight w:val="1223"/>
        </w:trPr>
        <w:tc>
          <w:tcPr>
            <w:tcW w:w="1846" w:type="dxa"/>
          </w:tcPr>
          <w:p w14:paraId="7C8CA8B3" w14:textId="77777777" w:rsidR="00F92EB8" w:rsidRDefault="006F4D87">
            <w:pPr>
              <w:pStyle w:val="TableParagraph"/>
              <w:ind w:left="330" w:right="329" w:hanging="42"/>
              <w:rPr>
                <w:sz w:val="24"/>
              </w:rPr>
            </w:pPr>
            <w:r>
              <w:rPr>
                <w:spacing w:val="-1"/>
                <w:sz w:val="24"/>
              </w:rPr>
              <w:t>подпункт13</w:t>
            </w:r>
            <w:r>
              <w:rPr>
                <w:spacing w:val="-57"/>
                <w:sz w:val="24"/>
              </w:rPr>
              <w:t xml:space="preserve"> </w:t>
            </w:r>
            <w:r>
              <w:rPr>
                <w:sz w:val="24"/>
              </w:rPr>
              <w:t>пункта2.12</w:t>
            </w:r>
          </w:p>
        </w:tc>
        <w:tc>
          <w:tcPr>
            <w:tcW w:w="4549" w:type="dxa"/>
          </w:tcPr>
          <w:p w14:paraId="3B30DB9B" w14:textId="77777777" w:rsidR="00F92EB8" w:rsidRDefault="006F4D87">
            <w:pPr>
              <w:pStyle w:val="TableParagraph"/>
              <w:ind w:left="107" w:right="886"/>
              <w:rPr>
                <w:sz w:val="24"/>
              </w:rPr>
            </w:pPr>
            <w:r>
              <w:rPr>
                <w:sz w:val="24"/>
              </w:rPr>
              <w:t>отсутствие</w:t>
            </w:r>
            <w:r>
              <w:rPr>
                <w:spacing w:val="-14"/>
                <w:sz w:val="24"/>
              </w:rPr>
              <w:t xml:space="preserve"> </w:t>
            </w:r>
            <w:r>
              <w:rPr>
                <w:sz w:val="24"/>
              </w:rPr>
              <w:t>документов(сведений),</w:t>
            </w:r>
            <w:r>
              <w:rPr>
                <w:spacing w:val="-57"/>
                <w:sz w:val="24"/>
              </w:rPr>
              <w:t xml:space="preserve"> </w:t>
            </w:r>
            <w:r>
              <w:rPr>
                <w:sz w:val="24"/>
              </w:rPr>
              <w:t>предусмотренных нормативными</w:t>
            </w:r>
            <w:r>
              <w:rPr>
                <w:spacing w:val="1"/>
                <w:sz w:val="24"/>
              </w:rPr>
              <w:t xml:space="preserve"> </w:t>
            </w:r>
            <w:r>
              <w:rPr>
                <w:sz w:val="24"/>
              </w:rPr>
              <w:t>правовыми актами Российской</w:t>
            </w:r>
            <w:r>
              <w:rPr>
                <w:spacing w:val="1"/>
                <w:sz w:val="24"/>
              </w:rPr>
              <w:t xml:space="preserve"> </w:t>
            </w:r>
            <w:r>
              <w:rPr>
                <w:sz w:val="24"/>
              </w:rPr>
              <w:t>Федерации</w:t>
            </w:r>
          </w:p>
        </w:tc>
        <w:tc>
          <w:tcPr>
            <w:tcW w:w="3884" w:type="dxa"/>
          </w:tcPr>
          <w:p w14:paraId="5C659775"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F92EB8" w14:paraId="76C721C7" w14:textId="77777777">
        <w:trPr>
          <w:trHeight w:val="1223"/>
        </w:trPr>
        <w:tc>
          <w:tcPr>
            <w:tcW w:w="1846" w:type="dxa"/>
          </w:tcPr>
          <w:p w14:paraId="2F862CC5" w14:textId="77777777" w:rsidR="00F92EB8" w:rsidRDefault="006F4D87">
            <w:pPr>
              <w:pStyle w:val="TableParagraph"/>
              <w:ind w:left="330" w:right="329" w:hanging="42"/>
              <w:rPr>
                <w:sz w:val="24"/>
              </w:rPr>
            </w:pPr>
            <w:r>
              <w:rPr>
                <w:spacing w:val="-1"/>
                <w:sz w:val="24"/>
              </w:rPr>
              <w:t>подпункт14</w:t>
            </w:r>
            <w:r>
              <w:rPr>
                <w:spacing w:val="-57"/>
                <w:sz w:val="24"/>
              </w:rPr>
              <w:t xml:space="preserve"> </w:t>
            </w:r>
            <w:r>
              <w:rPr>
                <w:sz w:val="24"/>
              </w:rPr>
              <w:t>пункта2.12</w:t>
            </w:r>
          </w:p>
        </w:tc>
        <w:tc>
          <w:tcPr>
            <w:tcW w:w="4549" w:type="dxa"/>
          </w:tcPr>
          <w:p w14:paraId="49703BB6" w14:textId="77777777" w:rsidR="00F92EB8" w:rsidRDefault="006F4D87">
            <w:pPr>
              <w:pStyle w:val="TableParagraph"/>
              <w:ind w:left="107" w:right="458"/>
              <w:rPr>
                <w:sz w:val="24"/>
              </w:rPr>
            </w:pPr>
            <w:r>
              <w:rPr>
                <w:spacing w:val="-1"/>
                <w:sz w:val="24"/>
              </w:rPr>
              <w:t>документ</w:t>
            </w:r>
            <w:proofErr w:type="gramStart"/>
            <w:r>
              <w:rPr>
                <w:spacing w:val="-1"/>
                <w:sz w:val="24"/>
              </w:rPr>
              <w:t>ы(</w:t>
            </w:r>
            <w:proofErr w:type="gramEnd"/>
            <w:r>
              <w:rPr>
                <w:spacing w:val="-1"/>
                <w:sz w:val="24"/>
              </w:rPr>
              <w:t>сведения),представленные</w:t>
            </w:r>
            <w:r>
              <w:rPr>
                <w:spacing w:val="-57"/>
                <w:sz w:val="24"/>
              </w:rPr>
              <w:t xml:space="preserve"> </w:t>
            </w:r>
            <w:r>
              <w:rPr>
                <w:sz w:val="24"/>
              </w:rPr>
              <w:t>заявителем, противоречат документам</w:t>
            </w:r>
            <w:r>
              <w:rPr>
                <w:spacing w:val="-57"/>
                <w:sz w:val="24"/>
              </w:rPr>
              <w:t xml:space="preserve"> </w:t>
            </w:r>
            <w:r>
              <w:rPr>
                <w:sz w:val="24"/>
              </w:rPr>
              <w:t>(сведениям),полученным в рамках</w:t>
            </w:r>
            <w:r>
              <w:rPr>
                <w:spacing w:val="1"/>
                <w:sz w:val="24"/>
              </w:rPr>
              <w:t xml:space="preserve"> </w:t>
            </w:r>
            <w:r>
              <w:rPr>
                <w:sz w:val="24"/>
              </w:rPr>
              <w:t>межведомственного</w:t>
            </w:r>
            <w:r>
              <w:rPr>
                <w:spacing w:val="-8"/>
                <w:sz w:val="24"/>
              </w:rPr>
              <w:t xml:space="preserve"> </w:t>
            </w:r>
            <w:r>
              <w:rPr>
                <w:sz w:val="24"/>
              </w:rPr>
              <w:t>взаимодействия</w:t>
            </w:r>
          </w:p>
        </w:tc>
        <w:tc>
          <w:tcPr>
            <w:tcW w:w="3884" w:type="dxa"/>
          </w:tcPr>
          <w:p w14:paraId="71AF8D28"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bl>
    <w:p w14:paraId="5067BF03" w14:textId="77777777" w:rsidR="00F92EB8" w:rsidRDefault="00F92EB8">
      <w:pPr>
        <w:pStyle w:val="a7"/>
        <w:spacing w:before="11"/>
        <w:ind w:left="0"/>
        <w:rPr>
          <w:sz w:val="19"/>
        </w:rPr>
      </w:pPr>
    </w:p>
    <w:p w14:paraId="3717A956" w14:textId="77777777" w:rsidR="00F92EB8" w:rsidRDefault="006F4D87">
      <w:pPr>
        <w:pStyle w:val="a7"/>
        <w:tabs>
          <w:tab w:val="left" w:pos="2369"/>
          <w:tab w:val="left" w:pos="7518"/>
          <w:tab w:val="left" w:pos="8437"/>
        </w:tabs>
        <w:spacing w:before="88"/>
        <w:ind w:right="226" w:firstLine="707"/>
      </w:pPr>
      <w:r>
        <w:t>Вы</w:t>
      </w:r>
      <w:r>
        <w:rPr>
          <w:spacing w:val="64"/>
        </w:rPr>
        <w:t xml:space="preserve"> </w:t>
      </w:r>
      <w:r>
        <w:t>вправе</w:t>
      </w:r>
      <w:r>
        <w:rPr>
          <w:spacing w:val="66"/>
        </w:rPr>
        <w:t xml:space="preserve"> </w:t>
      </w:r>
      <w:r>
        <w:t>повторно</w:t>
      </w:r>
      <w:r>
        <w:rPr>
          <w:spacing w:val="65"/>
        </w:rPr>
        <w:t xml:space="preserve"> </w:t>
      </w:r>
      <w:r>
        <w:t>обратиться</w:t>
      </w:r>
      <w:r>
        <w:rPr>
          <w:spacing w:val="66"/>
        </w:rPr>
        <w:t xml:space="preserve"> </w:t>
      </w:r>
      <w:r>
        <w:t>в</w:t>
      </w:r>
      <w:r>
        <w:rPr>
          <w:spacing w:val="65"/>
        </w:rPr>
        <w:t xml:space="preserve"> </w:t>
      </w:r>
      <w:r>
        <w:t>уполномоченный</w:t>
      </w:r>
      <w:r>
        <w:rPr>
          <w:spacing w:val="65"/>
        </w:rPr>
        <w:t xml:space="preserve"> </w:t>
      </w:r>
      <w:r>
        <w:t>орган</w:t>
      </w:r>
      <w:r>
        <w:rPr>
          <w:spacing w:val="66"/>
        </w:rPr>
        <w:t xml:space="preserve"> </w:t>
      </w:r>
      <w:r>
        <w:t>с</w:t>
      </w:r>
      <w:r>
        <w:rPr>
          <w:spacing w:val="64"/>
        </w:rPr>
        <w:t xml:space="preserve"> </w:t>
      </w:r>
      <w:r>
        <w:t>заявлением</w:t>
      </w:r>
      <w:r>
        <w:rPr>
          <w:spacing w:val="66"/>
        </w:rPr>
        <w:t xml:space="preserve"> </w:t>
      </w:r>
      <w:r>
        <w:t>о</w:t>
      </w:r>
      <w:r>
        <w:rPr>
          <w:spacing w:val="-67"/>
        </w:rPr>
        <w:t xml:space="preserve"> </w:t>
      </w:r>
      <w:r>
        <w:t>предоставлении</w:t>
      </w:r>
      <w:r>
        <w:tab/>
        <w:t>муниципальной услуги после устранения</w:t>
      </w:r>
      <w:r>
        <w:rPr>
          <w:spacing w:val="1"/>
        </w:rPr>
        <w:t xml:space="preserve"> </w:t>
      </w:r>
      <w:r>
        <w:t>указанных</w:t>
      </w:r>
      <w:r>
        <w:rPr>
          <w:spacing w:val="-1"/>
        </w:rPr>
        <w:t xml:space="preserve"> </w:t>
      </w:r>
      <w:r>
        <w:t>нарушений.</w:t>
      </w:r>
    </w:p>
    <w:p w14:paraId="21C81A84" w14:textId="77777777" w:rsidR="00F92EB8" w:rsidRDefault="006F4D87">
      <w:pPr>
        <w:pStyle w:val="a7"/>
        <w:tabs>
          <w:tab w:val="left" w:pos="2115"/>
          <w:tab w:val="left" w:pos="2311"/>
          <w:tab w:val="left" w:pos="2988"/>
          <w:tab w:val="left" w:pos="3821"/>
          <w:tab w:val="left" w:pos="3983"/>
          <w:tab w:val="left" w:pos="4802"/>
          <w:tab w:val="left" w:pos="6328"/>
          <w:tab w:val="left" w:pos="6699"/>
          <w:tab w:val="left" w:pos="8359"/>
          <w:tab w:val="left" w:pos="9560"/>
          <w:tab w:val="left" w:pos="9693"/>
        </w:tabs>
        <w:ind w:right="229" w:firstLine="707"/>
      </w:pPr>
      <w:r>
        <w:t>Данный</w:t>
      </w:r>
      <w:r>
        <w:tab/>
        <w:t>отказ</w:t>
      </w:r>
      <w:r>
        <w:tab/>
        <w:t>может</w:t>
      </w:r>
      <w:r>
        <w:tab/>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tab/>
      </w:r>
      <w:r>
        <w:tab/>
        <w:t>жалобы</w:t>
      </w:r>
      <w:r>
        <w:tab/>
        <w:t>в</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14ADFE5E" w14:textId="77777777" w:rsidR="00F92EB8" w:rsidRDefault="006F4D87">
      <w:pPr>
        <w:pStyle w:val="a7"/>
        <w:tabs>
          <w:tab w:val="left" w:pos="5675"/>
        </w:tabs>
      </w:pPr>
      <w:r>
        <w:rPr>
          <w:u w:val="single"/>
        </w:rPr>
        <w:t xml:space="preserve"> </w:t>
      </w:r>
      <w:r>
        <w:rPr>
          <w:u w:val="single"/>
        </w:rPr>
        <w:tab/>
      </w:r>
      <w:r>
        <w:t>,а</w:t>
      </w:r>
      <w:r>
        <w:rPr>
          <w:spacing w:val="-4"/>
        </w:rPr>
        <w:t xml:space="preserve"> </w:t>
      </w:r>
      <w:r>
        <w:t>также</w:t>
      </w:r>
      <w:r>
        <w:rPr>
          <w:spacing w:val="-3"/>
        </w:rPr>
        <w:t xml:space="preserve"> </w:t>
      </w:r>
      <w:r>
        <w:t>в</w:t>
      </w:r>
      <w:r>
        <w:rPr>
          <w:spacing w:val="-3"/>
        </w:rPr>
        <w:t xml:space="preserve"> </w:t>
      </w:r>
      <w:r>
        <w:t>судебном</w:t>
      </w:r>
      <w:r>
        <w:rPr>
          <w:spacing w:val="-4"/>
        </w:rPr>
        <w:t xml:space="preserve"> </w:t>
      </w:r>
      <w:r>
        <w:t>порядке.</w:t>
      </w:r>
    </w:p>
    <w:p w14:paraId="72040967" w14:textId="77777777" w:rsidR="00F92EB8" w:rsidRDefault="006F4D87">
      <w:pPr>
        <w:pStyle w:val="a7"/>
        <w:tabs>
          <w:tab w:val="left" w:pos="10275"/>
        </w:tabs>
        <w:ind w:left="923"/>
      </w:pPr>
      <w:r>
        <w:t>Дополнительно</w:t>
      </w:r>
      <w:r>
        <w:rPr>
          <w:spacing w:val="9"/>
        </w:rPr>
        <w:t xml:space="preserve"> </w:t>
      </w:r>
      <w:r>
        <w:t>информируем:</w:t>
      </w:r>
      <w:r>
        <w:rPr>
          <w:u w:val="single"/>
        </w:rPr>
        <w:t xml:space="preserve"> </w:t>
      </w:r>
      <w:r>
        <w:rPr>
          <w:u w:val="single"/>
        </w:rPr>
        <w:tab/>
      </w:r>
    </w:p>
    <w:p w14:paraId="1FE9A988" w14:textId="77777777" w:rsidR="00F92EB8" w:rsidRDefault="006F4D87">
      <w:pPr>
        <w:pStyle w:val="a7"/>
        <w:tabs>
          <w:tab w:val="left" w:pos="8055"/>
        </w:tabs>
        <w:ind w:left="216"/>
      </w:pPr>
      <w:r>
        <w:rPr>
          <w:u w:val="single"/>
        </w:rPr>
        <w:t xml:space="preserve"> </w:t>
      </w:r>
      <w:r>
        <w:rPr>
          <w:u w:val="single"/>
        </w:rPr>
        <w:tab/>
      </w:r>
      <w:r>
        <w:t>.</w:t>
      </w:r>
    </w:p>
    <w:p w14:paraId="62199CA6" w14:textId="77777777" w:rsidR="00F92EB8" w:rsidRDefault="006F4D87">
      <w:pPr>
        <w:ind w:left="981" w:firstLine="519"/>
        <w:rPr>
          <w:sz w:val="20"/>
        </w:rPr>
      </w:pPr>
      <w:r>
        <w:rPr>
          <w:sz w:val="20"/>
        </w:rPr>
        <w:t>(указывается</w:t>
      </w:r>
      <w:r>
        <w:rPr>
          <w:spacing w:val="-7"/>
          <w:sz w:val="20"/>
        </w:rPr>
        <w:t xml:space="preserve"> </w:t>
      </w:r>
      <w:proofErr w:type="spellStart"/>
      <w:r>
        <w:rPr>
          <w:sz w:val="20"/>
        </w:rPr>
        <w:t>информация</w:t>
      </w:r>
      <w:proofErr w:type="gramStart"/>
      <w:r>
        <w:rPr>
          <w:sz w:val="20"/>
        </w:rPr>
        <w:t>,н</w:t>
      </w:r>
      <w:proofErr w:type="gramEnd"/>
      <w:r>
        <w:rPr>
          <w:sz w:val="20"/>
        </w:rPr>
        <w:t>еобходимая</w:t>
      </w:r>
      <w:proofErr w:type="spellEnd"/>
      <w:r>
        <w:rPr>
          <w:spacing w:val="-6"/>
          <w:sz w:val="20"/>
        </w:rPr>
        <w:t xml:space="preserve"> </w:t>
      </w:r>
      <w:r>
        <w:rPr>
          <w:sz w:val="20"/>
        </w:rPr>
        <w:t>для</w:t>
      </w:r>
      <w:r>
        <w:rPr>
          <w:spacing w:val="-7"/>
          <w:sz w:val="20"/>
        </w:rPr>
        <w:t xml:space="preserve"> </w:t>
      </w:r>
      <w:r>
        <w:rPr>
          <w:sz w:val="20"/>
        </w:rPr>
        <w:t>устранения</w:t>
      </w:r>
      <w:r>
        <w:rPr>
          <w:spacing w:val="-6"/>
          <w:sz w:val="20"/>
        </w:rPr>
        <w:t xml:space="preserve"> </w:t>
      </w:r>
      <w:r>
        <w:rPr>
          <w:sz w:val="20"/>
        </w:rPr>
        <w:t>причин</w:t>
      </w:r>
      <w:r>
        <w:rPr>
          <w:spacing w:val="-6"/>
          <w:sz w:val="20"/>
        </w:rPr>
        <w:t xml:space="preserve"> </w:t>
      </w:r>
      <w:r>
        <w:rPr>
          <w:sz w:val="20"/>
        </w:rPr>
        <w:t>отказа</w:t>
      </w:r>
      <w:r>
        <w:rPr>
          <w:spacing w:val="-7"/>
          <w:sz w:val="20"/>
        </w:rPr>
        <w:t xml:space="preserve"> </w:t>
      </w:r>
      <w:r>
        <w:rPr>
          <w:sz w:val="20"/>
        </w:rPr>
        <w:t>в</w:t>
      </w:r>
      <w:r>
        <w:rPr>
          <w:spacing w:val="-6"/>
          <w:sz w:val="20"/>
        </w:rPr>
        <w:t xml:space="preserve"> </w:t>
      </w:r>
      <w:r>
        <w:rPr>
          <w:sz w:val="20"/>
        </w:rPr>
        <w:t>отказе</w:t>
      </w:r>
      <w:r>
        <w:rPr>
          <w:spacing w:val="-6"/>
          <w:sz w:val="20"/>
        </w:rPr>
        <w:t xml:space="preserve"> </w:t>
      </w:r>
      <w:r>
        <w:rPr>
          <w:sz w:val="20"/>
        </w:rPr>
        <w:t>предоставления</w:t>
      </w:r>
      <w:r>
        <w:rPr>
          <w:spacing w:val="1"/>
          <w:sz w:val="20"/>
        </w:rPr>
        <w:t xml:space="preserve"> </w:t>
      </w:r>
      <w:r>
        <w:rPr>
          <w:sz w:val="20"/>
        </w:rPr>
        <w:t xml:space="preserve">муниципальной </w:t>
      </w:r>
      <w:proofErr w:type="spellStart"/>
      <w:r>
        <w:rPr>
          <w:sz w:val="20"/>
        </w:rPr>
        <w:t>услуги,а</w:t>
      </w:r>
      <w:proofErr w:type="spellEnd"/>
      <w:r>
        <w:rPr>
          <w:spacing w:val="-6"/>
          <w:sz w:val="20"/>
        </w:rPr>
        <w:t xml:space="preserve"> </w:t>
      </w:r>
      <w:r>
        <w:rPr>
          <w:sz w:val="20"/>
        </w:rPr>
        <w:t>также</w:t>
      </w:r>
      <w:r>
        <w:rPr>
          <w:spacing w:val="-5"/>
          <w:sz w:val="20"/>
        </w:rPr>
        <w:t xml:space="preserve"> </w:t>
      </w:r>
      <w:r>
        <w:rPr>
          <w:sz w:val="20"/>
        </w:rPr>
        <w:t>иная</w:t>
      </w:r>
      <w:r>
        <w:rPr>
          <w:spacing w:val="-5"/>
          <w:sz w:val="20"/>
        </w:rPr>
        <w:t xml:space="preserve"> </w:t>
      </w:r>
      <w:r>
        <w:rPr>
          <w:sz w:val="20"/>
        </w:rPr>
        <w:t>дополнительная</w:t>
      </w:r>
      <w:r>
        <w:rPr>
          <w:spacing w:val="-5"/>
          <w:sz w:val="20"/>
        </w:rPr>
        <w:t xml:space="preserve"> </w:t>
      </w:r>
      <w:r>
        <w:rPr>
          <w:sz w:val="20"/>
        </w:rPr>
        <w:t>информация</w:t>
      </w:r>
      <w:r>
        <w:rPr>
          <w:spacing w:val="-5"/>
          <w:sz w:val="20"/>
        </w:rPr>
        <w:t xml:space="preserve"> </w:t>
      </w:r>
      <w:r>
        <w:rPr>
          <w:sz w:val="20"/>
        </w:rPr>
        <w:t>при</w:t>
      </w:r>
      <w:r>
        <w:rPr>
          <w:spacing w:val="-5"/>
          <w:sz w:val="20"/>
        </w:rPr>
        <w:t xml:space="preserve"> </w:t>
      </w:r>
      <w:r>
        <w:rPr>
          <w:sz w:val="20"/>
        </w:rPr>
        <w:t>наличии)</w:t>
      </w:r>
    </w:p>
    <w:p w14:paraId="0B9B68C5" w14:textId="77777777" w:rsidR="00F92EB8" w:rsidRDefault="00F92EB8">
      <w:pPr>
        <w:pStyle w:val="a7"/>
        <w:ind w:left="0"/>
        <w:rPr>
          <w:sz w:val="20"/>
        </w:rPr>
      </w:pPr>
    </w:p>
    <w:p w14:paraId="640F0696" w14:textId="33941089" w:rsidR="00F92EB8" w:rsidRDefault="00B3500A">
      <w:pPr>
        <w:pStyle w:val="a7"/>
        <w:spacing w:before="2"/>
        <w:ind w:left="0"/>
        <w:rPr>
          <w:sz w:val="24"/>
        </w:rPr>
      </w:pPr>
      <w:r>
        <w:rPr>
          <w:noProof/>
          <w:lang w:eastAsia="ru-RU"/>
        </w:rPr>
        <mc:AlternateContent>
          <mc:Choice Requires="wps">
            <w:drawing>
              <wp:anchor distT="0" distB="0" distL="114300" distR="114300" simplePos="0" relativeHeight="251662848" behindDoc="1" locked="0" layoutInCell="1" allowOverlap="1" wp14:anchorId="79F16526" wp14:editId="3CB2D4A2">
                <wp:simplePos x="0" y="0"/>
                <wp:positionH relativeFrom="page">
                  <wp:posOffset>791845</wp:posOffset>
                </wp:positionH>
                <wp:positionV relativeFrom="paragraph">
                  <wp:posOffset>204470</wp:posOffset>
                </wp:positionV>
                <wp:extent cx="1980565" cy="1270"/>
                <wp:effectExtent l="10795" t="13335" r="8890" b="4445"/>
                <wp:wrapTopAndBottom/>
                <wp:docPr id="1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D3C38" id="Freeform 50" o:spid="_x0000_s1026" style="position:absolute;margin-left:62.35pt;margin-top:16.1pt;width:155.95pt;height:.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114300" distR="114300" simplePos="0" relativeHeight="251663872" behindDoc="1" locked="0" layoutInCell="1" allowOverlap="1" wp14:anchorId="3CC26122" wp14:editId="4778A8A5">
                <wp:simplePos x="0" y="0"/>
                <wp:positionH relativeFrom="page">
                  <wp:posOffset>3150235</wp:posOffset>
                </wp:positionH>
                <wp:positionV relativeFrom="paragraph">
                  <wp:posOffset>204470</wp:posOffset>
                </wp:positionV>
                <wp:extent cx="1080135" cy="1270"/>
                <wp:effectExtent l="6985" t="13335" r="8255" b="4445"/>
                <wp:wrapTopAndBottom/>
                <wp:docPr id="1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6863FA" id="Freeform 51" o:spid="_x0000_s1026" style="position:absolute;margin-left:248.05pt;margin-top:16.1pt;width:85.05pt;height:.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" path="m,l1701,e" filled="f" strokeweight=".5pt">
                <v:path arrowok="t" o:connecttype="custom" o:connectlocs="0,0;1080135,0" o:connectangles="0,0"/>
                <w10:wrap type="topAndBottom" anchorx="page"/>
              </v:shape>
            </w:pict>
          </mc:Fallback>
        </mc:AlternateContent>
      </w:r>
      <w:r>
        <w:rPr>
          <w:noProof/>
          <w:lang w:eastAsia="ru-RU"/>
        </w:rPr>
        <mc:AlternateContent>
          <mc:Choice Requires="wps">
            <w:drawing>
              <wp:anchor distT="0" distB="0" distL="114300" distR="114300" simplePos="0" relativeHeight="251664896" behindDoc="1" locked="0" layoutInCell="1" allowOverlap="1" wp14:anchorId="081538C9" wp14:editId="53B26F0C">
                <wp:simplePos x="0" y="0"/>
                <wp:positionH relativeFrom="page">
                  <wp:posOffset>4680585</wp:posOffset>
                </wp:positionH>
                <wp:positionV relativeFrom="paragraph">
                  <wp:posOffset>204470</wp:posOffset>
                </wp:positionV>
                <wp:extent cx="2124710" cy="1270"/>
                <wp:effectExtent l="13335" t="13335" r="5080" b="4445"/>
                <wp:wrapTopAndBottom/>
                <wp:docPr id="1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D2058A" id="Freeform 52" o:spid="_x0000_s1026" style="position:absolute;margin-left:368.55pt;margin-top:16.1pt;width:167.3pt;height:.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" path="m,l3346,e" filled="f" strokeweight=".5pt">
                <v:path arrowok="t" o:connecttype="custom" o:connectlocs="0,0;2124710,0" o:connectangles="0,0"/>
                <w10:wrap type="topAndBottom" anchorx="page"/>
              </v:shape>
            </w:pict>
          </mc:Fallback>
        </mc:AlternateContent>
      </w:r>
    </w:p>
    <w:p w14:paraId="2F7C8B19" w14:textId="77777777" w:rsidR="00F92EB8" w:rsidRDefault="006F4D87">
      <w:pPr>
        <w:tabs>
          <w:tab w:val="left" w:pos="4334"/>
          <w:tab w:val="left" w:pos="6939"/>
        </w:tabs>
        <w:spacing w:line="249" w:lineRule="auto"/>
        <w:ind w:left="7377" w:right="1575" w:hanging="6154"/>
        <w:rPr>
          <w:sz w:val="20"/>
        </w:rPr>
      </w:pPr>
      <w:r>
        <w:rPr>
          <w:sz w:val="20"/>
        </w:rPr>
        <w:t>(должность)</w:t>
      </w:r>
      <w:r>
        <w:rPr>
          <w:sz w:val="20"/>
        </w:rPr>
        <w:tab/>
        <w:t>(подпись)</w:t>
      </w:r>
      <w:r>
        <w:rPr>
          <w:sz w:val="20"/>
        </w:rPr>
        <w:tab/>
        <w:t>(</w:t>
      </w:r>
      <w:proofErr w:type="spellStart"/>
      <w:r>
        <w:rPr>
          <w:sz w:val="20"/>
        </w:rPr>
        <w:t>фамилия</w:t>
      </w:r>
      <w:proofErr w:type="gramStart"/>
      <w:r>
        <w:rPr>
          <w:sz w:val="20"/>
        </w:rPr>
        <w:t>,и</w:t>
      </w:r>
      <w:proofErr w:type="gramEnd"/>
      <w:r>
        <w:rPr>
          <w:sz w:val="20"/>
        </w:rPr>
        <w:t>мя,отчество</w:t>
      </w:r>
      <w:proofErr w:type="spellEnd"/>
      <w:r>
        <w:rPr>
          <w:spacing w:val="-47"/>
          <w:sz w:val="20"/>
        </w:rPr>
        <w:t xml:space="preserve"> </w:t>
      </w:r>
      <w:r>
        <w:rPr>
          <w:sz w:val="20"/>
        </w:rPr>
        <w:t>(при</w:t>
      </w:r>
      <w:r>
        <w:rPr>
          <w:spacing w:val="-2"/>
          <w:sz w:val="20"/>
        </w:rPr>
        <w:t xml:space="preserve"> </w:t>
      </w:r>
      <w:r>
        <w:rPr>
          <w:sz w:val="20"/>
        </w:rPr>
        <w:t>наличии)</w:t>
      </w:r>
    </w:p>
    <w:p w14:paraId="57F1196B" w14:textId="77777777" w:rsidR="00F92EB8" w:rsidRDefault="00F92EB8">
      <w:pPr>
        <w:spacing w:line="249" w:lineRule="auto"/>
        <w:rPr>
          <w:sz w:val="20"/>
        </w:rPr>
        <w:sectPr w:rsidR="00F92EB8">
          <w:pgSz w:w="11910" w:h="16840"/>
          <w:pgMar w:top="1120" w:right="340" w:bottom="280" w:left="1060" w:header="720" w:footer="720" w:gutter="0"/>
          <w:cols w:space="720"/>
        </w:sectPr>
      </w:pPr>
    </w:p>
    <w:p w14:paraId="576907D2" w14:textId="77777777" w:rsidR="00F92EB8" w:rsidRDefault="006F4D87">
      <w:pPr>
        <w:pStyle w:val="a7"/>
        <w:spacing w:before="76"/>
        <w:ind w:left="5859" w:right="225" w:firstLine="2359"/>
        <w:jc w:val="right"/>
      </w:pPr>
      <w:r>
        <w:lastRenderedPageBreak/>
        <w:t>Приложение №9</w:t>
      </w:r>
      <w:r>
        <w:rPr>
          <w:spacing w:val="1"/>
        </w:rPr>
        <w:t xml:space="preserve"> </w:t>
      </w:r>
      <w:r>
        <w:t>к</w:t>
      </w:r>
      <w:r>
        <w:rPr>
          <w:spacing w:val="4"/>
        </w:rPr>
        <w:t xml:space="preserve"> </w:t>
      </w:r>
      <w:r>
        <w:t>Административному</w:t>
      </w:r>
      <w:r>
        <w:rPr>
          <w:spacing w:val="5"/>
        </w:rPr>
        <w:t xml:space="preserve"> </w:t>
      </w:r>
      <w:r>
        <w:t>регламенту</w:t>
      </w:r>
      <w:r>
        <w:rPr>
          <w:spacing w:val="1"/>
        </w:rPr>
        <w:t xml:space="preserve"> </w:t>
      </w:r>
      <w:r>
        <w:t>по предоставлению муниципальной услуги</w:t>
      </w:r>
    </w:p>
    <w:p w14:paraId="735DD6FB" w14:textId="77777777" w:rsidR="00F92EB8" w:rsidRDefault="006F4D87">
      <w:pPr>
        <w:pStyle w:val="a7"/>
        <w:spacing w:before="76"/>
        <w:ind w:left="5859" w:right="225"/>
        <w:jc w:val="right"/>
      </w:pPr>
      <w:r>
        <w:t xml:space="preserve">«Признание садового дома жилым </w:t>
      </w:r>
    </w:p>
    <w:p w14:paraId="720D5743" w14:textId="77777777" w:rsidR="00F92EB8" w:rsidRDefault="006F4D87">
      <w:pPr>
        <w:pStyle w:val="a7"/>
        <w:spacing w:before="76"/>
        <w:ind w:right="225"/>
        <w:jc w:val="right"/>
      </w:pPr>
      <w:r>
        <w:t>домом и жилого дома садовым домом»</w:t>
      </w:r>
    </w:p>
    <w:p w14:paraId="04D99DC1" w14:textId="77777777" w:rsidR="00F92EB8" w:rsidRDefault="00F92EB8">
      <w:pPr>
        <w:pStyle w:val="a7"/>
        <w:spacing w:before="76"/>
        <w:ind w:left="5859" w:right="225" w:firstLine="2359"/>
        <w:jc w:val="right"/>
        <w:rPr>
          <w:sz w:val="24"/>
        </w:rPr>
      </w:pPr>
    </w:p>
    <w:p w14:paraId="2B85A4B2" w14:textId="77777777" w:rsidR="00F92EB8" w:rsidRDefault="006F4D87">
      <w:pPr>
        <w:ind w:right="224"/>
        <w:jc w:val="right"/>
        <w:rPr>
          <w:sz w:val="26"/>
        </w:rPr>
      </w:pPr>
      <w:r>
        <w:rPr>
          <w:sz w:val="24"/>
        </w:rPr>
        <w:t>ФОРМА</w:t>
      </w:r>
    </w:p>
    <w:p w14:paraId="410C0141" w14:textId="77777777" w:rsidR="00F92EB8" w:rsidRDefault="00F92EB8">
      <w:pPr>
        <w:pStyle w:val="a7"/>
        <w:ind w:left="0"/>
        <w:rPr>
          <w:sz w:val="22"/>
        </w:rPr>
      </w:pPr>
    </w:p>
    <w:p w14:paraId="0498E41F" w14:textId="77777777" w:rsidR="00F92EB8" w:rsidRDefault="006F4D87">
      <w:pPr>
        <w:ind w:left="2779" w:right="2788"/>
        <w:jc w:val="center"/>
        <w:rPr>
          <w:b/>
          <w:sz w:val="24"/>
        </w:rPr>
      </w:pPr>
      <w:r>
        <w:rPr>
          <w:b/>
          <w:sz w:val="24"/>
        </w:rPr>
        <w:t>З</w:t>
      </w:r>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w:t>
      </w:r>
      <w:r>
        <w:rPr>
          <w:b/>
          <w:spacing w:val="-1"/>
          <w:sz w:val="24"/>
        </w:rPr>
        <w:t xml:space="preserve"> </w:t>
      </w:r>
      <w:r>
        <w:rPr>
          <w:b/>
          <w:sz w:val="24"/>
        </w:rPr>
        <w:t>Л</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14:paraId="78743401" w14:textId="77777777" w:rsidR="00F92EB8" w:rsidRDefault="006F4D87">
      <w:pPr>
        <w:spacing w:before="120"/>
        <w:ind w:left="17" w:right="147"/>
        <w:jc w:val="center"/>
        <w:rPr>
          <w:b/>
          <w:sz w:val="24"/>
        </w:rPr>
      </w:pPr>
      <w:r>
        <w:rPr>
          <w:b/>
          <w:sz w:val="24"/>
        </w:rPr>
        <w:t>о</w:t>
      </w:r>
      <w:r>
        <w:rPr>
          <w:b/>
          <w:spacing w:val="-13"/>
          <w:sz w:val="24"/>
        </w:rPr>
        <w:t xml:space="preserve"> </w:t>
      </w:r>
      <w:r>
        <w:rPr>
          <w:b/>
          <w:sz w:val="24"/>
        </w:rPr>
        <w:t>предоставлении</w:t>
      </w:r>
      <w:r>
        <w:rPr>
          <w:b/>
          <w:spacing w:val="-13"/>
          <w:sz w:val="24"/>
        </w:rPr>
        <w:t xml:space="preserve"> </w:t>
      </w:r>
      <w:r>
        <w:rPr>
          <w:b/>
          <w:sz w:val="24"/>
        </w:rPr>
        <w:t>муниципальной услуги</w:t>
      </w:r>
    </w:p>
    <w:p w14:paraId="1CFBF3CA" w14:textId="77777777" w:rsidR="00F92EB8" w:rsidRDefault="006F4D87">
      <w:pPr>
        <w:tabs>
          <w:tab w:val="left" w:pos="7755"/>
          <w:tab w:val="left" w:pos="9113"/>
          <w:tab w:val="left" w:pos="9773"/>
        </w:tabs>
        <w:ind w:left="7177"/>
        <w:jc w:val="center"/>
        <w:rPr>
          <w:sz w:val="24"/>
        </w:rPr>
      </w:pPr>
      <w:r>
        <w:rPr>
          <w:sz w:val="24"/>
        </w:rPr>
        <w:t>"</w:t>
      </w:r>
      <w:r>
        <w:rPr>
          <w:sz w:val="24"/>
          <w:u w:val="single"/>
        </w:rPr>
        <w:tab/>
      </w:r>
      <w:r>
        <w:rPr>
          <w:sz w:val="24"/>
        </w:rPr>
        <w:t>"</w:t>
      </w:r>
      <w:r>
        <w:rPr>
          <w:sz w:val="24"/>
          <w:u w:val="single"/>
        </w:rPr>
        <w:tab/>
      </w:r>
      <w:r>
        <w:rPr>
          <w:sz w:val="24"/>
        </w:rPr>
        <w:t>20</w:t>
      </w:r>
      <w:r>
        <w:rPr>
          <w:sz w:val="24"/>
          <w:u w:val="single"/>
        </w:rPr>
        <w:tab/>
      </w:r>
      <w:r>
        <w:rPr>
          <w:sz w:val="24"/>
        </w:rPr>
        <w:t>г.</w:t>
      </w:r>
    </w:p>
    <w:p w14:paraId="08C455BE" w14:textId="77777777" w:rsidR="00F92EB8" w:rsidRDefault="00F92EB8">
      <w:pPr>
        <w:pStyle w:val="a7"/>
        <w:ind w:left="0"/>
        <w:rPr>
          <w:sz w:val="20"/>
        </w:rPr>
      </w:pPr>
    </w:p>
    <w:p w14:paraId="6F1A06D4" w14:textId="6BB24374" w:rsidR="00F92EB8" w:rsidRDefault="00B3500A">
      <w:pPr>
        <w:pStyle w:val="a7"/>
        <w:spacing w:before="8"/>
        <w:ind w:left="0"/>
        <w:rPr>
          <w:sz w:val="21"/>
        </w:rPr>
      </w:pPr>
      <w:r>
        <w:rPr>
          <w:noProof/>
          <w:lang w:eastAsia="ru-RU"/>
        </w:rPr>
        <mc:AlternateContent>
          <mc:Choice Requires="wps">
            <w:drawing>
              <wp:anchor distT="0" distB="0" distL="114300" distR="114300" simplePos="0" relativeHeight="251665920" behindDoc="1" locked="0" layoutInCell="1" allowOverlap="1" wp14:anchorId="31302BEC" wp14:editId="5065C7E4">
                <wp:simplePos x="0" y="0"/>
                <wp:positionH relativeFrom="page">
                  <wp:posOffset>832485</wp:posOffset>
                </wp:positionH>
                <wp:positionV relativeFrom="paragraph">
                  <wp:posOffset>187325</wp:posOffset>
                </wp:positionV>
                <wp:extent cx="5715000" cy="1270"/>
                <wp:effectExtent l="13335" t="12065" r="5715" b="5715"/>
                <wp:wrapTopAndBottom/>
                <wp:docPr id="1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BE7192" id="Freeform 53" o:spid="_x0000_s1026" style="position:absolute;margin-left:65.55pt;margin-top:14.75pt;width:450pt;height:.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" path="m,l9000,e" filled="f" strokeweight=".6pt">
                <v:path arrowok="t" o:connecttype="custom" o:connectlocs="0,0;5715000,0" o:connectangles="0,0"/>
                <w10:wrap type="topAndBottom" anchorx="page"/>
              </v:shape>
            </w:pict>
          </mc:Fallback>
        </mc:AlternateContent>
      </w:r>
      <w:r>
        <w:rPr>
          <w:noProof/>
          <w:lang w:eastAsia="ru-RU"/>
        </w:rPr>
        <mc:AlternateContent>
          <mc:Choice Requires="wps">
            <w:drawing>
              <wp:anchor distT="0" distB="0" distL="114300" distR="114300" simplePos="0" relativeHeight="251666944" behindDoc="1" locked="0" layoutInCell="1" allowOverlap="1" wp14:anchorId="2011B95B" wp14:editId="5B280B85">
                <wp:simplePos x="0" y="0"/>
                <wp:positionH relativeFrom="page">
                  <wp:posOffset>832485</wp:posOffset>
                </wp:positionH>
                <wp:positionV relativeFrom="paragraph">
                  <wp:posOffset>362585</wp:posOffset>
                </wp:positionV>
                <wp:extent cx="5715000" cy="1270"/>
                <wp:effectExtent l="13335" t="6350" r="5715" b="11430"/>
                <wp:wrapTopAndBottom/>
                <wp:docPr id="1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48D139" id="Freeform 54" o:spid="_x0000_s1026" style="position:absolute;margin-left:65.55pt;margin-top:28.55pt;width:450pt;height:.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" path="m,l9000,e" filled="f" strokeweight=".6pt">
                <v:path arrowok="t" o:connecttype="custom" o:connectlocs="0,0;5715000,0" o:connectangles="0,0"/>
                <w10:wrap type="topAndBottom" anchorx="page"/>
              </v:shape>
            </w:pict>
          </mc:Fallback>
        </mc:AlternateContent>
      </w:r>
    </w:p>
    <w:p w14:paraId="5484E4AE" w14:textId="77777777" w:rsidR="00F92EB8" w:rsidRDefault="00F92EB8">
      <w:pPr>
        <w:pStyle w:val="a7"/>
        <w:ind w:left="0"/>
        <w:rPr>
          <w:sz w:val="17"/>
        </w:rPr>
      </w:pPr>
    </w:p>
    <w:p w14:paraId="0945D62F" w14:textId="77777777" w:rsidR="00F92EB8" w:rsidRDefault="006F4D87">
      <w:pPr>
        <w:spacing w:before="2" w:line="249" w:lineRule="auto"/>
        <w:ind w:left="17" w:right="85"/>
        <w:jc w:val="center"/>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8"/>
          <w:sz w:val="20"/>
        </w:rPr>
        <w:t xml:space="preserve"> </w:t>
      </w:r>
      <w:r>
        <w:rPr>
          <w:sz w:val="20"/>
        </w:rPr>
        <w:t>Российской</w:t>
      </w:r>
      <w:r>
        <w:rPr>
          <w:spacing w:val="-7"/>
          <w:sz w:val="20"/>
        </w:rPr>
        <w:t xml:space="preserve"> </w:t>
      </w:r>
      <w:proofErr w:type="spellStart"/>
      <w:r>
        <w:rPr>
          <w:sz w:val="20"/>
        </w:rPr>
        <w:t>Федерации</w:t>
      </w:r>
      <w:proofErr w:type="gramStart"/>
      <w:r>
        <w:rPr>
          <w:sz w:val="20"/>
        </w:rPr>
        <w:t>,о</w:t>
      </w:r>
      <w:proofErr w:type="gramEnd"/>
      <w:r>
        <w:rPr>
          <w:sz w:val="20"/>
        </w:rPr>
        <w:t>ргана</w:t>
      </w:r>
      <w:proofErr w:type="spellEnd"/>
      <w:r>
        <w:rPr>
          <w:spacing w:val="-7"/>
          <w:sz w:val="20"/>
        </w:rPr>
        <w:t xml:space="preserve"> </w:t>
      </w:r>
      <w:r>
        <w:rPr>
          <w:sz w:val="20"/>
        </w:rPr>
        <w:t>местного</w:t>
      </w:r>
      <w:r>
        <w:rPr>
          <w:spacing w:val="1"/>
          <w:sz w:val="20"/>
        </w:rPr>
        <w:t xml:space="preserve"> </w:t>
      </w:r>
      <w:r>
        <w:rPr>
          <w:sz w:val="20"/>
        </w:rPr>
        <w:t>самоуправления)</w:t>
      </w:r>
    </w:p>
    <w:p w14:paraId="57367CEC" w14:textId="77777777" w:rsidR="00F92EB8" w:rsidRDefault="00F92EB8">
      <w:pPr>
        <w:pStyle w:val="a7"/>
        <w:spacing w:before="3"/>
        <w:ind w:left="0"/>
        <w:rPr>
          <w:sz w:val="27"/>
        </w:rPr>
      </w:pPr>
    </w:p>
    <w:p w14:paraId="60635E3F" w14:textId="77777777" w:rsidR="00F92EB8" w:rsidRDefault="006F4D87">
      <w:pPr>
        <w:pStyle w:val="a9"/>
        <w:numPr>
          <w:ilvl w:val="4"/>
          <w:numId w:val="11"/>
        </w:numPr>
        <w:tabs>
          <w:tab w:val="left" w:pos="4205"/>
        </w:tabs>
        <w:ind w:right="70" w:hanging="4205"/>
        <w:rPr>
          <w:sz w:val="24"/>
        </w:rPr>
      </w:pPr>
      <w:r>
        <w:rPr>
          <w:sz w:val="24"/>
        </w:rPr>
        <w:t>Сведения</w:t>
      </w:r>
      <w:r>
        <w:rPr>
          <w:spacing w:val="-4"/>
          <w:sz w:val="24"/>
        </w:rPr>
        <w:t xml:space="preserve"> </w:t>
      </w:r>
      <w:r>
        <w:rPr>
          <w:sz w:val="24"/>
        </w:rPr>
        <w:t>о</w:t>
      </w:r>
      <w:r>
        <w:rPr>
          <w:spacing w:val="-2"/>
          <w:sz w:val="24"/>
        </w:rPr>
        <w:t xml:space="preserve"> </w:t>
      </w:r>
      <w:r>
        <w:rPr>
          <w:sz w:val="24"/>
        </w:rPr>
        <w:t>заявителе</w:t>
      </w:r>
    </w:p>
    <w:p w14:paraId="5F238208" w14:textId="77777777" w:rsidR="00F92EB8" w:rsidRDefault="00F92EB8">
      <w:pPr>
        <w:pStyle w:val="a7"/>
        <w:spacing w:before="6"/>
        <w:ind w:left="0"/>
        <w:rPr>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61"/>
        <w:gridCol w:w="5491"/>
        <w:gridCol w:w="3727"/>
      </w:tblGrid>
      <w:tr w:rsidR="00F92EB8" w14:paraId="6E0082DC" w14:textId="77777777">
        <w:trPr>
          <w:trHeight w:val="672"/>
        </w:trPr>
        <w:tc>
          <w:tcPr>
            <w:tcW w:w="1061" w:type="dxa"/>
          </w:tcPr>
          <w:p w14:paraId="7040635E" w14:textId="77777777" w:rsidR="00F92EB8" w:rsidRDefault="006F4D87">
            <w:pPr>
              <w:pStyle w:val="TableParagraph"/>
              <w:spacing w:before="45"/>
              <w:ind w:right="-173"/>
              <w:jc w:val="both"/>
              <w:rPr>
                <w:sz w:val="24"/>
              </w:rPr>
            </w:pPr>
            <w:r>
              <w:rPr>
                <w:sz w:val="24"/>
              </w:rPr>
              <w:t>1.1.</w:t>
            </w:r>
          </w:p>
        </w:tc>
        <w:tc>
          <w:tcPr>
            <w:tcW w:w="5491" w:type="dxa"/>
          </w:tcPr>
          <w:p w14:paraId="7130EDA7" w14:textId="77777777" w:rsidR="00F92EB8" w:rsidRDefault="006F4D87">
            <w:pPr>
              <w:pStyle w:val="TableParagraph"/>
              <w:spacing w:before="45"/>
              <w:ind w:left="108" w:right="411" w:firstLine="42"/>
              <w:rPr>
                <w:sz w:val="24"/>
              </w:rPr>
            </w:pPr>
            <w:r>
              <w:rPr>
                <w:sz w:val="24"/>
              </w:rPr>
              <w:t>Сведения</w:t>
            </w:r>
            <w:r>
              <w:rPr>
                <w:spacing w:val="-5"/>
                <w:sz w:val="24"/>
              </w:rPr>
              <w:t xml:space="preserve"> </w:t>
            </w:r>
            <w:r>
              <w:rPr>
                <w:sz w:val="24"/>
              </w:rPr>
              <w:t>о</w:t>
            </w:r>
            <w:r>
              <w:rPr>
                <w:spacing w:val="-4"/>
                <w:sz w:val="24"/>
              </w:rPr>
              <w:t xml:space="preserve"> </w:t>
            </w:r>
            <w:r>
              <w:rPr>
                <w:sz w:val="24"/>
              </w:rPr>
              <w:t>физическом</w:t>
            </w:r>
            <w:r>
              <w:rPr>
                <w:spacing w:val="-5"/>
                <w:sz w:val="24"/>
              </w:rPr>
              <w:t xml:space="preserve"> </w:t>
            </w:r>
            <w:r>
              <w:rPr>
                <w:sz w:val="24"/>
              </w:rPr>
              <w:t>лице, в</w:t>
            </w:r>
            <w:r>
              <w:rPr>
                <w:spacing w:val="-5"/>
                <w:sz w:val="24"/>
              </w:rPr>
              <w:t xml:space="preserve"> </w:t>
            </w:r>
            <w:r>
              <w:rPr>
                <w:sz w:val="24"/>
              </w:rPr>
              <w:t>случае</w:t>
            </w:r>
            <w:r>
              <w:rPr>
                <w:spacing w:val="-5"/>
                <w:sz w:val="24"/>
              </w:rPr>
              <w:t xml:space="preserve"> </w:t>
            </w:r>
            <w:r>
              <w:rPr>
                <w:sz w:val="24"/>
              </w:rPr>
              <w:t>если</w:t>
            </w:r>
            <w:r>
              <w:rPr>
                <w:spacing w:val="-57"/>
                <w:sz w:val="24"/>
              </w:rPr>
              <w:t xml:space="preserve"> </w:t>
            </w:r>
            <w:r>
              <w:rPr>
                <w:sz w:val="24"/>
              </w:rPr>
              <w:t>заявителем</w:t>
            </w:r>
            <w:r>
              <w:rPr>
                <w:spacing w:val="-6"/>
                <w:sz w:val="24"/>
              </w:rPr>
              <w:t xml:space="preserve"> </w:t>
            </w:r>
            <w:r>
              <w:rPr>
                <w:sz w:val="24"/>
              </w:rPr>
              <w:t>является</w:t>
            </w:r>
            <w:r>
              <w:rPr>
                <w:spacing w:val="-6"/>
                <w:sz w:val="24"/>
              </w:rPr>
              <w:t xml:space="preserve"> </w:t>
            </w:r>
            <w:r>
              <w:rPr>
                <w:sz w:val="24"/>
              </w:rPr>
              <w:t>физическое</w:t>
            </w:r>
            <w:r>
              <w:rPr>
                <w:spacing w:val="-5"/>
                <w:sz w:val="24"/>
              </w:rPr>
              <w:t xml:space="preserve"> </w:t>
            </w:r>
            <w:r>
              <w:rPr>
                <w:sz w:val="24"/>
              </w:rPr>
              <w:t>лицо:</w:t>
            </w:r>
          </w:p>
        </w:tc>
        <w:tc>
          <w:tcPr>
            <w:tcW w:w="3727" w:type="dxa"/>
          </w:tcPr>
          <w:p w14:paraId="7D1A1E12" w14:textId="77777777" w:rsidR="00F92EB8" w:rsidRDefault="00F92EB8">
            <w:pPr>
              <w:pStyle w:val="TableParagraph"/>
            </w:pPr>
          </w:p>
        </w:tc>
      </w:tr>
      <w:tr w:rsidR="00F92EB8" w14:paraId="55228629" w14:textId="77777777">
        <w:trPr>
          <w:trHeight w:val="395"/>
        </w:trPr>
        <w:tc>
          <w:tcPr>
            <w:tcW w:w="1061" w:type="dxa"/>
          </w:tcPr>
          <w:p w14:paraId="24A92889" w14:textId="77777777" w:rsidR="00F92EB8" w:rsidRDefault="006F4D87">
            <w:pPr>
              <w:pStyle w:val="TableParagraph"/>
              <w:spacing w:before="45"/>
              <w:ind w:right="-58"/>
              <w:rPr>
                <w:sz w:val="24"/>
              </w:rPr>
            </w:pPr>
            <w:r>
              <w:rPr>
                <w:sz w:val="24"/>
              </w:rPr>
              <w:t>1.1.1.</w:t>
            </w:r>
          </w:p>
        </w:tc>
        <w:tc>
          <w:tcPr>
            <w:tcW w:w="5491" w:type="dxa"/>
          </w:tcPr>
          <w:p w14:paraId="0884D7EE" w14:textId="77777777" w:rsidR="00F92EB8" w:rsidRDefault="006F4D87">
            <w:pPr>
              <w:pStyle w:val="TableParagraph"/>
              <w:spacing w:before="45"/>
              <w:ind w:left="35"/>
              <w:rPr>
                <w:sz w:val="24"/>
              </w:rPr>
            </w:pPr>
            <w:proofErr w:type="spellStart"/>
            <w:r>
              <w:rPr>
                <w:sz w:val="24"/>
              </w:rPr>
              <w:t>Фамилия</w:t>
            </w:r>
            <w:proofErr w:type="gramStart"/>
            <w:r>
              <w:rPr>
                <w:sz w:val="24"/>
              </w:rPr>
              <w:t>,и</w:t>
            </w:r>
            <w:proofErr w:type="gramEnd"/>
            <w:r>
              <w:rPr>
                <w:sz w:val="24"/>
              </w:rPr>
              <w:t>мя,отчество</w:t>
            </w:r>
            <w:proofErr w:type="spellEnd"/>
            <w:r>
              <w:rPr>
                <w:sz w:val="24"/>
              </w:rPr>
              <w:t>(при</w:t>
            </w:r>
            <w:r>
              <w:rPr>
                <w:spacing w:val="-7"/>
                <w:sz w:val="24"/>
              </w:rPr>
              <w:t xml:space="preserve"> </w:t>
            </w:r>
            <w:r>
              <w:rPr>
                <w:sz w:val="24"/>
              </w:rPr>
              <w:t>наличии)</w:t>
            </w:r>
          </w:p>
        </w:tc>
        <w:tc>
          <w:tcPr>
            <w:tcW w:w="3727" w:type="dxa"/>
          </w:tcPr>
          <w:p w14:paraId="6B5C75DD" w14:textId="77777777" w:rsidR="00F92EB8" w:rsidRDefault="00F92EB8">
            <w:pPr>
              <w:pStyle w:val="TableParagraph"/>
            </w:pPr>
          </w:p>
        </w:tc>
      </w:tr>
      <w:tr w:rsidR="00F92EB8" w14:paraId="2F1BE8DF" w14:textId="77777777">
        <w:trPr>
          <w:trHeight w:val="947"/>
        </w:trPr>
        <w:tc>
          <w:tcPr>
            <w:tcW w:w="1061" w:type="dxa"/>
          </w:tcPr>
          <w:p w14:paraId="2881BBDF" w14:textId="77777777" w:rsidR="00F92EB8" w:rsidRDefault="006F4D87">
            <w:pPr>
              <w:pStyle w:val="TableParagraph"/>
              <w:spacing w:before="45"/>
              <w:ind w:right="-116"/>
              <w:jc w:val="both"/>
              <w:rPr>
                <w:sz w:val="24"/>
              </w:rPr>
            </w:pPr>
            <w:r>
              <w:rPr>
                <w:sz w:val="24"/>
              </w:rPr>
              <w:t>1.1.2.</w:t>
            </w:r>
          </w:p>
        </w:tc>
        <w:tc>
          <w:tcPr>
            <w:tcW w:w="5491" w:type="dxa"/>
          </w:tcPr>
          <w:p w14:paraId="14111FD9" w14:textId="77777777" w:rsidR="00F92EB8" w:rsidRDefault="006F4D87">
            <w:pPr>
              <w:pStyle w:val="TableParagraph"/>
              <w:spacing w:before="45"/>
              <w:ind w:left="96"/>
              <w:rPr>
                <w:sz w:val="24"/>
              </w:rPr>
            </w:pPr>
            <w:r>
              <w:rPr>
                <w:sz w:val="24"/>
              </w:rPr>
              <w:t>Реквизиты</w:t>
            </w:r>
            <w:r>
              <w:rPr>
                <w:spacing w:val="-6"/>
                <w:sz w:val="24"/>
              </w:rPr>
              <w:t xml:space="preserve"> </w:t>
            </w:r>
            <w:r>
              <w:rPr>
                <w:sz w:val="24"/>
              </w:rPr>
              <w:t>документа, удостоверяющего</w:t>
            </w:r>
            <w:r>
              <w:rPr>
                <w:spacing w:val="-5"/>
                <w:sz w:val="24"/>
              </w:rPr>
              <w:t xml:space="preserve"> </w:t>
            </w:r>
            <w:r>
              <w:rPr>
                <w:sz w:val="24"/>
              </w:rPr>
              <w:t>личность</w:t>
            </w:r>
          </w:p>
          <w:p w14:paraId="6FFF8665" w14:textId="77777777" w:rsidR="00F92EB8" w:rsidRDefault="006F4D87">
            <w:pPr>
              <w:pStyle w:val="TableParagraph"/>
              <w:ind w:left="108"/>
              <w:rPr>
                <w:sz w:val="24"/>
              </w:rPr>
            </w:pPr>
            <w:r>
              <w:rPr>
                <w:sz w:val="24"/>
              </w:rPr>
              <w:t>(не</w:t>
            </w:r>
            <w:r>
              <w:rPr>
                <w:spacing w:val="-5"/>
                <w:sz w:val="24"/>
              </w:rPr>
              <w:t xml:space="preserve"> </w:t>
            </w:r>
            <w:r>
              <w:rPr>
                <w:sz w:val="24"/>
              </w:rPr>
              <w:t>указываются</w:t>
            </w:r>
            <w:r>
              <w:rPr>
                <w:spacing w:val="-4"/>
                <w:sz w:val="24"/>
              </w:rPr>
              <w:t xml:space="preserve"> </w:t>
            </w:r>
            <w:r>
              <w:rPr>
                <w:sz w:val="24"/>
              </w:rPr>
              <w:t>в</w:t>
            </w:r>
            <w:r>
              <w:rPr>
                <w:spacing w:val="-5"/>
                <w:sz w:val="24"/>
              </w:rPr>
              <w:t xml:space="preserve"> </w:t>
            </w:r>
            <w:r>
              <w:rPr>
                <w:sz w:val="24"/>
              </w:rPr>
              <w:t>случае, если</w:t>
            </w:r>
            <w:r>
              <w:rPr>
                <w:spacing w:val="-4"/>
                <w:sz w:val="24"/>
              </w:rPr>
              <w:t xml:space="preserve"> </w:t>
            </w:r>
            <w:r>
              <w:rPr>
                <w:sz w:val="24"/>
              </w:rPr>
              <w:t>заявитель</w:t>
            </w:r>
            <w:r>
              <w:rPr>
                <w:spacing w:val="-4"/>
                <w:sz w:val="24"/>
              </w:rPr>
              <w:t xml:space="preserve"> </w:t>
            </w:r>
            <w:r>
              <w:rPr>
                <w:sz w:val="24"/>
              </w:rPr>
              <w:t>является</w:t>
            </w:r>
            <w:r>
              <w:rPr>
                <w:spacing w:val="-57"/>
                <w:sz w:val="24"/>
              </w:rPr>
              <w:t xml:space="preserve"> </w:t>
            </w:r>
            <w:r>
              <w:rPr>
                <w:sz w:val="24"/>
              </w:rPr>
              <w:t>индивидуальным</w:t>
            </w:r>
            <w:r>
              <w:rPr>
                <w:spacing w:val="-3"/>
                <w:sz w:val="24"/>
              </w:rPr>
              <w:t xml:space="preserve"> </w:t>
            </w:r>
            <w:r>
              <w:rPr>
                <w:sz w:val="24"/>
              </w:rPr>
              <w:t>предпринимателем)</w:t>
            </w:r>
          </w:p>
        </w:tc>
        <w:tc>
          <w:tcPr>
            <w:tcW w:w="3727" w:type="dxa"/>
          </w:tcPr>
          <w:p w14:paraId="38D3C43B" w14:textId="77777777" w:rsidR="00F92EB8" w:rsidRDefault="00F92EB8">
            <w:pPr>
              <w:pStyle w:val="TableParagraph"/>
            </w:pPr>
          </w:p>
        </w:tc>
      </w:tr>
      <w:tr w:rsidR="00F92EB8" w14:paraId="254F2A65" w14:textId="77777777">
        <w:trPr>
          <w:trHeight w:val="1223"/>
        </w:trPr>
        <w:tc>
          <w:tcPr>
            <w:tcW w:w="1061" w:type="dxa"/>
          </w:tcPr>
          <w:p w14:paraId="5CC179E4" w14:textId="77777777" w:rsidR="00F92EB8" w:rsidRDefault="006F4D87">
            <w:pPr>
              <w:pStyle w:val="TableParagraph"/>
              <w:spacing w:before="45"/>
              <w:ind w:right="-159"/>
              <w:jc w:val="both"/>
              <w:rPr>
                <w:sz w:val="24"/>
              </w:rPr>
            </w:pPr>
            <w:r>
              <w:rPr>
                <w:sz w:val="24"/>
              </w:rPr>
              <w:t>1.1.3.</w:t>
            </w:r>
          </w:p>
        </w:tc>
        <w:tc>
          <w:tcPr>
            <w:tcW w:w="5491" w:type="dxa"/>
          </w:tcPr>
          <w:p w14:paraId="056E1997" w14:textId="77777777" w:rsidR="00F92EB8" w:rsidRDefault="006F4D87">
            <w:pPr>
              <w:pStyle w:val="TableParagraph"/>
              <w:spacing w:before="45"/>
              <w:ind w:left="108" w:right="411" w:firstLine="39"/>
              <w:rPr>
                <w:sz w:val="24"/>
              </w:rPr>
            </w:pPr>
            <w:r>
              <w:rPr>
                <w:sz w:val="24"/>
              </w:rPr>
              <w:t>Основной государственный регистрационный</w:t>
            </w:r>
            <w:r>
              <w:rPr>
                <w:spacing w:val="1"/>
                <w:sz w:val="24"/>
              </w:rPr>
              <w:t xml:space="preserve"> </w:t>
            </w:r>
            <w:r>
              <w:rPr>
                <w:sz w:val="24"/>
              </w:rPr>
              <w:t>номер</w:t>
            </w:r>
            <w:r>
              <w:rPr>
                <w:spacing w:val="-14"/>
                <w:sz w:val="24"/>
              </w:rPr>
              <w:t xml:space="preserve"> </w:t>
            </w:r>
            <w:r>
              <w:rPr>
                <w:sz w:val="24"/>
              </w:rPr>
              <w:t>индивидуального</w:t>
            </w:r>
            <w:r>
              <w:rPr>
                <w:spacing w:val="-14"/>
                <w:sz w:val="24"/>
              </w:rPr>
              <w:t xml:space="preserve"> </w:t>
            </w:r>
            <w:r>
              <w:rPr>
                <w:sz w:val="24"/>
              </w:rPr>
              <w:t>предпринимател</w:t>
            </w:r>
            <w:proofErr w:type="gramStart"/>
            <w:r>
              <w:rPr>
                <w:sz w:val="24"/>
              </w:rPr>
              <w:t>я(</w:t>
            </w:r>
            <w:proofErr w:type="gramEnd"/>
            <w:r>
              <w:rPr>
                <w:sz w:val="24"/>
              </w:rPr>
              <w:t>в</w:t>
            </w:r>
          </w:p>
          <w:p w14:paraId="6BD86FB3" w14:textId="77777777" w:rsidR="00F92EB8" w:rsidRDefault="006F4D87">
            <w:pPr>
              <w:pStyle w:val="TableParagraph"/>
              <w:ind w:left="108"/>
              <w:rPr>
                <w:sz w:val="24"/>
              </w:rPr>
            </w:pPr>
            <w:r>
              <w:rPr>
                <w:sz w:val="24"/>
              </w:rPr>
              <w:t>случае</w:t>
            </w:r>
            <w:r>
              <w:rPr>
                <w:spacing w:val="-7"/>
                <w:sz w:val="24"/>
              </w:rPr>
              <w:t xml:space="preserve"> </w:t>
            </w:r>
            <w:r>
              <w:rPr>
                <w:sz w:val="24"/>
              </w:rPr>
              <w:t>если</w:t>
            </w:r>
            <w:r>
              <w:rPr>
                <w:spacing w:val="-6"/>
                <w:sz w:val="24"/>
              </w:rPr>
              <w:t xml:space="preserve"> </w:t>
            </w:r>
            <w:r>
              <w:rPr>
                <w:sz w:val="24"/>
              </w:rPr>
              <w:t>заявителем</w:t>
            </w:r>
            <w:r>
              <w:rPr>
                <w:spacing w:val="-6"/>
                <w:sz w:val="24"/>
              </w:rPr>
              <w:t xml:space="preserve"> </w:t>
            </w:r>
            <w:r>
              <w:rPr>
                <w:sz w:val="24"/>
              </w:rPr>
              <w:t>является</w:t>
            </w:r>
            <w:r>
              <w:rPr>
                <w:spacing w:val="-6"/>
                <w:sz w:val="24"/>
              </w:rPr>
              <w:t xml:space="preserve"> </w:t>
            </w:r>
            <w:r>
              <w:rPr>
                <w:sz w:val="24"/>
              </w:rPr>
              <w:t>индивидуальным</w:t>
            </w:r>
            <w:r>
              <w:rPr>
                <w:spacing w:val="-57"/>
                <w:sz w:val="24"/>
              </w:rPr>
              <w:t xml:space="preserve"> </w:t>
            </w:r>
            <w:r>
              <w:rPr>
                <w:sz w:val="24"/>
              </w:rPr>
              <w:t>предпринимателем)</w:t>
            </w:r>
          </w:p>
        </w:tc>
        <w:tc>
          <w:tcPr>
            <w:tcW w:w="3727" w:type="dxa"/>
          </w:tcPr>
          <w:p w14:paraId="6942088E" w14:textId="77777777" w:rsidR="00F92EB8" w:rsidRDefault="00F92EB8">
            <w:pPr>
              <w:pStyle w:val="TableParagraph"/>
            </w:pPr>
          </w:p>
        </w:tc>
      </w:tr>
      <w:tr w:rsidR="00F92EB8" w14:paraId="6338060B" w14:textId="77777777">
        <w:trPr>
          <w:trHeight w:val="671"/>
        </w:trPr>
        <w:tc>
          <w:tcPr>
            <w:tcW w:w="1061" w:type="dxa"/>
          </w:tcPr>
          <w:p w14:paraId="691A335D" w14:textId="77777777" w:rsidR="00F92EB8" w:rsidRDefault="006F4D87">
            <w:pPr>
              <w:pStyle w:val="TableParagraph"/>
              <w:spacing w:before="45"/>
              <w:ind w:right="-173"/>
              <w:jc w:val="both"/>
              <w:rPr>
                <w:sz w:val="24"/>
              </w:rPr>
            </w:pPr>
            <w:r>
              <w:rPr>
                <w:sz w:val="24"/>
              </w:rPr>
              <w:t>1.2.</w:t>
            </w:r>
          </w:p>
        </w:tc>
        <w:tc>
          <w:tcPr>
            <w:tcW w:w="5491" w:type="dxa"/>
          </w:tcPr>
          <w:p w14:paraId="2D316C59" w14:textId="77777777" w:rsidR="00F92EB8" w:rsidRDefault="006F4D87">
            <w:pPr>
              <w:pStyle w:val="TableParagraph"/>
              <w:spacing w:before="45"/>
              <w:ind w:left="108" w:right="1168" w:firstLine="42"/>
              <w:rPr>
                <w:sz w:val="24"/>
              </w:rPr>
            </w:pPr>
            <w:r>
              <w:rPr>
                <w:sz w:val="24"/>
              </w:rPr>
              <w:t>Сведения о юридическом лиц</w:t>
            </w:r>
            <w:proofErr w:type="gramStart"/>
            <w:r>
              <w:rPr>
                <w:sz w:val="24"/>
              </w:rPr>
              <w:t>е(</w:t>
            </w:r>
            <w:proofErr w:type="gramEnd"/>
            <w:r>
              <w:rPr>
                <w:sz w:val="24"/>
              </w:rPr>
              <w:t>в случае если</w:t>
            </w:r>
            <w:r>
              <w:rPr>
                <w:spacing w:val="-57"/>
                <w:sz w:val="24"/>
              </w:rPr>
              <w:t xml:space="preserve"> </w:t>
            </w:r>
            <w:r>
              <w:rPr>
                <w:sz w:val="24"/>
              </w:rPr>
              <w:t>заявителем</w:t>
            </w:r>
            <w:r>
              <w:rPr>
                <w:spacing w:val="-7"/>
                <w:sz w:val="24"/>
              </w:rPr>
              <w:t xml:space="preserve"> </w:t>
            </w:r>
            <w:r>
              <w:rPr>
                <w:sz w:val="24"/>
              </w:rPr>
              <w:t>является</w:t>
            </w:r>
            <w:r>
              <w:rPr>
                <w:spacing w:val="-6"/>
                <w:sz w:val="24"/>
              </w:rPr>
              <w:t xml:space="preserve"> </w:t>
            </w:r>
            <w:r>
              <w:rPr>
                <w:sz w:val="24"/>
              </w:rPr>
              <w:t>юридическое</w:t>
            </w:r>
            <w:r>
              <w:rPr>
                <w:spacing w:val="-6"/>
                <w:sz w:val="24"/>
              </w:rPr>
              <w:t xml:space="preserve"> </w:t>
            </w:r>
            <w:r>
              <w:rPr>
                <w:sz w:val="24"/>
              </w:rPr>
              <w:t>лицо):</w:t>
            </w:r>
          </w:p>
        </w:tc>
        <w:tc>
          <w:tcPr>
            <w:tcW w:w="3727" w:type="dxa"/>
          </w:tcPr>
          <w:p w14:paraId="5C166BF2" w14:textId="77777777" w:rsidR="00F92EB8" w:rsidRDefault="00F92EB8">
            <w:pPr>
              <w:pStyle w:val="TableParagraph"/>
            </w:pPr>
          </w:p>
        </w:tc>
      </w:tr>
      <w:tr w:rsidR="00F92EB8" w14:paraId="6E4680E3" w14:textId="77777777">
        <w:trPr>
          <w:trHeight w:val="396"/>
        </w:trPr>
        <w:tc>
          <w:tcPr>
            <w:tcW w:w="1061" w:type="dxa"/>
          </w:tcPr>
          <w:p w14:paraId="774CB9BF" w14:textId="77777777" w:rsidR="00F92EB8" w:rsidRDefault="006F4D87">
            <w:pPr>
              <w:pStyle w:val="TableParagraph"/>
              <w:spacing w:before="45"/>
              <w:ind w:right="-44"/>
              <w:rPr>
                <w:sz w:val="24"/>
              </w:rPr>
            </w:pPr>
            <w:r>
              <w:rPr>
                <w:sz w:val="24"/>
              </w:rPr>
              <w:t>1.2.1.</w:t>
            </w:r>
          </w:p>
        </w:tc>
        <w:tc>
          <w:tcPr>
            <w:tcW w:w="5491" w:type="dxa"/>
          </w:tcPr>
          <w:p w14:paraId="557EC7DA" w14:textId="77777777" w:rsidR="00F92EB8" w:rsidRDefault="006F4D87">
            <w:pPr>
              <w:pStyle w:val="TableParagraph"/>
              <w:spacing w:before="45"/>
              <w:ind w:left="32"/>
              <w:rPr>
                <w:sz w:val="24"/>
              </w:rPr>
            </w:pPr>
            <w:r>
              <w:rPr>
                <w:sz w:val="24"/>
              </w:rPr>
              <w:t>Полное</w:t>
            </w:r>
            <w:r>
              <w:rPr>
                <w:spacing w:val="-8"/>
                <w:sz w:val="24"/>
              </w:rPr>
              <w:t xml:space="preserve"> </w:t>
            </w:r>
            <w:r>
              <w:rPr>
                <w:sz w:val="24"/>
              </w:rPr>
              <w:t>наименование</w:t>
            </w:r>
          </w:p>
        </w:tc>
        <w:tc>
          <w:tcPr>
            <w:tcW w:w="3727" w:type="dxa"/>
          </w:tcPr>
          <w:p w14:paraId="7BC5CC96" w14:textId="77777777" w:rsidR="00F92EB8" w:rsidRDefault="00F92EB8">
            <w:pPr>
              <w:pStyle w:val="TableParagraph"/>
            </w:pPr>
          </w:p>
        </w:tc>
      </w:tr>
      <w:tr w:rsidR="00F92EB8" w14:paraId="53488D88" w14:textId="77777777">
        <w:trPr>
          <w:trHeight w:val="671"/>
        </w:trPr>
        <w:tc>
          <w:tcPr>
            <w:tcW w:w="1061" w:type="dxa"/>
          </w:tcPr>
          <w:p w14:paraId="21CB81F9" w14:textId="77777777" w:rsidR="00F92EB8" w:rsidRDefault="006F4D87">
            <w:pPr>
              <w:pStyle w:val="TableParagraph"/>
              <w:spacing w:before="45"/>
              <w:ind w:right="-159"/>
              <w:jc w:val="both"/>
              <w:rPr>
                <w:sz w:val="24"/>
              </w:rPr>
            </w:pPr>
            <w:r>
              <w:rPr>
                <w:sz w:val="24"/>
              </w:rPr>
              <w:t>1.2.2.</w:t>
            </w:r>
          </w:p>
        </w:tc>
        <w:tc>
          <w:tcPr>
            <w:tcW w:w="5491" w:type="dxa"/>
          </w:tcPr>
          <w:p w14:paraId="1745EA87" w14:textId="77777777" w:rsidR="00F92EB8" w:rsidRDefault="006F4D87">
            <w:pPr>
              <w:pStyle w:val="TableParagraph"/>
              <w:spacing w:before="45"/>
              <w:ind w:left="108" w:right="1015" w:firstLine="39"/>
              <w:rPr>
                <w:sz w:val="24"/>
              </w:rPr>
            </w:pPr>
            <w:r>
              <w:rPr>
                <w:sz w:val="24"/>
              </w:rPr>
              <w:t>Основной</w:t>
            </w:r>
            <w:r>
              <w:rPr>
                <w:spacing w:val="-9"/>
                <w:sz w:val="24"/>
              </w:rPr>
              <w:t xml:space="preserve"> </w:t>
            </w:r>
            <w:r>
              <w:rPr>
                <w:sz w:val="24"/>
              </w:rPr>
              <w:t>государственный</w:t>
            </w:r>
            <w:r>
              <w:rPr>
                <w:spacing w:val="-9"/>
                <w:sz w:val="24"/>
              </w:rPr>
              <w:t xml:space="preserve"> </w:t>
            </w:r>
            <w:r>
              <w:rPr>
                <w:sz w:val="24"/>
              </w:rPr>
              <w:t>регистрационный</w:t>
            </w:r>
            <w:r>
              <w:rPr>
                <w:spacing w:val="-57"/>
                <w:sz w:val="24"/>
              </w:rPr>
              <w:t xml:space="preserve"> </w:t>
            </w:r>
            <w:r>
              <w:rPr>
                <w:sz w:val="24"/>
              </w:rPr>
              <w:t>номер</w:t>
            </w:r>
          </w:p>
        </w:tc>
        <w:tc>
          <w:tcPr>
            <w:tcW w:w="3727" w:type="dxa"/>
          </w:tcPr>
          <w:p w14:paraId="7042F1F1" w14:textId="77777777" w:rsidR="00F92EB8" w:rsidRDefault="00F92EB8">
            <w:pPr>
              <w:pStyle w:val="TableParagraph"/>
            </w:pPr>
          </w:p>
        </w:tc>
      </w:tr>
      <w:tr w:rsidR="00F92EB8" w14:paraId="163F9390" w14:textId="77777777">
        <w:trPr>
          <w:trHeight w:val="1223"/>
        </w:trPr>
        <w:tc>
          <w:tcPr>
            <w:tcW w:w="1061" w:type="dxa"/>
          </w:tcPr>
          <w:p w14:paraId="216A724D" w14:textId="77777777" w:rsidR="00F92EB8" w:rsidRDefault="006F4D87">
            <w:pPr>
              <w:pStyle w:val="TableParagraph"/>
              <w:spacing w:before="45"/>
              <w:ind w:right="-58"/>
              <w:rPr>
                <w:sz w:val="24"/>
              </w:rPr>
            </w:pPr>
            <w:r>
              <w:rPr>
                <w:sz w:val="24"/>
              </w:rPr>
              <w:t>1.2.3.</w:t>
            </w:r>
          </w:p>
        </w:tc>
        <w:tc>
          <w:tcPr>
            <w:tcW w:w="5491" w:type="dxa"/>
          </w:tcPr>
          <w:p w14:paraId="0BAFA9ED" w14:textId="77777777" w:rsidR="00F92EB8" w:rsidRDefault="006F4D87">
            <w:pPr>
              <w:pStyle w:val="TableParagraph"/>
              <w:spacing w:before="45"/>
              <w:ind w:left="108" w:hanging="74"/>
              <w:rPr>
                <w:sz w:val="24"/>
              </w:rPr>
            </w:pPr>
            <w:r>
              <w:rPr>
                <w:sz w:val="24"/>
              </w:rPr>
              <w:t>Идентификационный номер налогоплательщик</w:t>
            </w:r>
            <w:proofErr w:type="gramStart"/>
            <w:r>
              <w:rPr>
                <w:sz w:val="24"/>
              </w:rPr>
              <w:t>а-</w:t>
            </w:r>
            <w:proofErr w:type="gramEnd"/>
            <w:r>
              <w:rPr>
                <w:spacing w:val="1"/>
                <w:sz w:val="24"/>
              </w:rPr>
              <w:t xml:space="preserve"> </w:t>
            </w:r>
            <w:r>
              <w:rPr>
                <w:sz w:val="24"/>
              </w:rPr>
              <w:t>юридического</w:t>
            </w:r>
            <w:r>
              <w:rPr>
                <w:spacing w:val="-6"/>
                <w:sz w:val="24"/>
              </w:rPr>
              <w:t xml:space="preserve"> </w:t>
            </w:r>
            <w:r>
              <w:rPr>
                <w:sz w:val="24"/>
              </w:rPr>
              <w:t>лица(не</w:t>
            </w:r>
            <w:r>
              <w:rPr>
                <w:spacing w:val="-6"/>
                <w:sz w:val="24"/>
              </w:rPr>
              <w:t xml:space="preserve"> </w:t>
            </w:r>
            <w:r>
              <w:rPr>
                <w:sz w:val="24"/>
              </w:rPr>
              <w:t>указывается</w:t>
            </w:r>
            <w:r>
              <w:rPr>
                <w:spacing w:val="-5"/>
                <w:sz w:val="24"/>
              </w:rPr>
              <w:t xml:space="preserve"> </w:t>
            </w:r>
            <w:r>
              <w:rPr>
                <w:sz w:val="24"/>
              </w:rPr>
              <w:t>в</w:t>
            </w:r>
            <w:r>
              <w:rPr>
                <w:spacing w:val="-6"/>
                <w:sz w:val="24"/>
              </w:rPr>
              <w:t xml:space="preserve"> </w:t>
            </w:r>
            <w:r>
              <w:rPr>
                <w:sz w:val="24"/>
              </w:rPr>
              <w:t>случае, если</w:t>
            </w:r>
            <w:r>
              <w:rPr>
                <w:spacing w:val="-57"/>
                <w:sz w:val="24"/>
              </w:rPr>
              <w:t xml:space="preserve"> </w:t>
            </w:r>
            <w:r>
              <w:rPr>
                <w:sz w:val="24"/>
              </w:rPr>
              <w:t>заявителем является иностранное юридическое</w:t>
            </w:r>
            <w:r>
              <w:rPr>
                <w:spacing w:val="1"/>
                <w:sz w:val="24"/>
              </w:rPr>
              <w:t xml:space="preserve"> </w:t>
            </w:r>
            <w:r>
              <w:rPr>
                <w:sz w:val="24"/>
              </w:rPr>
              <w:t>лицо)</w:t>
            </w:r>
          </w:p>
        </w:tc>
        <w:tc>
          <w:tcPr>
            <w:tcW w:w="3727" w:type="dxa"/>
          </w:tcPr>
          <w:p w14:paraId="6D16942E" w14:textId="77777777" w:rsidR="00F92EB8" w:rsidRDefault="00F92EB8">
            <w:pPr>
              <w:pStyle w:val="TableParagraph"/>
            </w:pPr>
          </w:p>
        </w:tc>
      </w:tr>
      <w:tr w:rsidR="00F92EB8" w14:paraId="0F0C37FB" w14:textId="77777777">
        <w:trPr>
          <w:trHeight w:val="947"/>
        </w:trPr>
        <w:tc>
          <w:tcPr>
            <w:tcW w:w="1061" w:type="dxa"/>
          </w:tcPr>
          <w:p w14:paraId="200CAFB1" w14:textId="77777777" w:rsidR="00F92EB8" w:rsidRDefault="006F4D87">
            <w:pPr>
              <w:pStyle w:val="TableParagraph"/>
              <w:spacing w:before="45"/>
              <w:ind w:right="-173"/>
              <w:jc w:val="both"/>
              <w:rPr>
                <w:sz w:val="24"/>
              </w:rPr>
            </w:pPr>
            <w:r>
              <w:rPr>
                <w:sz w:val="24"/>
              </w:rPr>
              <w:t>1.3.</w:t>
            </w:r>
          </w:p>
        </w:tc>
        <w:tc>
          <w:tcPr>
            <w:tcW w:w="5491" w:type="dxa"/>
          </w:tcPr>
          <w:p w14:paraId="21BCCB81" w14:textId="77777777" w:rsidR="00F92EB8" w:rsidRDefault="006F4D87">
            <w:pPr>
              <w:pStyle w:val="TableParagraph"/>
              <w:spacing w:before="45"/>
              <w:ind w:left="108" w:right="411" w:firstLine="42"/>
              <w:rPr>
                <w:sz w:val="24"/>
              </w:rPr>
            </w:pPr>
            <w:r>
              <w:rPr>
                <w:sz w:val="24"/>
              </w:rPr>
              <w:t>Сведения о представителе заявителя, в случае если</w:t>
            </w:r>
            <w:r>
              <w:rPr>
                <w:spacing w:val="1"/>
                <w:sz w:val="24"/>
              </w:rPr>
              <w:t xml:space="preserve"> </w:t>
            </w:r>
            <w:r>
              <w:rPr>
                <w:sz w:val="24"/>
              </w:rPr>
              <w:t>представителем</w:t>
            </w:r>
            <w:r>
              <w:rPr>
                <w:spacing w:val="-10"/>
                <w:sz w:val="24"/>
              </w:rPr>
              <w:t xml:space="preserve"> </w:t>
            </w:r>
            <w:r>
              <w:rPr>
                <w:sz w:val="24"/>
              </w:rPr>
              <w:t>заявителя</w:t>
            </w:r>
            <w:r>
              <w:rPr>
                <w:spacing w:val="-9"/>
                <w:sz w:val="24"/>
              </w:rPr>
              <w:t xml:space="preserve"> </w:t>
            </w:r>
            <w:r>
              <w:rPr>
                <w:sz w:val="24"/>
              </w:rPr>
              <w:t>является</w:t>
            </w:r>
            <w:r>
              <w:rPr>
                <w:spacing w:val="-9"/>
                <w:sz w:val="24"/>
              </w:rPr>
              <w:t xml:space="preserve"> </w:t>
            </w:r>
            <w:r>
              <w:rPr>
                <w:sz w:val="24"/>
              </w:rPr>
              <w:t>физическое</w:t>
            </w:r>
            <w:r>
              <w:rPr>
                <w:spacing w:val="-57"/>
                <w:sz w:val="24"/>
              </w:rPr>
              <w:t xml:space="preserve"> </w:t>
            </w:r>
            <w:r>
              <w:rPr>
                <w:sz w:val="24"/>
              </w:rPr>
              <w:t>лицо:</w:t>
            </w:r>
          </w:p>
        </w:tc>
        <w:tc>
          <w:tcPr>
            <w:tcW w:w="3727" w:type="dxa"/>
          </w:tcPr>
          <w:p w14:paraId="62D7E229" w14:textId="77777777" w:rsidR="00F92EB8" w:rsidRDefault="00F92EB8">
            <w:pPr>
              <w:pStyle w:val="TableParagraph"/>
            </w:pPr>
          </w:p>
        </w:tc>
      </w:tr>
      <w:tr w:rsidR="00F92EB8" w14:paraId="28A6F50E" w14:textId="77777777">
        <w:trPr>
          <w:trHeight w:val="395"/>
        </w:trPr>
        <w:tc>
          <w:tcPr>
            <w:tcW w:w="1061" w:type="dxa"/>
          </w:tcPr>
          <w:p w14:paraId="62CC600A" w14:textId="77777777" w:rsidR="00F92EB8" w:rsidRDefault="006F4D87">
            <w:pPr>
              <w:pStyle w:val="TableParagraph"/>
              <w:spacing w:before="45"/>
              <w:ind w:right="-58"/>
              <w:rPr>
                <w:sz w:val="24"/>
              </w:rPr>
            </w:pPr>
            <w:r>
              <w:rPr>
                <w:sz w:val="24"/>
              </w:rPr>
              <w:t>1.3.1.</w:t>
            </w:r>
          </w:p>
        </w:tc>
        <w:tc>
          <w:tcPr>
            <w:tcW w:w="5491" w:type="dxa"/>
          </w:tcPr>
          <w:p w14:paraId="558D40E4" w14:textId="77777777" w:rsidR="00F92EB8" w:rsidRDefault="006F4D87">
            <w:pPr>
              <w:pStyle w:val="TableParagraph"/>
              <w:spacing w:before="45"/>
              <w:ind w:left="35"/>
              <w:rPr>
                <w:sz w:val="24"/>
              </w:rPr>
            </w:pPr>
            <w:proofErr w:type="spellStart"/>
            <w:r>
              <w:rPr>
                <w:sz w:val="24"/>
              </w:rPr>
              <w:t>Фамилия</w:t>
            </w:r>
            <w:proofErr w:type="gramStart"/>
            <w:r>
              <w:rPr>
                <w:sz w:val="24"/>
              </w:rPr>
              <w:t>,и</w:t>
            </w:r>
            <w:proofErr w:type="gramEnd"/>
            <w:r>
              <w:rPr>
                <w:sz w:val="24"/>
              </w:rPr>
              <w:t>мя,отчество</w:t>
            </w:r>
            <w:proofErr w:type="spellEnd"/>
            <w:r>
              <w:rPr>
                <w:sz w:val="24"/>
              </w:rPr>
              <w:t>(при</w:t>
            </w:r>
            <w:r>
              <w:rPr>
                <w:spacing w:val="-7"/>
                <w:sz w:val="24"/>
              </w:rPr>
              <w:t xml:space="preserve"> </w:t>
            </w:r>
            <w:r>
              <w:rPr>
                <w:sz w:val="24"/>
              </w:rPr>
              <w:t>наличии)</w:t>
            </w:r>
          </w:p>
        </w:tc>
        <w:tc>
          <w:tcPr>
            <w:tcW w:w="3727" w:type="dxa"/>
          </w:tcPr>
          <w:p w14:paraId="26FF3BD4" w14:textId="77777777" w:rsidR="00F92EB8" w:rsidRDefault="00F92EB8">
            <w:pPr>
              <w:pStyle w:val="TableParagraph"/>
            </w:pPr>
          </w:p>
        </w:tc>
      </w:tr>
      <w:tr w:rsidR="00F92EB8" w14:paraId="17D21AB9" w14:textId="77777777">
        <w:trPr>
          <w:trHeight w:val="947"/>
        </w:trPr>
        <w:tc>
          <w:tcPr>
            <w:tcW w:w="1061" w:type="dxa"/>
          </w:tcPr>
          <w:p w14:paraId="2813E70A" w14:textId="77777777" w:rsidR="00F92EB8" w:rsidRDefault="006F4D87">
            <w:pPr>
              <w:pStyle w:val="TableParagraph"/>
              <w:spacing w:before="45"/>
              <w:ind w:right="-116"/>
              <w:jc w:val="both"/>
              <w:rPr>
                <w:sz w:val="24"/>
              </w:rPr>
            </w:pPr>
            <w:r>
              <w:rPr>
                <w:sz w:val="24"/>
              </w:rPr>
              <w:t>1.3.2.</w:t>
            </w:r>
          </w:p>
        </w:tc>
        <w:tc>
          <w:tcPr>
            <w:tcW w:w="5491" w:type="dxa"/>
          </w:tcPr>
          <w:p w14:paraId="1E933304" w14:textId="77777777" w:rsidR="00F92EB8" w:rsidRDefault="006F4D87">
            <w:pPr>
              <w:pStyle w:val="TableParagraph"/>
              <w:spacing w:before="45"/>
              <w:ind w:left="96"/>
              <w:rPr>
                <w:sz w:val="24"/>
              </w:rPr>
            </w:pPr>
            <w:r>
              <w:rPr>
                <w:sz w:val="24"/>
              </w:rPr>
              <w:t>Реквизиты</w:t>
            </w:r>
            <w:r>
              <w:rPr>
                <w:spacing w:val="-6"/>
                <w:sz w:val="24"/>
              </w:rPr>
              <w:t xml:space="preserve"> </w:t>
            </w:r>
            <w:r>
              <w:rPr>
                <w:sz w:val="24"/>
              </w:rPr>
              <w:t>документа, удостоверяющего</w:t>
            </w:r>
            <w:r>
              <w:rPr>
                <w:spacing w:val="-5"/>
                <w:sz w:val="24"/>
              </w:rPr>
              <w:t xml:space="preserve"> </w:t>
            </w:r>
            <w:r>
              <w:rPr>
                <w:sz w:val="24"/>
              </w:rPr>
              <w:t>личность</w:t>
            </w:r>
          </w:p>
          <w:p w14:paraId="1018E5C4" w14:textId="77777777" w:rsidR="00F92EB8" w:rsidRDefault="006F4D87">
            <w:pPr>
              <w:pStyle w:val="TableParagraph"/>
              <w:ind w:left="108"/>
              <w:rPr>
                <w:sz w:val="24"/>
              </w:rPr>
            </w:pPr>
            <w:r>
              <w:rPr>
                <w:sz w:val="24"/>
              </w:rPr>
              <w:t>(не</w:t>
            </w:r>
            <w:r>
              <w:rPr>
                <w:spacing w:val="-5"/>
                <w:sz w:val="24"/>
              </w:rPr>
              <w:t xml:space="preserve"> </w:t>
            </w:r>
            <w:r>
              <w:rPr>
                <w:sz w:val="24"/>
              </w:rPr>
              <w:t>указываются</w:t>
            </w:r>
            <w:r>
              <w:rPr>
                <w:spacing w:val="-4"/>
                <w:sz w:val="24"/>
              </w:rPr>
              <w:t xml:space="preserve"> </w:t>
            </w:r>
            <w:r>
              <w:rPr>
                <w:sz w:val="24"/>
              </w:rPr>
              <w:t>в</w:t>
            </w:r>
            <w:r>
              <w:rPr>
                <w:spacing w:val="-5"/>
                <w:sz w:val="24"/>
              </w:rPr>
              <w:t xml:space="preserve"> </w:t>
            </w:r>
            <w:proofErr w:type="spellStart"/>
            <w:r>
              <w:rPr>
                <w:sz w:val="24"/>
              </w:rPr>
              <w:t>случае</w:t>
            </w:r>
            <w:proofErr w:type="gramStart"/>
            <w:r>
              <w:rPr>
                <w:sz w:val="24"/>
              </w:rPr>
              <w:t>,е</w:t>
            </w:r>
            <w:proofErr w:type="gramEnd"/>
            <w:r>
              <w:rPr>
                <w:sz w:val="24"/>
              </w:rPr>
              <w:t>сли</w:t>
            </w:r>
            <w:proofErr w:type="spellEnd"/>
            <w:r>
              <w:rPr>
                <w:spacing w:val="-4"/>
                <w:sz w:val="24"/>
              </w:rPr>
              <w:t xml:space="preserve"> </w:t>
            </w:r>
            <w:r>
              <w:rPr>
                <w:sz w:val="24"/>
              </w:rPr>
              <w:t>заявитель</w:t>
            </w:r>
            <w:r>
              <w:rPr>
                <w:spacing w:val="-4"/>
                <w:sz w:val="24"/>
              </w:rPr>
              <w:t xml:space="preserve"> </w:t>
            </w:r>
            <w:r>
              <w:rPr>
                <w:sz w:val="24"/>
              </w:rPr>
              <w:t>является</w:t>
            </w:r>
            <w:r>
              <w:rPr>
                <w:spacing w:val="-57"/>
                <w:sz w:val="24"/>
              </w:rPr>
              <w:t xml:space="preserve"> </w:t>
            </w:r>
            <w:r>
              <w:rPr>
                <w:sz w:val="24"/>
              </w:rPr>
              <w:t>индивидуальным</w:t>
            </w:r>
            <w:r>
              <w:rPr>
                <w:spacing w:val="-3"/>
                <w:sz w:val="24"/>
              </w:rPr>
              <w:t xml:space="preserve"> </w:t>
            </w:r>
            <w:r>
              <w:rPr>
                <w:sz w:val="24"/>
              </w:rPr>
              <w:t>предпринимателем)</w:t>
            </w:r>
          </w:p>
        </w:tc>
        <w:tc>
          <w:tcPr>
            <w:tcW w:w="3727" w:type="dxa"/>
          </w:tcPr>
          <w:p w14:paraId="2633445B" w14:textId="77777777" w:rsidR="00F92EB8" w:rsidRDefault="00F92EB8">
            <w:pPr>
              <w:pStyle w:val="TableParagraph"/>
            </w:pPr>
          </w:p>
        </w:tc>
      </w:tr>
      <w:tr w:rsidR="00F92EB8" w14:paraId="1A649F1F" w14:textId="77777777">
        <w:trPr>
          <w:trHeight w:val="395"/>
        </w:trPr>
        <w:tc>
          <w:tcPr>
            <w:tcW w:w="1061" w:type="dxa"/>
          </w:tcPr>
          <w:p w14:paraId="7257DF81" w14:textId="77777777" w:rsidR="00F92EB8" w:rsidRDefault="006F4D87">
            <w:pPr>
              <w:pStyle w:val="TableParagraph"/>
              <w:spacing w:before="45"/>
              <w:ind w:right="-159"/>
              <w:jc w:val="both"/>
              <w:rPr>
                <w:sz w:val="24"/>
              </w:rPr>
            </w:pPr>
            <w:r>
              <w:rPr>
                <w:sz w:val="24"/>
              </w:rPr>
              <w:t>1.3.3.</w:t>
            </w:r>
          </w:p>
        </w:tc>
        <w:tc>
          <w:tcPr>
            <w:tcW w:w="5491" w:type="dxa"/>
          </w:tcPr>
          <w:p w14:paraId="30264FD3" w14:textId="77777777" w:rsidR="00F92EB8" w:rsidRDefault="006F4D87">
            <w:pPr>
              <w:pStyle w:val="TableParagraph"/>
              <w:tabs>
                <w:tab w:val="left" w:pos="1511"/>
              </w:tabs>
              <w:spacing w:before="45"/>
              <w:ind w:left="147"/>
              <w:rPr>
                <w:sz w:val="24"/>
              </w:rPr>
            </w:pPr>
            <w:r>
              <w:rPr>
                <w:sz w:val="24"/>
              </w:rPr>
              <w:t>Основной</w:t>
            </w:r>
            <w:r>
              <w:rPr>
                <w:spacing w:val="-3"/>
                <w:sz w:val="24"/>
              </w:rPr>
              <w:t xml:space="preserve"> </w:t>
            </w:r>
            <w:r>
              <w:rPr>
                <w:sz w:val="24"/>
              </w:rPr>
              <w:t>государственный</w:t>
            </w:r>
            <w:r>
              <w:rPr>
                <w:spacing w:val="-7"/>
                <w:sz w:val="24"/>
              </w:rPr>
              <w:t xml:space="preserve"> </w:t>
            </w:r>
            <w:r>
              <w:rPr>
                <w:sz w:val="24"/>
              </w:rPr>
              <w:t>регистрационный</w:t>
            </w:r>
          </w:p>
        </w:tc>
        <w:tc>
          <w:tcPr>
            <w:tcW w:w="3727" w:type="dxa"/>
          </w:tcPr>
          <w:p w14:paraId="48D12426" w14:textId="77777777" w:rsidR="00F92EB8" w:rsidRDefault="00F92EB8">
            <w:pPr>
              <w:pStyle w:val="TableParagraph"/>
            </w:pPr>
          </w:p>
        </w:tc>
      </w:tr>
    </w:tbl>
    <w:p w14:paraId="21392F85" w14:textId="77777777" w:rsidR="00F92EB8" w:rsidRDefault="00F92EB8">
      <w:pPr>
        <w:sectPr w:rsidR="00F92EB8">
          <w:pgSz w:w="11910" w:h="16840"/>
          <w:pgMar w:top="1040" w:right="340" w:bottom="280" w:left="106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7"/>
        <w:gridCol w:w="5855"/>
        <w:gridCol w:w="3727"/>
      </w:tblGrid>
      <w:tr w:rsidR="00F92EB8" w14:paraId="1E1B186A" w14:textId="77777777">
        <w:trPr>
          <w:trHeight w:val="907"/>
        </w:trPr>
        <w:tc>
          <w:tcPr>
            <w:tcW w:w="697" w:type="dxa"/>
          </w:tcPr>
          <w:p w14:paraId="29E0D131" w14:textId="77777777" w:rsidR="00F92EB8" w:rsidRDefault="00F92EB8">
            <w:pPr>
              <w:pStyle w:val="TableParagraph"/>
            </w:pPr>
          </w:p>
        </w:tc>
        <w:tc>
          <w:tcPr>
            <w:tcW w:w="5855" w:type="dxa"/>
          </w:tcPr>
          <w:p w14:paraId="30C61068" w14:textId="77777777" w:rsidR="00F92EB8" w:rsidRDefault="006F4D87">
            <w:pPr>
              <w:pStyle w:val="TableParagraph"/>
              <w:ind w:left="108" w:right="168"/>
              <w:rPr>
                <w:sz w:val="24"/>
              </w:rPr>
            </w:pPr>
            <w:r>
              <w:rPr>
                <w:sz w:val="24"/>
              </w:rPr>
              <w:t>номер индивидуального предпринимател</w:t>
            </w:r>
            <w:proofErr w:type="gramStart"/>
            <w:r>
              <w:rPr>
                <w:sz w:val="24"/>
              </w:rPr>
              <w:t>я(</w:t>
            </w:r>
            <w:proofErr w:type="gramEnd"/>
            <w:r>
              <w:rPr>
                <w:sz w:val="24"/>
              </w:rPr>
              <w:t>в</w:t>
            </w:r>
            <w:r>
              <w:rPr>
                <w:spacing w:val="1"/>
                <w:sz w:val="24"/>
              </w:rPr>
              <w:t xml:space="preserve"> </w:t>
            </w:r>
            <w:r>
              <w:rPr>
                <w:sz w:val="24"/>
              </w:rPr>
              <w:t>случае</w:t>
            </w:r>
            <w:r>
              <w:rPr>
                <w:spacing w:val="-7"/>
                <w:sz w:val="24"/>
              </w:rPr>
              <w:t xml:space="preserve"> </w:t>
            </w:r>
            <w:r>
              <w:rPr>
                <w:sz w:val="24"/>
              </w:rPr>
              <w:t>если</w:t>
            </w:r>
            <w:r>
              <w:rPr>
                <w:spacing w:val="-6"/>
                <w:sz w:val="24"/>
              </w:rPr>
              <w:t xml:space="preserve"> </w:t>
            </w:r>
            <w:r>
              <w:rPr>
                <w:sz w:val="24"/>
              </w:rPr>
              <w:t>заявителем</w:t>
            </w:r>
            <w:r>
              <w:rPr>
                <w:spacing w:val="-6"/>
                <w:sz w:val="24"/>
              </w:rPr>
              <w:t xml:space="preserve"> </w:t>
            </w:r>
            <w:r>
              <w:rPr>
                <w:sz w:val="24"/>
              </w:rPr>
              <w:t>является</w:t>
            </w:r>
            <w:r>
              <w:rPr>
                <w:spacing w:val="-6"/>
                <w:sz w:val="24"/>
              </w:rPr>
              <w:t xml:space="preserve"> </w:t>
            </w:r>
            <w:r>
              <w:rPr>
                <w:sz w:val="24"/>
              </w:rPr>
              <w:t>индивидуальным</w:t>
            </w:r>
            <w:r>
              <w:rPr>
                <w:spacing w:val="-57"/>
                <w:sz w:val="24"/>
              </w:rPr>
              <w:t xml:space="preserve"> </w:t>
            </w:r>
            <w:r>
              <w:rPr>
                <w:sz w:val="24"/>
              </w:rPr>
              <w:t>предпринимателем)</w:t>
            </w:r>
          </w:p>
        </w:tc>
        <w:tc>
          <w:tcPr>
            <w:tcW w:w="3727" w:type="dxa"/>
          </w:tcPr>
          <w:p w14:paraId="397023D3" w14:textId="77777777" w:rsidR="00F92EB8" w:rsidRDefault="00F92EB8">
            <w:pPr>
              <w:pStyle w:val="TableParagraph"/>
            </w:pPr>
          </w:p>
        </w:tc>
      </w:tr>
      <w:tr w:rsidR="00F92EB8" w14:paraId="29DEA8EB" w14:textId="77777777">
        <w:trPr>
          <w:trHeight w:val="947"/>
        </w:trPr>
        <w:tc>
          <w:tcPr>
            <w:tcW w:w="697" w:type="dxa"/>
          </w:tcPr>
          <w:p w14:paraId="10846E48" w14:textId="77777777" w:rsidR="00F92EB8" w:rsidRDefault="006F4D87">
            <w:pPr>
              <w:pStyle w:val="TableParagraph"/>
              <w:spacing w:before="36"/>
              <w:ind w:right="-173"/>
              <w:jc w:val="both"/>
              <w:rPr>
                <w:sz w:val="24"/>
              </w:rPr>
            </w:pPr>
            <w:r>
              <w:rPr>
                <w:sz w:val="24"/>
              </w:rPr>
              <w:t>1.4.</w:t>
            </w:r>
          </w:p>
        </w:tc>
        <w:tc>
          <w:tcPr>
            <w:tcW w:w="5855" w:type="dxa"/>
          </w:tcPr>
          <w:p w14:paraId="4387767B" w14:textId="77777777" w:rsidR="00F92EB8" w:rsidRDefault="006F4D87">
            <w:pPr>
              <w:pStyle w:val="TableParagraph"/>
              <w:spacing w:before="36"/>
              <w:ind w:left="108" w:firstLine="42"/>
              <w:rPr>
                <w:sz w:val="24"/>
              </w:rPr>
            </w:pPr>
            <w:r>
              <w:rPr>
                <w:sz w:val="24"/>
              </w:rPr>
              <w:t xml:space="preserve">Сведения о представителе </w:t>
            </w:r>
            <w:proofErr w:type="spellStart"/>
            <w:r>
              <w:rPr>
                <w:sz w:val="24"/>
              </w:rPr>
              <w:t>заявителя</w:t>
            </w:r>
            <w:proofErr w:type="gramStart"/>
            <w:r>
              <w:rPr>
                <w:sz w:val="24"/>
              </w:rPr>
              <w:t>,в</w:t>
            </w:r>
            <w:proofErr w:type="spellEnd"/>
            <w:proofErr w:type="gramEnd"/>
            <w:r>
              <w:rPr>
                <w:sz w:val="24"/>
              </w:rPr>
              <w:t xml:space="preserve"> случае если</w:t>
            </w:r>
            <w:r>
              <w:rPr>
                <w:spacing w:val="1"/>
                <w:sz w:val="24"/>
              </w:rPr>
              <w:t xml:space="preserve"> </w:t>
            </w:r>
            <w:r>
              <w:rPr>
                <w:sz w:val="24"/>
              </w:rPr>
              <w:t>представителем</w:t>
            </w:r>
            <w:r>
              <w:rPr>
                <w:spacing w:val="-10"/>
                <w:sz w:val="24"/>
              </w:rPr>
              <w:t xml:space="preserve"> </w:t>
            </w:r>
            <w:r>
              <w:rPr>
                <w:sz w:val="24"/>
              </w:rPr>
              <w:t>заявителя</w:t>
            </w:r>
            <w:r>
              <w:rPr>
                <w:spacing w:val="-9"/>
                <w:sz w:val="24"/>
              </w:rPr>
              <w:t xml:space="preserve"> </w:t>
            </w:r>
            <w:r>
              <w:rPr>
                <w:sz w:val="24"/>
              </w:rPr>
              <w:t>является</w:t>
            </w:r>
            <w:r>
              <w:rPr>
                <w:spacing w:val="-10"/>
                <w:sz w:val="24"/>
              </w:rPr>
              <w:t xml:space="preserve"> </w:t>
            </w:r>
            <w:r>
              <w:rPr>
                <w:sz w:val="24"/>
              </w:rPr>
              <w:t>юридическое</w:t>
            </w:r>
            <w:r>
              <w:rPr>
                <w:spacing w:val="-57"/>
                <w:sz w:val="24"/>
              </w:rPr>
              <w:t xml:space="preserve"> </w:t>
            </w:r>
            <w:r>
              <w:rPr>
                <w:sz w:val="24"/>
              </w:rPr>
              <w:t>лицо:</w:t>
            </w:r>
          </w:p>
        </w:tc>
        <w:tc>
          <w:tcPr>
            <w:tcW w:w="3727" w:type="dxa"/>
          </w:tcPr>
          <w:p w14:paraId="3ED91A9C" w14:textId="77777777" w:rsidR="00F92EB8" w:rsidRDefault="00F92EB8">
            <w:pPr>
              <w:pStyle w:val="TableParagraph"/>
            </w:pPr>
          </w:p>
        </w:tc>
      </w:tr>
      <w:tr w:rsidR="00F92EB8" w14:paraId="423F78EF" w14:textId="77777777">
        <w:trPr>
          <w:trHeight w:val="395"/>
        </w:trPr>
        <w:tc>
          <w:tcPr>
            <w:tcW w:w="697" w:type="dxa"/>
          </w:tcPr>
          <w:p w14:paraId="5E02F578" w14:textId="77777777" w:rsidR="00F92EB8" w:rsidRDefault="006F4D87">
            <w:pPr>
              <w:pStyle w:val="TableParagraph"/>
              <w:spacing w:before="36"/>
              <w:ind w:right="-44"/>
              <w:rPr>
                <w:sz w:val="24"/>
              </w:rPr>
            </w:pPr>
            <w:r>
              <w:rPr>
                <w:sz w:val="24"/>
              </w:rPr>
              <w:t>1.4.1.</w:t>
            </w:r>
          </w:p>
        </w:tc>
        <w:tc>
          <w:tcPr>
            <w:tcW w:w="5855" w:type="dxa"/>
          </w:tcPr>
          <w:p w14:paraId="328FDBFB" w14:textId="77777777" w:rsidR="00F92EB8" w:rsidRDefault="006F4D87">
            <w:pPr>
              <w:pStyle w:val="TableParagraph"/>
              <w:spacing w:before="36"/>
              <w:ind w:left="32"/>
              <w:rPr>
                <w:sz w:val="24"/>
              </w:rPr>
            </w:pPr>
            <w:r>
              <w:rPr>
                <w:sz w:val="24"/>
              </w:rPr>
              <w:t>Полное</w:t>
            </w:r>
            <w:r>
              <w:rPr>
                <w:spacing w:val="-8"/>
                <w:sz w:val="24"/>
              </w:rPr>
              <w:t xml:space="preserve"> </w:t>
            </w:r>
            <w:r>
              <w:rPr>
                <w:sz w:val="24"/>
              </w:rPr>
              <w:t>наименование</w:t>
            </w:r>
          </w:p>
        </w:tc>
        <w:tc>
          <w:tcPr>
            <w:tcW w:w="3727" w:type="dxa"/>
          </w:tcPr>
          <w:p w14:paraId="53F6E86D" w14:textId="77777777" w:rsidR="00F92EB8" w:rsidRDefault="00F92EB8">
            <w:pPr>
              <w:pStyle w:val="TableParagraph"/>
            </w:pPr>
          </w:p>
        </w:tc>
      </w:tr>
      <w:tr w:rsidR="00F92EB8" w14:paraId="69C3B483" w14:textId="77777777">
        <w:trPr>
          <w:trHeight w:val="671"/>
        </w:trPr>
        <w:tc>
          <w:tcPr>
            <w:tcW w:w="697" w:type="dxa"/>
          </w:tcPr>
          <w:p w14:paraId="180F52C7" w14:textId="77777777" w:rsidR="00F92EB8" w:rsidRDefault="006F4D87">
            <w:pPr>
              <w:pStyle w:val="TableParagraph"/>
              <w:spacing w:before="36"/>
              <w:ind w:right="-159"/>
              <w:jc w:val="both"/>
              <w:rPr>
                <w:sz w:val="24"/>
              </w:rPr>
            </w:pPr>
            <w:r>
              <w:rPr>
                <w:sz w:val="24"/>
              </w:rPr>
              <w:t>1.4.2.</w:t>
            </w:r>
          </w:p>
        </w:tc>
        <w:tc>
          <w:tcPr>
            <w:tcW w:w="5855" w:type="dxa"/>
          </w:tcPr>
          <w:p w14:paraId="1EE749A0" w14:textId="77777777" w:rsidR="00F92EB8" w:rsidRDefault="006F4D87">
            <w:pPr>
              <w:pStyle w:val="TableParagraph"/>
              <w:spacing w:before="36"/>
              <w:ind w:left="108" w:right="1015" w:firstLine="39"/>
              <w:rPr>
                <w:sz w:val="24"/>
              </w:rPr>
            </w:pPr>
            <w:r>
              <w:rPr>
                <w:sz w:val="24"/>
              </w:rPr>
              <w:t>Основной</w:t>
            </w:r>
            <w:r>
              <w:rPr>
                <w:spacing w:val="-9"/>
                <w:sz w:val="24"/>
              </w:rPr>
              <w:t xml:space="preserve"> </w:t>
            </w:r>
            <w:r>
              <w:rPr>
                <w:sz w:val="24"/>
              </w:rPr>
              <w:t>государственный</w:t>
            </w:r>
            <w:r>
              <w:rPr>
                <w:spacing w:val="-9"/>
                <w:sz w:val="24"/>
              </w:rPr>
              <w:t xml:space="preserve"> </w:t>
            </w:r>
            <w:r>
              <w:rPr>
                <w:sz w:val="24"/>
              </w:rPr>
              <w:t>регистрационный</w:t>
            </w:r>
            <w:r>
              <w:rPr>
                <w:spacing w:val="-57"/>
                <w:sz w:val="24"/>
              </w:rPr>
              <w:t xml:space="preserve"> </w:t>
            </w:r>
            <w:r>
              <w:rPr>
                <w:sz w:val="24"/>
              </w:rPr>
              <w:t>номер</w:t>
            </w:r>
          </w:p>
        </w:tc>
        <w:tc>
          <w:tcPr>
            <w:tcW w:w="3727" w:type="dxa"/>
          </w:tcPr>
          <w:p w14:paraId="2A0054D8" w14:textId="77777777" w:rsidR="00F92EB8" w:rsidRDefault="00F92EB8">
            <w:pPr>
              <w:pStyle w:val="TableParagraph"/>
            </w:pPr>
          </w:p>
        </w:tc>
      </w:tr>
      <w:tr w:rsidR="00F92EB8" w14:paraId="21ED55D2" w14:textId="77777777">
        <w:trPr>
          <w:trHeight w:val="1223"/>
        </w:trPr>
        <w:tc>
          <w:tcPr>
            <w:tcW w:w="697" w:type="dxa"/>
          </w:tcPr>
          <w:p w14:paraId="13F101D3" w14:textId="77777777" w:rsidR="00F92EB8" w:rsidRDefault="006F4D87">
            <w:pPr>
              <w:pStyle w:val="TableParagraph"/>
              <w:spacing w:before="36"/>
              <w:ind w:right="-58"/>
              <w:rPr>
                <w:sz w:val="24"/>
              </w:rPr>
            </w:pPr>
            <w:r>
              <w:rPr>
                <w:sz w:val="24"/>
              </w:rPr>
              <w:t>1.4.3.</w:t>
            </w:r>
          </w:p>
        </w:tc>
        <w:tc>
          <w:tcPr>
            <w:tcW w:w="5855" w:type="dxa"/>
          </w:tcPr>
          <w:p w14:paraId="1FDFB546" w14:textId="77777777" w:rsidR="00F92EB8" w:rsidRDefault="006F4D87">
            <w:pPr>
              <w:pStyle w:val="TableParagraph"/>
              <w:spacing w:before="36"/>
              <w:ind w:left="108" w:hanging="74"/>
              <w:rPr>
                <w:sz w:val="24"/>
              </w:rPr>
            </w:pPr>
            <w:r>
              <w:rPr>
                <w:sz w:val="24"/>
              </w:rPr>
              <w:t>Идентификационный номер налогоплательщик</w:t>
            </w:r>
            <w:proofErr w:type="gramStart"/>
            <w:r>
              <w:rPr>
                <w:sz w:val="24"/>
              </w:rPr>
              <w:t>а-</w:t>
            </w:r>
            <w:proofErr w:type="gramEnd"/>
            <w:r>
              <w:rPr>
                <w:spacing w:val="1"/>
                <w:sz w:val="24"/>
              </w:rPr>
              <w:t xml:space="preserve"> </w:t>
            </w:r>
            <w:r>
              <w:rPr>
                <w:sz w:val="24"/>
              </w:rPr>
              <w:t>юридического</w:t>
            </w:r>
            <w:r>
              <w:rPr>
                <w:spacing w:val="-6"/>
                <w:sz w:val="24"/>
              </w:rPr>
              <w:t xml:space="preserve"> </w:t>
            </w:r>
            <w:r>
              <w:rPr>
                <w:sz w:val="24"/>
              </w:rPr>
              <w:t>лица(не</w:t>
            </w:r>
            <w:r>
              <w:rPr>
                <w:spacing w:val="-6"/>
                <w:sz w:val="24"/>
              </w:rPr>
              <w:t xml:space="preserve"> </w:t>
            </w:r>
            <w:r>
              <w:rPr>
                <w:sz w:val="24"/>
              </w:rPr>
              <w:t>указывается</w:t>
            </w:r>
            <w:r>
              <w:rPr>
                <w:spacing w:val="-5"/>
                <w:sz w:val="24"/>
              </w:rPr>
              <w:t xml:space="preserve"> </w:t>
            </w:r>
            <w:r>
              <w:rPr>
                <w:sz w:val="24"/>
              </w:rPr>
              <w:t>в</w:t>
            </w:r>
            <w:r>
              <w:rPr>
                <w:spacing w:val="-6"/>
                <w:sz w:val="24"/>
              </w:rPr>
              <w:t xml:space="preserve"> </w:t>
            </w:r>
            <w:r>
              <w:rPr>
                <w:sz w:val="24"/>
              </w:rPr>
              <w:t>случае, если</w:t>
            </w:r>
            <w:r>
              <w:rPr>
                <w:spacing w:val="-57"/>
                <w:sz w:val="24"/>
              </w:rPr>
              <w:t xml:space="preserve"> </w:t>
            </w:r>
            <w:r>
              <w:rPr>
                <w:sz w:val="24"/>
              </w:rPr>
              <w:t>заявителем является иностранное юридическое</w:t>
            </w:r>
            <w:r>
              <w:rPr>
                <w:spacing w:val="1"/>
                <w:sz w:val="24"/>
              </w:rPr>
              <w:t xml:space="preserve"> </w:t>
            </w:r>
            <w:r>
              <w:rPr>
                <w:sz w:val="24"/>
              </w:rPr>
              <w:t>лицо)</w:t>
            </w:r>
          </w:p>
        </w:tc>
        <w:tc>
          <w:tcPr>
            <w:tcW w:w="3727" w:type="dxa"/>
          </w:tcPr>
          <w:p w14:paraId="643A0C0E" w14:textId="77777777" w:rsidR="00F92EB8" w:rsidRDefault="00F92EB8">
            <w:pPr>
              <w:pStyle w:val="TableParagraph"/>
            </w:pPr>
          </w:p>
        </w:tc>
      </w:tr>
      <w:tr w:rsidR="00F92EB8" w14:paraId="3BC07F22" w14:textId="77777777">
        <w:trPr>
          <w:trHeight w:val="396"/>
        </w:trPr>
        <w:tc>
          <w:tcPr>
            <w:tcW w:w="697" w:type="dxa"/>
          </w:tcPr>
          <w:p w14:paraId="29021FE0" w14:textId="77777777" w:rsidR="00F92EB8" w:rsidRDefault="006F4D87">
            <w:pPr>
              <w:pStyle w:val="TableParagraph"/>
              <w:spacing w:before="36"/>
              <w:ind w:right="-130"/>
              <w:jc w:val="both"/>
              <w:rPr>
                <w:sz w:val="24"/>
              </w:rPr>
            </w:pPr>
            <w:r>
              <w:rPr>
                <w:sz w:val="24"/>
              </w:rPr>
              <w:t>1.4.4.</w:t>
            </w:r>
          </w:p>
        </w:tc>
        <w:tc>
          <w:tcPr>
            <w:tcW w:w="5855" w:type="dxa"/>
          </w:tcPr>
          <w:p w14:paraId="518D8BE5" w14:textId="77777777" w:rsidR="00F92EB8" w:rsidRDefault="006F4D87">
            <w:pPr>
              <w:pStyle w:val="TableParagraph"/>
              <w:spacing w:before="36"/>
              <w:ind w:left="105"/>
              <w:rPr>
                <w:sz w:val="24"/>
              </w:rPr>
            </w:pPr>
            <w:r>
              <w:rPr>
                <w:sz w:val="24"/>
              </w:rPr>
              <w:t>Юридический</w:t>
            </w:r>
            <w:r>
              <w:rPr>
                <w:spacing w:val="-7"/>
                <w:sz w:val="24"/>
              </w:rPr>
              <w:t xml:space="preserve"> </w:t>
            </w:r>
            <w:r>
              <w:rPr>
                <w:sz w:val="24"/>
              </w:rPr>
              <w:t>адрес</w:t>
            </w:r>
          </w:p>
        </w:tc>
        <w:tc>
          <w:tcPr>
            <w:tcW w:w="3727" w:type="dxa"/>
          </w:tcPr>
          <w:p w14:paraId="3E3CC0E2" w14:textId="77777777" w:rsidR="00F92EB8" w:rsidRDefault="00F92EB8">
            <w:pPr>
              <w:pStyle w:val="TableParagraph"/>
            </w:pPr>
          </w:p>
        </w:tc>
      </w:tr>
    </w:tbl>
    <w:p w14:paraId="62DA1DCE" w14:textId="77777777" w:rsidR="00F92EB8" w:rsidRDefault="00F92EB8">
      <w:pPr>
        <w:pStyle w:val="a7"/>
        <w:spacing w:before="9"/>
        <w:ind w:left="0"/>
        <w:rPr>
          <w:sz w:val="15"/>
        </w:rPr>
      </w:pPr>
    </w:p>
    <w:p w14:paraId="64B65B99" w14:textId="77777777" w:rsidR="00F92EB8" w:rsidRDefault="006F4D87">
      <w:pPr>
        <w:tabs>
          <w:tab w:val="left" w:pos="9242"/>
        </w:tabs>
        <w:spacing w:before="90"/>
        <w:ind w:left="215"/>
        <w:rPr>
          <w:sz w:val="24"/>
        </w:rPr>
      </w:pPr>
      <w:r>
        <w:rPr>
          <w:sz w:val="24"/>
        </w:rPr>
        <w:t xml:space="preserve">Приложение: </w:t>
      </w:r>
      <w:r>
        <w:rPr>
          <w:spacing w:val="-17"/>
          <w:sz w:val="24"/>
        </w:rPr>
        <w:t xml:space="preserve"> </w:t>
      </w:r>
      <w:r>
        <w:rPr>
          <w:sz w:val="24"/>
          <w:u w:val="single"/>
        </w:rPr>
        <w:t xml:space="preserve"> </w:t>
      </w:r>
      <w:r>
        <w:rPr>
          <w:sz w:val="24"/>
          <w:u w:val="single"/>
        </w:rPr>
        <w:tab/>
      </w:r>
    </w:p>
    <w:p w14:paraId="42E4EEC6" w14:textId="77777777" w:rsidR="00F92EB8" w:rsidRDefault="006F4D87">
      <w:pPr>
        <w:ind w:left="3365"/>
        <w:rPr>
          <w:sz w:val="20"/>
        </w:rPr>
      </w:pPr>
      <w:r>
        <w:rPr>
          <w:sz w:val="20"/>
        </w:rPr>
        <w:t>(указываются</w:t>
      </w:r>
      <w:r>
        <w:rPr>
          <w:spacing w:val="-8"/>
          <w:sz w:val="20"/>
        </w:rPr>
        <w:t xml:space="preserve"> </w:t>
      </w:r>
      <w:r>
        <w:rPr>
          <w:sz w:val="20"/>
        </w:rPr>
        <w:t>предоставляемые</w:t>
      </w:r>
      <w:r>
        <w:rPr>
          <w:spacing w:val="-8"/>
          <w:sz w:val="20"/>
        </w:rPr>
        <w:t xml:space="preserve"> </w:t>
      </w:r>
      <w:r>
        <w:rPr>
          <w:sz w:val="20"/>
        </w:rPr>
        <w:t>документы)</w:t>
      </w:r>
    </w:p>
    <w:p w14:paraId="63A8F4E0" w14:textId="77777777" w:rsidR="00F92EB8" w:rsidRDefault="006F4D87">
      <w:pPr>
        <w:tabs>
          <w:tab w:val="left" w:pos="9286"/>
        </w:tabs>
        <w:ind w:left="215"/>
        <w:rPr>
          <w:sz w:val="24"/>
        </w:rPr>
      </w:pPr>
      <w:r>
        <w:rPr>
          <w:sz w:val="24"/>
        </w:rPr>
        <w:t>Номер</w:t>
      </w:r>
      <w:r>
        <w:rPr>
          <w:spacing w:val="-5"/>
          <w:sz w:val="24"/>
        </w:rPr>
        <w:t xml:space="preserve"> </w:t>
      </w:r>
      <w:r>
        <w:rPr>
          <w:sz w:val="24"/>
        </w:rPr>
        <w:t>телефона</w:t>
      </w:r>
      <w:r>
        <w:rPr>
          <w:spacing w:val="-3"/>
          <w:sz w:val="24"/>
        </w:rPr>
        <w:t xml:space="preserve"> </w:t>
      </w:r>
      <w:r>
        <w:rPr>
          <w:sz w:val="24"/>
        </w:rPr>
        <w:t>и</w:t>
      </w:r>
      <w:r>
        <w:rPr>
          <w:spacing w:val="-5"/>
          <w:sz w:val="24"/>
        </w:rPr>
        <w:t xml:space="preserve"> </w:t>
      </w:r>
      <w:r>
        <w:rPr>
          <w:sz w:val="24"/>
        </w:rPr>
        <w:t>адрес</w:t>
      </w:r>
      <w:r>
        <w:rPr>
          <w:spacing w:val="-4"/>
          <w:sz w:val="24"/>
        </w:rPr>
        <w:t xml:space="preserve"> </w:t>
      </w:r>
      <w:r>
        <w:rPr>
          <w:sz w:val="24"/>
        </w:rPr>
        <w:t>электронной</w:t>
      </w:r>
      <w:r>
        <w:rPr>
          <w:spacing w:val="-5"/>
          <w:sz w:val="24"/>
        </w:rPr>
        <w:t xml:space="preserve"> </w:t>
      </w:r>
      <w:r>
        <w:rPr>
          <w:sz w:val="24"/>
        </w:rPr>
        <w:t>почты</w:t>
      </w:r>
      <w:r>
        <w:rPr>
          <w:spacing w:val="-4"/>
          <w:sz w:val="24"/>
        </w:rPr>
        <w:t xml:space="preserve"> </w:t>
      </w:r>
      <w:r>
        <w:rPr>
          <w:sz w:val="24"/>
        </w:rPr>
        <w:t>для</w:t>
      </w:r>
      <w:r>
        <w:rPr>
          <w:spacing w:val="-5"/>
          <w:sz w:val="24"/>
        </w:rPr>
        <w:t xml:space="preserve"> </w:t>
      </w:r>
      <w:r>
        <w:rPr>
          <w:sz w:val="24"/>
        </w:rPr>
        <w:t>связи:</w:t>
      </w:r>
      <w:r>
        <w:rPr>
          <w:spacing w:val="4"/>
          <w:sz w:val="24"/>
        </w:rPr>
        <w:t xml:space="preserve"> </w:t>
      </w:r>
      <w:r>
        <w:rPr>
          <w:sz w:val="24"/>
          <w:u w:val="single"/>
        </w:rPr>
        <w:t xml:space="preserve"> </w:t>
      </w:r>
      <w:r>
        <w:rPr>
          <w:sz w:val="24"/>
          <w:u w:val="single"/>
        </w:rPr>
        <w:tab/>
      </w:r>
    </w:p>
    <w:p w14:paraId="63C71222" w14:textId="389C1A03" w:rsidR="00F92EB8" w:rsidRDefault="00B3500A">
      <w:pPr>
        <w:ind w:left="215"/>
        <w:rPr>
          <w:sz w:val="24"/>
        </w:rPr>
      </w:pPr>
      <w:r>
        <w:rPr>
          <w:noProof/>
          <w:lang w:eastAsia="ru-RU"/>
        </w:rPr>
        <mc:AlternateContent>
          <mc:Choice Requires="wps">
            <w:drawing>
              <wp:anchor distT="0" distB="0" distL="114300" distR="114300" simplePos="0" relativeHeight="251632128" behindDoc="1" locked="0" layoutInCell="1" allowOverlap="1" wp14:anchorId="63008982" wp14:editId="42830D25">
                <wp:simplePos x="0" y="0"/>
                <wp:positionH relativeFrom="page">
                  <wp:posOffset>809625</wp:posOffset>
                </wp:positionH>
                <wp:positionV relativeFrom="paragraph">
                  <wp:posOffset>2256790</wp:posOffset>
                </wp:positionV>
                <wp:extent cx="1904365" cy="0"/>
                <wp:effectExtent l="9525" t="10160" r="10160" b="889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1909A9" id="Line 55"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75pt,177.7pt" to="213.7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" strokeweight=".6pt">
                <w10:wrap anchorx="page"/>
              </v:line>
            </w:pict>
          </mc:Fallback>
        </mc:AlternateContent>
      </w:r>
      <w:r w:rsidR="006F4D87">
        <w:rPr>
          <w:sz w:val="24"/>
        </w:rPr>
        <w:t>Результат</w:t>
      </w:r>
      <w:r w:rsidR="006F4D87">
        <w:rPr>
          <w:spacing w:val="-6"/>
          <w:sz w:val="24"/>
        </w:rPr>
        <w:t xml:space="preserve"> </w:t>
      </w:r>
      <w:r w:rsidR="006F4D87">
        <w:rPr>
          <w:sz w:val="24"/>
        </w:rPr>
        <w:t>рассмотрения</w:t>
      </w:r>
      <w:r w:rsidR="006F4D87">
        <w:rPr>
          <w:spacing w:val="-5"/>
          <w:sz w:val="24"/>
        </w:rPr>
        <w:t xml:space="preserve"> </w:t>
      </w:r>
      <w:r w:rsidR="006F4D87">
        <w:rPr>
          <w:sz w:val="24"/>
        </w:rPr>
        <w:t>настоящего</w:t>
      </w:r>
      <w:r w:rsidR="006F4D87">
        <w:rPr>
          <w:spacing w:val="-5"/>
          <w:sz w:val="24"/>
        </w:rPr>
        <w:t xml:space="preserve"> </w:t>
      </w:r>
      <w:r w:rsidR="006F4D87">
        <w:rPr>
          <w:sz w:val="24"/>
        </w:rPr>
        <w:t>заявления</w:t>
      </w:r>
      <w:r w:rsidR="006F4D87">
        <w:rPr>
          <w:spacing w:val="-5"/>
          <w:sz w:val="24"/>
        </w:rPr>
        <w:t xml:space="preserve"> </w:t>
      </w:r>
      <w:r w:rsidR="006F4D87">
        <w:rPr>
          <w:sz w:val="24"/>
        </w:rPr>
        <w:t>прошу:</w:t>
      </w:r>
    </w:p>
    <w:p w14:paraId="670F9D9B" w14:textId="77777777" w:rsidR="00F92EB8" w:rsidRDefault="00F92EB8">
      <w:pPr>
        <w:pStyle w:val="a7"/>
        <w:spacing w:before="7"/>
        <w:ind w:left="0"/>
        <w:rPr>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49"/>
        <w:gridCol w:w="1529"/>
      </w:tblGrid>
      <w:tr w:rsidR="00F92EB8" w14:paraId="59D7AAFD" w14:textId="77777777">
        <w:trPr>
          <w:trHeight w:val="1223"/>
        </w:trPr>
        <w:tc>
          <w:tcPr>
            <w:tcW w:w="8749" w:type="dxa"/>
          </w:tcPr>
          <w:p w14:paraId="5D1E3BCB" w14:textId="77777777" w:rsidR="00F92EB8" w:rsidRDefault="006F4D87">
            <w:pPr>
              <w:pStyle w:val="TableParagraph"/>
              <w:spacing w:before="5"/>
              <w:ind w:left="108" w:right="178"/>
              <w:rPr>
                <w:sz w:val="24"/>
              </w:rPr>
            </w:pPr>
            <w:r>
              <w:rPr>
                <w:sz w:val="24"/>
              </w:rPr>
              <w:t>направить в форме электронного документа в Личный кабинет в федеральной</w:t>
            </w:r>
            <w:r>
              <w:rPr>
                <w:spacing w:val="1"/>
                <w:sz w:val="24"/>
              </w:rPr>
              <w:t xml:space="preserve"> </w:t>
            </w:r>
            <w:r>
              <w:rPr>
                <w:sz w:val="24"/>
              </w:rPr>
              <w:t>государственной</w:t>
            </w:r>
            <w:r>
              <w:rPr>
                <w:spacing w:val="-11"/>
                <w:sz w:val="24"/>
              </w:rPr>
              <w:t xml:space="preserve"> </w:t>
            </w:r>
            <w:r>
              <w:rPr>
                <w:sz w:val="24"/>
              </w:rPr>
              <w:t>информационной</w:t>
            </w:r>
            <w:r>
              <w:rPr>
                <w:spacing w:val="-11"/>
                <w:sz w:val="24"/>
              </w:rPr>
              <w:t xml:space="preserve"> </w:t>
            </w:r>
            <w:r>
              <w:rPr>
                <w:sz w:val="24"/>
              </w:rPr>
              <w:t>системе «Единый</w:t>
            </w:r>
            <w:r>
              <w:rPr>
                <w:spacing w:val="-10"/>
                <w:sz w:val="24"/>
              </w:rPr>
              <w:t xml:space="preserve"> </w:t>
            </w:r>
            <w:r>
              <w:rPr>
                <w:sz w:val="24"/>
              </w:rPr>
              <w:t>портал</w:t>
            </w:r>
            <w:r>
              <w:rPr>
                <w:spacing w:val="-11"/>
                <w:sz w:val="24"/>
              </w:rPr>
              <w:t xml:space="preserve"> </w:t>
            </w:r>
            <w:r>
              <w:rPr>
                <w:sz w:val="24"/>
              </w:rPr>
              <w:t>государственных</w:t>
            </w:r>
            <w:r>
              <w:rPr>
                <w:spacing w:val="-11"/>
                <w:sz w:val="24"/>
              </w:rPr>
              <w:t xml:space="preserve"> </w:t>
            </w:r>
            <w:r>
              <w:rPr>
                <w:sz w:val="24"/>
              </w:rPr>
              <w:t>и</w:t>
            </w:r>
            <w:r>
              <w:rPr>
                <w:spacing w:val="-57"/>
                <w:sz w:val="24"/>
              </w:rPr>
              <w:t xml:space="preserve"> </w:t>
            </w:r>
            <w:r>
              <w:rPr>
                <w:sz w:val="24"/>
              </w:rPr>
              <w:t>муниципальных услуг(функций)»/в региональном портале государственных и</w:t>
            </w:r>
            <w:r>
              <w:rPr>
                <w:spacing w:val="1"/>
                <w:sz w:val="24"/>
              </w:rPr>
              <w:t xml:space="preserve"> </w:t>
            </w:r>
            <w:r>
              <w:rPr>
                <w:sz w:val="24"/>
              </w:rPr>
              <w:t>муниципальных</w:t>
            </w:r>
            <w:r>
              <w:rPr>
                <w:spacing w:val="-2"/>
                <w:sz w:val="24"/>
              </w:rPr>
              <w:t xml:space="preserve"> </w:t>
            </w:r>
            <w:r>
              <w:rPr>
                <w:sz w:val="24"/>
              </w:rPr>
              <w:t>услуг</w:t>
            </w:r>
          </w:p>
        </w:tc>
        <w:tc>
          <w:tcPr>
            <w:tcW w:w="1529" w:type="dxa"/>
          </w:tcPr>
          <w:p w14:paraId="6BE8B794" w14:textId="77777777" w:rsidR="00F92EB8" w:rsidRDefault="00F92EB8">
            <w:pPr>
              <w:pStyle w:val="TableParagraph"/>
            </w:pPr>
          </w:p>
        </w:tc>
      </w:tr>
      <w:tr w:rsidR="00F92EB8" w14:paraId="2D6691B4" w14:textId="77777777">
        <w:trPr>
          <w:trHeight w:val="1223"/>
        </w:trPr>
        <w:tc>
          <w:tcPr>
            <w:tcW w:w="8749" w:type="dxa"/>
          </w:tcPr>
          <w:p w14:paraId="41C7A06D" w14:textId="77777777" w:rsidR="00F92EB8" w:rsidRDefault="006F4D87">
            <w:pPr>
              <w:pStyle w:val="TableParagraph"/>
              <w:tabs>
                <w:tab w:val="left" w:pos="8501"/>
              </w:tabs>
              <w:spacing w:before="5"/>
              <w:ind w:left="108" w:right="178"/>
              <w:rPr>
                <w:sz w:val="24"/>
              </w:rPr>
            </w:pPr>
            <w:r>
              <w:rPr>
                <w:sz w:val="24"/>
              </w:rPr>
              <w:t>выдать на бумажном носителе при личном обращении в уполномоченный орган</w:t>
            </w:r>
            <w:r>
              <w:rPr>
                <w:spacing w:val="1"/>
                <w:sz w:val="24"/>
              </w:rPr>
              <w:t xml:space="preserve"> </w:t>
            </w:r>
            <w:r>
              <w:rPr>
                <w:sz w:val="24"/>
              </w:rPr>
              <w:t xml:space="preserve">государственной </w:t>
            </w:r>
            <w:proofErr w:type="spellStart"/>
            <w:r>
              <w:rPr>
                <w:sz w:val="24"/>
              </w:rPr>
              <w:t>власти</w:t>
            </w:r>
            <w:proofErr w:type="gramStart"/>
            <w:r>
              <w:rPr>
                <w:sz w:val="24"/>
              </w:rPr>
              <w:t>,о</w:t>
            </w:r>
            <w:proofErr w:type="gramEnd"/>
            <w:r>
              <w:rPr>
                <w:sz w:val="24"/>
              </w:rPr>
              <w:t>рган</w:t>
            </w:r>
            <w:proofErr w:type="spellEnd"/>
            <w:r>
              <w:rPr>
                <w:sz w:val="24"/>
              </w:rPr>
              <w:t xml:space="preserve"> местного самоуправления либо в</w:t>
            </w:r>
            <w:r>
              <w:rPr>
                <w:spacing w:val="1"/>
                <w:sz w:val="24"/>
              </w:rPr>
              <w:t xml:space="preserve"> </w:t>
            </w:r>
            <w:r>
              <w:rPr>
                <w:sz w:val="24"/>
              </w:rPr>
              <w:t>многофункциональный</w:t>
            </w:r>
            <w:r>
              <w:rPr>
                <w:spacing w:val="-12"/>
                <w:sz w:val="24"/>
              </w:rPr>
              <w:t xml:space="preserve"> </w:t>
            </w:r>
            <w:r>
              <w:rPr>
                <w:sz w:val="24"/>
              </w:rPr>
              <w:t>центр</w:t>
            </w:r>
            <w:r>
              <w:rPr>
                <w:spacing w:val="-11"/>
                <w:sz w:val="24"/>
              </w:rPr>
              <w:t xml:space="preserve"> </w:t>
            </w:r>
            <w:r>
              <w:rPr>
                <w:sz w:val="24"/>
              </w:rPr>
              <w:t>предоставления</w:t>
            </w:r>
            <w:r>
              <w:rPr>
                <w:spacing w:val="-11"/>
                <w:sz w:val="24"/>
              </w:rPr>
              <w:t xml:space="preserve"> </w:t>
            </w:r>
            <w:r>
              <w:rPr>
                <w:sz w:val="24"/>
              </w:rPr>
              <w:t>государственных</w:t>
            </w:r>
            <w:r>
              <w:rPr>
                <w:spacing w:val="-12"/>
                <w:sz w:val="24"/>
              </w:rPr>
              <w:t xml:space="preserve"> </w:t>
            </w:r>
            <w:r>
              <w:rPr>
                <w:sz w:val="24"/>
              </w:rPr>
              <w:t>и</w:t>
            </w:r>
            <w:r>
              <w:rPr>
                <w:spacing w:val="-11"/>
                <w:sz w:val="24"/>
              </w:rPr>
              <w:t xml:space="preserve"> </w:t>
            </w:r>
            <w:r>
              <w:rPr>
                <w:sz w:val="24"/>
              </w:rPr>
              <w:t>муниципальных</w:t>
            </w:r>
            <w:r>
              <w:rPr>
                <w:spacing w:val="-57"/>
                <w:sz w:val="24"/>
              </w:rPr>
              <w:t xml:space="preserve"> </w:t>
            </w:r>
            <w:r>
              <w:rPr>
                <w:sz w:val="24"/>
              </w:rPr>
              <w:t>услуг, расположенном</w:t>
            </w:r>
            <w:r>
              <w:rPr>
                <w:spacing w:val="-5"/>
                <w:sz w:val="24"/>
              </w:rPr>
              <w:t xml:space="preserve"> </w:t>
            </w:r>
            <w:r>
              <w:rPr>
                <w:sz w:val="24"/>
              </w:rPr>
              <w:t>по</w:t>
            </w:r>
            <w:r>
              <w:rPr>
                <w:spacing w:val="-5"/>
                <w:sz w:val="24"/>
              </w:rPr>
              <w:t xml:space="preserve"> </w:t>
            </w:r>
            <w:r>
              <w:rPr>
                <w:sz w:val="24"/>
              </w:rPr>
              <w:t>адресу:</w:t>
            </w:r>
            <w:r>
              <w:rPr>
                <w:sz w:val="24"/>
                <w:u w:val="single"/>
              </w:rPr>
              <w:t xml:space="preserve"> </w:t>
            </w:r>
            <w:r>
              <w:rPr>
                <w:sz w:val="24"/>
                <w:u w:val="single"/>
              </w:rPr>
              <w:tab/>
            </w:r>
          </w:p>
        </w:tc>
        <w:tc>
          <w:tcPr>
            <w:tcW w:w="1529" w:type="dxa"/>
          </w:tcPr>
          <w:p w14:paraId="22623A62" w14:textId="77777777" w:rsidR="00F92EB8" w:rsidRDefault="00F92EB8">
            <w:pPr>
              <w:pStyle w:val="TableParagraph"/>
            </w:pPr>
          </w:p>
        </w:tc>
      </w:tr>
      <w:tr w:rsidR="00F92EB8" w14:paraId="2000D273" w14:textId="77777777">
        <w:trPr>
          <w:trHeight w:val="671"/>
        </w:trPr>
        <w:tc>
          <w:tcPr>
            <w:tcW w:w="8749" w:type="dxa"/>
          </w:tcPr>
          <w:p w14:paraId="52F06089" w14:textId="77777777" w:rsidR="00F92EB8" w:rsidRDefault="006F4D87">
            <w:pPr>
              <w:pStyle w:val="TableParagraph"/>
              <w:spacing w:before="5"/>
              <w:ind w:left="108"/>
              <w:rPr>
                <w:sz w:val="24"/>
              </w:rPr>
            </w:pPr>
            <w:r>
              <w:rPr>
                <w:sz w:val="24"/>
              </w:rPr>
              <w:t>направить</w:t>
            </w:r>
            <w:r>
              <w:rPr>
                <w:spacing w:val="50"/>
                <w:sz w:val="24"/>
              </w:rPr>
              <w:t xml:space="preserve"> </w:t>
            </w:r>
            <w:r>
              <w:rPr>
                <w:sz w:val="24"/>
              </w:rPr>
              <w:t>на</w:t>
            </w:r>
            <w:r>
              <w:rPr>
                <w:spacing w:val="-5"/>
                <w:sz w:val="24"/>
              </w:rPr>
              <w:t xml:space="preserve"> </w:t>
            </w:r>
            <w:r>
              <w:rPr>
                <w:sz w:val="24"/>
              </w:rPr>
              <w:t>бумажном</w:t>
            </w:r>
            <w:r>
              <w:rPr>
                <w:spacing w:val="-6"/>
                <w:sz w:val="24"/>
              </w:rPr>
              <w:t xml:space="preserve"> </w:t>
            </w:r>
            <w:r>
              <w:rPr>
                <w:sz w:val="24"/>
              </w:rPr>
              <w:t>носителе</w:t>
            </w:r>
            <w:r>
              <w:rPr>
                <w:spacing w:val="-5"/>
                <w:sz w:val="24"/>
              </w:rPr>
              <w:t xml:space="preserve"> </w:t>
            </w:r>
            <w:r>
              <w:rPr>
                <w:sz w:val="24"/>
              </w:rPr>
              <w:t>на</w:t>
            </w:r>
            <w:r>
              <w:rPr>
                <w:spacing w:val="-5"/>
                <w:sz w:val="24"/>
              </w:rPr>
              <w:t xml:space="preserve"> </w:t>
            </w:r>
            <w:r>
              <w:rPr>
                <w:sz w:val="24"/>
              </w:rPr>
              <w:t>почтовый</w:t>
            </w:r>
            <w:r>
              <w:rPr>
                <w:spacing w:val="-6"/>
                <w:sz w:val="24"/>
              </w:rPr>
              <w:t xml:space="preserve"> </w:t>
            </w:r>
            <w:r>
              <w:rPr>
                <w:sz w:val="24"/>
              </w:rPr>
              <w:t>адрес:</w:t>
            </w:r>
          </w:p>
        </w:tc>
        <w:tc>
          <w:tcPr>
            <w:tcW w:w="1529" w:type="dxa"/>
          </w:tcPr>
          <w:p w14:paraId="6AB43FCF" w14:textId="77777777" w:rsidR="00F92EB8" w:rsidRDefault="00F92EB8">
            <w:pPr>
              <w:pStyle w:val="TableParagraph"/>
            </w:pPr>
          </w:p>
        </w:tc>
      </w:tr>
      <w:tr w:rsidR="00F92EB8" w14:paraId="5360DEC8" w14:textId="77777777">
        <w:trPr>
          <w:trHeight w:val="337"/>
        </w:trPr>
        <w:tc>
          <w:tcPr>
            <w:tcW w:w="10278" w:type="dxa"/>
            <w:gridSpan w:val="2"/>
          </w:tcPr>
          <w:p w14:paraId="5A964EFB" w14:textId="77777777" w:rsidR="00F92EB8" w:rsidRDefault="006F4D87">
            <w:pPr>
              <w:pStyle w:val="TableParagraph"/>
              <w:spacing w:before="15"/>
              <w:ind w:left="3136" w:right="3130"/>
              <w:jc w:val="center"/>
              <w:rPr>
                <w:sz w:val="20"/>
              </w:rPr>
            </w:pPr>
            <w:r>
              <w:rPr>
                <w:sz w:val="20"/>
              </w:rPr>
              <w:t>Указывается</w:t>
            </w:r>
            <w:r>
              <w:rPr>
                <w:spacing w:val="-5"/>
                <w:sz w:val="20"/>
              </w:rPr>
              <w:t xml:space="preserve"> </w:t>
            </w:r>
            <w:r>
              <w:rPr>
                <w:sz w:val="20"/>
              </w:rPr>
              <w:t>один</w:t>
            </w:r>
            <w:r>
              <w:rPr>
                <w:spacing w:val="-5"/>
                <w:sz w:val="20"/>
              </w:rPr>
              <w:t xml:space="preserve"> </w:t>
            </w:r>
            <w:r>
              <w:rPr>
                <w:sz w:val="20"/>
              </w:rPr>
              <w:t>из</w:t>
            </w:r>
            <w:r>
              <w:rPr>
                <w:spacing w:val="-5"/>
                <w:sz w:val="20"/>
              </w:rPr>
              <w:t xml:space="preserve"> </w:t>
            </w:r>
            <w:r>
              <w:rPr>
                <w:sz w:val="20"/>
              </w:rPr>
              <w:t>перечисленных</w:t>
            </w:r>
            <w:r>
              <w:rPr>
                <w:spacing w:val="-5"/>
                <w:sz w:val="20"/>
              </w:rPr>
              <w:t xml:space="preserve"> </w:t>
            </w:r>
            <w:r>
              <w:rPr>
                <w:sz w:val="20"/>
              </w:rPr>
              <w:t>способов</w:t>
            </w:r>
          </w:p>
        </w:tc>
      </w:tr>
    </w:tbl>
    <w:p w14:paraId="464F7234" w14:textId="77777777" w:rsidR="00F92EB8" w:rsidRDefault="00F92EB8">
      <w:pPr>
        <w:pStyle w:val="a7"/>
        <w:ind w:left="0"/>
        <w:rPr>
          <w:sz w:val="20"/>
        </w:rPr>
      </w:pPr>
    </w:p>
    <w:p w14:paraId="70DCFCAB" w14:textId="77777777" w:rsidR="00F92EB8" w:rsidRDefault="00F92EB8">
      <w:pPr>
        <w:pStyle w:val="a7"/>
        <w:ind w:left="0"/>
        <w:rPr>
          <w:sz w:val="20"/>
        </w:rPr>
      </w:pPr>
    </w:p>
    <w:p w14:paraId="68D62CC5" w14:textId="77777777" w:rsidR="00F92EB8" w:rsidRDefault="00F92EB8">
      <w:pPr>
        <w:pStyle w:val="a7"/>
        <w:ind w:left="0"/>
        <w:rPr>
          <w:sz w:val="20"/>
        </w:rPr>
      </w:pPr>
    </w:p>
    <w:p w14:paraId="7B807D1F" w14:textId="42CB5A1E" w:rsidR="00F92EB8" w:rsidRDefault="00B3500A">
      <w:pPr>
        <w:pStyle w:val="a7"/>
        <w:spacing w:before="7"/>
        <w:ind w:left="0"/>
        <w:rPr>
          <w:sz w:val="16"/>
        </w:rPr>
      </w:pPr>
      <w:r>
        <w:rPr>
          <w:noProof/>
          <w:lang w:eastAsia="ru-RU"/>
        </w:rPr>
        <mc:AlternateContent>
          <mc:Choice Requires="wps">
            <w:drawing>
              <wp:anchor distT="0" distB="0" distL="114300" distR="114300" simplePos="0" relativeHeight="251667968" behindDoc="1" locked="0" layoutInCell="1" allowOverlap="1" wp14:anchorId="26A83BEF" wp14:editId="566D8670">
                <wp:simplePos x="0" y="0"/>
                <wp:positionH relativeFrom="page">
                  <wp:posOffset>3200400</wp:posOffset>
                </wp:positionH>
                <wp:positionV relativeFrom="paragraph">
                  <wp:posOffset>149225</wp:posOffset>
                </wp:positionV>
                <wp:extent cx="1056640" cy="1270"/>
                <wp:effectExtent l="9525" t="8890" r="10160" b="8890"/>
                <wp:wrapTopAndBottom/>
                <wp:docPr id="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4E48A" id="Freeform 56" o:spid="_x0000_s1026" style="position:absolute;margin-left:252pt;margin-top:11.75pt;width:83.2pt;height:.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" path="m,l1664,e" filled="f" strokeweight=".5pt">
                <v:path arrowok="t" o:connecttype="custom" o:connectlocs="0,0;1056640,0" o:connectangles="0,0"/>
                <w10:wrap type="topAndBottom" anchorx="page"/>
              </v:shape>
            </w:pict>
          </mc:Fallback>
        </mc:AlternateContent>
      </w:r>
      <w:r>
        <w:rPr>
          <w:noProof/>
          <w:lang w:eastAsia="ru-RU"/>
        </w:rPr>
        <mc:AlternateContent>
          <mc:Choice Requires="wps">
            <w:drawing>
              <wp:anchor distT="0" distB="0" distL="114300" distR="114300" simplePos="0" relativeHeight="251668992" behindDoc="1" locked="0" layoutInCell="1" allowOverlap="1" wp14:anchorId="1F101565" wp14:editId="04EBBD5B">
                <wp:simplePos x="0" y="0"/>
                <wp:positionH relativeFrom="page">
                  <wp:posOffset>4591050</wp:posOffset>
                </wp:positionH>
                <wp:positionV relativeFrom="paragraph">
                  <wp:posOffset>149225</wp:posOffset>
                </wp:positionV>
                <wp:extent cx="1997075" cy="1270"/>
                <wp:effectExtent l="9525" t="8890" r="12700" b="8890"/>
                <wp:wrapTopAndBottom/>
                <wp:docPr id="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6E2C0" id="Freeform 57" o:spid="_x0000_s1026" style="position:absolute;margin-left:361.5pt;margin-top:11.75pt;width:157.25pt;height:.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" path="m,l3145,e" filled="f" strokeweight=".5pt">
                <v:path arrowok="t" o:connecttype="custom" o:connectlocs="0,0;1997075,0" o:connectangles="0,0"/>
                <w10:wrap type="topAndBottom" anchorx="page"/>
              </v:shape>
            </w:pict>
          </mc:Fallback>
        </mc:AlternateContent>
      </w:r>
    </w:p>
    <w:p w14:paraId="0B4CFC43" w14:textId="77777777" w:rsidR="00F92EB8" w:rsidRDefault="006F4D87">
      <w:pPr>
        <w:tabs>
          <w:tab w:val="left" w:pos="6697"/>
        </w:tabs>
        <w:spacing w:line="249" w:lineRule="auto"/>
        <w:ind w:left="7135" w:right="1817" w:hanging="2742"/>
        <w:rPr>
          <w:sz w:val="20"/>
        </w:rPr>
      </w:pPr>
      <w:r>
        <w:rPr>
          <w:sz w:val="20"/>
        </w:rPr>
        <w:t>(подпись)</w:t>
      </w:r>
      <w:r>
        <w:rPr>
          <w:sz w:val="20"/>
        </w:rPr>
        <w:tab/>
        <w:t>(</w:t>
      </w:r>
      <w:proofErr w:type="spellStart"/>
      <w:r>
        <w:rPr>
          <w:sz w:val="20"/>
        </w:rPr>
        <w:t>фамилия</w:t>
      </w:r>
      <w:proofErr w:type="gramStart"/>
      <w:r>
        <w:rPr>
          <w:sz w:val="20"/>
        </w:rPr>
        <w:t>,и</w:t>
      </w:r>
      <w:proofErr w:type="gramEnd"/>
      <w:r>
        <w:rPr>
          <w:sz w:val="20"/>
        </w:rPr>
        <w:t>мя,отчество</w:t>
      </w:r>
      <w:proofErr w:type="spellEnd"/>
      <w:r>
        <w:rPr>
          <w:spacing w:val="-47"/>
          <w:sz w:val="20"/>
        </w:rPr>
        <w:t xml:space="preserve"> </w:t>
      </w:r>
      <w:r>
        <w:rPr>
          <w:sz w:val="20"/>
        </w:rPr>
        <w:t>(при</w:t>
      </w:r>
      <w:r>
        <w:rPr>
          <w:spacing w:val="-2"/>
          <w:sz w:val="20"/>
        </w:rPr>
        <w:t xml:space="preserve"> </w:t>
      </w:r>
      <w:r>
        <w:rPr>
          <w:sz w:val="20"/>
        </w:rPr>
        <w:t>наличии)</w:t>
      </w:r>
    </w:p>
    <w:p w14:paraId="23763C55" w14:textId="77777777" w:rsidR="00F92EB8" w:rsidRDefault="00F92EB8">
      <w:pPr>
        <w:spacing w:line="249" w:lineRule="auto"/>
        <w:rPr>
          <w:sz w:val="20"/>
        </w:rPr>
        <w:sectPr w:rsidR="00F92EB8">
          <w:pgSz w:w="11910" w:h="16840"/>
          <w:pgMar w:top="1120" w:right="340" w:bottom="280" w:left="1060" w:header="720" w:footer="720" w:gutter="0"/>
          <w:cols w:space="720"/>
        </w:sectPr>
      </w:pPr>
    </w:p>
    <w:p w14:paraId="09F53FE1" w14:textId="77777777" w:rsidR="00F92EB8" w:rsidRDefault="006F4D87">
      <w:pPr>
        <w:pStyle w:val="a7"/>
        <w:spacing w:before="76"/>
        <w:ind w:left="5859" w:right="225" w:firstLine="2219"/>
        <w:jc w:val="right"/>
      </w:pPr>
      <w:r>
        <w:lastRenderedPageBreak/>
        <w:t>Приложение №10</w:t>
      </w:r>
      <w:r>
        <w:rPr>
          <w:spacing w:val="1"/>
        </w:rPr>
        <w:t xml:space="preserve"> </w:t>
      </w:r>
      <w:r>
        <w:t>к</w:t>
      </w:r>
      <w:r>
        <w:rPr>
          <w:spacing w:val="4"/>
        </w:rPr>
        <w:t xml:space="preserve"> </w:t>
      </w:r>
      <w:r>
        <w:t>Административному</w:t>
      </w:r>
      <w:r>
        <w:rPr>
          <w:spacing w:val="5"/>
        </w:rPr>
        <w:t xml:space="preserve"> </w:t>
      </w:r>
      <w:r>
        <w:t>регламенту</w:t>
      </w:r>
      <w:r>
        <w:rPr>
          <w:spacing w:val="1"/>
        </w:rPr>
        <w:t xml:space="preserve"> </w:t>
      </w:r>
      <w:r>
        <w:t>по предоставлению муниципальной услуги</w:t>
      </w:r>
    </w:p>
    <w:p w14:paraId="20A05AA8" w14:textId="77777777" w:rsidR="00F92EB8" w:rsidRDefault="006F4D87">
      <w:pPr>
        <w:pStyle w:val="a7"/>
        <w:spacing w:before="76"/>
        <w:ind w:left="5859" w:right="225"/>
      </w:pPr>
      <w:r>
        <w:t xml:space="preserve">«Признание садового дома жилым </w:t>
      </w:r>
    </w:p>
    <w:p w14:paraId="42C2902F" w14:textId="77777777" w:rsidR="00F92EB8" w:rsidRDefault="006F4D87">
      <w:pPr>
        <w:pStyle w:val="a7"/>
        <w:spacing w:before="76"/>
        <w:ind w:right="225"/>
        <w:jc w:val="right"/>
      </w:pPr>
      <w:r>
        <w:t>домом и жилого дома садовым домом»</w:t>
      </w:r>
    </w:p>
    <w:p w14:paraId="3D223AE8" w14:textId="77777777" w:rsidR="00F92EB8" w:rsidRDefault="00F92EB8">
      <w:pPr>
        <w:pStyle w:val="a7"/>
        <w:spacing w:before="76"/>
        <w:ind w:left="5859" w:right="225" w:firstLine="2219"/>
        <w:jc w:val="right"/>
      </w:pPr>
    </w:p>
    <w:p w14:paraId="653ABC55" w14:textId="77777777" w:rsidR="00F92EB8" w:rsidRDefault="00F92EB8">
      <w:pPr>
        <w:pStyle w:val="a7"/>
        <w:ind w:left="0"/>
        <w:rPr>
          <w:sz w:val="24"/>
        </w:rPr>
      </w:pPr>
    </w:p>
    <w:p w14:paraId="1957F1DB" w14:textId="77777777" w:rsidR="00F92EB8" w:rsidRDefault="006F4D87">
      <w:pPr>
        <w:ind w:right="224"/>
        <w:jc w:val="right"/>
        <w:rPr>
          <w:sz w:val="24"/>
        </w:rPr>
      </w:pPr>
      <w:r>
        <w:rPr>
          <w:sz w:val="24"/>
        </w:rPr>
        <w:t>ФОРМА</w:t>
      </w:r>
    </w:p>
    <w:p w14:paraId="5DE62464" w14:textId="77777777" w:rsidR="00F92EB8" w:rsidRDefault="00F92EB8">
      <w:pPr>
        <w:pStyle w:val="a7"/>
        <w:ind w:left="0"/>
        <w:rPr>
          <w:sz w:val="26"/>
        </w:rPr>
      </w:pPr>
    </w:p>
    <w:p w14:paraId="610EF541" w14:textId="77777777" w:rsidR="00F92EB8" w:rsidRDefault="00F92EB8">
      <w:pPr>
        <w:pStyle w:val="a7"/>
        <w:ind w:left="0"/>
        <w:rPr>
          <w:sz w:val="22"/>
        </w:rPr>
      </w:pPr>
    </w:p>
    <w:p w14:paraId="15E3B228" w14:textId="77777777" w:rsidR="00F92EB8" w:rsidRDefault="006F4D87">
      <w:pPr>
        <w:tabs>
          <w:tab w:val="left" w:pos="8347"/>
        </w:tabs>
        <w:ind w:left="3476"/>
        <w:rPr>
          <w:sz w:val="24"/>
        </w:rPr>
      </w:pPr>
      <w:r>
        <w:rPr>
          <w:sz w:val="24"/>
        </w:rPr>
        <w:t>Кому</w:t>
      </w:r>
      <w:r>
        <w:rPr>
          <w:sz w:val="24"/>
          <w:u w:val="single"/>
        </w:rPr>
        <w:t xml:space="preserve"> </w:t>
      </w:r>
      <w:r>
        <w:rPr>
          <w:sz w:val="24"/>
          <w:u w:val="single"/>
        </w:rPr>
        <w:tab/>
      </w:r>
    </w:p>
    <w:p w14:paraId="5B365F74" w14:textId="77777777" w:rsidR="00F92EB8" w:rsidRDefault="006F4D87">
      <w:pPr>
        <w:spacing w:before="10" w:line="249" w:lineRule="auto"/>
        <w:ind w:left="4274" w:firstLine="182"/>
        <w:rPr>
          <w:sz w:val="20"/>
        </w:rPr>
      </w:pPr>
      <w:r>
        <w:rPr>
          <w:sz w:val="20"/>
        </w:rPr>
        <w:t>(</w:t>
      </w:r>
      <w:proofErr w:type="spellStart"/>
      <w:r>
        <w:rPr>
          <w:sz w:val="20"/>
        </w:rPr>
        <w:t>фамилия</w:t>
      </w:r>
      <w:proofErr w:type="gramStart"/>
      <w:r>
        <w:rPr>
          <w:sz w:val="20"/>
        </w:rPr>
        <w:t>,и</w:t>
      </w:r>
      <w:proofErr w:type="gramEnd"/>
      <w:r>
        <w:rPr>
          <w:sz w:val="20"/>
        </w:rPr>
        <w:t>мя,отчество</w:t>
      </w:r>
      <w:proofErr w:type="spellEnd"/>
      <w:r>
        <w:rPr>
          <w:sz w:val="20"/>
        </w:rPr>
        <w:t>(при наличии)</w:t>
      </w:r>
      <w:proofErr w:type="spellStart"/>
      <w:r>
        <w:rPr>
          <w:sz w:val="20"/>
        </w:rPr>
        <w:t>заявителя,ОГРНИП</w:t>
      </w:r>
      <w:proofErr w:type="spellEnd"/>
      <w:r>
        <w:rPr>
          <w:sz w:val="20"/>
        </w:rPr>
        <w:t>(для</w:t>
      </w:r>
      <w:r>
        <w:rPr>
          <w:spacing w:val="1"/>
          <w:sz w:val="20"/>
        </w:rPr>
        <w:t xml:space="preserve"> </w:t>
      </w:r>
      <w:r>
        <w:rPr>
          <w:sz w:val="20"/>
        </w:rPr>
        <w:t>физического</w:t>
      </w:r>
      <w:r>
        <w:rPr>
          <w:spacing w:val="-7"/>
          <w:sz w:val="20"/>
        </w:rPr>
        <w:t xml:space="preserve"> </w:t>
      </w:r>
      <w:proofErr w:type="spellStart"/>
      <w:r>
        <w:rPr>
          <w:sz w:val="20"/>
        </w:rPr>
        <w:t>лица,зарегистрированного</w:t>
      </w:r>
      <w:proofErr w:type="spellEnd"/>
      <w:r>
        <w:rPr>
          <w:spacing w:val="-6"/>
          <w:sz w:val="20"/>
        </w:rPr>
        <w:t xml:space="preserve"> </w:t>
      </w:r>
      <w:r>
        <w:rPr>
          <w:sz w:val="20"/>
        </w:rPr>
        <w:t>в</w:t>
      </w:r>
      <w:r>
        <w:rPr>
          <w:spacing w:val="-7"/>
          <w:sz w:val="20"/>
        </w:rPr>
        <w:t xml:space="preserve"> </w:t>
      </w:r>
      <w:r>
        <w:rPr>
          <w:sz w:val="20"/>
        </w:rPr>
        <w:t>качестве</w:t>
      </w:r>
      <w:r>
        <w:rPr>
          <w:spacing w:val="-6"/>
          <w:sz w:val="20"/>
        </w:rPr>
        <w:t xml:space="preserve"> </w:t>
      </w:r>
      <w:r>
        <w:rPr>
          <w:sz w:val="20"/>
        </w:rPr>
        <w:t>индивидуального</w:t>
      </w:r>
    </w:p>
    <w:p w14:paraId="4FF8C473" w14:textId="77777777" w:rsidR="00F92EB8" w:rsidRDefault="006F4D87">
      <w:pPr>
        <w:spacing w:before="1" w:line="249" w:lineRule="auto"/>
        <w:ind w:left="5100" w:right="612" w:hanging="685"/>
        <w:rPr>
          <w:sz w:val="20"/>
        </w:rPr>
      </w:pPr>
      <w:r>
        <w:rPr>
          <w:sz w:val="20"/>
        </w:rPr>
        <w:t>предпринимателя)</w:t>
      </w:r>
      <w:r>
        <w:rPr>
          <w:spacing w:val="-9"/>
          <w:sz w:val="20"/>
        </w:rPr>
        <w:t xml:space="preserve"> </w:t>
      </w:r>
      <w:proofErr w:type="gramStart"/>
      <w:r>
        <w:rPr>
          <w:sz w:val="20"/>
        </w:rPr>
        <w:t>-д</w:t>
      </w:r>
      <w:proofErr w:type="gramEnd"/>
      <w:r>
        <w:rPr>
          <w:sz w:val="20"/>
        </w:rPr>
        <w:t>ля</w:t>
      </w:r>
      <w:r>
        <w:rPr>
          <w:spacing w:val="-10"/>
          <w:sz w:val="20"/>
        </w:rPr>
        <w:t xml:space="preserve"> </w:t>
      </w:r>
      <w:r>
        <w:rPr>
          <w:sz w:val="20"/>
        </w:rPr>
        <w:t>физического</w:t>
      </w:r>
      <w:r>
        <w:rPr>
          <w:spacing w:val="-10"/>
          <w:sz w:val="20"/>
        </w:rPr>
        <w:t xml:space="preserve"> </w:t>
      </w:r>
      <w:proofErr w:type="spellStart"/>
      <w:r>
        <w:rPr>
          <w:sz w:val="20"/>
        </w:rPr>
        <w:t>лица,полное</w:t>
      </w:r>
      <w:proofErr w:type="spellEnd"/>
      <w:r>
        <w:rPr>
          <w:spacing w:val="-10"/>
          <w:sz w:val="20"/>
        </w:rPr>
        <w:t xml:space="preserve"> </w:t>
      </w:r>
      <w:r>
        <w:rPr>
          <w:sz w:val="20"/>
        </w:rPr>
        <w:t>наименование</w:t>
      </w:r>
      <w:r>
        <w:rPr>
          <w:spacing w:val="-47"/>
          <w:sz w:val="20"/>
        </w:rPr>
        <w:t xml:space="preserve"> </w:t>
      </w:r>
      <w:proofErr w:type="spellStart"/>
      <w:r>
        <w:rPr>
          <w:sz w:val="20"/>
        </w:rPr>
        <w:t>заявителя,ИНН</w:t>
      </w:r>
      <w:proofErr w:type="spellEnd"/>
      <w:r>
        <w:rPr>
          <w:sz w:val="20"/>
        </w:rPr>
        <w:t>*,ОГРН-для</w:t>
      </w:r>
      <w:r>
        <w:rPr>
          <w:spacing w:val="-3"/>
          <w:sz w:val="20"/>
        </w:rPr>
        <w:t xml:space="preserve"> </w:t>
      </w:r>
      <w:r>
        <w:rPr>
          <w:sz w:val="20"/>
        </w:rPr>
        <w:t>юридического</w:t>
      </w:r>
      <w:r>
        <w:rPr>
          <w:spacing w:val="-2"/>
          <w:sz w:val="20"/>
        </w:rPr>
        <w:t xml:space="preserve"> </w:t>
      </w:r>
      <w:r>
        <w:rPr>
          <w:sz w:val="20"/>
        </w:rPr>
        <w:t>лица</w:t>
      </w:r>
    </w:p>
    <w:p w14:paraId="15954B6B" w14:textId="7AFC50F4" w:rsidR="00F92EB8" w:rsidRDefault="00B3500A">
      <w:pPr>
        <w:pStyle w:val="a7"/>
        <w:ind w:left="0"/>
        <w:rPr>
          <w:sz w:val="17"/>
        </w:rPr>
      </w:pPr>
      <w:r>
        <w:rPr>
          <w:noProof/>
          <w:lang w:eastAsia="ru-RU"/>
        </w:rPr>
        <mc:AlternateContent>
          <mc:Choice Requires="wps">
            <w:drawing>
              <wp:anchor distT="0" distB="0" distL="114300" distR="114300" simplePos="0" relativeHeight="251670016" behindDoc="1" locked="0" layoutInCell="1" allowOverlap="1" wp14:anchorId="471187CD" wp14:editId="600A0205">
                <wp:simplePos x="0" y="0"/>
                <wp:positionH relativeFrom="page">
                  <wp:posOffset>2880360</wp:posOffset>
                </wp:positionH>
                <wp:positionV relativeFrom="paragraph">
                  <wp:posOffset>153035</wp:posOffset>
                </wp:positionV>
                <wp:extent cx="3124200" cy="1270"/>
                <wp:effectExtent l="13335" t="12065" r="5715" b="5715"/>
                <wp:wrapTopAndBottom/>
                <wp:docPr id="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AA5744" id="Freeform 58" o:spid="_x0000_s1026" style="position:absolute;margin-left:226.8pt;margin-top:12.05pt;width:246pt;height:.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" path="m,l4920,e" filled="f" strokeweight=".6pt">
                <v:path arrowok="t" o:connecttype="custom" o:connectlocs="0,0;3124200,0" o:connectangles="0,0"/>
                <w10:wrap type="topAndBottom" anchorx="page"/>
              </v:shape>
            </w:pict>
          </mc:Fallback>
        </mc:AlternateContent>
      </w:r>
    </w:p>
    <w:p w14:paraId="1B7B00F8" w14:textId="77777777" w:rsidR="00F92EB8" w:rsidRDefault="006F4D87">
      <w:pPr>
        <w:spacing w:before="2"/>
        <w:ind w:left="3792"/>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proofErr w:type="spellStart"/>
      <w:r>
        <w:rPr>
          <w:sz w:val="20"/>
        </w:rPr>
        <w:t>адрес</w:t>
      </w:r>
      <w:proofErr w:type="gramStart"/>
      <w:r>
        <w:rPr>
          <w:sz w:val="20"/>
        </w:rPr>
        <w:t>,т</w:t>
      </w:r>
      <w:proofErr w:type="gramEnd"/>
      <w:r>
        <w:rPr>
          <w:sz w:val="20"/>
        </w:rPr>
        <w:t>елефон,адрес</w:t>
      </w:r>
      <w:proofErr w:type="spellEnd"/>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z w:val="20"/>
        </w:rPr>
        <w:t>заявителя)</w:t>
      </w:r>
    </w:p>
    <w:p w14:paraId="58E0ED4E" w14:textId="77777777" w:rsidR="00F92EB8" w:rsidRDefault="00F92EB8">
      <w:pPr>
        <w:pStyle w:val="a7"/>
        <w:ind w:left="0"/>
        <w:rPr>
          <w:sz w:val="22"/>
        </w:rPr>
      </w:pPr>
    </w:p>
    <w:p w14:paraId="47FCA08D" w14:textId="77777777" w:rsidR="00F92EB8" w:rsidRDefault="00F92EB8">
      <w:pPr>
        <w:pStyle w:val="a7"/>
        <w:spacing w:before="11"/>
        <w:ind w:left="0"/>
        <w:rPr>
          <w:sz w:val="21"/>
        </w:rPr>
      </w:pPr>
    </w:p>
    <w:p w14:paraId="41A82B8C" w14:textId="77777777" w:rsidR="00F92EB8" w:rsidRDefault="006F4D87">
      <w:pPr>
        <w:ind w:left="2779" w:right="2788"/>
        <w:jc w:val="center"/>
        <w:rPr>
          <w:b/>
          <w:sz w:val="24"/>
        </w:rPr>
      </w:pPr>
      <w:r>
        <w:rPr>
          <w:b/>
          <w:sz w:val="24"/>
        </w:rPr>
        <w:t>Р</w:t>
      </w:r>
      <w:r>
        <w:rPr>
          <w:b/>
          <w:spacing w:val="-1"/>
          <w:sz w:val="24"/>
        </w:rPr>
        <w:t xml:space="preserve"> </w:t>
      </w:r>
      <w:r>
        <w:rPr>
          <w:b/>
          <w:sz w:val="24"/>
        </w:rPr>
        <w:t>Е</w:t>
      </w:r>
      <w:r>
        <w:rPr>
          <w:b/>
          <w:spacing w:val="-1"/>
          <w:sz w:val="24"/>
        </w:rPr>
        <w:t xml:space="preserve"> </w:t>
      </w:r>
      <w:r>
        <w:rPr>
          <w:b/>
          <w:sz w:val="24"/>
        </w:rPr>
        <w:t>Ш</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14:paraId="6B9B6A08" w14:textId="77777777" w:rsidR="00F92EB8" w:rsidRDefault="006F4D87">
      <w:pPr>
        <w:ind w:left="17" w:right="90"/>
        <w:jc w:val="center"/>
        <w:rPr>
          <w:b/>
          <w:sz w:val="24"/>
        </w:rPr>
      </w:pPr>
      <w:r>
        <w:rPr>
          <w:b/>
          <w:sz w:val="24"/>
        </w:rPr>
        <w:t>об</w:t>
      </w:r>
      <w:r>
        <w:rPr>
          <w:b/>
          <w:spacing w:val="-5"/>
          <w:sz w:val="24"/>
        </w:rPr>
        <w:t xml:space="preserve"> </w:t>
      </w:r>
      <w:r>
        <w:rPr>
          <w:b/>
          <w:sz w:val="24"/>
        </w:rPr>
        <w:t>отказе</w:t>
      </w:r>
      <w:r>
        <w:rPr>
          <w:b/>
          <w:spacing w:val="-5"/>
          <w:sz w:val="24"/>
        </w:rPr>
        <w:t xml:space="preserve"> </w:t>
      </w:r>
      <w:r>
        <w:rPr>
          <w:b/>
          <w:sz w:val="24"/>
        </w:rPr>
        <w:t>в</w:t>
      </w:r>
      <w:r>
        <w:rPr>
          <w:b/>
          <w:spacing w:val="-5"/>
          <w:sz w:val="24"/>
        </w:rPr>
        <w:t xml:space="preserve"> </w:t>
      </w:r>
      <w:r>
        <w:rPr>
          <w:b/>
          <w:sz w:val="24"/>
        </w:rPr>
        <w:t>приеме</w:t>
      </w:r>
      <w:r>
        <w:rPr>
          <w:b/>
          <w:spacing w:val="-6"/>
          <w:sz w:val="24"/>
        </w:rPr>
        <w:t xml:space="preserve"> </w:t>
      </w:r>
      <w:r>
        <w:rPr>
          <w:b/>
          <w:sz w:val="24"/>
        </w:rPr>
        <w:t>документов, необходимых</w:t>
      </w:r>
      <w:r>
        <w:rPr>
          <w:b/>
          <w:spacing w:val="-6"/>
          <w:sz w:val="24"/>
        </w:rPr>
        <w:t xml:space="preserve"> </w:t>
      </w:r>
      <w:r>
        <w:rPr>
          <w:b/>
          <w:sz w:val="24"/>
        </w:rPr>
        <w:t>для</w:t>
      </w:r>
      <w:r>
        <w:rPr>
          <w:b/>
          <w:spacing w:val="-5"/>
          <w:sz w:val="24"/>
        </w:rPr>
        <w:t xml:space="preserve"> </w:t>
      </w:r>
      <w:r>
        <w:rPr>
          <w:b/>
          <w:sz w:val="24"/>
        </w:rPr>
        <w:t>предоставления</w:t>
      </w:r>
      <w:r>
        <w:rPr>
          <w:b/>
          <w:spacing w:val="-6"/>
          <w:sz w:val="24"/>
        </w:rPr>
        <w:t xml:space="preserve"> </w:t>
      </w:r>
      <w:r>
        <w:rPr>
          <w:b/>
          <w:sz w:val="24"/>
        </w:rPr>
        <w:t>услуги</w:t>
      </w:r>
    </w:p>
    <w:p w14:paraId="443F9C62" w14:textId="77777777" w:rsidR="00F92EB8" w:rsidRDefault="00F92EB8">
      <w:pPr>
        <w:pStyle w:val="a7"/>
        <w:ind w:left="0"/>
        <w:rPr>
          <w:b/>
          <w:sz w:val="20"/>
        </w:rPr>
      </w:pPr>
    </w:p>
    <w:p w14:paraId="575F2F98" w14:textId="02E31709" w:rsidR="00F92EB8" w:rsidRDefault="00B3500A">
      <w:pPr>
        <w:pStyle w:val="a7"/>
        <w:spacing w:before="9"/>
        <w:ind w:left="0"/>
        <w:rPr>
          <w:b/>
          <w:sz w:val="21"/>
        </w:rPr>
      </w:pPr>
      <w:r>
        <w:rPr>
          <w:noProof/>
          <w:lang w:eastAsia="ru-RU"/>
        </w:rPr>
        <mc:AlternateContent>
          <mc:Choice Requires="wps">
            <w:drawing>
              <wp:anchor distT="0" distB="0" distL="114300" distR="114300" simplePos="0" relativeHeight="251671040" behindDoc="1" locked="0" layoutInCell="1" allowOverlap="1" wp14:anchorId="0693A196" wp14:editId="0D4A9FDA">
                <wp:simplePos x="0" y="0"/>
                <wp:positionH relativeFrom="page">
                  <wp:posOffset>809625</wp:posOffset>
                </wp:positionH>
                <wp:positionV relativeFrom="paragraph">
                  <wp:posOffset>187325</wp:posOffset>
                </wp:positionV>
                <wp:extent cx="5715000" cy="1270"/>
                <wp:effectExtent l="9525" t="10795" r="9525" b="6985"/>
                <wp:wrapTopAndBottom/>
                <wp:docPr id="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87CC8" id="Freeform 59" o:spid="_x0000_s1026" style="position:absolute;margin-left:63.75pt;margin-top:14.75pt;width:450pt;height:.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" path="m,l9000,e" filled="f" strokeweight=".6pt">
                <v:path arrowok="t" o:connecttype="custom" o:connectlocs="0,0;5715000,0" o:connectangles="0,0"/>
                <w10:wrap type="topAndBottom" anchorx="page"/>
              </v:shape>
            </w:pict>
          </mc:Fallback>
        </mc:AlternateContent>
      </w:r>
    </w:p>
    <w:p w14:paraId="79B1CBCF" w14:textId="77777777" w:rsidR="00F92EB8" w:rsidRDefault="006F4D87">
      <w:pPr>
        <w:ind w:left="4519" w:hanging="4213"/>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7"/>
          <w:sz w:val="20"/>
        </w:rPr>
        <w:t xml:space="preserve"> </w:t>
      </w:r>
      <w:r>
        <w:rPr>
          <w:sz w:val="20"/>
        </w:rPr>
        <w:t>Российской</w:t>
      </w:r>
      <w:r>
        <w:rPr>
          <w:spacing w:val="-8"/>
          <w:sz w:val="20"/>
        </w:rPr>
        <w:t xml:space="preserve"> </w:t>
      </w:r>
      <w:proofErr w:type="spellStart"/>
      <w:r>
        <w:rPr>
          <w:sz w:val="20"/>
        </w:rPr>
        <w:t>Федерации</w:t>
      </w:r>
      <w:proofErr w:type="gramStart"/>
      <w:r>
        <w:rPr>
          <w:sz w:val="20"/>
        </w:rPr>
        <w:t>,о</w:t>
      </w:r>
      <w:proofErr w:type="gramEnd"/>
      <w:r>
        <w:rPr>
          <w:sz w:val="20"/>
        </w:rPr>
        <w:t>ргана</w:t>
      </w:r>
      <w:proofErr w:type="spellEnd"/>
      <w:r>
        <w:rPr>
          <w:spacing w:val="-7"/>
          <w:sz w:val="20"/>
        </w:rPr>
        <w:t xml:space="preserve"> </w:t>
      </w:r>
      <w:r>
        <w:rPr>
          <w:sz w:val="20"/>
        </w:rPr>
        <w:t>местного</w:t>
      </w:r>
      <w:r>
        <w:rPr>
          <w:spacing w:val="1"/>
          <w:sz w:val="20"/>
        </w:rPr>
        <w:t xml:space="preserve"> </w:t>
      </w:r>
      <w:r>
        <w:rPr>
          <w:sz w:val="20"/>
        </w:rPr>
        <w:t>самоуправления)</w:t>
      </w:r>
    </w:p>
    <w:p w14:paraId="34E4AC20" w14:textId="77777777" w:rsidR="00F92EB8" w:rsidRDefault="006F4D87">
      <w:pPr>
        <w:tabs>
          <w:tab w:val="left" w:pos="1182"/>
          <w:tab w:val="left" w:pos="1897"/>
          <w:tab w:val="left" w:pos="2993"/>
          <w:tab w:val="left" w:pos="5323"/>
          <w:tab w:val="left" w:pos="6991"/>
          <w:tab w:val="left" w:pos="7336"/>
          <w:tab w:val="left" w:pos="8978"/>
          <w:tab w:val="left" w:pos="9310"/>
        </w:tabs>
        <w:ind w:left="215" w:right="233"/>
        <w:rPr>
          <w:sz w:val="24"/>
        </w:rPr>
      </w:pPr>
      <w:r>
        <w:rPr>
          <w:sz w:val="24"/>
        </w:rPr>
        <w:t>по</w:t>
      </w:r>
      <w:r>
        <w:rPr>
          <w:spacing w:val="32"/>
          <w:sz w:val="24"/>
        </w:rPr>
        <w:t xml:space="preserve"> </w:t>
      </w:r>
      <w:r>
        <w:rPr>
          <w:sz w:val="24"/>
        </w:rPr>
        <w:t>результатам</w:t>
      </w:r>
      <w:r>
        <w:rPr>
          <w:spacing w:val="34"/>
          <w:sz w:val="24"/>
        </w:rPr>
        <w:t xml:space="preserve"> </w:t>
      </w:r>
      <w:r>
        <w:rPr>
          <w:sz w:val="24"/>
        </w:rPr>
        <w:t>рассмотрения</w:t>
      </w:r>
      <w:r>
        <w:rPr>
          <w:spacing w:val="33"/>
          <w:sz w:val="24"/>
        </w:rPr>
        <w:t xml:space="preserve"> </w:t>
      </w:r>
      <w:r>
        <w:rPr>
          <w:sz w:val="24"/>
        </w:rPr>
        <w:t>заявления</w:t>
      </w:r>
      <w:r>
        <w:rPr>
          <w:spacing w:val="33"/>
          <w:sz w:val="24"/>
        </w:rPr>
        <w:t xml:space="preserve"> </w:t>
      </w:r>
      <w:r>
        <w:rPr>
          <w:sz w:val="24"/>
        </w:rPr>
        <w:t>по</w:t>
      </w:r>
      <w:r>
        <w:rPr>
          <w:spacing w:val="33"/>
          <w:sz w:val="24"/>
        </w:rPr>
        <w:t xml:space="preserve"> </w:t>
      </w:r>
      <w:r>
        <w:rPr>
          <w:sz w:val="24"/>
        </w:rPr>
        <w:t>услуге «Признание</w:t>
      </w:r>
      <w:r>
        <w:rPr>
          <w:spacing w:val="33"/>
          <w:sz w:val="24"/>
        </w:rPr>
        <w:t xml:space="preserve"> </w:t>
      </w:r>
      <w:r>
        <w:rPr>
          <w:sz w:val="24"/>
        </w:rPr>
        <w:t>садового</w:t>
      </w:r>
      <w:r>
        <w:rPr>
          <w:spacing w:val="32"/>
          <w:sz w:val="24"/>
        </w:rPr>
        <w:t xml:space="preserve"> </w:t>
      </w:r>
      <w:r>
        <w:rPr>
          <w:sz w:val="24"/>
        </w:rPr>
        <w:t>дома</w:t>
      </w:r>
      <w:r>
        <w:rPr>
          <w:spacing w:val="33"/>
          <w:sz w:val="24"/>
        </w:rPr>
        <w:t xml:space="preserve"> </w:t>
      </w:r>
      <w:r>
        <w:rPr>
          <w:sz w:val="24"/>
        </w:rPr>
        <w:t>жилым</w:t>
      </w:r>
      <w:r>
        <w:rPr>
          <w:spacing w:val="32"/>
          <w:sz w:val="24"/>
        </w:rPr>
        <w:t xml:space="preserve"> </w:t>
      </w:r>
      <w:r>
        <w:rPr>
          <w:sz w:val="24"/>
        </w:rPr>
        <w:t>домом</w:t>
      </w:r>
      <w:r>
        <w:rPr>
          <w:spacing w:val="33"/>
          <w:sz w:val="24"/>
        </w:rPr>
        <w:t xml:space="preserve"> </w:t>
      </w:r>
      <w:r>
        <w:rPr>
          <w:sz w:val="24"/>
        </w:rPr>
        <w:t>и</w:t>
      </w:r>
      <w:r>
        <w:rPr>
          <w:spacing w:val="1"/>
          <w:sz w:val="24"/>
        </w:rPr>
        <w:t xml:space="preserve"> </w:t>
      </w:r>
      <w:r>
        <w:rPr>
          <w:sz w:val="24"/>
        </w:rPr>
        <w:t>жилого</w:t>
      </w:r>
      <w:r>
        <w:rPr>
          <w:sz w:val="24"/>
        </w:rPr>
        <w:tab/>
        <w:t>дома</w:t>
      </w:r>
      <w:r>
        <w:rPr>
          <w:sz w:val="24"/>
        </w:rPr>
        <w:tab/>
        <w:t>садовым</w:t>
      </w:r>
      <w:r>
        <w:rPr>
          <w:sz w:val="24"/>
        </w:rPr>
        <w:tab/>
        <w:t>домом» от</w:t>
      </w:r>
      <w:r>
        <w:rPr>
          <w:sz w:val="24"/>
          <w:u w:val="single"/>
        </w:rPr>
        <w:tab/>
      </w:r>
      <w:r>
        <w:rPr>
          <w:sz w:val="24"/>
        </w:rPr>
        <w:t>№</w:t>
      </w:r>
      <w:r>
        <w:rPr>
          <w:sz w:val="24"/>
          <w:u w:val="single"/>
        </w:rPr>
        <w:tab/>
      </w:r>
      <w:r>
        <w:rPr>
          <w:sz w:val="24"/>
        </w:rPr>
        <w:t>и</w:t>
      </w:r>
      <w:r>
        <w:rPr>
          <w:sz w:val="24"/>
        </w:rPr>
        <w:tab/>
        <w:t>приложенных</w:t>
      </w:r>
      <w:r>
        <w:rPr>
          <w:sz w:val="24"/>
        </w:rPr>
        <w:tab/>
        <w:t>к</w:t>
      </w:r>
      <w:r>
        <w:rPr>
          <w:sz w:val="24"/>
        </w:rPr>
        <w:tab/>
        <w:t>нему</w:t>
      </w:r>
      <w:r>
        <w:rPr>
          <w:spacing w:val="1"/>
          <w:sz w:val="24"/>
        </w:rPr>
        <w:t xml:space="preserve"> </w:t>
      </w:r>
      <w:r>
        <w:rPr>
          <w:sz w:val="24"/>
        </w:rPr>
        <w:t>документов</w:t>
      </w:r>
      <w:r>
        <w:rPr>
          <w:spacing w:val="54"/>
          <w:sz w:val="24"/>
        </w:rPr>
        <w:t xml:space="preserve"> </w:t>
      </w:r>
      <w:r>
        <w:rPr>
          <w:sz w:val="24"/>
        </w:rPr>
        <w:t>принято</w:t>
      </w:r>
      <w:r>
        <w:rPr>
          <w:spacing w:val="56"/>
          <w:sz w:val="24"/>
        </w:rPr>
        <w:t xml:space="preserve"> </w:t>
      </w:r>
      <w:r>
        <w:rPr>
          <w:sz w:val="24"/>
        </w:rPr>
        <w:t>решение</w:t>
      </w:r>
      <w:r>
        <w:rPr>
          <w:spacing w:val="55"/>
          <w:sz w:val="24"/>
        </w:rPr>
        <w:t xml:space="preserve"> </w:t>
      </w:r>
      <w:r>
        <w:rPr>
          <w:sz w:val="24"/>
        </w:rPr>
        <w:t>об</w:t>
      </w:r>
      <w:r>
        <w:rPr>
          <w:spacing w:val="56"/>
          <w:sz w:val="24"/>
        </w:rPr>
        <w:t xml:space="preserve"> </w:t>
      </w:r>
      <w:r>
        <w:rPr>
          <w:sz w:val="24"/>
        </w:rPr>
        <w:t>отказе</w:t>
      </w:r>
      <w:r>
        <w:rPr>
          <w:spacing w:val="55"/>
          <w:sz w:val="24"/>
        </w:rPr>
        <w:t xml:space="preserve"> </w:t>
      </w:r>
      <w:r>
        <w:rPr>
          <w:sz w:val="24"/>
        </w:rPr>
        <w:t>в</w:t>
      </w:r>
      <w:r>
        <w:rPr>
          <w:spacing w:val="56"/>
          <w:sz w:val="24"/>
        </w:rPr>
        <w:t xml:space="preserve"> </w:t>
      </w:r>
      <w:r>
        <w:rPr>
          <w:sz w:val="24"/>
        </w:rPr>
        <w:t>приеме</w:t>
      </w:r>
      <w:r>
        <w:rPr>
          <w:spacing w:val="56"/>
          <w:sz w:val="24"/>
        </w:rPr>
        <w:t xml:space="preserve"> </w:t>
      </w:r>
      <w:r>
        <w:rPr>
          <w:sz w:val="24"/>
        </w:rPr>
        <w:t>и</w:t>
      </w:r>
      <w:r>
        <w:rPr>
          <w:spacing w:val="55"/>
          <w:sz w:val="24"/>
        </w:rPr>
        <w:t xml:space="preserve"> </w:t>
      </w:r>
      <w:r>
        <w:rPr>
          <w:sz w:val="24"/>
        </w:rPr>
        <w:t>регистрации</w:t>
      </w:r>
      <w:r>
        <w:rPr>
          <w:spacing w:val="56"/>
          <w:sz w:val="24"/>
        </w:rPr>
        <w:t xml:space="preserve"> </w:t>
      </w:r>
      <w:r>
        <w:rPr>
          <w:sz w:val="24"/>
        </w:rPr>
        <w:t>документов</w:t>
      </w:r>
      <w:r>
        <w:rPr>
          <w:spacing w:val="54"/>
          <w:sz w:val="24"/>
        </w:rPr>
        <w:t xml:space="preserve"> </w:t>
      </w:r>
      <w:r>
        <w:rPr>
          <w:sz w:val="24"/>
        </w:rPr>
        <w:t>по</w:t>
      </w:r>
      <w:r>
        <w:rPr>
          <w:spacing w:val="56"/>
          <w:sz w:val="24"/>
        </w:rPr>
        <w:t xml:space="preserve"> </w:t>
      </w:r>
      <w:r>
        <w:rPr>
          <w:sz w:val="24"/>
        </w:rPr>
        <w:t>следующим</w:t>
      </w:r>
      <w:r>
        <w:rPr>
          <w:spacing w:val="-57"/>
          <w:sz w:val="24"/>
        </w:rPr>
        <w:t xml:space="preserve"> </w:t>
      </w:r>
      <w:r>
        <w:rPr>
          <w:sz w:val="24"/>
        </w:rPr>
        <w:t>основаниям.</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46"/>
        <w:gridCol w:w="4549"/>
        <w:gridCol w:w="3884"/>
      </w:tblGrid>
      <w:tr w:rsidR="00F92EB8" w14:paraId="5563F72A" w14:textId="77777777">
        <w:trPr>
          <w:trHeight w:val="1167"/>
        </w:trPr>
        <w:tc>
          <w:tcPr>
            <w:tcW w:w="1846" w:type="dxa"/>
          </w:tcPr>
          <w:p w14:paraId="43AC1F11" w14:textId="77777777" w:rsidR="00F92EB8" w:rsidRDefault="006F4D87">
            <w:pPr>
              <w:pStyle w:val="TableParagraph"/>
              <w:spacing w:before="24"/>
              <w:ind w:left="115" w:right="104"/>
              <w:jc w:val="center"/>
              <w:rPr>
                <w:sz w:val="24"/>
              </w:rPr>
            </w:pPr>
            <w:r>
              <w:rPr>
                <w:sz w:val="24"/>
              </w:rPr>
              <w:t>№ пункта</w:t>
            </w:r>
            <w:r>
              <w:rPr>
                <w:spacing w:val="1"/>
                <w:sz w:val="24"/>
              </w:rPr>
              <w:t xml:space="preserve"> </w:t>
            </w:r>
            <w:proofErr w:type="spellStart"/>
            <w:r>
              <w:rPr>
                <w:spacing w:val="-1"/>
                <w:sz w:val="24"/>
              </w:rPr>
              <w:t>Административ</w:t>
            </w:r>
            <w:proofErr w:type="spellEnd"/>
            <w:r>
              <w:rPr>
                <w:spacing w:val="-57"/>
                <w:sz w:val="24"/>
              </w:rPr>
              <w:t xml:space="preserve"> </w:t>
            </w:r>
            <w:proofErr w:type="spellStart"/>
            <w:r>
              <w:rPr>
                <w:sz w:val="24"/>
              </w:rPr>
              <w:t>ного</w:t>
            </w:r>
            <w:proofErr w:type="spellEnd"/>
            <w:r>
              <w:rPr>
                <w:spacing w:val="1"/>
                <w:sz w:val="24"/>
              </w:rPr>
              <w:t xml:space="preserve"> </w:t>
            </w:r>
            <w:r>
              <w:rPr>
                <w:sz w:val="24"/>
              </w:rPr>
              <w:t>регламента</w:t>
            </w:r>
          </w:p>
        </w:tc>
        <w:tc>
          <w:tcPr>
            <w:tcW w:w="4549" w:type="dxa"/>
          </w:tcPr>
          <w:p w14:paraId="3D30A80B" w14:textId="77777777" w:rsidR="00F92EB8" w:rsidRDefault="00F92EB8">
            <w:pPr>
              <w:pStyle w:val="TableParagraph"/>
              <w:spacing w:before="1"/>
              <w:rPr>
                <w:sz w:val="26"/>
              </w:rPr>
            </w:pPr>
          </w:p>
          <w:p w14:paraId="0EAB71CF" w14:textId="77777777" w:rsidR="00F92EB8" w:rsidRDefault="006F4D87">
            <w:pPr>
              <w:pStyle w:val="TableParagraph"/>
              <w:ind w:left="467" w:right="303" w:hanging="151"/>
              <w:rPr>
                <w:sz w:val="24"/>
              </w:rPr>
            </w:pPr>
            <w:r>
              <w:rPr>
                <w:sz w:val="24"/>
              </w:rPr>
              <w:t>Наименование</w:t>
            </w:r>
            <w:r>
              <w:rPr>
                <w:spacing w:val="-5"/>
                <w:sz w:val="24"/>
              </w:rPr>
              <w:t xml:space="preserve"> </w:t>
            </w:r>
            <w:r>
              <w:rPr>
                <w:sz w:val="24"/>
              </w:rPr>
              <w:t>основания</w:t>
            </w:r>
            <w:r>
              <w:rPr>
                <w:spacing w:val="-4"/>
                <w:sz w:val="24"/>
              </w:rPr>
              <w:t xml:space="preserve"> </w:t>
            </w:r>
            <w:r>
              <w:rPr>
                <w:sz w:val="24"/>
              </w:rPr>
              <w:t>для</w:t>
            </w:r>
            <w:r>
              <w:rPr>
                <w:spacing w:val="-4"/>
                <w:sz w:val="24"/>
              </w:rPr>
              <w:t xml:space="preserve"> </w:t>
            </w:r>
            <w:r>
              <w:rPr>
                <w:sz w:val="24"/>
              </w:rPr>
              <w:t>отказа</w:t>
            </w:r>
            <w:r>
              <w:rPr>
                <w:spacing w:val="-3"/>
                <w:sz w:val="24"/>
              </w:rPr>
              <w:t xml:space="preserve"> </w:t>
            </w:r>
            <w:r>
              <w:rPr>
                <w:sz w:val="24"/>
              </w:rPr>
              <w:t>в</w:t>
            </w:r>
            <w:r>
              <w:rPr>
                <w:spacing w:val="-57"/>
                <w:sz w:val="24"/>
              </w:rPr>
              <w:t xml:space="preserve"> </w:t>
            </w:r>
            <w:r>
              <w:rPr>
                <w:sz w:val="24"/>
              </w:rPr>
              <w:t>соответствии</w:t>
            </w:r>
            <w:r>
              <w:rPr>
                <w:spacing w:val="-4"/>
                <w:sz w:val="24"/>
              </w:rPr>
              <w:t xml:space="preserve"> </w:t>
            </w:r>
            <w:r>
              <w:rPr>
                <w:sz w:val="24"/>
              </w:rPr>
              <w:t>с</w:t>
            </w:r>
            <w:r>
              <w:rPr>
                <w:spacing w:val="-4"/>
                <w:sz w:val="24"/>
              </w:rPr>
              <w:t xml:space="preserve"> </w:t>
            </w:r>
            <w:r>
              <w:rPr>
                <w:sz w:val="24"/>
              </w:rPr>
              <w:t>единым</w:t>
            </w:r>
            <w:r>
              <w:rPr>
                <w:spacing w:val="-4"/>
                <w:sz w:val="24"/>
              </w:rPr>
              <w:t xml:space="preserve"> </w:t>
            </w:r>
            <w:r>
              <w:rPr>
                <w:sz w:val="24"/>
              </w:rPr>
              <w:t>стандартом</w:t>
            </w:r>
          </w:p>
        </w:tc>
        <w:tc>
          <w:tcPr>
            <w:tcW w:w="3884" w:type="dxa"/>
          </w:tcPr>
          <w:p w14:paraId="6239D46F" w14:textId="77777777" w:rsidR="00F92EB8" w:rsidRDefault="00F92EB8">
            <w:pPr>
              <w:pStyle w:val="TableParagraph"/>
              <w:spacing w:before="1"/>
              <w:rPr>
                <w:sz w:val="26"/>
              </w:rPr>
            </w:pPr>
          </w:p>
          <w:p w14:paraId="5F97960A" w14:textId="77777777" w:rsidR="00F92EB8" w:rsidRDefault="006F4D87">
            <w:pPr>
              <w:pStyle w:val="TableParagraph"/>
              <w:ind w:left="550" w:right="427" w:hanging="95"/>
              <w:rPr>
                <w:sz w:val="24"/>
              </w:rPr>
            </w:pPr>
            <w:r>
              <w:rPr>
                <w:sz w:val="24"/>
              </w:rPr>
              <w:t>Разъяснение причин отказа в</w:t>
            </w:r>
            <w:r>
              <w:rPr>
                <w:spacing w:val="-58"/>
                <w:sz w:val="24"/>
              </w:rPr>
              <w:t xml:space="preserve"> </w:t>
            </w:r>
            <w:r>
              <w:rPr>
                <w:sz w:val="24"/>
              </w:rPr>
              <w:t>выдаче</w:t>
            </w:r>
            <w:r>
              <w:rPr>
                <w:spacing w:val="-3"/>
                <w:sz w:val="24"/>
              </w:rPr>
              <w:t xml:space="preserve"> </w:t>
            </w:r>
            <w:r>
              <w:rPr>
                <w:sz w:val="24"/>
              </w:rPr>
              <w:t>дубликата</w:t>
            </w:r>
            <w:r>
              <w:rPr>
                <w:spacing w:val="-3"/>
                <w:sz w:val="24"/>
              </w:rPr>
              <w:t xml:space="preserve"> </w:t>
            </w:r>
            <w:r>
              <w:rPr>
                <w:sz w:val="24"/>
              </w:rPr>
              <w:t>решения</w:t>
            </w:r>
          </w:p>
        </w:tc>
      </w:tr>
      <w:tr w:rsidR="00F92EB8" w14:paraId="79ECC4A4" w14:textId="77777777">
        <w:trPr>
          <w:trHeight w:val="1499"/>
        </w:trPr>
        <w:tc>
          <w:tcPr>
            <w:tcW w:w="1846" w:type="dxa"/>
          </w:tcPr>
          <w:p w14:paraId="770DF7EC" w14:textId="77777777" w:rsidR="00F92EB8" w:rsidRDefault="006F4D87">
            <w:pPr>
              <w:pStyle w:val="TableParagraph"/>
              <w:ind w:left="330" w:right="225" w:hanging="149"/>
              <w:rPr>
                <w:sz w:val="24"/>
              </w:rPr>
            </w:pPr>
            <w:proofErr w:type="spellStart"/>
            <w:r>
              <w:rPr>
                <w:spacing w:val="-1"/>
                <w:sz w:val="24"/>
              </w:rPr>
              <w:t>подпункт</w:t>
            </w:r>
            <w:proofErr w:type="gramStart"/>
            <w:r>
              <w:rPr>
                <w:spacing w:val="-1"/>
                <w:sz w:val="24"/>
              </w:rPr>
              <w:t>а«</w:t>
            </w:r>
            <w:proofErr w:type="gramEnd"/>
            <w:r>
              <w:rPr>
                <w:spacing w:val="-1"/>
                <w:sz w:val="24"/>
              </w:rPr>
              <w:t>а</w:t>
            </w:r>
            <w:proofErr w:type="spellEnd"/>
            <w:r>
              <w:rPr>
                <w:spacing w:val="-1"/>
                <w:sz w:val="24"/>
              </w:rPr>
              <w:t>»</w:t>
            </w:r>
            <w:r>
              <w:rPr>
                <w:spacing w:val="-57"/>
                <w:sz w:val="24"/>
              </w:rPr>
              <w:t xml:space="preserve"> </w:t>
            </w:r>
            <w:r>
              <w:rPr>
                <w:sz w:val="24"/>
              </w:rPr>
              <w:t>пункта2.13</w:t>
            </w:r>
          </w:p>
        </w:tc>
        <w:tc>
          <w:tcPr>
            <w:tcW w:w="4549" w:type="dxa"/>
          </w:tcPr>
          <w:p w14:paraId="6DED07A0" w14:textId="77777777" w:rsidR="00F92EB8" w:rsidRDefault="006F4D87">
            <w:pPr>
              <w:pStyle w:val="TableParagraph"/>
              <w:ind w:left="107" w:right="290"/>
              <w:rPr>
                <w:sz w:val="24"/>
              </w:rPr>
            </w:pPr>
            <w:r>
              <w:rPr>
                <w:sz w:val="24"/>
              </w:rPr>
              <w:t>заявление о предоставлении услуги</w:t>
            </w:r>
            <w:r>
              <w:rPr>
                <w:spacing w:val="1"/>
                <w:sz w:val="24"/>
              </w:rPr>
              <w:t xml:space="preserve"> </w:t>
            </w:r>
            <w:r>
              <w:rPr>
                <w:sz w:val="24"/>
              </w:rPr>
              <w:t>подано в орган государственной власти,</w:t>
            </w:r>
            <w:r>
              <w:rPr>
                <w:spacing w:val="-58"/>
                <w:sz w:val="24"/>
              </w:rPr>
              <w:t xml:space="preserve"> </w:t>
            </w:r>
            <w:r>
              <w:rPr>
                <w:sz w:val="24"/>
              </w:rPr>
              <w:t>орган местного самоуправления или</w:t>
            </w:r>
            <w:r>
              <w:rPr>
                <w:spacing w:val="1"/>
                <w:sz w:val="24"/>
              </w:rPr>
              <w:t xml:space="preserve"> </w:t>
            </w:r>
            <w:r>
              <w:rPr>
                <w:sz w:val="24"/>
              </w:rPr>
              <w:t>организацию, в полномочия которых не</w:t>
            </w:r>
            <w:r>
              <w:rPr>
                <w:spacing w:val="1"/>
                <w:sz w:val="24"/>
              </w:rPr>
              <w:t xml:space="preserve"> </w:t>
            </w:r>
            <w:r>
              <w:rPr>
                <w:sz w:val="24"/>
              </w:rPr>
              <w:t>входит</w:t>
            </w:r>
            <w:r>
              <w:rPr>
                <w:spacing w:val="-2"/>
                <w:sz w:val="24"/>
              </w:rPr>
              <w:t xml:space="preserve"> </w:t>
            </w:r>
            <w:r>
              <w:rPr>
                <w:sz w:val="24"/>
              </w:rPr>
              <w:t>предоставление</w:t>
            </w:r>
            <w:r>
              <w:rPr>
                <w:spacing w:val="-2"/>
                <w:sz w:val="24"/>
              </w:rPr>
              <w:t xml:space="preserve"> </w:t>
            </w:r>
            <w:r>
              <w:rPr>
                <w:sz w:val="24"/>
              </w:rPr>
              <w:t>услуг</w:t>
            </w:r>
          </w:p>
        </w:tc>
        <w:tc>
          <w:tcPr>
            <w:tcW w:w="3884" w:type="dxa"/>
          </w:tcPr>
          <w:p w14:paraId="394A7EBC"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F92EB8" w14:paraId="1461BF28" w14:textId="77777777">
        <w:trPr>
          <w:trHeight w:val="2051"/>
        </w:trPr>
        <w:tc>
          <w:tcPr>
            <w:tcW w:w="1846" w:type="dxa"/>
          </w:tcPr>
          <w:p w14:paraId="0B40B953" w14:textId="77777777" w:rsidR="00F92EB8" w:rsidRDefault="006F4D87">
            <w:pPr>
              <w:pStyle w:val="TableParagraph"/>
              <w:ind w:left="383" w:right="217" w:hanging="210"/>
              <w:rPr>
                <w:sz w:val="24"/>
              </w:rPr>
            </w:pPr>
            <w:proofErr w:type="spellStart"/>
            <w:r>
              <w:rPr>
                <w:spacing w:val="-1"/>
                <w:sz w:val="24"/>
              </w:rPr>
              <w:t>подпункт</w:t>
            </w:r>
            <w:proofErr w:type="gramStart"/>
            <w:r>
              <w:rPr>
                <w:spacing w:val="-1"/>
                <w:sz w:val="24"/>
              </w:rPr>
              <w:t>а«</w:t>
            </w:r>
            <w:proofErr w:type="gramEnd"/>
            <w:r>
              <w:rPr>
                <w:spacing w:val="-1"/>
                <w:sz w:val="24"/>
              </w:rPr>
              <w:t>б</w:t>
            </w:r>
            <w:proofErr w:type="spellEnd"/>
            <w:r>
              <w:rPr>
                <w:spacing w:val="-1"/>
                <w:sz w:val="24"/>
              </w:rPr>
              <w:t>»</w:t>
            </w:r>
            <w:r>
              <w:rPr>
                <w:spacing w:val="-57"/>
                <w:sz w:val="24"/>
              </w:rPr>
              <w:t xml:space="preserve"> </w:t>
            </w:r>
            <w:r>
              <w:rPr>
                <w:sz w:val="24"/>
              </w:rPr>
              <w:t>пункт2.13</w:t>
            </w:r>
          </w:p>
        </w:tc>
        <w:tc>
          <w:tcPr>
            <w:tcW w:w="4549" w:type="dxa"/>
          </w:tcPr>
          <w:p w14:paraId="4D124E70" w14:textId="77777777" w:rsidR="00F92EB8" w:rsidRDefault="006F4D87">
            <w:pPr>
              <w:pStyle w:val="TableParagraph"/>
              <w:ind w:left="107" w:right="110"/>
              <w:rPr>
                <w:sz w:val="24"/>
              </w:rPr>
            </w:pPr>
            <w:r>
              <w:rPr>
                <w:sz w:val="24"/>
              </w:rPr>
              <w:t>представленные</w:t>
            </w:r>
            <w:r>
              <w:rPr>
                <w:spacing w:val="-10"/>
                <w:sz w:val="24"/>
              </w:rPr>
              <w:t xml:space="preserve"> </w:t>
            </w:r>
            <w:r>
              <w:rPr>
                <w:sz w:val="24"/>
              </w:rPr>
              <w:t>документы</w:t>
            </w:r>
            <w:r>
              <w:rPr>
                <w:spacing w:val="-10"/>
                <w:sz w:val="24"/>
              </w:rPr>
              <w:t xml:space="preserve"> </w:t>
            </w:r>
            <w:r>
              <w:rPr>
                <w:sz w:val="24"/>
              </w:rPr>
              <w:t>или</w:t>
            </w:r>
            <w:r>
              <w:rPr>
                <w:spacing w:val="-10"/>
                <w:sz w:val="24"/>
              </w:rPr>
              <w:t xml:space="preserve"> </w:t>
            </w:r>
            <w:r>
              <w:rPr>
                <w:sz w:val="24"/>
              </w:rPr>
              <w:t>сведения</w:t>
            </w:r>
            <w:r>
              <w:rPr>
                <w:spacing w:val="-57"/>
                <w:sz w:val="24"/>
              </w:rPr>
              <w:t xml:space="preserve"> </w:t>
            </w:r>
            <w:r>
              <w:rPr>
                <w:sz w:val="24"/>
              </w:rPr>
              <w:t>утратили силу на момент обращения за</w:t>
            </w:r>
            <w:r>
              <w:rPr>
                <w:spacing w:val="1"/>
                <w:sz w:val="24"/>
              </w:rPr>
              <w:t xml:space="preserve"> </w:t>
            </w:r>
            <w:r>
              <w:rPr>
                <w:sz w:val="24"/>
              </w:rPr>
              <w:t>услуго</w:t>
            </w:r>
            <w:proofErr w:type="gramStart"/>
            <w:r>
              <w:rPr>
                <w:sz w:val="24"/>
              </w:rPr>
              <w:t>й(</w:t>
            </w:r>
            <w:proofErr w:type="gramEnd"/>
            <w:r>
              <w:rPr>
                <w:sz w:val="24"/>
              </w:rPr>
              <w:t>документ, удостоверяющий</w:t>
            </w:r>
            <w:r>
              <w:rPr>
                <w:spacing w:val="1"/>
                <w:sz w:val="24"/>
              </w:rPr>
              <w:t xml:space="preserve"> </w:t>
            </w:r>
            <w:proofErr w:type="spellStart"/>
            <w:r>
              <w:rPr>
                <w:sz w:val="24"/>
              </w:rPr>
              <w:t>личность,документ</w:t>
            </w:r>
            <w:proofErr w:type="spellEnd"/>
            <w:r>
              <w:rPr>
                <w:sz w:val="24"/>
              </w:rPr>
              <w:t>, удостоверяющий</w:t>
            </w:r>
            <w:r>
              <w:rPr>
                <w:spacing w:val="1"/>
                <w:sz w:val="24"/>
              </w:rPr>
              <w:t xml:space="preserve"> </w:t>
            </w:r>
            <w:r>
              <w:rPr>
                <w:sz w:val="24"/>
              </w:rPr>
              <w:t>полномочия представителя заявителя, в</w:t>
            </w:r>
            <w:r>
              <w:rPr>
                <w:spacing w:val="1"/>
                <w:sz w:val="24"/>
              </w:rPr>
              <w:t xml:space="preserve"> </w:t>
            </w:r>
            <w:r>
              <w:rPr>
                <w:sz w:val="24"/>
              </w:rPr>
              <w:t>случае обращения за предоставлением</w:t>
            </w:r>
            <w:r>
              <w:rPr>
                <w:spacing w:val="1"/>
                <w:sz w:val="24"/>
              </w:rPr>
              <w:t xml:space="preserve"> </w:t>
            </w:r>
            <w:r>
              <w:rPr>
                <w:sz w:val="24"/>
              </w:rPr>
              <w:t>услуги указанным</w:t>
            </w:r>
            <w:r>
              <w:rPr>
                <w:spacing w:val="-1"/>
                <w:sz w:val="24"/>
              </w:rPr>
              <w:t xml:space="preserve"> </w:t>
            </w:r>
            <w:r>
              <w:rPr>
                <w:sz w:val="24"/>
              </w:rPr>
              <w:t>лицом)</w:t>
            </w:r>
          </w:p>
        </w:tc>
        <w:tc>
          <w:tcPr>
            <w:tcW w:w="3884" w:type="dxa"/>
          </w:tcPr>
          <w:p w14:paraId="5257FBBF" w14:textId="77777777" w:rsidR="00F92EB8" w:rsidRDefault="006F4D87">
            <w:pPr>
              <w:pStyle w:val="TableParagraph"/>
              <w:ind w:left="107" w:right="171"/>
              <w:rPr>
                <w:i/>
                <w:sz w:val="24"/>
              </w:rPr>
            </w:pPr>
            <w:r>
              <w:rPr>
                <w:i/>
                <w:sz w:val="24"/>
              </w:rPr>
              <w:t>Указываются исчерпывающий</w:t>
            </w:r>
            <w:r>
              <w:rPr>
                <w:i/>
                <w:spacing w:val="1"/>
                <w:sz w:val="24"/>
              </w:rPr>
              <w:t xml:space="preserve"> </w:t>
            </w:r>
            <w:r>
              <w:rPr>
                <w:i/>
                <w:spacing w:val="-1"/>
                <w:sz w:val="24"/>
              </w:rPr>
              <w:t xml:space="preserve">перечень </w:t>
            </w:r>
            <w:r>
              <w:rPr>
                <w:i/>
                <w:sz w:val="24"/>
              </w:rPr>
              <w:t>документов, содержащих</w:t>
            </w:r>
            <w:r>
              <w:rPr>
                <w:i/>
                <w:spacing w:val="-57"/>
                <w:sz w:val="24"/>
              </w:rPr>
              <w:t xml:space="preserve"> </w:t>
            </w:r>
            <w:r>
              <w:rPr>
                <w:i/>
                <w:sz w:val="24"/>
              </w:rPr>
              <w:t>противоречия</w:t>
            </w:r>
          </w:p>
        </w:tc>
      </w:tr>
      <w:tr w:rsidR="00F92EB8" w14:paraId="0F3F6AF7" w14:textId="77777777">
        <w:trPr>
          <w:trHeight w:val="1499"/>
        </w:trPr>
        <w:tc>
          <w:tcPr>
            <w:tcW w:w="1846" w:type="dxa"/>
          </w:tcPr>
          <w:p w14:paraId="04EF232C" w14:textId="77777777" w:rsidR="00F92EB8" w:rsidRDefault="006F4D87">
            <w:pPr>
              <w:pStyle w:val="TableParagraph"/>
              <w:ind w:left="383" w:right="222" w:hanging="206"/>
              <w:rPr>
                <w:sz w:val="24"/>
              </w:rPr>
            </w:pPr>
            <w:proofErr w:type="spellStart"/>
            <w:r>
              <w:rPr>
                <w:spacing w:val="-1"/>
                <w:sz w:val="24"/>
              </w:rPr>
              <w:t>подпункт</w:t>
            </w:r>
            <w:proofErr w:type="gramStart"/>
            <w:r>
              <w:rPr>
                <w:spacing w:val="-1"/>
                <w:sz w:val="24"/>
              </w:rPr>
              <w:t>а«</w:t>
            </w:r>
            <w:proofErr w:type="gramEnd"/>
            <w:r>
              <w:rPr>
                <w:spacing w:val="-1"/>
                <w:sz w:val="24"/>
              </w:rPr>
              <w:t>в</w:t>
            </w:r>
            <w:proofErr w:type="spellEnd"/>
            <w:r>
              <w:rPr>
                <w:spacing w:val="-1"/>
                <w:sz w:val="24"/>
              </w:rPr>
              <w:t>»</w:t>
            </w:r>
            <w:r>
              <w:rPr>
                <w:spacing w:val="-57"/>
                <w:sz w:val="24"/>
              </w:rPr>
              <w:t xml:space="preserve"> </w:t>
            </w:r>
            <w:r>
              <w:rPr>
                <w:sz w:val="24"/>
              </w:rPr>
              <w:t>пункт2.13</w:t>
            </w:r>
          </w:p>
        </w:tc>
        <w:tc>
          <w:tcPr>
            <w:tcW w:w="4549" w:type="dxa"/>
          </w:tcPr>
          <w:p w14:paraId="652506F4" w14:textId="77777777" w:rsidR="00F92EB8" w:rsidRDefault="006F4D87">
            <w:pPr>
              <w:pStyle w:val="TableParagraph"/>
              <w:ind w:left="107" w:right="110"/>
              <w:rPr>
                <w:sz w:val="24"/>
              </w:rPr>
            </w:pPr>
            <w:r>
              <w:rPr>
                <w:sz w:val="24"/>
              </w:rPr>
              <w:t>предоставленные</w:t>
            </w:r>
            <w:r>
              <w:rPr>
                <w:spacing w:val="-11"/>
                <w:sz w:val="24"/>
              </w:rPr>
              <w:t xml:space="preserve"> </w:t>
            </w:r>
            <w:r>
              <w:rPr>
                <w:sz w:val="24"/>
              </w:rPr>
              <w:t>заявителем</w:t>
            </w:r>
            <w:r>
              <w:rPr>
                <w:spacing w:val="-9"/>
                <w:sz w:val="24"/>
              </w:rPr>
              <w:t xml:space="preserve"> </w:t>
            </w:r>
            <w:r>
              <w:rPr>
                <w:sz w:val="24"/>
              </w:rPr>
              <w:t>документы</w:t>
            </w:r>
            <w:r>
              <w:rPr>
                <w:spacing w:val="-57"/>
                <w:sz w:val="24"/>
              </w:rPr>
              <w:t xml:space="preserve"> </w:t>
            </w:r>
            <w:r>
              <w:rPr>
                <w:sz w:val="24"/>
              </w:rPr>
              <w:t>содержат подчистки и исправления</w:t>
            </w:r>
            <w:r>
              <w:rPr>
                <w:spacing w:val="1"/>
                <w:sz w:val="24"/>
              </w:rPr>
              <w:t xml:space="preserve"> </w:t>
            </w:r>
            <w:proofErr w:type="spellStart"/>
            <w:r>
              <w:rPr>
                <w:sz w:val="24"/>
              </w:rPr>
              <w:t>текста</w:t>
            </w:r>
            <w:proofErr w:type="gramStart"/>
            <w:r>
              <w:rPr>
                <w:sz w:val="24"/>
              </w:rPr>
              <w:t>,н</w:t>
            </w:r>
            <w:proofErr w:type="gramEnd"/>
            <w:r>
              <w:rPr>
                <w:sz w:val="24"/>
              </w:rPr>
              <w:t>е</w:t>
            </w:r>
            <w:proofErr w:type="spellEnd"/>
            <w:r>
              <w:rPr>
                <w:sz w:val="24"/>
              </w:rPr>
              <w:t xml:space="preserve"> заверенные в порядке,</w:t>
            </w:r>
            <w:r>
              <w:rPr>
                <w:spacing w:val="1"/>
                <w:sz w:val="24"/>
              </w:rPr>
              <w:t xml:space="preserve"> </w:t>
            </w:r>
            <w:r>
              <w:rPr>
                <w:sz w:val="24"/>
              </w:rPr>
              <w:t>установленном законодательством</w:t>
            </w:r>
            <w:r>
              <w:rPr>
                <w:spacing w:val="1"/>
                <w:sz w:val="24"/>
              </w:rPr>
              <w:t xml:space="preserve"> </w:t>
            </w:r>
            <w:r>
              <w:rPr>
                <w:sz w:val="24"/>
              </w:rPr>
              <w:t>Российской</w:t>
            </w:r>
            <w:r>
              <w:rPr>
                <w:spacing w:val="-2"/>
                <w:sz w:val="24"/>
              </w:rPr>
              <w:t xml:space="preserve"> </w:t>
            </w:r>
            <w:r>
              <w:rPr>
                <w:sz w:val="24"/>
              </w:rPr>
              <w:t>Федерации</w:t>
            </w:r>
          </w:p>
        </w:tc>
        <w:tc>
          <w:tcPr>
            <w:tcW w:w="3884" w:type="dxa"/>
          </w:tcPr>
          <w:p w14:paraId="5888B2C7" w14:textId="77777777" w:rsidR="00F92EB8" w:rsidRDefault="006F4D87">
            <w:pPr>
              <w:pStyle w:val="TableParagraph"/>
              <w:ind w:left="107" w:right="171"/>
              <w:rPr>
                <w:i/>
                <w:sz w:val="24"/>
              </w:rPr>
            </w:pPr>
            <w:r>
              <w:rPr>
                <w:i/>
                <w:sz w:val="24"/>
              </w:rPr>
              <w:t>Указываются исчерпывающий</w:t>
            </w:r>
            <w:r>
              <w:rPr>
                <w:i/>
                <w:spacing w:val="1"/>
                <w:sz w:val="24"/>
              </w:rPr>
              <w:t xml:space="preserve"> </w:t>
            </w:r>
            <w:r>
              <w:rPr>
                <w:i/>
                <w:spacing w:val="-1"/>
                <w:sz w:val="24"/>
              </w:rPr>
              <w:t xml:space="preserve">перечень </w:t>
            </w:r>
            <w:r>
              <w:rPr>
                <w:i/>
                <w:sz w:val="24"/>
              </w:rPr>
              <w:t>документов, содержащих</w:t>
            </w:r>
            <w:r>
              <w:rPr>
                <w:i/>
                <w:spacing w:val="-57"/>
                <w:sz w:val="24"/>
              </w:rPr>
              <w:t xml:space="preserve"> </w:t>
            </w:r>
            <w:r>
              <w:rPr>
                <w:i/>
                <w:sz w:val="24"/>
              </w:rPr>
              <w:t>противоречия, указываются</w:t>
            </w:r>
            <w:r>
              <w:rPr>
                <w:i/>
                <w:spacing w:val="1"/>
                <w:sz w:val="24"/>
              </w:rPr>
              <w:t xml:space="preserve"> </w:t>
            </w:r>
            <w:r>
              <w:rPr>
                <w:i/>
                <w:sz w:val="24"/>
              </w:rPr>
              <w:t>основания</w:t>
            </w:r>
            <w:r>
              <w:rPr>
                <w:i/>
                <w:spacing w:val="-1"/>
                <w:sz w:val="24"/>
              </w:rPr>
              <w:t xml:space="preserve"> </w:t>
            </w:r>
            <w:r>
              <w:rPr>
                <w:i/>
                <w:sz w:val="24"/>
              </w:rPr>
              <w:t>такого</w:t>
            </w:r>
            <w:r>
              <w:rPr>
                <w:i/>
                <w:spacing w:val="-2"/>
                <w:sz w:val="24"/>
              </w:rPr>
              <w:t xml:space="preserve"> </w:t>
            </w:r>
            <w:r>
              <w:rPr>
                <w:i/>
                <w:sz w:val="24"/>
              </w:rPr>
              <w:t>вывода</w:t>
            </w:r>
          </w:p>
        </w:tc>
      </w:tr>
    </w:tbl>
    <w:p w14:paraId="0EF74413" w14:textId="77777777" w:rsidR="00F92EB8" w:rsidRDefault="00F92EB8">
      <w:pPr>
        <w:rPr>
          <w:sz w:val="24"/>
        </w:rPr>
        <w:sectPr w:rsidR="00F92EB8">
          <w:pgSz w:w="11910" w:h="16840"/>
          <w:pgMar w:top="1040" w:right="340" w:bottom="280" w:left="106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46"/>
        <w:gridCol w:w="4549"/>
        <w:gridCol w:w="3884"/>
      </w:tblGrid>
      <w:tr w:rsidR="00F92EB8" w14:paraId="2BBC84D2" w14:textId="77777777">
        <w:trPr>
          <w:trHeight w:val="1157"/>
        </w:trPr>
        <w:tc>
          <w:tcPr>
            <w:tcW w:w="1846" w:type="dxa"/>
          </w:tcPr>
          <w:p w14:paraId="3EFB452D" w14:textId="77777777" w:rsidR="00F92EB8" w:rsidRDefault="006F4D87">
            <w:pPr>
              <w:pStyle w:val="TableParagraph"/>
              <w:spacing w:before="23"/>
              <w:ind w:left="115" w:right="104"/>
              <w:jc w:val="center"/>
              <w:rPr>
                <w:sz w:val="24"/>
              </w:rPr>
            </w:pPr>
            <w:r>
              <w:rPr>
                <w:sz w:val="24"/>
              </w:rPr>
              <w:lastRenderedPageBreak/>
              <w:t>№ пункта</w:t>
            </w:r>
            <w:r>
              <w:rPr>
                <w:spacing w:val="1"/>
                <w:sz w:val="24"/>
              </w:rPr>
              <w:t xml:space="preserve"> </w:t>
            </w:r>
            <w:proofErr w:type="spellStart"/>
            <w:r>
              <w:rPr>
                <w:spacing w:val="-1"/>
                <w:sz w:val="24"/>
              </w:rPr>
              <w:t>Административ</w:t>
            </w:r>
            <w:proofErr w:type="spellEnd"/>
            <w:r>
              <w:rPr>
                <w:spacing w:val="-57"/>
                <w:sz w:val="24"/>
              </w:rPr>
              <w:t xml:space="preserve"> </w:t>
            </w:r>
            <w:proofErr w:type="spellStart"/>
            <w:r>
              <w:rPr>
                <w:sz w:val="24"/>
              </w:rPr>
              <w:t>ного</w:t>
            </w:r>
            <w:proofErr w:type="spellEnd"/>
            <w:r>
              <w:rPr>
                <w:spacing w:val="1"/>
                <w:sz w:val="24"/>
              </w:rPr>
              <w:t xml:space="preserve"> </w:t>
            </w:r>
            <w:r>
              <w:rPr>
                <w:sz w:val="24"/>
              </w:rPr>
              <w:t>регламента</w:t>
            </w:r>
          </w:p>
        </w:tc>
        <w:tc>
          <w:tcPr>
            <w:tcW w:w="4549" w:type="dxa"/>
          </w:tcPr>
          <w:p w14:paraId="489992A2" w14:textId="77777777" w:rsidR="00F92EB8" w:rsidRDefault="00F92EB8">
            <w:pPr>
              <w:pStyle w:val="TableParagraph"/>
              <w:rPr>
                <w:sz w:val="26"/>
              </w:rPr>
            </w:pPr>
          </w:p>
          <w:p w14:paraId="469B2F09" w14:textId="77777777" w:rsidR="00F92EB8" w:rsidRDefault="006F4D87">
            <w:pPr>
              <w:pStyle w:val="TableParagraph"/>
              <w:ind w:left="467" w:right="303" w:hanging="151"/>
              <w:rPr>
                <w:sz w:val="24"/>
              </w:rPr>
            </w:pPr>
            <w:r>
              <w:rPr>
                <w:sz w:val="24"/>
              </w:rPr>
              <w:t>Наименование</w:t>
            </w:r>
            <w:r>
              <w:rPr>
                <w:spacing w:val="-5"/>
                <w:sz w:val="24"/>
              </w:rPr>
              <w:t xml:space="preserve"> </w:t>
            </w:r>
            <w:r>
              <w:rPr>
                <w:sz w:val="24"/>
              </w:rPr>
              <w:t>основания</w:t>
            </w:r>
            <w:r>
              <w:rPr>
                <w:spacing w:val="-4"/>
                <w:sz w:val="24"/>
              </w:rPr>
              <w:t xml:space="preserve"> </w:t>
            </w:r>
            <w:r>
              <w:rPr>
                <w:sz w:val="24"/>
              </w:rPr>
              <w:t>для</w:t>
            </w:r>
            <w:r>
              <w:rPr>
                <w:spacing w:val="-4"/>
                <w:sz w:val="24"/>
              </w:rPr>
              <w:t xml:space="preserve"> </w:t>
            </w:r>
            <w:r>
              <w:rPr>
                <w:sz w:val="24"/>
              </w:rPr>
              <w:t>отказа</w:t>
            </w:r>
            <w:r>
              <w:rPr>
                <w:spacing w:val="-3"/>
                <w:sz w:val="24"/>
              </w:rPr>
              <w:t xml:space="preserve"> </w:t>
            </w:r>
            <w:r>
              <w:rPr>
                <w:sz w:val="24"/>
              </w:rPr>
              <w:t>в</w:t>
            </w:r>
            <w:r>
              <w:rPr>
                <w:spacing w:val="-57"/>
                <w:sz w:val="24"/>
              </w:rPr>
              <w:t xml:space="preserve"> </w:t>
            </w:r>
            <w:r>
              <w:rPr>
                <w:sz w:val="24"/>
              </w:rPr>
              <w:t>соответствии</w:t>
            </w:r>
            <w:r>
              <w:rPr>
                <w:spacing w:val="-5"/>
                <w:sz w:val="24"/>
              </w:rPr>
              <w:t xml:space="preserve"> </w:t>
            </w:r>
            <w:r>
              <w:rPr>
                <w:sz w:val="24"/>
              </w:rPr>
              <w:t>с</w:t>
            </w:r>
            <w:r>
              <w:rPr>
                <w:spacing w:val="-4"/>
                <w:sz w:val="24"/>
              </w:rPr>
              <w:t xml:space="preserve"> </w:t>
            </w:r>
            <w:r>
              <w:rPr>
                <w:sz w:val="24"/>
              </w:rPr>
              <w:t>единым</w:t>
            </w:r>
            <w:r>
              <w:rPr>
                <w:spacing w:val="-4"/>
                <w:sz w:val="24"/>
              </w:rPr>
              <w:t xml:space="preserve"> </w:t>
            </w:r>
            <w:r>
              <w:rPr>
                <w:sz w:val="24"/>
              </w:rPr>
              <w:t>стандартом</w:t>
            </w:r>
          </w:p>
        </w:tc>
        <w:tc>
          <w:tcPr>
            <w:tcW w:w="3884" w:type="dxa"/>
          </w:tcPr>
          <w:p w14:paraId="4A685279" w14:textId="77777777" w:rsidR="00F92EB8" w:rsidRDefault="00F92EB8">
            <w:pPr>
              <w:pStyle w:val="TableParagraph"/>
              <w:rPr>
                <w:sz w:val="26"/>
              </w:rPr>
            </w:pPr>
          </w:p>
          <w:p w14:paraId="1F30BC82" w14:textId="77777777" w:rsidR="00F92EB8" w:rsidRDefault="006F4D87">
            <w:pPr>
              <w:pStyle w:val="TableParagraph"/>
              <w:ind w:left="550" w:right="427" w:hanging="95"/>
              <w:rPr>
                <w:sz w:val="24"/>
              </w:rPr>
            </w:pPr>
            <w:r>
              <w:rPr>
                <w:sz w:val="24"/>
              </w:rPr>
              <w:t>Разъяснение причин отказа в</w:t>
            </w:r>
            <w:r>
              <w:rPr>
                <w:spacing w:val="-58"/>
                <w:sz w:val="24"/>
              </w:rPr>
              <w:t xml:space="preserve"> </w:t>
            </w:r>
            <w:r>
              <w:rPr>
                <w:sz w:val="24"/>
              </w:rPr>
              <w:t>выдаче</w:t>
            </w:r>
            <w:r>
              <w:rPr>
                <w:spacing w:val="-2"/>
                <w:sz w:val="24"/>
              </w:rPr>
              <w:t xml:space="preserve"> </w:t>
            </w:r>
            <w:r>
              <w:rPr>
                <w:sz w:val="24"/>
              </w:rPr>
              <w:t>дубликата</w:t>
            </w:r>
            <w:r>
              <w:rPr>
                <w:spacing w:val="-3"/>
                <w:sz w:val="24"/>
              </w:rPr>
              <w:t xml:space="preserve"> </w:t>
            </w:r>
            <w:r>
              <w:rPr>
                <w:sz w:val="24"/>
              </w:rPr>
              <w:t>решения</w:t>
            </w:r>
          </w:p>
        </w:tc>
      </w:tr>
      <w:tr w:rsidR="00F92EB8" w14:paraId="39E47A77" w14:textId="77777777">
        <w:trPr>
          <w:trHeight w:val="1499"/>
        </w:trPr>
        <w:tc>
          <w:tcPr>
            <w:tcW w:w="1846" w:type="dxa"/>
          </w:tcPr>
          <w:p w14:paraId="7A402B9A" w14:textId="77777777" w:rsidR="00F92EB8" w:rsidRDefault="006F4D87">
            <w:pPr>
              <w:pStyle w:val="TableParagraph"/>
              <w:ind w:left="383" w:right="229" w:hanging="198"/>
              <w:rPr>
                <w:sz w:val="24"/>
              </w:rPr>
            </w:pPr>
            <w:proofErr w:type="spellStart"/>
            <w:r>
              <w:rPr>
                <w:spacing w:val="-1"/>
                <w:sz w:val="24"/>
              </w:rPr>
              <w:t>подпункт</w:t>
            </w:r>
            <w:proofErr w:type="gramStart"/>
            <w:r>
              <w:rPr>
                <w:spacing w:val="-1"/>
                <w:sz w:val="24"/>
              </w:rPr>
              <w:t>а«</w:t>
            </w:r>
            <w:proofErr w:type="gramEnd"/>
            <w:r>
              <w:rPr>
                <w:spacing w:val="-1"/>
                <w:sz w:val="24"/>
              </w:rPr>
              <w:t>г</w:t>
            </w:r>
            <w:proofErr w:type="spellEnd"/>
            <w:r>
              <w:rPr>
                <w:spacing w:val="-1"/>
                <w:sz w:val="24"/>
              </w:rPr>
              <w:t>»</w:t>
            </w:r>
            <w:r>
              <w:rPr>
                <w:spacing w:val="-57"/>
                <w:sz w:val="24"/>
              </w:rPr>
              <w:t xml:space="preserve"> </w:t>
            </w:r>
            <w:r>
              <w:rPr>
                <w:sz w:val="24"/>
              </w:rPr>
              <w:t>пункт2.13</w:t>
            </w:r>
          </w:p>
        </w:tc>
        <w:tc>
          <w:tcPr>
            <w:tcW w:w="4549" w:type="dxa"/>
          </w:tcPr>
          <w:p w14:paraId="0AD59F72" w14:textId="77777777" w:rsidR="00F92EB8" w:rsidRDefault="006F4D87">
            <w:pPr>
              <w:pStyle w:val="TableParagraph"/>
              <w:ind w:left="107" w:right="203"/>
              <w:rPr>
                <w:sz w:val="24"/>
              </w:rPr>
            </w:pPr>
            <w:r>
              <w:rPr>
                <w:sz w:val="24"/>
              </w:rPr>
              <w:t>документы содержат подтверждения,</w:t>
            </w:r>
            <w:r>
              <w:rPr>
                <w:spacing w:val="1"/>
                <w:sz w:val="24"/>
              </w:rPr>
              <w:t xml:space="preserve"> </w:t>
            </w:r>
            <w:r>
              <w:rPr>
                <w:sz w:val="24"/>
              </w:rPr>
              <w:t>наличие</w:t>
            </w:r>
            <w:r>
              <w:rPr>
                <w:spacing w:val="-6"/>
                <w:sz w:val="24"/>
              </w:rPr>
              <w:t xml:space="preserve"> </w:t>
            </w:r>
            <w:r>
              <w:rPr>
                <w:sz w:val="24"/>
              </w:rPr>
              <w:t>которых</w:t>
            </w:r>
            <w:r>
              <w:rPr>
                <w:spacing w:val="-6"/>
                <w:sz w:val="24"/>
              </w:rPr>
              <w:t xml:space="preserve"> </w:t>
            </w:r>
            <w:r>
              <w:rPr>
                <w:sz w:val="24"/>
              </w:rPr>
              <w:t>не</w:t>
            </w:r>
            <w:r>
              <w:rPr>
                <w:spacing w:val="-6"/>
                <w:sz w:val="24"/>
              </w:rPr>
              <w:t xml:space="preserve"> </w:t>
            </w:r>
            <w:r>
              <w:rPr>
                <w:sz w:val="24"/>
              </w:rPr>
              <w:t>позволяет</w:t>
            </w:r>
            <w:r>
              <w:rPr>
                <w:spacing w:val="-6"/>
                <w:sz w:val="24"/>
              </w:rPr>
              <w:t xml:space="preserve"> </w:t>
            </w:r>
            <w:r>
              <w:rPr>
                <w:sz w:val="24"/>
              </w:rPr>
              <w:t>в</w:t>
            </w:r>
            <w:r>
              <w:rPr>
                <w:spacing w:val="-6"/>
                <w:sz w:val="24"/>
              </w:rPr>
              <w:t xml:space="preserve"> </w:t>
            </w:r>
            <w:r>
              <w:rPr>
                <w:sz w:val="24"/>
              </w:rPr>
              <w:t>полном</w:t>
            </w:r>
            <w:r>
              <w:rPr>
                <w:spacing w:val="-57"/>
                <w:sz w:val="24"/>
              </w:rPr>
              <w:t xml:space="preserve"> </w:t>
            </w:r>
            <w:r>
              <w:rPr>
                <w:sz w:val="24"/>
              </w:rPr>
              <w:t>объеме использовать информацию и</w:t>
            </w:r>
            <w:r>
              <w:rPr>
                <w:spacing w:val="1"/>
                <w:sz w:val="24"/>
              </w:rPr>
              <w:t xml:space="preserve"> </w:t>
            </w:r>
            <w:r>
              <w:rPr>
                <w:sz w:val="24"/>
              </w:rPr>
              <w:t>сведения, содержащиеся в документах</w:t>
            </w:r>
            <w:r>
              <w:rPr>
                <w:spacing w:val="1"/>
                <w:sz w:val="24"/>
              </w:rPr>
              <w:t xml:space="preserve"> </w:t>
            </w:r>
            <w:r>
              <w:rPr>
                <w:sz w:val="24"/>
              </w:rPr>
              <w:t>для</w:t>
            </w:r>
            <w:r>
              <w:rPr>
                <w:spacing w:val="-2"/>
                <w:sz w:val="24"/>
              </w:rPr>
              <w:t xml:space="preserve"> </w:t>
            </w:r>
            <w:r>
              <w:rPr>
                <w:sz w:val="24"/>
              </w:rPr>
              <w:t>предоставления</w:t>
            </w:r>
            <w:r>
              <w:rPr>
                <w:spacing w:val="-2"/>
                <w:sz w:val="24"/>
              </w:rPr>
              <w:t xml:space="preserve"> </w:t>
            </w:r>
            <w:r>
              <w:rPr>
                <w:sz w:val="24"/>
              </w:rPr>
              <w:t>услуги</w:t>
            </w:r>
          </w:p>
        </w:tc>
        <w:tc>
          <w:tcPr>
            <w:tcW w:w="3884" w:type="dxa"/>
          </w:tcPr>
          <w:p w14:paraId="40528C7D" w14:textId="77777777" w:rsidR="00F92EB8" w:rsidRDefault="006F4D87">
            <w:pPr>
              <w:pStyle w:val="TableParagraph"/>
              <w:ind w:left="107" w:right="171"/>
              <w:rPr>
                <w:i/>
                <w:sz w:val="24"/>
              </w:rPr>
            </w:pPr>
            <w:r>
              <w:rPr>
                <w:i/>
                <w:sz w:val="24"/>
              </w:rPr>
              <w:t>Указываются исчерпывающий</w:t>
            </w:r>
            <w:r>
              <w:rPr>
                <w:i/>
                <w:spacing w:val="1"/>
                <w:sz w:val="24"/>
              </w:rPr>
              <w:t xml:space="preserve"> </w:t>
            </w:r>
            <w:r>
              <w:rPr>
                <w:i/>
                <w:spacing w:val="-1"/>
                <w:sz w:val="24"/>
              </w:rPr>
              <w:t xml:space="preserve">перечень </w:t>
            </w:r>
            <w:r>
              <w:rPr>
                <w:i/>
                <w:sz w:val="24"/>
              </w:rPr>
              <w:t>документов, содержащих</w:t>
            </w:r>
            <w:r>
              <w:rPr>
                <w:i/>
                <w:spacing w:val="-57"/>
                <w:sz w:val="24"/>
              </w:rPr>
              <w:t xml:space="preserve"> </w:t>
            </w:r>
            <w:r>
              <w:rPr>
                <w:i/>
                <w:sz w:val="24"/>
              </w:rPr>
              <w:t>противоречия, указываются</w:t>
            </w:r>
            <w:r>
              <w:rPr>
                <w:i/>
                <w:spacing w:val="1"/>
                <w:sz w:val="24"/>
              </w:rPr>
              <w:t xml:space="preserve"> </w:t>
            </w:r>
            <w:r>
              <w:rPr>
                <w:i/>
                <w:sz w:val="24"/>
              </w:rPr>
              <w:t>основания</w:t>
            </w:r>
            <w:r>
              <w:rPr>
                <w:i/>
                <w:spacing w:val="-1"/>
                <w:sz w:val="24"/>
              </w:rPr>
              <w:t xml:space="preserve"> </w:t>
            </w:r>
            <w:r>
              <w:rPr>
                <w:i/>
                <w:sz w:val="24"/>
              </w:rPr>
              <w:t>такого</w:t>
            </w:r>
            <w:r>
              <w:rPr>
                <w:i/>
                <w:spacing w:val="-2"/>
                <w:sz w:val="24"/>
              </w:rPr>
              <w:t xml:space="preserve"> </w:t>
            </w:r>
            <w:r>
              <w:rPr>
                <w:i/>
                <w:sz w:val="24"/>
              </w:rPr>
              <w:t>вывода</w:t>
            </w:r>
          </w:p>
        </w:tc>
      </w:tr>
      <w:tr w:rsidR="00F92EB8" w14:paraId="44ACFE56" w14:textId="77777777">
        <w:trPr>
          <w:trHeight w:val="1021"/>
        </w:trPr>
        <w:tc>
          <w:tcPr>
            <w:tcW w:w="1846" w:type="dxa"/>
          </w:tcPr>
          <w:p w14:paraId="0D3B0605" w14:textId="77777777" w:rsidR="00F92EB8" w:rsidRDefault="006F4D87">
            <w:pPr>
              <w:pStyle w:val="TableParagraph"/>
              <w:ind w:left="383" w:right="217" w:hanging="210"/>
              <w:rPr>
                <w:sz w:val="24"/>
              </w:rPr>
            </w:pPr>
            <w:proofErr w:type="spellStart"/>
            <w:r>
              <w:rPr>
                <w:spacing w:val="-1"/>
                <w:sz w:val="24"/>
              </w:rPr>
              <w:t>подпункт</w:t>
            </w:r>
            <w:proofErr w:type="gramStart"/>
            <w:r>
              <w:rPr>
                <w:spacing w:val="-1"/>
                <w:sz w:val="24"/>
              </w:rPr>
              <w:t>а«</w:t>
            </w:r>
            <w:proofErr w:type="gramEnd"/>
            <w:r>
              <w:rPr>
                <w:spacing w:val="-1"/>
                <w:sz w:val="24"/>
              </w:rPr>
              <w:t>д</w:t>
            </w:r>
            <w:proofErr w:type="spellEnd"/>
            <w:r>
              <w:rPr>
                <w:spacing w:val="-1"/>
                <w:sz w:val="24"/>
              </w:rPr>
              <w:t>»</w:t>
            </w:r>
            <w:r>
              <w:rPr>
                <w:spacing w:val="-57"/>
                <w:sz w:val="24"/>
              </w:rPr>
              <w:t xml:space="preserve"> </w:t>
            </w:r>
            <w:r>
              <w:rPr>
                <w:sz w:val="24"/>
              </w:rPr>
              <w:t>пункт2.13</w:t>
            </w:r>
          </w:p>
        </w:tc>
        <w:tc>
          <w:tcPr>
            <w:tcW w:w="4549" w:type="dxa"/>
          </w:tcPr>
          <w:p w14:paraId="2C6298AD" w14:textId="77777777" w:rsidR="00F92EB8" w:rsidRDefault="006F4D87">
            <w:pPr>
              <w:pStyle w:val="TableParagraph"/>
              <w:ind w:left="107" w:right="373"/>
              <w:rPr>
                <w:sz w:val="24"/>
              </w:rPr>
            </w:pPr>
            <w:r>
              <w:rPr>
                <w:sz w:val="24"/>
              </w:rPr>
              <w:t>неполное заполнение полей в форме</w:t>
            </w:r>
            <w:r>
              <w:rPr>
                <w:spacing w:val="1"/>
                <w:sz w:val="24"/>
              </w:rPr>
              <w:t xml:space="preserve"> </w:t>
            </w:r>
            <w:r>
              <w:rPr>
                <w:sz w:val="24"/>
              </w:rPr>
              <w:t>заявления, в том числе в интерактивной</w:t>
            </w:r>
            <w:r>
              <w:rPr>
                <w:spacing w:val="-58"/>
                <w:sz w:val="24"/>
              </w:rPr>
              <w:t xml:space="preserve"> </w:t>
            </w:r>
            <w:r>
              <w:rPr>
                <w:sz w:val="24"/>
              </w:rPr>
              <w:t>форме</w:t>
            </w:r>
            <w:r>
              <w:rPr>
                <w:spacing w:val="-2"/>
                <w:sz w:val="24"/>
              </w:rPr>
              <w:t xml:space="preserve"> </w:t>
            </w:r>
            <w:r>
              <w:rPr>
                <w:sz w:val="24"/>
              </w:rPr>
              <w:t>заявления на</w:t>
            </w:r>
            <w:r>
              <w:rPr>
                <w:spacing w:val="-2"/>
                <w:sz w:val="24"/>
              </w:rPr>
              <w:t xml:space="preserve"> </w:t>
            </w:r>
            <w:r>
              <w:rPr>
                <w:sz w:val="24"/>
              </w:rPr>
              <w:t>ЕПГУ</w:t>
            </w:r>
          </w:p>
        </w:tc>
        <w:tc>
          <w:tcPr>
            <w:tcW w:w="3884" w:type="dxa"/>
          </w:tcPr>
          <w:p w14:paraId="5D87FACA"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F92EB8" w14:paraId="6A2666CE" w14:textId="77777777">
        <w:trPr>
          <w:trHeight w:val="1022"/>
        </w:trPr>
        <w:tc>
          <w:tcPr>
            <w:tcW w:w="1846" w:type="dxa"/>
          </w:tcPr>
          <w:p w14:paraId="3BA5F2BF" w14:textId="77777777" w:rsidR="00F92EB8" w:rsidRDefault="006F4D87">
            <w:pPr>
              <w:pStyle w:val="TableParagraph"/>
              <w:ind w:left="383" w:right="225" w:hanging="202"/>
              <w:rPr>
                <w:sz w:val="24"/>
              </w:rPr>
            </w:pPr>
            <w:proofErr w:type="spellStart"/>
            <w:r>
              <w:rPr>
                <w:spacing w:val="-1"/>
                <w:sz w:val="24"/>
              </w:rPr>
              <w:t>подпункт</w:t>
            </w:r>
            <w:proofErr w:type="gramStart"/>
            <w:r>
              <w:rPr>
                <w:spacing w:val="-1"/>
                <w:sz w:val="24"/>
              </w:rPr>
              <w:t>а«</w:t>
            </w:r>
            <w:proofErr w:type="gramEnd"/>
            <w:r>
              <w:rPr>
                <w:spacing w:val="-1"/>
                <w:sz w:val="24"/>
              </w:rPr>
              <w:t>е</w:t>
            </w:r>
            <w:proofErr w:type="spellEnd"/>
            <w:r>
              <w:rPr>
                <w:spacing w:val="-1"/>
                <w:sz w:val="24"/>
              </w:rPr>
              <w:t>»</w:t>
            </w:r>
            <w:r>
              <w:rPr>
                <w:spacing w:val="-57"/>
                <w:sz w:val="24"/>
              </w:rPr>
              <w:t xml:space="preserve"> </w:t>
            </w:r>
            <w:r>
              <w:rPr>
                <w:sz w:val="24"/>
              </w:rPr>
              <w:t>пункт2.13</w:t>
            </w:r>
          </w:p>
        </w:tc>
        <w:tc>
          <w:tcPr>
            <w:tcW w:w="4549" w:type="dxa"/>
          </w:tcPr>
          <w:p w14:paraId="685E6A7E" w14:textId="77777777" w:rsidR="00F92EB8" w:rsidRDefault="006F4D87">
            <w:pPr>
              <w:pStyle w:val="TableParagraph"/>
              <w:ind w:left="107" w:right="203"/>
              <w:rPr>
                <w:sz w:val="24"/>
              </w:rPr>
            </w:pPr>
            <w:r>
              <w:rPr>
                <w:sz w:val="24"/>
              </w:rPr>
              <w:t>подача</w:t>
            </w:r>
            <w:r>
              <w:rPr>
                <w:spacing w:val="-6"/>
                <w:sz w:val="24"/>
              </w:rPr>
              <w:t xml:space="preserve"> </w:t>
            </w:r>
            <w:r>
              <w:rPr>
                <w:sz w:val="24"/>
              </w:rPr>
              <w:t>запроса</w:t>
            </w:r>
            <w:r>
              <w:rPr>
                <w:spacing w:val="-4"/>
                <w:sz w:val="24"/>
              </w:rPr>
              <w:t xml:space="preserve"> </w:t>
            </w:r>
            <w:r>
              <w:rPr>
                <w:sz w:val="24"/>
              </w:rPr>
              <w:t>о</w:t>
            </w:r>
            <w:r>
              <w:rPr>
                <w:spacing w:val="-4"/>
                <w:sz w:val="24"/>
              </w:rPr>
              <w:t xml:space="preserve"> </w:t>
            </w:r>
            <w:r>
              <w:rPr>
                <w:sz w:val="24"/>
              </w:rPr>
              <w:t>предоставлении</w:t>
            </w:r>
            <w:r>
              <w:rPr>
                <w:spacing w:val="-5"/>
                <w:sz w:val="24"/>
              </w:rPr>
              <w:t xml:space="preserve"> </w:t>
            </w:r>
            <w:r>
              <w:rPr>
                <w:sz w:val="24"/>
              </w:rPr>
              <w:t>услуги</w:t>
            </w:r>
            <w:r>
              <w:rPr>
                <w:spacing w:val="-57"/>
                <w:sz w:val="24"/>
              </w:rPr>
              <w:t xml:space="preserve"> </w:t>
            </w:r>
            <w:r>
              <w:rPr>
                <w:sz w:val="24"/>
              </w:rPr>
              <w:t>и документов, необходимых для</w:t>
            </w:r>
            <w:r>
              <w:rPr>
                <w:spacing w:val="1"/>
                <w:sz w:val="24"/>
              </w:rPr>
              <w:t xml:space="preserve"> </w:t>
            </w:r>
            <w:r>
              <w:rPr>
                <w:sz w:val="24"/>
              </w:rPr>
              <w:t>предоставления</w:t>
            </w:r>
            <w:r>
              <w:rPr>
                <w:spacing w:val="-2"/>
                <w:sz w:val="24"/>
              </w:rPr>
              <w:t xml:space="preserve"> </w:t>
            </w:r>
            <w:r>
              <w:rPr>
                <w:sz w:val="24"/>
              </w:rPr>
              <w:t>услуги</w:t>
            </w:r>
          </w:p>
        </w:tc>
        <w:tc>
          <w:tcPr>
            <w:tcW w:w="3884" w:type="dxa"/>
          </w:tcPr>
          <w:p w14:paraId="09284D34"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F92EB8" w14:paraId="75A8A7E4" w14:textId="77777777">
        <w:trPr>
          <w:trHeight w:val="1022"/>
        </w:trPr>
        <w:tc>
          <w:tcPr>
            <w:tcW w:w="1846" w:type="dxa"/>
          </w:tcPr>
          <w:p w14:paraId="5E42DF66" w14:textId="77777777" w:rsidR="00F92EB8" w:rsidRDefault="006F4D87">
            <w:pPr>
              <w:pStyle w:val="TableParagraph"/>
              <w:ind w:left="383" w:right="195" w:hanging="232"/>
              <w:rPr>
                <w:sz w:val="24"/>
              </w:rPr>
            </w:pPr>
            <w:proofErr w:type="spellStart"/>
            <w:r>
              <w:rPr>
                <w:spacing w:val="-1"/>
                <w:sz w:val="24"/>
              </w:rPr>
              <w:t>подпункт</w:t>
            </w:r>
            <w:proofErr w:type="gramStart"/>
            <w:r>
              <w:rPr>
                <w:spacing w:val="-1"/>
                <w:sz w:val="24"/>
              </w:rPr>
              <w:t>а«</w:t>
            </w:r>
            <w:proofErr w:type="gramEnd"/>
            <w:r>
              <w:rPr>
                <w:spacing w:val="-1"/>
                <w:sz w:val="24"/>
              </w:rPr>
              <w:t>ж</w:t>
            </w:r>
            <w:proofErr w:type="spellEnd"/>
            <w:r>
              <w:rPr>
                <w:spacing w:val="-1"/>
                <w:sz w:val="24"/>
              </w:rPr>
              <w:t>»</w:t>
            </w:r>
            <w:r>
              <w:rPr>
                <w:spacing w:val="-57"/>
                <w:sz w:val="24"/>
              </w:rPr>
              <w:t xml:space="preserve"> </w:t>
            </w:r>
            <w:r>
              <w:rPr>
                <w:sz w:val="24"/>
              </w:rPr>
              <w:t>пункт2.13</w:t>
            </w:r>
          </w:p>
        </w:tc>
        <w:tc>
          <w:tcPr>
            <w:tcW w:w="4549" w:type="dxa"/>
          </w:tcPr>
          <w:p w14:paraId="468141D8" w14:textId="77777777" w:rsidR="00F92EB8" w:rsidRDefault="006F4D87">
            <w:pPr>
              <w:pStyle w:val="TableParagraph"/>
              <w:ind w:left="107" w:right="110"/>
              <w:rPr>
                <w:sz w:val="24"/>
              </w:rPr>
            </w:pPr>
            <w:r>
              <w:rPr>
                <w:sz w:val="24"/>
              </w:rPr>
              <w:t>предоставление заявителе неполного</w:t>
            </w:r>
            <w:r>
              <w:rPr>
                <w:spacing w:val="1"/>
                <w:sz w:val="24"/>
              </w:rPr>
              <w:t xml:space="preserve"> </w:t>
            </w:r>
            <w:r>
              <w:rPr>
                <w:sz w:val="24"/>
              </w:rPr>
              <w:t>комплекта</w:t>
            </w:r>
            <w:r>
              <w:rPr>
                <w:spacing w:val="-14"/>
                <w:sz w:val="24"/>
              </w:rPr>
              <w:t xml:space="preserve"> </w:t>
            </w:r>
            <w:r>
              <w:rPr>
                <w:sz w:val="24"/>
              </w:rPr>
              <w:t>документов, необходимых</w:t>
            </w:r>
            <w:r>
              <w:rPr>
                <w:spacing w:val="-13"/>
                <w:sz w:val="24"/>
              </w:rPr>
              <w:t xml:space="preserve"> </w:t>
            </w:r>
            <w:r>
              <w:rPr>
                <w:sz w:val="24"/>
              </w:rPr>
              <w:t>для</w:t>
            </w:r>
            <w:r>
              <w:rPr>
                <w:spacing w:val="-57"/>
                <w:sz w:val="24"/>
              </w:rPr>
              <w:t xml:space="preserve"> </w:t>
            </w:r>
            <w:r>
              <w:rPr>
                <w:sz w:val="24"/>
              </w:rPr>
              <w:t>предоставления</w:t>
            </w:r>
          </w:p>
        </w:tc>
        <w:tc>
          <w:tcPr>
            <w:tcW w:w="3884" w:type="dxa"/>
          </w:tcPr>
          <w:p w14:paraId="67C7C39F"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F92EB8" w14:paraId="6CB52F1C" w14:textId="77777777">
        <w:trPr>
          <w:trHeight w:val="1021"/>
        </w:trPr>
        <w:tc>
          <w:tcPr>
            <w:tcW w:w="1846" w:type="dxa"/>
          </w:tcPr>
          <w:p w14:paraId="623DBCB4" w14:textId="77777777" w:rsidR="00F92EB8" w:rsidRDefault="006F4D87">
            <w:pPr>
              <w:pStyle w:val="TableParagraph"/>
              <w:ind w:left="383" w:right="230" w:hanging="196"/>
              <w:rPr>
                <w:sz w:val="24"/>
              </w:rPr>
            </w:pPr>
            <w:proofErr w:type="spellStart"/>
            <w:r>
              <w:rPr>
                <w:spacing w:val="-1"/>
                <w:sz w:val="24"/>
              </w:rPr>
              <w:t>подпункт</w:t>
            </w:r>
            <w:proofErr w:type="gramStart"/>
            <w:r>
              <w:rPr>
                <w:spacing w:val="-1"/>
                <w:sz w:val="24"/>
              </w:rPr>
              <w:t>а«</w:t>
            </w:r>
            <w:proofErr w:type="gramEnd"/>
            <w:r>
              <w:rPr>
                <w:spacing w:val="-1"/>
                <w:sz w:val="24"/>
              </w:rPr>
              <w:t>з</w:t>
            </w:r>
            <w:proofErr w:type="spellEnd"/>
            <w:r>
              <w:rPr>
                <w:spacing w:val="-1"/>
                <w:sz w:val="24"/>
              </w:rPr>
              <w:t>»</w:t>
            </w:r>
            <w:r>
              <w:rPr>
                <w:spacing w:val="-57"/>
                <w:sz w:val="24"/>
              </w:rPr>
              <w:t xml:space="preserve"> </w:t>
            </w:r>
            <w:r>
              <w:rPr>
                <w:sz w:val="24"/>
              </w:rPr>
              <w:t>пункт2.13</w:t>
            </w:r>
          </w:p>
        </w:tc>
        <w:tc>
          <w:tcPr>
            <w:tcW w:w="4549" w:type="dxa"/>
          </w:tcPr>
          <w:p w14:paraId="757D2E5D" w14:textId="77777777" w:rsidR="00F92EB8" w:rsidRDefault="006F4D87">
            <w:pPr>
              <w:pStyle w:val="TableParagraph"/>
              <w:ind w:left="107" w:right="517"/>
              <w:rPr>
                <w:sz w:val="24"/>
              </w:rPr>
            </w:pPr>
            <w:r>
              <w:rPr>
                <w:sz w:val="24"/>
              </w:rPr>
              <w:t xml:space="preserve">заявление подано </w:t>
            </w:r>
            <w:proofErr w:type="spellStart"/>
            <w:r>
              <w:rPr>
                <w:sz w:val="24"/>
              </w:rPr>
              <w:t>лицом</w:t>
            </w:r>
            <w:proofErr w:type="gramStart"/>
            <w:r>
              <w:rPr>
                <w:sz w:val="24"/>
              </w:rPr>
              <w:t>,н</w:t>
            </w:r>
            <w:proofErr w:type="gramEnd"/>
            <w:r>
              <w:rPr>
                <w:sz w:val="24"/>
              </w:rPr>
              <w:t>е</w:t>
            </w:r>
            <w:proofErr w:type="spellEnd"/>
            <w:r>
              <w:rPr>
                <w:sz w:val="24"/>
              </w:rPr>
              <w:t xml:space="preserve"> имеющим</w:t>
            </w:r>
            <w:r>
              <w:rPr>
                <w:spacing w:val="-58"/>
                <w:sz w:val="24"/>
              </w:rPr>
              <w:t xml:space="preserve"> </w:t>
            </w:r>
            <w:r>
              <w:rPr>
                <w:sz w:val="24"/>
              </w:rPr>
              <w:t>полномочий представлять интересы</w:t>
            </w:r>
            <w:r>
              <w:rPr>
                <w:spacing w:val="1"/>
                <w:sz w:val="24"/>
              </w:rPr>
              <w:t xml:space="preserve"> </w:t>
            </w:r>
            <w:r>
              <w:rPr>
                <w:sz w:val="24"/>
              </w:rPr>
              <w:t>Заявителя</w:t>
            </w:r>
          </w:p>
        </w:tc>
        <w:tc>
          <w:tcPr>
            <w:tcW w:w="3884" w:type="dxa"/>
          </w:tcPr>
          <w:p w14:paraId="5E6891FB" w14:textId="77777777" w:rsidR="00F92EB8" w:rsidRDefault="006F4D87">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bl>
    <w:p w14:paraId="7DDD38B5" w14:textId="77777777" w:rsidR="00F92EB8" w:rsidRDefault="00F92EB8">
      <w:pPr>
        <w:pStyle w:val="a7"/>
        <w:spacing w:before="11"/>
        <w:ind w:left="0"/>
        <w:rPr>
          <w:sz w:val="19"/>
        </w:rPr>
      </w:pPr>
    </w:p>
    <w:p w14:paraId="2AD57B8E" w14:textId="77777777" w:rsidR="00F92EB8" w:rsidRDefault="006F4D87">
      <w:pPr>
        <w:pStyle w:val="a7"/>
        <w:tabs>
          <w:tab w:val="left" w:pos="2369"/>
          <w:tab w:val="left" w:pos="7518"/>
          <w:tab w:val="left" w:pos="8437"/>
        </w:tabs>
        <w:spacing w:before="88"/>
        <w:ind w:right="226" w:firstLine="707"/>
      </w:pPr>
      <w:r>
        <w:t>Вы</w:t>
      </w:r>
      <w:r>
        <w:rPr>
          <w:spacing w:val="64"/>
        </w:rPr>
        <w:t xml:space="preserve"> </w:t>
      </w:r>
      <w:r>
        <w:t>вправе</w:t>
      </w:r>
      <w:r>
        <w:rPr>
          <w:spacing w:val="66"/>
        </w:rPr>
        <w:t xml:space="preserve"> </w:t>
      </w:r>
      <w:r>
        <w:t>повторно</w:t>
      </w:r>
      <w:r>
        <w:rPr>
          <w:spacing w:val="65"/>
        </w:rPr>
        <w:t xml:space="preserve"> </w:t>
      </w:r>
      <w:r>
        <w:t>обратиться</w:t>
      </w:r>
      <w:r>
        <w:rPr>
          <w:spacing w:val="66"/>
        </w:rPr>
        <w:t xml:space="preserve"> </w:t>
      </w:r>
      <w:r>
        <w:t>в</w:t>
      </w:r>
      <w:r>
        <w:rPr>
          <w:spacing w:val="65"/>
        </w:rPr>
        <w:t xml:space="preserve"> </w:t>
      </w:r>
      <w:r>
        <w:t>уполномоченный</w:t>
      </w:r>
      <w:r>
        <w:rPr>
          <w:spacing w:val="65"/>
        </w:rPr>
        <w:t xml:space="preserve"> </w:t>
      </w:r>
      <w:r>
        <w:t>орган</w:t>
      </w:r>
      <w:r>
        <w:rPr>
          <w:spacing w:val="66"/>
        </w:rPr>
        <w:t xml:space="preserve"> </w:t>
      </w:r>
      <w:r>
        <w:t>с</w:t>
      </w:r>
      <w:r>
        <w:rPr>
          <w:spacing w:val="64"/>
        </w:rPr>
        <w:t xml:space="preserve"> </w:t>
      </w:r>
      <w:r>
        <w:t>заявлением</w:t>
      </w:r>
      <w:r>
        <w:rPr>
          <w:spacing w:val="66"/>
        </w:rPr>
        <w:t xml:space="preserve"> </w:t>
      </w:r>
      <w:r>
        <w:t>о</w:t>
      </w:r>
      <w:r>
        <w:rPr>
          <w:spacing w:val="-67"/>
        </w:rPr>
        <w:t xml:space="preserve"> </w:t>
      </w:r>
      <w:r>
        <w:t>предоставлении</w:t>
      </w:r>
      <w:r>
        <w:tab/>
        <w:t>муниципальной услуги после устранения</w:t>
      </w:r>
      <w:r>
        <w:rPr>
          <w:spacing w:val="1"/>
        </w:rPr>
        <w:t xml:space="preserve"> </w:t>
      </w:r>
      <w:r>
        <w:t>указанных</w:t>
      </w:r>
      <w:r>
        <w:rPr>
          <w:spacing w:val="-1"/>
        </w:rPr>
        <w:t xml:space="preserve"> </w:t>
      </w:r>
      <w:r>
        <w:t>нарушений.</w:t>
      </w:r>
    </w:p>
    <w:p w14:paraId="5AF1BD8B" w14:textId="77777777" w:rsidR="00F92EB8" w:rsidRDefault="006F4D87">
      <w:pPr>
        <w:pStyle w:val="a7"/>
        <w:tabs>
          <w:tab w:val="left" w:pos="2115"/>
          <w:tab w:val="left" w:pos="2311"/>
          <w:tab w:val="left" w:pos="2988"/>
          <w:tab w:val="left" w:pos="3821"/>
          <w:tab w:val="left" w:pos="3983"/>
          <w:tab w:val="left" w:pos="4802"/>
          <w:tab w:val="left" w:pos="6328"/>
          <w:tab w:val="left" w:pos="6699"/>
          <w:tab w:val="left" w:pos="8359"/>
          <w:tab w:val="left" w:pos="9560"/>
          <w:tab w:val="left" w:pos="9693"/>
        </w:tabs>
        <w:ind w:right="229" w:firstLine="707"/>
      </w:pPr>
      <w:r>
        <w:t>Данный</w:t>
      </w:r>
      <w:r>
        <w:tab/>
        <w:t>отказ</w:t>
      </w:r>
      <w:r>
        <w:tab/>
        <w:t>может</w:t>
      </w:r>
      <w:r>
        <w:tab/>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tab/>
      </w:r>
      <w:r>
        <w:tab/>
        <w:t>жалобы</w:t>
      </w:r>
      <w:r>
        <w:tab/>
        <w:t>в</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070157DD" w14:textId="77777777" w:rsidR="00F92EB8" w:rsidRDefault="006F4D87">
      <w:pPr>
        <w:pStyle w:val="a7"/>
        <w:tabs>
          <w:tab w:val="left" w:pos="5675"/>
        </w:tabs>
      </w:pPr>
      <w:r>
        <w:rPr>
          <w:u w:val="single"/>
        </w:rPr>
        <w:t xml:space="preserve"> </w:t>
      </w:r>
      <w:r>
        <w:rPr>
          <w:u w:val="single"/>
        </w:rPr>
        <w:tab/>
      </w:r>
      <w:r>
        <w:t>,а</w:t>
      </w:r>
      <w:r>
        <w:rPr>
          <w:spacing w:val="-4"/>
        </w:rPr>
        <w:t xml:space="preserve"> </w:t>
      </w:r>
      <w:r>
        <w:t>также</w:t>
      </w:r>
      <w:r>
        <w:rPr>
          <w:spacing w:val="-3"/>
        </w:rPr>
        <w:t xml:space="preserve"> </w:t>
      </w:r>
      <w:r>
        <w:t>в</w:t>
      </w:r>
      <w:r>
        <w:rPr>
          <w:spacing w:val="-3"/>
        </w:rPr>
        <w:t xml:space="preserve"> </w:t>
      </w:r>
      <w:r>
        <w:t>судебном</w:t>
      </w:r>
      <w:r>
        <w:rPr>
          <w:spacing w:val="-4"/>
        </w:rPr>
        <w:t xml:space="preserve"> </w:t>
      </w:r>
      <w:r>
        <w:t>порядке.</w:t>
      </w:r>
    </w:p>
    <w:p w14:paraId="59946F02" w14:textId="77777777" w:rsidR="00F92EB8" w:rsidRDefault="006F4D87">
      <w:pPr>
        <w:pStyle w:val="a7"/>
        <w:tabs>
          <w:tab w:val="left" w:pos="10275"/>
        </w:tabs>
        <w:ind w:left="923"/>
      </w:pPr>
      <w:r>
        <w:t>Дополнительно</w:t>
      </w:r>
      <w:r>
        <w:rPr>
          <w:spacing w:val="9"/>
        </w:rPr>
        <w:t xml:space="preserve"> </w:t>
      </w:r>
      <w:r>
        <w:t>информируем:</w:t>
      </w:r>
      <w:r>
        <w:rPr>
          <w:u w:val="single"/>
        </w:rPr>
        <w:t xml:space="preserve"> </w:t>
      </w:r>
      <w:r>
        <w:rPr>
          <w:u w:val="single"/>
        </w:rPr>
        <w:tab/>
      </w:r>
    </w:p>
    <w:p w14:paraId="2E7382A2" w14:textId="1DDA5598" w:rsidR="00F92EB8" w:rsidRDefault="00B3500A">
      <w:pPr>
        <w:pStyle w:val="a7"/>
        <w:spacing w:before="3"/>
        <w:ind w:left="0"/>
        <w:rPr>
          <w:sz w:val="21"/>
        </w:rPr>
      </w:pPr>
      <w:r>
        <w:rPr>
          <w:noProof/>
          <w:lang w:eastAsia="ru-RU"/>
        </w:rPr>
        <mc:AlternateContent>
          <mc:Choice Requires="wps">
            <w:drawing>
              <wp:anchor distT="0" distB="0" distL="114300" distR="114300" simplePos="0" relativeHeight="251672064" behindDoc="1" locked="0" layoutInCell="1" allowOverlap="1" wp14:anchorId="68AAB05C" wp14:editId="5AD7A4CE">
                <wp:simplePos x="0" y="0"/>
                <wp:positionH relativeFrom="page">
                  <wp:posOffset>810260</wp:posOffset>
                </wp:positionH>
                <wp:positionV relativeFrom="paragraph">
                  <wp:posOffset>184785</wp:posOffset>
                </wp:positionV>
                <wp:extent cx="4445000" cy="1270"/>
                <wp:effectExtent l="10160" t="6350" r="12065" b="11430"/>
                <wp:wrapTopAndBottom/>
                <wp:docPr id="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00" cy="1270"/>
                        </a:xfrm>
                        <a:custGeom>
                          <a:avLst/>
                          <a:gdLst>
                            <a:gd name="T0" fmla="+- 0 1276 1276"/>
                            <a:gd name="T1" fmla="*/ T0 w 7000"/>
                            <a:gd name="T2" fmla="+- 0 8276 1276"/>
                            <a:gd name="T3" fmla="*/ T2 w 7000"/>
                          </a:gdLst>
                          <a:ahLst/>
                          <a:cxnLst>
                            <a:cxn ang="0">
                              <a:pos x="T1" y="0"/>
                            </a:cxn>
                            <a:cxn ang="0">
                              <a:pos x="T3" y="0"/>
                            </a:cxn>
                          </a:cxnLst>
                          <a:rect l="0" t="0" r="r" b="b"/>
                          <a:pathLst>
                            <a:path w="7000">
                              <a:moveTo>
                                <a:pt x="0" y="0"/>
                              </a:moveTo>
                              <a:lnTo>
                                <a:pt x="70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9F5D47" id="Freeform 60" o:spid="_x0000_s1026" style="position:absolute;margin-left:63.8pt;margin-top:14.55pt;width:350pt;height:.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" path="m,l7000,e" filled="f" strokeweight=".7pt">
                <v:path arrowok="t" o:connecttype="custom" o:connectlocs="0,0;4445000,0" o:connectangles="0,0"/>
                <w10:wrap type="topAndBottom" anchorx="page"/>
              </v:shape>
            </w:pict>
          </mc:Fallback>
        </mc:AlternateContent>
      </w:r>
    </w:p>
    <w:p w14:paraId="206751B4" w14:textId="77777777" w:rsidR="00F92EB8" w:rsidRDefault="006F4D87">
      <w:pPr>
        <w:ind w:left="981" w:firstLine="519"/>
        <w:rPr>
          <w:sz w:val="20"/>
        </w:rPr>
      </w:pPr>
      <w:r>
        <w:rPr>
          <w:sz w:val="20"/>
        </w:rPr>
        <w:t>(указывается</w:t>
      </w:r>
      <w:r>
        <w:rPr>
          <w:spacing w:val="-7"/>
          <w:sz w:val="20"/>
        </w:rPr>
        <w:t xml:space="preserve"> </w:t>
      </w:r>
      <w:proofErr w:type="spellStart"/>
      <w:r>
        <w:rPr>
          <w:sz w:val="20"/>
        </w:rPr>
        <w:t>информация</w:t>
      </w:r>
      <w:proofErr w:type="gramStart"/>
      <w:r>
        <w:rPr>
          <w:sz w:val="20"/>
        </w:rPr>
        <w:t>,н</w:t>
      </w:r>
      <w:proofErr w:type="gramEnd"/>
      <w:r>
        <w:rPr>
          <w:sz w:val="20"/>
        </w:rPr>
        <w:t>еобходимая</w:t>
      </w:r>
      <w:proofErr w:type="spellEnd"/>
      <w:r>
        <w:rPr>
          <w:spacing w:val="-6"/>
          <w:sz w:val="20"/>
        </w:rPr>
        <w:t xml:space="preserve"> </w:t>
      </w:r>
      <w:r>
        <w:rPr>
          <w:sz w:val="20"/>
        </w:rPr>
        <w:t>для</w:t>
      </w:r>
      <w:r>
        <w:rPr>
          <w:spacing w:val="-7"/>
          <w:sz w:val="20"/>
        </w:rPr>
        <w:t xml:space="preserve"> </w:t>
      </w:r>
      <w:r>
        <w:rPr>
          <w:sz w:val="20"/>
        </w:rPr>
        <w:t>устранения</w:t>
      </w:r>
      <w:r>
        <w:rPr>
          <w:spacing w:val="-6"/>
          <w:sz w:val="20"/>
        </w:rPr>
        <w:t xml:space="preserve"> </w:t>
      </w:r>
      <w:r>
        <w:rPr>
          <w:sz w:val="20"/>
        </w:rPr>
        <w:t>причин</w:t>
      </w:r>
      <w:r>
        <w:rPr>
          <w:spacing w:val="-6"/>
          <w:sz w:val="20"/>
        </w:rPr>
        <w:t xml:space="preserve"> </w:t>
      </w:r>
      <w:r>
        <w:rPr>
          <w:sz w:val="20"/>
        </w:rPr>
        <w:t>отказа</w:t>
      </w:r>
      <w:r>
        <w:rPr>
          <w:spacing w:val="-7"/>
          <w:sz w:val="20"/>
        </w:rPr>
        <w:t xml:space="preserve"> </w:t>
      </w:r>
      <w:r>
        <w:rPr>
          <w:sz w:val="20"/>
        </w:rPr>
        <w:t>в</w:t>
      </w:r>
      <w:r>
        <w:rPr>
          <w:spacing w:val="-6"/>
          <w:sz w:val="20"/>
        </w:rPr>
        <w:t xml:space="preserve"> </w:t>
      </w:r>
      <w:r>
        <w:rPr>
          <w:sz w:val="20"/>
        </w:rPr>
        <w:t>отказе</w:t>
      </w:r>
      <w:r>
        <w:rPr>
          <w:spacing w:val="-6"/>
          <w:sz w:val="20"/>
        </w:rPr>
        <w:t xml:space="preserve"> </w:t>
      </w:r>
      <w:r>
        <w:rPr>
          <w:sz w:val="20"/>
        </w:rPr>
        <w:t>предоставления</w:t>
      </w:r>
      <w:r>
        <w:rPr>
          <w:spacing w:val="1"/>
          <w:sz w:val="20"/>
        </w:rPr>
        <w:t xml:space="preserve"> </w:t>
      </w:r>
      <w:r>
        <w:rPr>
          <w:sz w:val="20"/>
        </w:rPr>
        <w:t>государственной(муниципальной)</w:t>
      </w:r>
      <w:proofErr w:type="spellStart"/>
      <w:r>
        <w:rPr>
          <w:sz w:val="20"/>
        </w:rPr>
        <w:t>услуги,а</w:t>
      </w:r>
      <w:proofErr w:type="spellEnd"/>
      <w:r>
        <w:rPr>
          <w:spacing w:val="-6"/>
          <w:sz w:val="20"/>
        </w:rPr>
        <w:t xml:space="preserve"> </w:t>
      </w:r>
      <w:r>
        <w:rPr>
          <w:sz w:val="20"/>
        </w:rPr>
        <w:t>также</w:t>
      </w:r>
      <w:r>
        <w:rPr>
          <w:spacing w:val="-5"/>
          <w:sz w:val="20"/>
        </w:rPr>
        <w:t xml:space="preserve"> </w:t>
      </w:r>
      <w:r>
        <w:rPr>
          <w:sz w:val="20"/>
        </w:rPr>
        <w:t>иная</w:t>
      </w:r>
      <w:r>
        <w:rPr>
          <w:spacing w:val="-5"/>
          <w:sz w:val="20"/>
        </w:rPr>
        <w:t xml:space="preserve"> </w:t>
      </w:r>
      <w:r>
        <w:rPr>
          <w:sz w:val="20"/>
        </w:rPr>
        <w:t>дополнительная</w:t>
      </w:r>
      <w:r>
        <w:rPr>
          <w:spacing w:val="-5"/>
          <w:sz w:val="20"/>
        </w:rPr>
        <w:t xml:space="preserve"> </w:t>
      </w:r>
      <w:r>
        <w:rPr>
          <w:sz w:val="20"/>
        </w:rPr>
        <w:t>информация</w:t>
      </w:r>
      <w:r>
        <w:rPr>
          <w:spacing w:val="-5"/>
          <w:sz w:val="20"/>
        </w:rPr>
        <w:t xml:space="preserve"> </w:t>
      </w:r>
      <w:r>
        <w:rPr>
          <w:sz w:val="20"/>
        </w:rPr>
        <w:t>при</w:t>
      </w:r>
      <w:r>
        <w:rPr>
          <w:spacing w:val="-5"/>
          <w:sz w:val="20"/>
        </w:rPr>
        <w:t xml:space="preserve"> </w:t>
      </w:r>
      <w:r>
        <w:rPr>
          <w:sz w:val="20"/>
        </w:rPr>
        <w:t>наличии)</w:t>
      </w:r>
    </w:p>
    <w:p w14:paraId="36B6197E" w14:textId="77777777" w:rsidR="00F92EB8" w:rsidRDefault="00F92EB8">
      <w:pPr>
        <w:pStyle w:val="a7"/>
        <w:ind w:left="0"/>
        <w:rPr>
          <w:sz w:val="20"/>
        </w:rPr>
      </w:pPr>
    </w:p>
    <w:p w14:paraId="02FCCBF9" w14:textId="374CFE60" w:rsidR="00F92EB8" w:rsidRDefault="00B3500A">
      <w:pPr>
        <w:pStyle w:val="a7"/>
        <w:spacing w:before="9"/>
        <w:ind w:left="0"/>
        <w:rPr>
          <w:sz w:val="23"/>
        </w:rPr>
      </w:pPr>
      <w:r>
        <w:rPr>
          <w:noProof/>
          <w:lang w:eastAsia="ru-RU"/>
        </w:rPr>
        <mc:AlternateContent>
          <mc:Choice Requires="wps">
            <w:drawing>
              <wp:anchor distT="0" distB="0" distL="114300" distR="114300" simplePos="0" relativeHeight="251673088" behindDoc="1" locked="0" layoutInCell="1" allowOverlap="1" wp14:anchorId="773CB473" wp14:editId="083368ED">
                <wp:simplePos x="0" y="0"/>
                <wp:positionH relativeFrom="page">
                  <wp:posOffset>791845</wp:posOffset>
                </wp:positionH>
                <wp:positionV relativeFrom="paragraph">
                  <wp:posOffset>201295</wp:posOffset>
                </wp:positionV>
                <wp:extent cx="1980565" cy="1270"/>
                <wp:effectExtent l="10795" t="13335" r="8890" b="4445"/>
                <wp:wrapTopAndBottom/>
                <wp:docPr id="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1041C" id="Freeform 61" o:spid="_x0000_s1026" style="position:absolute;margin-left:62.35pt;margin-top:15.85pt;width:155.95pt;height:.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114300" distR="114300" simplePos="0" relativeHeight="251674112" behindDoc="1" locked="0" layoutInCell="1" allowOverlap="1" wp14:anchorId="6EE3A9B8" wp14:editId="07D94386">
                <wp:simplePos x="0" y="0"/>
                <wp:positionH relativeFrom="page">
                  <wp:posOffset>3150235</wp:posOffset>
                </wp:positionH>
                <wp:positionV relativeFrom="paragraph">
                  <wp:posOffset>201295</wp:posOffset>
                </wp:positionV>
                <wp:extent cx="1080135" cy="1270"/>
                <wp:effectExtent l="6985" t="13335" r="8255" b="4445"/>
                <wp:wrapTopAndBottom/>
                <wp:docPr id="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F24E5" id="Freeform 62" o:spid="_x0000_s1026" style="position:absolute;margin-left:248.05pt;margin-top:15.85pt;width:85.05pt;height:.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" path="m,l1701,e" filled="f" strokeweight=".5pt">
                <v:path arrowok="t" o:connecttype="custom" o:connectlocs="0,0;1080135,0" o:connectangles="0,0"/>
                <w10:wrap type="topAndBottom" anchorx="page"/>
              </v:shape>
            </w:pict>
          </mc:Fallback>
        </mc:AlternateContent>
      </w:r>
      <w:r>
        <w:rPr>
          <w:noProof/>
          <w:lang w:eastAsia="ru-RU"/>
        </w:rPr>
        <mc:AlternateContent>
          <mc:Choice Requires="wps">
            <w:drawing>
              <wp:anchor distT="0" distB="0" distL="114300" distR="114300" simplePos="0" relativeHeight="251675136" behindDoc="1" locked="0" layoutInCell="1" allowOverlap="1" wp14:anchorId="2EF2E11F" wp14:editId="2E810C70">
                <wp:simplePos x="0" y="0"/>
                <wp:positionH relativeFrom="page">
                  <wp:posOffset>4680585</wp:posOffset>
                </wp:positionH>
                <wp:positionV relativeFrom="paragraph">
                  <wp:posOffset>201295</wp:posOffset>
                </wp:positionV>
                <wp:extent cx="2124710" cy="1270"/>
                <wp:effectExtent l="13335" t="13335" r="5080" b="4445"/>
                <wp:wrapTopAndBottom/>
                <wp:docPr id="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D8BD7C" id="Freeform 63" o:spid="_x0000_s1026" style="position:absolute;margin-left:368.55pt;margin-top:15.85pt;width:167.3pt;height:.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" path="m,l3346,e" filled="f" strokeweight=".5pt">
                <v:path arrowok="t" o:connecttype="custom" o:connectlocs="0,0;2124710,0" o:connectangles="0,0"/>
                <w10:wrap type="topAndBottom" anchorx="page"/>
              </v:shape>
            </w:pict>
          </mc:Fallback>
        </mc:AlternateContent>
      </w:r>
    </w:p>
    <w:p w14:paraId="3729B0BA" w14:textId="77777777" w:rsidR="00F92EB8" w:rsidRDefault="006F4D87">
      <w:pPr>
        <w:tabs>
          <w:tab w:val="left" w:pos="4334"/>
          <w:tab w:val="left" w:pos="6939"/>
        </w:tabs>
        <w:spacing w:line="249" w:lineRule="auto"/>
        <w:ind w:left="7377" w:right="1575" w:hanging="6154"/>
        <w:rPr>
          <w:sz w:val="20"/>
        </w:rPr>
      </w:pPr>
      <w:r>
        <w:rPr>
          <w:sz w:val="20"/>
        </w:rPr>
        <w:t>(должность)</w:t>
      </w:r>
      <w:r>
        <w:rPr>
          <w:sz w:val="20"/>
        </w:rPr>
        <w:tab/>
        <w:t>(подпись)</w:t>
      </w:r>
      <w:r>
        <w:rPr>
          <w:sz w:val="20"/>
        </w:rPr>
        <w:tab/>
        <w:t>(</w:t>
      </w:r>
      <w:proofErr w:type="spellStart"/>
      <w:r>
        <w:rPr>
          <w:sz w:val="20"/>
        </w:rPr>
        <w:t>фамилия</w:t>
      </w:r>
      <w:proofErr w:type="gramStart"/>
      <w:r>
        <w:rPr>
          <w:sz w:val="20"/>
        </w:rPr>
        <w:t>,и</w:t>
      </w:r>
      <w:proofErr w:type="gramEnd"/>
      <w:r>
        <w:rPr>
          <w:sz w:val="20"/>
        </w:rPr>
        <w:t>мя,отчество</w:t>
      </w:r>
      <w:proofErr w:type="spellEnd"/>
      <w:r>
        <w:rPr>
          <w:spacing w:val="-47"/>
          <w:sz w:val="20"/>
        </w:rPr>
        <w:t xml:space="preserve"> </w:t>
      </w:r>
      <w:r>
        <w:rPr>
          <w:sz w:val="20"/>
        </w:rPr>
        <w:t>(при</w:t>
      </w:r>
      <w:r>
        <w:rPr>
          <w:spacing w:val="-2"/>
          <w:sz w:val="20"/>
        </w:rPr>
        <w:t xml:space="preserve"> </w:t>
      </w:r>
      <w:r>
        <w:rPr>
          <w:sz w:val="20"/>
        </w:rPr>
        <w:t>наличии)</w:t>
      </w:r>
    </w:p>
    <w:p w14:paraId="556D9BEC" w14:textId="77777777" w:rsidR="00F92EB8" w:rsidRDefault="00F92EB8">
      <w:pPr>
        <w:spacing w:line="249" w:lineRule="auto"/>
        <w:rPr>
          <w:sz w:val="20"/>
        </w:rPr>
        <w:sectPr w:rsidR="00F92EB8">
          <w:pgSz w:w="11910" w:h="16840"/>
          <w:pgMar w:top="1120" w:right="340" w:bottom="280" w:left="1060" w:header="720" w:footer="720" w:gutter="0"/>
          <w:cols w:space="720"/>
        </w:sectPr>
      </w:pPr>
    </w:p>
    <w:p w14:paraId="6903A119" w14:textId="77777777" w:rsidR="00F92EB8" w:rsidRDefault="006F4D87">
      <w:pPr>
        <w:pStyle w:val="a7"/>
        <w:spacing w:before="170"/>
        <w:ind w:left="10364" w:right="232" w:firstLine="2219"/>
        <w:jc w:val="right"/>
      </w:pPr>
      <w:r>
        <w:lastRenderedPageBreak/>
        <w:t>Приложение №11</w:t>
      </w:r>
      <w:r>
        <w:rPr>
          <w:spacing w:val="1"/>
        </w:rPr>
        <w:t xml:space="preserve"> </w:t>
      </w:r>
      <w:r>
        <w:t>к</w:t>
      </w:r>
      <w:r>
        <w:rPr>
          <w:spacing w:val="3"/>
        </w:rPr>
        <w:t xml:space="preserve"> </w:t>
      </w:r>
      <w:r>
        <w:t>Административному</w:t>
      </w:r>
      <w:r>
        <w:rPr>
          <w:spacing w:val="4"/>
        </w:rPr>
        <w:t xml:space="preserve"> </w:t>
      </w:r>
      <w:r>
        <w:t>регламенту</w:t>
      </w:r>
      <w:r>
        <w:rPr>
          <w:spacing w:val="1"/>
        </w:rPr>
        <w:t xml:space="preserve"> </w:t>
      </w:r>
      <w:r>
        <w:t>по предоставлению муниципальной услуги</w:t>
      </w:r>
    </w:p>
    <w:p w14:paraId="4B48194B" w14:textId="77777777" w:rsidR="00F92EB8" w:rsidRDefault="006F4D87">
      <w:pPr>
        <w:pStyle w:val="a7"/>
        <w:spacing w:before="170"/>
        <w:ind w:left="10364" w:right="232"/>
      </w:pPr>
      <w:r>
        <w:t xml:space="preserve">«Признание садового дома жилым </w:t>
      </w:r>
    </w:p>
    <w:p w14:paraId="27FF2A97" w14:textId="77777777" w:rsidR="00F92EB8" w:rsidRDefault="006F4D87">
      <w:pPr>
        <w:pStyle w:val="a7"/>
        <w:spacing w:before="170"/>
        <w:ind w:right="232"/>
        <w:jc w:val="right"/>
      </w:pPr>
      <w:r>
        <w:t>домом и жилого дома садовым домом»</w:t>
      </w:r>
    </w:p>
    <w:p w14:paraId="03119C41" w14:textId="77777777" w:rsidR="00F92EB8" w:rsidRDefault="00F92EB8">
      <w:pPr>
        <w:pStyle w:val="a7"/>
        <w:ind w:left="0"/>
        <w:rPr>
          <w:sz w:val="24"/>
        </w:rPr>
      </w:pPr>
    </w:p>
    <w:p w14:paraId="55A42255" w14:textId="77777777" w:rsidR="00F92EB8" w:rsidRDefault="006F4D87">
      <w:pPr>
        <w:ind w:right="231"/>
        <w:jc w:val="right"/>
        <w:rPr>
          <w:sz w:val="24"/>
        </w:rPr>
      </w:pPr>
      <w:r>
        <w:rPr>
          <w:sz w:val="24"/>
        </w:rPr>
        <w:t>ФОРМА</w:t>
      </w:r>
    </w:p>
    <w:p w14:paraId="14C603FB" w14:textId="77777777" w:rsidR="00F92EB8" w:rsidRDefault="00F92EB8">
      <w:pPr>
        <w:pStyle w:val="a7"/>
        <w:ind w:left="0"/>
        <w:rPr>
          <w:sz w:val="24"/>
        </w:rPr>
      </w:pPr>
    </w:p>
    <w:p w14:paraId="0B936A49" w14:textId="77777777" w:rsidR="00F92EB8" w:rsidRDefault="006F4D87">
      <w:pPr>
        <w:ind w:left="219" w:right="411"/>
        <w:jc w:val="center"/>
        <w:rPr>
          <w:b/>
        </w:rPr>
      </w:pPr>
      <w:proofErr w:type="spellStart"/>
      <w:r>
        <w:rPr>
          <w:b/>
        </w:rPr>
        <w:t>Состав</w:t>
      </w:r>
      <w:proofErr w:type="gramStart"/>
      <w:r>
        <w:rPr>
          <w:b/>
        </w:rPr>
        <w:t>,п</w:t>
      </w:r>
      <w:proofErr w:type="gramEnd"/>
      <w:r>
        <w:rPr>
          <w:b/>
        </w:rPr>
        <w:t>оследовательность</w:t>
      </w:r>
      <w:proofErr w:type="spellEnd"/>
      <w:r>
        <w:rPr>
          <w:b/>
          <w:spacing w:val="-9"/>
        </w:rPr>
        <w:t xml:space="preserve"> </w:t>
      </w:r>
      <w:r>
        <w:rPr>
          <w:b/>
        </w:rPr>
        <w:t>и</w:t>
      </w:r>
      <w:r>
        <w:rPr>
          <w:b/>
          <w:spacing w:val="-9"/>
        </w:rPr>
        <w:t xml:space="preserve"> </w:t>
      </w:r>
      <w:r>
        <w:rPr>
          <w:b/>
        </w:rPr>
        <w:t>сроки</w:t>
      </w:r>
      <w:r>
        <w:rPr>
          <w:b/>
          <w:spacing w:val="-9"/>
        </w:rPr>
        <w:t xml:space="preserve"> </w:t>
      </w:r>
      <w:r>
        <w:rPr>
          <w:b/>
        </w:rPr>
        <w:t>выполнения</w:t>
      </w:r>
      <w:r>
        <w:rPr>
          <w:b/>
          <w:spacing w:val="-9"/>
        </w:rPr>
        <w:t xml:space="preserve"> </w:t>
      </w:r>
      <w:r>
        <w:rPr>
          <w:b/>
        </w:rPr>
        <w:t>административных</w:t>
      </w:r>
      <w:r>
        <w:rPr>
          <w:b/>
          <w:spacing w:val="-9"/>
        </w:rPr>
        <w:t xml:space="preserve"> </w:t>
      </w:r>
      <w:r>
        <w:rPr>
          <w:b/>
        </w:rPr>
        <w:t>процедур(действий)при</w:t>
      </w:r>
      <w:r>
        <w:rPr>
          <w:b/>
          <w:spacing w:val="-9"/>
        </w:rPr>
        <w:t xml:space="preserve"> </w:t>
      </w:r>
      <w:r>
        <w:rPr>
          <w:b/>
        </w:rPr>
        <w:t>предоставлении</w:t>
      </w:r>
      <w:r>
        <w:rPr>
          <w:b/>
          <w:spacing w:val="-9"/>
        </w:rPr>
        <w:t xml:space="preserve"> </w:t>
      </w:r>
      <w:r>
        <w:rPr>
          <w:b/>
        </w:rPr>
        <w:t>муниципальной услуги</w:t>
      </w:r>
    </w:p>
    <w:p w14:paraId="31612B8B" w14:textId="77777777" w:rsidR="00F92EB8" w:rsidRDefault="006F4D87">
      <w:pPr>
        <w:ind w:left="320" w:right="411"/>
        <w:jc w:val="center"/>
      </w:pPr>
      <w:r>
        <w:t>Описание</w:t>
      </w:r>
      <w:r>
        <w:rPr>
          <w:spacing w:val="-6"/>
        </w:rPr>
        <w:t xml:space="preserve"> </w:t>
      </w:r>
      <w:r>
        <w:t>административных</w:t>
      </w:r>
      <w:r>
        <w:rPr>
          <w:spacing w:val="-6"/>
        </w:rPr>
        <w:t xml:space="preserve"> </w:t>
      </w:r>
      <w:r>
        <w:t>процедур</w:t>
      </w:r>
      <w:r>
        <w:rPr>
          <w:spacing w:val="-6"/>
        </w:rPr>
        <w:t xml:space="preserve"> </w:t>
      </w:r>
      <w:r>
        <w:t>и</w:t>
      </w:r>
      <w:r>
        <w:rPr>
          <w:spacing w:val="-6"/>
        </w:rPr>
        <w:t xml:space="preserve"> </w:t>
      </w:r>
      <w:r>
        <w:t>административных</w:t>
      </w:r>
      <w:r>
        <w:rPr>
          <w:spacing w:val="-5"/>
        </w:rPr>
        <w:t xml:space="preserve"> </w:t>
      </w:r>
      <w:r>
        <w:t>действий</w:t>
      </w:r>
      <w:r>
        <w:rPr>
          <w:spacing w:val="-6"/>
        </w:rPr>
        <w:t xml:space="preserve"> </w:t>
      </w:r>
      <w:proofErr w:type="spellStart"/>
      <w:r>
        <w:t>услуги</w:t>
      </w:r>
      <w:proofErr w:type="gramStart"/>
      <w:r>
        <w:t>«П</w:t>
      </w:r>
      <w:proofErr w:type="gramEnd"/>
      <w:r>
        <w:t>ризнание</w:t>
      </w:r>
      <w:proofErr w:type="spellEnd"/>
      <w:r>
        <w:rPr>
          <w:spacing w:val="-6"/>
        </w:rPr>
        <w:t xml:space="preserve"> </w:t>
      </w:r>
      <w:r>
        <w:t>садового</w:t>
      </w:r>
      <w:r>
        <w:rPr>
          <w:spacing w:val="-5"/>
        </w:rPr>
        <w:t xml:space="preserve"> </w:t>
      </w:r>
      <w:r>
        <w:t>дома</w:t>
      </w:r>
      <w:r>
        <w:rPr>
          <w:spacing w:val="-5"/>
        </w:rPr>
        <w:t xml:space="preserve"> </w:t>
      </w:r>
      <w:r>
        <w:t>жилым</w:t>
      </w:r>
      <w:r>
        <w:rPr>
          <w:spacing w:val="-6"/>
        </w:rPr>
        <w:t xml:space="preserve"> </w:t>
      </w:r>
      <w:r>
        <w:t>домом</w:t>
      </w:r>
      <w:r>
        <w:rPr>
          <w:spacing w:val="-6"/>
        </w:rPr>
        <w:t xml:space="preserve"> </w:t>
      </w:r>
      <w:r>
        <w:t>и</w:t>
      </w:r>
      <w:r>
        <w:rPr>
          <w:spacing w:val="-6"/>
        </w:rPr>
        <w:t xml:space="preserve"> </w:t>
      </w:r>
      <w:r>
        <w:t>жилого</w:t>
      </w:r>
      <w:r>
        <w:rPr>
          <w:spacing w:val="-5"/>
        </w:rPr>
        <w:t xml:space="preserve"> </w:t>
      </w:r>
      <w:r>
        <w:t>дома</w:t>
      </w:r>
      <w:r>
        <w:rPr>
          <w:spacing w:val="-6"/>
        </w:rPr>
        <w:t xml:space="preserve"> </w:t>
      </w:r>
      <w:r>
        <w:t>садовым</w:t>
      </w:r>
      <w:r>
        <w:rPr>
          <w:spacing w:val="-6"/>
        </w:rPr>
        <w:t xml:space="preserve"> </w:t>
      </w:r>
      <w:r>
        <w:t>домом»</w:t>
      </w:r>
    </w:p>
    <w:p w14:paraId="77D02FBC" w14:textId="77777777" w:rsidR="00F92EB8" w:rsidRDefault="00F92EB8">
      <w:pPr>
        <w:pStyle w:val="a7"/>
        <w:spacing w:before="6"/>
        <w:ind w:left="0"/>
        <w:rPr>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9"/>
        <w:gridCol w:w="2229"/>
        <w:gridCol w:w="2249"/>
        <w:gridCol w:w="1909"/>
        <w:gridCol w:w="1909"/>
        <w:gridCol w:w="2229"/>
        <w:gridCol w:w="2270"/>
      </w:tblGrid>
      <w:tr w:rsidR="00F92EB8" w14:paraId="193942B5" w14:textId="77777777">
        <w:trPr>
          <w:trHeight w:val="1770"/>
        </w:trPr>
        <w:tc>
          <w:tcPr>
            <w:tcW w:w="1989" w:type="dxa"/>
          </w:tcPr>
          <w:p w14:paraId="08C44100" w14:textId="77777777" w:rsidR="00F92EB8" w:rsidRDefault="006F4D87">
            <w:pPr>
              <w:pStyle w:val="TableParagraph"/>
              <w:spacing w:before="5"/>
              <w:ind w:left="111" w:right="100"/>
              <w:jc w:val="center"/>
            </w:pPr>
            <w:r>
              <w:t>Основание для</w:t>
            </w:r>
            <w:r>
              <w:rPr>
                <w:spacing w:val="1"/>
              </w:rPr>
              <w:t xml:space="preserve"> </w:t>
            </w:r>
            <w:r>
              <w:t>начала</w:t>
            </w:r>
            <w:r>
              <w:rPr>
                <w:spacing w:val="1"/>
              </w:rPr>
              <w:t xml:space="preserve"> </w:t>
            </w:r>
            <w:r>
              <w:rPr>
                <w:spacing w:val="-1"/>
              </w:rPr>
              <w:t>административной</w:t>
            </w:r>
            <w:r>
              <w:rPr>
                <w:spacing w:val="-52"/>
              </w:rPr>
              <w:t xml:space="preserve"> </w:t>
            </w:r>
            <w:r>
              <w:t>процедуры</w:t>
            </w:r>
          </w:p>
        </w:tc>
        <w:tc>
          <w:tcPr>
            <w:tcW w:w="2229" w:type="dxa"/>
          </w:tcPr>
          <w:p w14:paraId="6BFE60A8" w14:textId="77777777" w:rsidR="00F92EB8" w:rsidRDefault="00F92EB8">
            <w:pPr>
              <w:pStyle w:val="TableParagraph"/>
              <w:rPr>
                <w:sz w:val="24"/>
              </w:rPr>
            </w:pPr>
          </w:p>
          <w:p w14:paraId="18CF0E0F" w14:textId="77777777" w:rsidR="00F92EB8" w:rsidRDefault="00F92EB8">
            <w:pPr>
              <w:pStyle w:val="TableParagraph"/>
              <w:spacing w:before="4"/>
              <w:rPr>
                <w:sz w:val="20"/>
              </w:rPr>
            </w:pPr>
          </w:p>
          <w:p w14:paraId="5A5B2732" w14:textId="77777777" w:rsidR="00F92EB8" w:rsidRDefault="006F4D87">
            <w:pPr>
              <w:pStyle w:val="TableParagraph"/>
              <w:spacing w:before="1"/>
              <w:ind w:left="216" w:right="206" w:hanging="1"/>
              <w:jc w:val="center"/>
            </w:pPr>
            <w:r>
              <w:t>Содержание</w:t>
            </w:r>
            <w:r>
              <w:rPr>
                <w:spacing w:val="1"/>
              </w:rPr>
              <w:t xml:space="preserve"> </w:t>
            </w:r>
            <w:r>
              <w:rPr>
                <w:spacing w:val="-1"/>
              </w:rPr>
              <w:t>административных</w:t>
            </w:r>
            <w:r>
              <w:rPr>
                <w:spacing w:val="-52"/>
              </w:rPr>
              <w:t xml:space="preserve"> </w:t>
            </w:r>
            <w:r>
              <w:t>действий</w:t>
            </w:r>
          </w:p>
        </w:tc>
        <w:tc>
          <w:tcPr>
            <w:tcW w:w="2249" w:type="dxa"/>
          </w:tcPr>
          <w:p w14:paraId="75FB8985" w14:textId="77777777" w:rsidR="00F92EB8" w:rsidRDefault="00F92EB8">
            <w:pPr>
              <w:pStyle w:val="TableParagraph"/>
              <w:rPr>
                <w:sz w:val="24"/>
              </w:rPr>
            </w:pPr>
          </w:p>
          <w:p w14:paraId="4DD7A3C9" w14:textId="77777777" w:rsidR="00F92EB8" w:rsidRDefault="00F92EB8">
            <w:pPr>
              <w:pStyle w:val="TableParagraph"/>
              <w:spacing w:before="4"/>
              <w:rPr>
                <w:sz w:val="20"/>
              </w:rPr>
            </w:pPr>
          </w:p>
          <w:p w14:paraId="64B32238" w14:textId="77777777" w:rsidR="00F92EB8" w:rsidRDefault="006F4D87">
            <w:pPr>
              <w:pStyle w:val="TableParagraph"/>
              <w:spacing w:before="1"/>
              <w:ind w:left="136" w:right="125"/>
              <w:jc w:val="center"/>
            </w:pPr>
            <w:r>
              <w:t>Срок выполнения</w:t>
            </w:r>
            <w:r>
              <w:rPr>
                <w:spacing w:val="1"/>
              </w:rPr>
              <w:t xml:space="preserve"> </w:t>
            </w:r>
            <w:r>
              <w:rPr>
                <w:spacing w:val="-1"/>
              </w:rPr>
              <w:t>административных</w:t>
            </w:r>
            <w:r>
              <w:rPr>
                <w:spacing w:val="-52"/>
              </w:rPr>
              <w:t xml:space="preserve"> </w:t>
            </w:r>
            <w:r>
              <w:t>действий</w:t>
            </w:r>
          </w:p>
        </w:tc>
        <w:tc>
          <w:tcPr>
            <w:tcW w:w="1909" w:type="dxa"/>
          </w:tcPr>
          <w:p w14:paraId="4734B422" w14:textId="77777777" w:rsidR="00F92EB8" w:rsidRDefault="006F4D87">
            <w:pPr>
              <w:pStyle w:val="TableParagraph"/>
              <w:spacing w:before="5"/>
              <w:ind w:left="130" w:right="118" w:firstLine="1"/>
              <w:jc w:val="center"/>
            </w:pPr>
            <w:r>
              <w:t>Должностное</w:t>
            </w:r>
            <w:r>
              <w:rPr>
                <w:spacing w:val="1"/>
              </w:rPr>
              <w:t xml:space="preserve"> </w:t>
            </w:r>
            <w:r>
              <w:t>лицо,</w:t>
            </w:r>
            <w:r>
              <w:rPr>
                <w:spacing w:val="1"/>
              </w:rPr>
              <w:t xml:space="preserve"> </w:t>
            </w:r>
            <w:r>
              <w:t>ответственное за</w:t>
            </w:r>
            <w:r>
              <w:rPr>
                <w:spacing w:val="1"/>
              </w:rPr>
              <w:t xml:space="preserve"> </w:t>
            </w:r>
            <w:r>
              <w:t>выполнение</w:t>
            </w:r>
            <w:r>
              <w:rPr>
                <w:spacing w:val="1"/>
              </w:rPr>
              <w:t xml:space="preserve"> </w:t>
            </w:r>
            <w:r>
              <w:rPr>
                <w:spacing w:val="-1"/>
              </w:rPr>
              <w:t>административно</w:t>
            </w:r>
            <w:r>
              <w:rPr>
                <w:spacing w:val="-52"/>
              </w:rPr>
              <w:t xml:space="preserve"> </w:t>
            </w:r>
            <w:r>
              <w:t>го</w:t>
            </w:r>
            <w:r>
              <w:rPr>
                <w:spacing w:val="-1"/>
              </w:rPr>
              <w:t xml:space="preserve"> </w:t>
            </w:r>
            <w:r>
              <w:t>действия</w:t>
            </w:r>
          </w:p>
        </w:tc>
        <w:tc>
          <w:tcPr>
            <w:tcW w:w="1909" w:type="dxa"/>
          </w:tcPr>
          <w:p w14:paraId="4BEF4482" w14:textId="77777777" w:rsidR="00F92EB8" w:rsidRDefault="006F4D87">
            <w:pPr>
              <w:pStyle w:val="TableParagraph"/>
              <w:spacing w:line="250" w:lineRule="atLeast"/>
              <w:ind w:left="131" w:right="118" w:firstLine="1"/>
              <w:jc w:val="center"/>
            </w:pPr>
            <w:r>
              <w:t>Место</w:t>
            </w:r>
            <w:r>
              <w:rPr>
                <w:spacing w:val="1"/>
              </w:rPr>
              <w:t xml:space="preserve"> </w:t>
            </w:r>
            <w:r>
              <w:t>выполнения</w:t>
            </w:r>
            <w:r>
              <w:rPr>
                <w:spacing w:val="1"/>
              </w:rPr>
              <w:t xml:space="preserve"> </w:t>
            </w:r>
            <w:r>
              <w:rPr>
                <w:spacing w:val="-1"/>
              </w:rPr>
              <w:t>административно</w:t>
            </w:r>
            <w:r>
              <w:rPr>
                <w:spacing w:val="-52"/>
              </w:rPr>
              <w:t xml:space="preserve"> </w:t>
            </w:r>
            <w:r>
              <w:t>го действия/</w:t>
            </w:r>
            <w:r>
              <w:rPr>
                <w:spacing w:val="1"/>
              </w:rPr>
              <w:t xml:space="preserve"> </w:t>
            </w:r>
            <w:r>
              <w:t>используемая</w:t>
            </w:r>
            <w:r>
              <w:rPr>
                <w:spacing w:val="1"/>
              </w:rPr>
              <w:t xml:space="preserve"> </w:t>
            </w:r>
            <w:r>
              <w:t>информационная</w:t>
            </w:r>
            <w:r>
              <w:rPr>
                <w:spacing w:val="-52"/>
              </w:rPr>
              <w:t xml:space="preserve"> </w:t>
            </w:r>
            <w:r>
              <w:t>система</w:t>
            </w:r>
          </w:p>
        </w:tc>
        <w:tc>
          <w:tcPr>
            <w:tcW w:w="2229" w:type="dxa"/>
          </w:tcPr>
          <w:p w14:paraId="352405FF" w14:textId="77777777" w:rsidR="00F92EB8" w:rsidRDefault="006F4D87">
            <w:pPr>
              <w:pStyle w:val="TableParagraph"/>
              <w:spacing w:before="5"/>
              <w:ind w:left="710" w:right="172" w:hanging="519"/>
            </w:pPr>
            <w:r>
              <w:t>Критерии</w:t>
            </w:r>
            <w:r>
              <w:rPr>
                <w:spacing w:val="-13"/>
              </w:rPr>
              <w:t xml:space="preserve"> </w:t>
            </w:r>
            <w:r>
              <w:t>принятия</w:t>
            </w:r>
            <w:r>
              <w:rPr>
                <w:spacing w:val="-52"/>
              </w:rPr>
              <w:t xml:space="preserve"> </w:t>
            </w:r>
            <w:r>
              <w:t>решения</w:t>
            </w:r>
          </w:p>
        </w:tc>
        <w:tc>
          <w:tcPr>
            <w:tcW w:w="2270" w:type="dxa"/>
          </w:tcPr>
          <w:p w14:paraId="4206C826" w14:textId="77777777" w:rsidR="00F92EB8" w:rsidRDefault="006F4D87">
            <w:pPr>
              <w:pStyle w:val="TableParagraph"/>
              <w:spacing w:before="5"/>
              <w:ind w:left="212" w:right="198" w:firstLine="1"/>
              <w:jc w:val="center"/>
            </w:pPr>
            <w:r>
              <w:t>Результат</w:t>
            </w:r>
            <w:r>
              <w:rPr>
                <w:spacing w:val="1"/>
              </w:rPr>
              <w:t xml:space="preserve"> </w:t>
            </w:r>
            <w:r>
              <w:rPr>
                <w:spacing w:val="-1"/>
              </w:rPr>
              <w:t>административного</w:t>
            </w:r>
            <w:r>
              <w:rPr>
                <w:spacing w:val="-52"/>
              </w:rPr>
              <w:t xml:space="preserve"> </w:t>
            </w:r>
            <w:proofErr w:type="spellStart"/>
            <w:r>
              <w:t>действия</w:t>
            </w:r>
            <w:proofErr w:type="gramStart"/>
            <w:r>
              <w:t>,с</w:t>
            </w:r>
            <w:proofErr w:type="gramEnd"/>
            <w:r>
              <w:t>пособ</w:t>
            </w:r>
            <w:proofErr w:type="spellEnd"/>
            <w:r>
              <w:rPr>
                <w:spacing w:val="1"/>
              </w:rPr>
              <w:t xml:space="preserve"> </w:t>
            </w:r>
            <w:r>
              <w:t>фиксации</w:t>
            </w:r>
          </w:p>
        </w:tc>
      </w:tr>
      <w:tr w:rsidR="00F92EB8" w14:paraId="1EE4E48F" w14:textId="77777777">
        <w:trPr>
          <w:trHeight w:val="395"/>
        </w:trPr>
        <w:tc>
          <w:tcPr>
            <w:tcW w:w="1989" w:type="dxa"/>
          </w:tcPr>
          <w:p w14:paraId="44C0D89E" w14:textId="77777777" w:rsidR="00F92EB8" w:rsidRDefault="006F4D87">
            <w:pPr>
              <w:pStyle w:val="TableParagraph"/>
              <w:spacing w:before="5"/>
              <w:ind w:left="10"/>
              <w:jc w:val="center"/>
              <w:rPr>
                <w:sz w:val="24"/>
              </w:rPr>
            </w:pPr>
            <w:r>
              <w:rPr>
                <w:sz w:val="24"/>
              </w:rPr>
              <w:t>1</w:t>
            </w:r>
          </w:p>
        </w:tc>
        <w:tc>
          <w:tcPr>
            <w:tcW w:w="2229" w:type="dxa"/>
          </w:tcPr>
          <w:p w14:paraId="35430E73" w14:textId="77777777" w:rsidR="00F92EB8" w:rsidRDefault="006F4D87">
            <w:pPr>
              <w:pStyle w:val="TableParagraph"/>
              <w:spacing w:before="5"/>
              <w:ind w:left="108"/>
              <w:rPr>
                <w:sz w:val="24"/>
              </w:rPr>
            </w:pPr>
            <w:r>
              <w:rPr>
                <w:sz w:val="24"/>
              </w:rPr>
              <w:t>2</w:t>
            </w:r>
          </w:p>
        </w:tc>
        <w:tc>
          <w:tcPr>
            <w:tcW w:w="2249" w:type="dxa"/>
          </w:tcPr>
          <w:p w14:paraId="688E1E94" w14:textId="77777777" w:rsidR="00F92EB8" w:rsidRDefault="006F4D87">
            <w:pPr>
              <w:pStyle w:val="TableParagraph"/>
              <w:spacing w:before="5"/>
              <w:ind w:left="108"/>
              <w:rPr>
                <w:sz w:val="24"/>
              </w:rPr>
            </w:pPr>
            <w:r>
              <w:rPr>
                <w:sz w:val="24"/>
              </w:rPr>
              <w:t>3</w:t>
            </w:r>
          </w:p>
        </w:tc>
        <w:tc>
          <w:tcPr>
            <w:tcW w:w="1909" w:type="dxa"/>
          </w:tcPr>
          <w:p w14:paraId="2F37F493" w14:textId="77777777" w:rsidR="00F92EB8" w:rsidRDefault="006F4D87">
            <w:pPr>
              <w:pStyle w:val="TableParagraph"/>
              <w:spacing w:before="5"/>
              <w:ind w:left="108"/>
              <w:rPr>
                <w:sz w:val="24"/>
              </w:rPr>
            </w:pPr>
            <w:r>
              <w:rPr>
                <w:sz w:val="24"/>
              </w:rPr>
              <w:t>4</w:t>
            </w:r>
          </w:p>
        </w:tc>
        <w:tc>
          <w:tcPr>
            <w:tcW w:w="1909" w:type="dxa"/>
          </w:tcPr>
          <w:p w14:paraId="10AE78F5" w14:textId="77777777" w:rsidR="00F92EB8" w:rsidRDefault="006F4D87">
            <w:pPr>
              <w:pStyle w:val="TableParagraph"/>
              <w:spacing w:before="5"/>
              <w:ind w:left="109"/>
              <w:rPr>
                <w:sz w:val="24"/>
              </w:rPr>
            </w:pPr>
            <w:r>
              <w:rPr>
                <w:sz w:val="24"/>
              </w:rPr>
              <w:t>5</w:t>
            </w:r>
          </w:p>
        </w:tc>
        <w:tc>
          <w:tcPr>
            <w:tcW w:w="2229" w:type="dxa"/>
          </w:tcPr>
          <w:p w14:paraId="10630268" w14:textId="77777777" w:rsidR="00F92EB8" w:rsidRDefault="006F4D87">
            <w:pPr>
              <w:pStyle w:val="TableParagraph"/>
              <w:spacing w:before="5"/>
              <w:ind w:left="109"/>
              <w:rPr>
                <w:sz w:val="24"/>
              </w:rPr>
            </w:pPr>
            <w:r>
              <w:rPr>
                <w:sz w:val="24"/>
              </w:rPr>
              <w:t>6</w:t>
            </w:r>
          </w:p>
        </w:tc>
        <w:tc>
          <w:tcPr>
            <w:tcW w:w="2270" w:type="dxa"/>
          </w:tcPr>
          <w:p w14:paraId="41601A7C" w14:textId="77777777" w:rsidR="00F92EB8" w:rsidRDefault="006F4D87">
            <w:pPr>
              <w:pStyle w:val="TableParagraph"/>
              <w:spacing w:before="5"/>
              <w:ind w:left="109"/>
              <w:rPr>
                <w:sz w:val="24"/>
              </w:rPr>
            </w:pPr>
            <w:r>
              <w:rPr>
                <w:sz w:val="24"/>
              </w:rPr>
              <w:t>7</w:t>
            </w:r>
          </w:p>
        </w:tc>
      </w:tr>
      <w:tr w:rsidR="00F92EB8" w14:paraId="657CEEAE" w14:textId="77777777">
        <w:trPr>
          <w:trHeight w:val="3035"/>
        </w:trPr>
        <w:tc>
          <w:tcPr>
            <w:tcW w:w="1989" w:type="dxa"/>
          </w:tcPr>
          <w:p w14:paraId="4E210FCD" w14:textId="77777777" w:rsidR="00F92EB8" w:rsidRDefault="006F4D87">
            <w:pPr>
              <w:pStyle w:val="TableParagraph"/>
              <w:spacing w:before="5"/>
              <w:ind w:left="111" w:right="100"/>
              <w:jc w:val="center"/>
            </w:pPr>
            <w:r>
              <w:t>Поступление</w:t>
            </w:r>
            <w:r>
              <w:rPr>
                <w:spacing w:val="1"/>
              </w:rPr>
              <w:t xml:space="preserve"> </w:t>
            </w:r>
            <w:r>
              <w:t>заявления и</w:t>
            </w:r>
            <w:r>
              <w:rPr>
                <w:spacing w:val="1"/>
              </w:rPr>
              <w:t xml:space="preserve"> </w:t>
            </w:r>
            <w:r>
              <w:t>документов для</w:t>
            </w:r>
            <w:r>
              <w:rPr>
                <w:spacing w:val="1"/>
              </w:rPr>
              <w:t xml:space="preserve"> </w:t>
            </w:r>
            <w:r>
              <w:t>предоставления</w:t>
            </w:r>
            <w:r>
              <w:rPr>
                <w:spacing w:val="1"/>
              </w:rPr>
              <w:t xml:space="preserve"> </w:t>
            </w:r>
            <w:r>
              <w:t>государственной</w:t>
            </w:r>
            <w:r>
              <w:rPr>
                <w:spacing w:val="1"/>
              </w:rPr>
              <w:t xml:space="preserve"> </w:t>
            </w:r>
            <w:r>
              <w:t>услуги в</w:t>
            </w:r>
            <w:r>
              <w:rPr>
                <w:spacing w:val="1"/>
              </w:rPr>
              <w:t xml:space="preserve"> </w:t>
            </w:r>
            <w:r>
              <w:t>Уполномоченный</w:t>
            </w:r>
            <w:r>
              <w:rPr>
                <w:spacing w:val="-53"/>
              </w:rPr>
              <w:t xml:space="preserve"> </w:t>
            </w:r>
            <w:r>
              <w:t>орган</w:t>
            </w:r>
          </w:p>
        </w:tc>
        <w:tc>
          <w:tcPr>
            <w:tcW w:w="2229" w:type="dxa"/>
          </w:tcPr>
          <w:p w14:paraId="6567FABF" w14:textId="77777777" w:rsidR="00F92EB8" w:rsidRDefault="006F4D87">
            <w:pPr>
              <w:pStyle w:val="TableParagraph"/>
              <w:spacing w:before="5"/>
              <w:ind w:left="159" w:right="147"/>
              <w:jc w:val="center"/>
            </w:pPr>
            <w:r>
              <w:t>Прием и проверка</w:t>
            </w:r>
            <w:r>
              <w:rPr>
                <w:spacing w:val="1"/>
              </w:rPr>
              <w:t xml:space="preserve"> </w:t>
            </w:r>
            <w:r>
              <w:t>комплектности</w:t>
            </w:r>
            <w:r>
              <w:rPr>
                <w:spacing w:val="1"/>
              </w:rPr>
              <w:t xml:space="preserve"> </w:t>
            </w:r>
            <w:r>
              <w:t>документов на</w:t>
            </w:r>
            <w:r>
              <w:rPr>
                <w:spacing w:val="1"/>
              </w:rPr>
              <w:t xml:space="preserve"> </w:t>
            </w:r>
            <w:r>
              <w:t>наличие/отсутствие</w:t>
            </w:r>
            <w:r>
              <w:rPr>
                <w:spacing w:val="1"/>
              </w:rPr>
              <w:t xml:space="preserve"> </w:t>
            </w:r>
            <w:r>
              <w:t>оснований для</w:t>
            </w:r>
            <w:r>
              <w:rPr>
                <w:spacing w:val="1"/>
              </w:rPr>
              <w:t xml:space="preserve"> </w:t>
            </w:r>
            <w:r>
              <w:t>отказа</w:t>
            </w:r>
            <w:r>
              <w:rPr>
                <w:spacing w:val="1"/>
              </w:rPr>
              <w:t xml:space="preserve"> </w:t>
            </w:r>
            <w:r>
              <w:t>в приеме</w:t>
            </w:r>
            <w:r>
              <w:rPr>
                <w:spacing w:val="1"/>
              </w:rPr>
              <w:t xml:space="preserve"> </w:t>
            </w:r>
            <w:r>
              <w:t>документов,</w:t>
            </w:r>
            <w:r>
              <w:rPr>
                <w:spacing w:val="1"/>
              </w:rPr>
              <w:t xml:space="preserve"> </w:t>
            </w:r>
            <w:r>
              <w:t>предусмотренных</w:t>
            </w:r>
            <w:r>
              <w:rPr>
                <w:spacing w:val="1"/>
              </w:rPr>
              <w:t xml:space="preserve"> </w:t>
            </w:r>
            <w:r>
              <w:t>пунктом2.13</w:t>
            </w:r>
            <w:r>
              <w:rPr>
                <w:spacing w:val="1"/>
              </w:rPr>
              <w:t xml:space="preserve"> </w:t>
            </w:r>
            <w:r>
              <w:rPr>
                <w:spacing w:val="-1"/>
              </w:rPr>
              <w:t>Административного</w:t>
            </w:r>
            <w:r>
              <w:rPr>
                <w:spacing w:val="-52"/>
              </w:rPr>
              <w:t xml:space="preserve"> </w:t>
            </w:r>
            <w:r>
              <w:t>регламента</w:t>
            </w:r>
          </w:p>
        </w:tc>
        <w:tc>
          <w:tcPr>
            <w:tcW w:w="2249" w:type="dxa"/>
          </w:tcPr>
          <w:p w14:paraId="610B51F8" w14:textId="77777777" w:rsidR="00F92EB8" w:rsidRDefault="006F4D87">
            <w:pPr>
              <w:pStyle w:val="TableParagraph"/>
              <w:spacing w:before="5"/>
              <w:ind w:right="456"/>
              <w:jc w:val="right"/>
            </w:pPr>
            <w:r>
              <w:t>1рабочий</w:t>
            </w:r>
            <w:r>
              <w:rPr>
                <w:spacing w:val="-3"/>
              </w:rPr>
              <w:t xml:space="preserve"> </w:t>
            </w:r>
            <w:r>
              <w:t>день</w:t>
            </w:r>
          </w:p>
        </w:tc>
        <w:tc>
          <w:tcPr>
            <w:tcW w:w="1909" w:type="dxa"/>
          </w:tcPr>
          <w:p w14:paraId="0A54761B" w14:textId="77777777" w:rsidR="00F92EB8" w:rsidRDefault="006F4D87">
            <w:pPr>
              <w:pStyle w:val="TableParagraph"/>
              <w:spacing w:before="5"/>
              <w:ind w:left="92" w:right="149" w:hanging="41"/>
              <w:jc w:val="center"/>
            </w:pPr>
            <w:proofErr w:type="spellStart"/>
            <w:proofErr w:type="gramStart"/>
            <w:r>
              <w:t>Уполномоченног</w:t>
            </w:r>
            <w:proofErr w:type="spellEnd"/>
            <w:r>
              <w:rPr>
                <w:spacing w:val="1"/>
              </w:rPr>
              <w:t xml:space="preserve"> </w:t>
            </w:r>
            <w:r>
              <w:t>о</w:t>
            </w:r>
            <w:proofErr w:type="gramEnd"/>
            <w:r>
              <w:t xml:space="preserve"> органа,</w:t>
            </w:r>
            <w:r>
              <w:rPr>
                <w:spacing w:val="1"/>
              </w:rPr>
              <w:t xml:space="preserve"> </w:t>
            </w:r>
            <w:r>
              <w:t>ответственное за</w:t>
            </w:r>
            <w:r>
              <w:rPr>
                <w:spacing w:val="1"/>
              </w:rPr>
              <w:t xml:space="preserve"> </w:t>
            </w:r>
            <w:r>
              <w:t>предоставление</w:t>
            </w:r>
            <w:r>
              <w:rPr>
                <w:spacing w:val="1"/>
              </w:rPr>
              <w:t xml:space="preserve"> </w:t>
            </w:r>
            <w:r>
              <w:t>государственной</w:t>
            </w:r>
            <w:r>
              <w:rPr>
                <w:spacing w:val="1"/>
              </w:rPr>
              <w:t xml:space="preserve"> </w:t>
            </w:r>
            <w:r>
              <w:t>услуги</w:t>
            </w:r>
          </w:p>
        </w:tc>
        <w:tc>
          <w:tcPr>
            <w:tcW w:w="1909" w:type="dxa"/>
          </w:tcPr>
          <w:p w14:paraId="6543A992" w14:textId="77777777" w:rsidR="00F92EB8" w:rsidRDefault="006F4D87">
            <w:pPr>
              <w:pStyle w:val="TableParagraph"/>
              <w:spacing w:before="5"/>
              <w:ind w:left="390" w:right="84" w:hanging="275"/>
            </w:pPr>
            <w:r>
              <w:t>Уполномоченный</w:t>
            </w:r>
            <w:r>
              <w:rPr>
                <w:spacing w:val="-53"/>
              </w:rPr>
              <w:t xml:space="preserve"> </w:t>
            </w:r>
            <w:r>
              <w:t>орган/ГИС</w:t>
            </w:r>
          </w:p>
        </w:tc>
        <w:tc>
          <w:tcPr>
            <w:tcW w:w="2229" w:type="dxa"/>
          </w:tcPr>
          <w:p w14:paraId="6FCD35FB" w14:textId="77777777" w:rsidR="00F92EB8" w:rsidRDefault="006F4D87">
            <w:pPr>
              <w:pStyle w:val="TableParagraph"/>
              <w:spacing w:before="5"/>
              <w:ind w:left="1079" w:right="-101"/>
            </w:pPr>
            <w:r>
              <w:t>-регистрация</w:t>
            </w:r>
          </w:p>
        </w:tc>
        <w:tc>
          <w:tcPr>
            <w:tcW w:w="2270" w:type="dxa"/>
          </w:tcPr>
          <w:p w14:paraId="2E9CC643" w14:textId="77777777" w:rsidR="00F92EB8" w:rsidRDefault="00F92EB8">
            <w:pPr>
              <w:pStyle w:val="TableParagraph"/>
              <w:spacing w:before="8"/>
              <w:rPr>
                <w:sz w:val="20"/>
              </w:rPr>
            </w:pPr>
          </w:p>
          <w:p w14:paraId="4F6EB75B" w14:textId="77777777" w:rsidR="00F92EB8" w:rsidRDefault="006F4D87">
            <w:pPr>
              <w:pStyle w:val="TableParagraph"/>
              <w:spacing w:line="250" w:lineRule="atLeast"/>
              <w:ind w:left="175" w:right="161"/>
              <w:jc w:val="center"/>
            </w:pPr>
            <w:r>
              <w:t>заявления и</w:t>
            </w:r>
            <w:r>
              <w:rPr>
                <w:spacing w:val="1"/>
              </w:rPr>
              <w:t xml:space="preserve"> </w:t>
            </w:r>
            <w:r>
              <w:t>документов в ГИС</w:t>
            </w:r>
            <w:r>
              <w:rPr>
                <w:spacing w:val="1"/>
              </w:rPr>
              <w:t xml:space="preserve"> </w:t>
            </w:r>
            <w:r>
              <w:t>(присвоение</w:t>
            </w:r>
            <w:r>
              <w:rPr>
                <w:spacing w:val="-13"/>
              </w:rPr>
              <w:t xml:space="preserve"> </w:t>
            </w:r>
            <w:r>
              <w:t>номера</w:t>
            </w:r>
            <w:r>
              <w:rPr>
                <w:spacing w:val="-52"/>
              </w:rPr>
              <w:t xml:space="preserve"> </w:t>
            </w:r>
            <w:r>
              <w:t>и датирование);</w:t>
            </w:r>
            <w:r>
              <w:rPr>
                <w:spacing w:val="1"/>
              </w:rPr>
              <w:t xml:space="preserve"> </w:t>
            </w:r>
            <w:r>
              <w:t>назначение</w:t>
            </w:r>
            <w:r>
              <w:rPr>
                <w:spacing w:val="1"/>
              </w:rPr>
              <w:t xml:space="preserve"> </w:t>
            </w:r>
            <w:r>
              <w:t>должностного лица,</w:t>
            </w:r>
            <w:r>
              <w:rPr>
                <w:spacing w:val="-52"/>
              </w:rPr>
              <w:t xml:space="preserve"> </w:t>
            </w:r>
            <w:r>
              <w:t>ответственного за</w:t>
            </w:r>
            <w:r>
              <w:rPr>
                <w:spacing w:val="1"/>
              </w:rPr>
              <w:t xml:space="preserve"> </w:t>
            </w:r>
            <w:r>
              <w:t>предоставление</w:t>
            </w:r>
            <w:r>
              <w:rPr>
                <w:spacing w:val="1"/>
              </w:rPr>
              <w:t xml:space="preserve"> </w:t>
            </w:r>
            <w:r>
              <w:t>муниципальной</w:t>
            </w:r>
            <w:r>
              <w:rPr>
                <w:spacing w:val="1"/>
              </w:rPr>
              <w:t xml:space="preserve"> </w:t>
            </w:r>
            <w:r>
              <w:t>услуги, и передача</w:t>
            </w:r>
            <w:r>
              <w:rPr>
                <w:spacing w:val="1"/>
              </w:rPr>
              <w:t xml:space="preserve"> </w:t>
            </w:r>
            <w:r>
              <w:t>ему</w:t>
            </w:r>
            <w:r>
              <w:rPr>
                <w:spacing w:val="-2"/>
              </w:rPr>
              <w:t xml:space="preserve"> </w:t>
            </w:r>
            <w:r>
              <w:t>документов</w:t>
            </w:r>
          </w:p>
        </w:tc>
      </w:tr>
      <w:tr w:rsidR="00F92EB8" w14:paraId="072052F2" w14:textId="77777777">
        <w:trPr>
          <w:trHeight w:val="1011"/>
        </w:trPr>
        <w:tc>
          <w:tcPr>
            <w:tcW w:w="1989" w:type="dxa"/>
          </w:tcPr>
          <w:p w14:paraId="04DD7423" w14:textId="77777777" w:rsidR="00F92EB8" w:rsidRDefault="00F92EB8">
            <w:pPr>
              <w:pStyle w:val="TableParagraph"/>
            </w:pPr>
          </w:p>
        </w:tc>
        <w:tc>
          <w:tcPr>
            <w:tcW w:w="2229" w:type="dxa"/>
          </w:tcPr>
          <w:p w14:paraId="3EBD1DE9" w14:textId="77777777" w:rsidR="00F92EB8" w:rsidRDefault="006F4D87">
            <w:pPr>
              <w:pStyle w:val="TableParagraph"/>
              <w:spacing w:line="250" w:lineRule="atLeast"/>
              <w:ind w:left="158" w:right="147"/>
              <w:jc w:val="center"/>
            </w:pPr>
            <w:r>
              <w:t>В</w:t>
            </w:r>
            <w:r>
              <w:rPr>
                <w:spacing w:val="-8"/>
              </w:rPr>
              <w:t xml:space="preserve"> </w:t>
            </w:r>
            <w:r>
              <w:t>случае</w:t>
            </w:r>
            <w:r>
              <w:rPr>
                <w:spacing w:val="-7"/>
              </w:rPr>
              <w:t xml:space="preserve"> </w:t>
            </w:r>
            <w:r>
              <w:t>выявления</w:t>
            </w:r>
            <w:r>
              <w:rPr>
                <w:spacing w:val="-52"/>
              </w:rPr>
              <w:t xml:space="preserve"> </w:t>
            </w:r>
            <w:r>
              <w:t>оснований для</w:t>
            </w:r>
            <w:r>
              <w:rPr>
                <w:spacing w:val="1"/>
              </w:rPr>
              <w:t xml:space="preserve"> </w:t>
            </w:r>
            <w:r>
              <w:t>отказа в приеме</w:t>
            </w:r>
            <w:r>
              <w:rPr>
                <w:spacing w:val="1"/>
              </w:rPr>
              <w:t xml:space="preserve"> </w:t>
            </w:r>
            <w:r>
              <w:t>документов,</w:t>
            </w:r>
          </w:p>
        </w:tc>
        <w:tc>
          <w:tcPr>
            <w:tcW w:w="2249" w:type="dxa"/>
          </w:tcPr>
          <w:p w14:paraId="78313A26" w14:textId="77777777" w:rsidR="00F92EB8" w:rsidRDefault="006F4D87">
            <w:pPr>
              <w:pStyle w:val="TableParagraph"/>
              <w:spacing w:before="5"/>
              <w:ind w:right="456"/>
              <w:jc w:val="right"/>
            </w:pPr>
            <w:r>
              <w:t>1рабочий</w:t>
            </w:r>
            <w:r>
              <w:rPr>
                <w:spacing w:val="-3"/>
              </w:rPr>
              <w:t xml:space="preserve"> </w:t>
            </w:r>
            <w:r>
              <w:t>день</w:t>
            </w:r>
          </w:p>
        </w:tc>
        <w:tc>
          <w:tcPr>
            <w:tcW w:w="1909" w:type="dxa"/>
          </w:tcPr>
          <w:p w14:paraId="1390C116" w14:textId="77777777" w:rsidR="00F92EB8" w:rsidRDefault="00F92EB8">
            <w:pPr>
              <w:pStyle w:val="TableParagraph"/>
            </w:pPr>
          </w:p>
        </w:tc>
        <w:tc>
          <w:tcPr>
            <w:tcW w:w="1909" w:type="dxa"/>
          </w:tcPr>
          <w:p w14:paraId="334C3771" w14:textId="77777777" w:rsidR="00F92EB8" w:rsidRDefault="00F92EB8">
            <w:pPr>
              <w:pStyle w:val="TableParagraph"/>
            </w:pPr>
          </w:p>
        </w:tc>
        <w:tc>
          <w:tcPr>
            <w:tcW w:w="2229" w:type="dxa"/>
          </w:tcPr>
          <w:p w14:paraId="0DF7CAB6" w14:textId="77777777" w:rsidR="00F92EB8" w:rsidRDefault="00F92EB8">
            <w:pPr>
              <w:pStyle w:val="TableParagraph"/>
            </w:pPr>
          </w:p>
        </w:tc>
        <w:tc>
          <w:tcPr>
            <w:tcW w:w="2270" w:type="dxa"/>
          </w:tcPr>
          <w:p w14:paraId="762867BA" w14:textId="77777777" w:rsidR="00F92EB8" w:rsidRDefault="00F92EB8">
            <w:pPr>
              <w:pStyle w:val="TableParagraph"/>
            </w:pPr>
          </w:p>
        </w:tc>
      </w:tr>
    </w:tbl>
    <w:p w14:paraId="7E1AB180" w14:textId="77777777" w:rsidR="00F92EB8" w:rsidRDefault="00F92EB8">
      <w:pPr>
        <w:sectPr w:rsidR="00F92EB8">
          <w:pgSz w:w="16840" w:h="11910" w:orient="landscape"/>
          <w:pgMar w:top="1100" w:right="900" w:bottom="280" w:left="920" w:header="720" w:footer="720" w:gutter="0"/>
          <w:cols w:space="720"/>
        </w:sectPr>
      </w:pPr>
    </w:p>
    <w:p w14:paraId="6118866A" w14:textId="77777777" w:rsidR="00F92EB8" w:rsidRDefault="00F92EB8">
      <w:pPr>
        <w:pStyle w:val="a7"/>
        <w:spacing w:before="4"/>
        <w:ind w:left="0"/>
        <w:rPr>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9"/>
        <w:gridCol w:w="2229"/>
        <w:gridCol w:w="2249"/>
        <w:gridCol w:w="1909"/>
        <w:gridCol w:w="1909"/>
        <w:gridCol w:w="2229"/>
        <w:gridCol w:w="2270"/>
      </w:tblGrid>
      <w:tr w:rsidR="00F92EB8" w14:paraId="02CD5826" w14:textId="77777777">
        <w:trPr>
          <w:trHeight w:val="1770"/>
        </w:trPr>
        <w:tc>
          <w:tcPr>
            <w:tcW w:w="1989" w:type="dxa"/>
          </w:tcPr>
          <w:p w14:paraId="04E987B9" w14:textId="77777777" w:rsidR="00F92EB8" w:rsidRDefault="006F4D87">
            <w:pPr>
              <w:pStyle w:val="TableParagraph"/>
              <w:spacing w:before="5"/>
              <w:ind w:left="111" w:right="100"/>
              <w:jc w:val="center"/>
            </w:pPr>
            <w:r>
              <w:t>Основание для</w:t>
            </w:r>
            <w:r>
              <w:rPr>
                <w:spacing w:val="1"/>
              </w:rPr>
              <w:t xml:space="preserve"> </w:t>
            </w:r>
            <w:r>
              <w:t>начала</w:t>
            </w:r>
            <w:r>
              <w:rPr>
                <w:spacing w:val="1"/>
              </w:rPr>
              <w:t xml:space="preserve"> </w:t>
            </w:r>
            <w:r>
              <w:rPr>
                <w:spacing w:val="-1"/>
              </w:rPr>
              <w:t>административной</w:t>
            </w:r>
            <w:r>
              <w:rPr>
                <w:spacing w:val="-52"/>
              </w:rPr>
              <w:t xml:space="preserve"> </w:t>
            </w:r>
            <w:r>
              <w:t>процедуры</w:t>
            </w:r>
          </w:p>
        </w:tc>
        <w:tc>
          <w:tcPr>
            <w:tcW w:w="2229" w:type="dxa"/>
          </w:tcPr>
          <w:p w14:paraId="0E087750" w14:textId="77777777" w:rsidR="00F92EB8" w:rsidRDefault="00F92EB8">
            <w:pPr>
              <w:pStyle w:val="TableParagraph"/>
              <w:rPr>
                <w:sz w:val="24"/>
              </w:rPr>
            </w:pPr>
          </w:p>
          <w:p w14:paraId="75D5E6E4" w14:textId="77777777" w:rsidR="00F92EB8" w:rsidRDefault="00F92EB8">
            <w:pPr>
              <w:pStyle w:val="TableParagraph"/>
              <w:spacing w:before="5"/>
              <w:rPr>
                <w:sz w:val="20"/>
              </w:rPr>
            </w:pPr>
          </w:p>
          <w:p w14:paraId="2A07A6D3" w14:textId="77777777" w:rsidR="00F92EB8" w:rsidRDefault="006F4D87">
            <w:pPr>
              <w:pStyle w:val="TableParagraph"/>
              <w:ind w:left="216" w:right="206" w:hanging="1"/>
              <w:jc w:val="center"/>
            </w:pPr>
            <w:r>
              <w:t>Содержание</w:t>
            </w:r>
            <w:r>
              <w:rPr>
                <w:spacing w:val="1"/>
              </w:rPr>
              <w:t xml:space="preserve"> </w:t>
            </w:r>
            <w:r>
              <w:rPr>
                <w:spacing w:val="-1"/>
              </w:rPr>
              <w:t>административных</w:t>
            </w:r>
            <w:r>
              <w:rPr>
                <w:spacing w:val="-52"/>
              </w:rPr>
              <w:t xml:space="preserve"> </w:t>
            </w:r>
            <w:r>
              <w:t>действий</w:t>
            </w:r>
          </w:p>
        </w:tc>
        <w:tc>
          <w:tcPr>
            <w:tcW w:w="2249" w:type="dxa"/>
          </w:tcPr>
          <w:p w14:paraId="0297B902" w14:textId="77777777" w:rsidR="00F92EB8" w:rsidRDefault="00F92EB8">
            <w:pPr>
              <w:pStyle w:val="TableParagraph"/>
              <w:rPr>
                <w:sz w:val="24"/>
              </w:rPr>
            </w:pPr>
          </w:p>
          <w:p w14:paraId="11A138BA" w14:textId="77777777" w:rsidR="00F92EB8" w:rsidRDefault="00F92EB8">
            <w:pPr>
              <w:pStyle w:val="TableParagraph"/>
              <w:spacing w:before="5"/>
              <w:rPr>
                <w:sz w:val="20"/>
              </w:rPr>
            </w:pPr>
          </w:p>
          <w:p w14:paraId="7109F77C" w14:textId="77777777" w:rsidR="00F92EB8" w:rsidRDefault="006F4D87">
            <w:pPr>
              <w:pStyle w:val="TableParagraph"/>
              <w:ind w:left="136" w:right="125"/>
              <w:jc w:val="center"/>
            </w:pPr>
            <w:r>
              <w:t>Срок выполнения</w:t>
            </w:r>
            <w:r>
              <w:rPr>
                <w:spacing w:val="1"/>
              </w:rPr>
              <w:t xml:space="preserve"> </w:t>
            </w:r>
            <w:r>
              <w:rPr>
                <w:spacing w:val="-1"/>
              </w:rPr>
              <w:t>административных</w:t>
            </w:r>
            <w:r>
              <w:rPr>
                <w:spacing w:val="-52"/>
              </w:rPr>
              <w:t xml:space="preserve"> </w:t>
            </w:r>
            <w:r>
              <w:t>действий</w:t>
            </w:r>
          </w:p>
        </w:tc>
        <w:tc>
          <w:tcPr>
            <w:tcW w:w="1909" w:type="dxa"/>
          </w:tcPr>
          <w:p w14:paraId="26683E91" w14:textId="77777777" w:rsidR="00F92EB8" w:rsidRDefault="006F4D87">
            <w:pPr>
              <w:pStyle w:val="TableParagraph"/>
              <w:spacing w:before="5"/>
              <w:ind w:left="130" w:right="118" w:firstLine="1"/>
              <w:jc w:val="center"/>
            </w:pPr>
            <w:r>
              <w:t>Должностное</w:t>
            </w:r>
            <w:r>
              <w:rPr>
                <w:spacing w:val="1"/>
              </w:rPr>
              <w:t xml:space="preserve"> </w:t>
            </w:r>
            <w:r>
              <w:t>лицо,</w:t>
            </w:r>
            <w:r>
              <w:rPr>
                <w:spacing w:val="1"/>
              </w:rPr>
              <w:t xml:space="preserve"> </w:t>
            </w:r>
            <w:r>
              <w:t>ответственное за</w:t>
            </w:r>
            <w:r>
              <w:rPr>
                <w:spacing w:val="1"/>
              </w:rPr>
              <w:t xml:space="preserve"> </w:t>
            </w:r>
            <w:r>
              <w:t>выполнение</w:t>
            </w:r>
            <w:r>
              <w:rPr>
                <w:spacing w:val="1"/>
              </w:rPr>
              <w:t xml:space="preserve"> </w:t>
            </w:r>
            <w:r>
              <w:rPr>
                <w:spacing w:val="-1"/>
              </w:rPr>
              <w:t>административно</w:t>
            </w:r>
            <w:r>
              <w:rPr>
                <w:spacing w:val="-52"/>
              </w:rPr>
              <w:t xml:space="preserve"> </w:t>
            </w:r>
            <w:r>
              <w:t>го</w:t>
            </w:r>
            <w:r>
              <w:rPr>
                <w:spacing w:val="-2"/>
              </w:rPr>
              <w:t xml:space="preserve"> </w:t>
            </w:r>
            <w:r>
              <w:t>действия</w:t>
            </w:r>
          </w:p>
        </w:tc>
        <w:tc>
          <w:tcPr>
            <w:tcW w:w="1909" w:type="dxa"/>
          </w:tcPr>
          <w:p w14:paraId="08351785" w14:textId="77777777" w:rsidR="00F92EB8" w:rsidRDefault="006F4D87">
            <w:pPr>
              <w:pStyle w:val="TableParagraph"/>
              <w:spacing w:line="250" w:lineRule="atLeast"/>
              <w:ind w:left="131" w:right="118" w:firstLine="1"/>
              <w:jc w:val="center"/>
            </w:pPr>
            <w:r>
              <w:t>Место</w:t>
            </w:r>
            <w:r>
              <w:rPr>
                <w:spacing w:val="1"/>
              </w:rPr>
              <w:t xml:space="preserve"> </w:t>
            </w:r>
            <w:r>
              <w:t>выполнения</w:t>
            </w:r>
            <w:r>
              <w:rPr>
                <w:spacing w:val="1"/>
              </w:rPr>
              <w:t xml:space="preserve"> </w:t>
            </w:r>
            <w:r>
              <w:rPr>
                <w:spacing w:val="-1"/>
              </w:rPr>
              <w:t>административно</w:t>
            </w:r>
            <w:r>
              <w:rPr>
                <w:spacing w:val="-52"/>
              </w:rPr>
              <w:t xml:space="preserve"> </w:t>
            </w:r>
            <w:r>
              <w:t>го действия/</w:t>
            </w:r>
            <w:r>
              <w:rPr>
                <w:spacing w:val="1"/>
              </w:rPr>
              <w:t xml:space="preserve"> </w:t>
            </w:r>
            <w:r>
              <w:t>используемая</w:t>
            </w:r>
            <w:r>
              <w:rPr>
                <w:spacing w:val="1"/>
              </w:rPr>
              <w:t xml:space="preserve"> </w:t>
            </w:r>
            <w:r>
              <w:t>информационная</w:t>
            </w:r>
            <w:r>
              <w:rPr>
                <w:spacing w:val="-52"/>
              </w:rPr>
              <w:t xml:space="preserve"> </w:t>
            </w:r>
            <w:r>
              <w:t>система</w:t>
            </w:r>
          </w:p>
        </w:tc>
        <w:tc>
          <w:tcPr>
            <w:tcW w:w="2229" w:type="dxa"/>
          </w:tcPr>
          <w:p w14:paraId="77D410CB" w14:textId="77777777" w:rsidR="00F92EB8" w:rsidRDefault="006F4D87">
            <w:pPr>
              <w:pStyle w:val="TableParagraph"/>
              <w:spacing w:before="5"/>
              <w:ind w:left="710" w:right="172" w:hanging="519"/>
            </w:pPr>
            <w:r>
              <w:t>Критерии</w:t>
            </w:r>
            <w:r>
              <w:rPr>
                <w:spacing w:val="-13"/>
              </w:rPr>
              <w:t xml:space="preserve"> </w:t>
            </w:r>
            <w:r>
              <w:t>принятия</w:t>
            </w:r>
            <w:r>
              <w:rPr>
                <w:spacing w:val="-52"/>
              </w:rPr>
              <w:t xml:space="preserve"> </w:t>
            </w:r>
            <w:r>
              <w:t>решения</w:t>
            </w:r>
          </w:p>
        </w:tc>
        <w:tc>
          <w:tcPr>
            <w:tcW w:w="2270" w:type="dxa"/>
          </w:tcPr>
          <w:p w14:paraId="1D9546E4" w14:textId="77777777" w:rsidR="00F92EB8" w:rsidRDefault="006F4D87">
            <w:pPr>
              <w:pStyle w:val="TableParagraph"/>
              <w:spacing w:before="5"/>
              <w:ind w:left="212" w:right="198" w:firstLine="1"/>
              <w:jc w:val="center"/>
            </w:pPr>
            <w:r>
              <w:t>Результат</w:t>
            </w:r>
            <w:r>
              <w:rPr>
                <w:spacing w:val="1"/>
              </w:rPr>
              <w:t xml:space="preserve"> </w:t>
            </w:r>
            <w:r>
              <w:rPr>
                <w:spacing w:val="-1"/>
              </w:rPr>
              <w:t>административного</w:t>
            </w:r>
            <w:r>
              <w:rPr>
                <w:spacing w:val="-52"/>
              </w:rPr>
              <w:t xml:space="preserve"> </w:t>
            </w:r>
            <w:proofErr w:type="spellStart"/>
            <w:r>
              <w:t>действия</w:t>
            </w:r>
            <w:proofErr w:type="gramStart"/>
            <w:r>
              <w:t>,с</w:t>
            </w:r>
            <w:proofErr w:type="gramEnd"/>
            <w:r>
              <w:t>пособ</w:t>
            </w:r>
            <w:proofErr w:type="spellEnd"/>
            <w:r>
              <w:rPr>
                <w:spacing w:val="1"/>
              </w:rPr>
              <w:t xml:space="preserve"> </w:t>
            </w:r>
            <w:r>
              <w:t>фиксации</w:t>
            </w:r>
          </w:p>
        </w:tc>
      </w:tr>
      <w:tr w:rsidR="00F92EB8" w14:paraId="3E9FA1E3" w14:textId="77777777">
        <w:trPr>
          <w:trHeight w:val="4047"/>
        </w:trPr>
        <w:tc>
          <w:tcPr>
            <w:tcW w:w="1989" w:type="dxa"/>
          </w:tcPr>
          <w:p w14:paraId="1ABB4994" w14:textId="77777777" w:rsidR="00F92EB8" w:rsidRDefault="00F92EB8">
            <w:pPr>
              <w:pStyle w:val="TableParagraph"/>
            </w:pPr>
          </w:p>
        </w:tc>
        <w:tc>
          <w:tcPr>
            <w:tcW w:w="2229" w:type="dxa"/>
          </w:tcPr>
          <w:p w14:paraId="1E0266D8" w14:textId="77777777" w:rsidR="00F92EB8" w:rsidRDefault="006F4D87">
            <w:pPr>
              <w:pStyle w:val="TableParagraph"/>
              <w:spacing w:line="250" w:lineRule="atLeast"/>
              <w:ind w:left="108" w:right="97"/>
              <w:jc w:val="center"/>
            </w:pPr>
            <w:r>
              <w:t>направление</w:t>
            </w:r>
            <w:r>
              <w:rPr>
                <w:spacing w:val="1"/>
              </w:rPr>
              <w:t xml:space="preserve"> </w:t>
            </w:r>
            <w:r>
              <w:t>заявителю в форме в</w:t>
            </w:r>
            <w:r>
              <w:rPr>
                <w:spacing w:val="1"/>
              </w:rPr>
              <w:t xml:space="preserve"> </w:t>
            </w:r>
            <w:r>
              <w:t>личный кабинет на</w:t>
            </w:r>
            <w:r>
              <w:rPr>
                <w:spacing w:val="1"/>
              </w:rPr>
              <w:t xml:space="preserve"> </w:t>
            </w:r>
            <w:r>
              <w:t>ЕПГУ</w:t>
            </w:r>
            <w:r>
              <w:rPr>
                <w:spacing w:val="-9"/>
              </w:rPr>
              <w:t xml:space="preserve"> </w:t>
            </w:r>
            <w:r>
              <w:t>уведомления</w:t>
            </w:r>
            <w:r>
              <w:rPr>
                <w:spacing w:val="-8"/>
              </w:rPr>
              <w:t xml:space="preserve"> </w:t>
            </w:r>
            <w:r>
              <w:t>о</w:t>
            </w:r>
            <w:r>
              <w:rPr>
                <w:spacing w:val="-52"/>
              </w:rPr>
              <w:t xml:space="preserve"> </w:t>
            </w:r>
            <w:r>
              <w:t>недостоверности</w:t>
            </w:r>
            <w:r>
              <w:rPr>
                <w:spacing w:val="1"/>
              </w:rPr>
              <w:t xml:space="preserve"> </w:t>
            </w:r>
            <w:r>
              <w:t>предоставленных</w:t>
            </w:r>
            <w:r>
              <w:rPr>
                <w:spacing w:val="1"/>
              </w:rPr>
              <w:t xml:space="preserve"> </w:t>
            </w:r>
            <w:proofErr w:type="spellStart"/>
            <w:r>
              <w:t>документов</w:t>
            </w:r>
            <w:proofErr w:type="gramStart"/>
            <w:r>
              <w:t>,с</w:t>
            </w:r>
            <w:proofErr w:type="spellEnd"/>
            <w:proofErr w:type="gramEnd"/>
            <w:r>
              <w:rPr>
                <w:spacing w:val="1"/>
              </w:rPr>
              <w:t xml:space="preserve"> </w:t>
            </w:r>
            <w:r>
              <w:t>указанием на</w:t>
            </w:r>
            <w:r>
              <w:rPr>
                <w:spacing w:val="1"/>
              </w:rPr>
              <w:t xml:space="preserve"> </w:t>
            </w:r>
            <w:r>
              <w:t>соответствующий</w:t>
            </w:r>
            <w:r>
              <w:rPr>
                <w:spacing w:val="1"/>
              </w:rPr>
              <w:t xml:space="preserve"> </w:t>
            </w:r>
            <w:r>
              <w:t>документ,</w:t>
            </w:r>
            <w:r>
              <w:rPr>
                <w:spacing w:val="1"/>
              </w:rPr>
              <w:t xml:space="preserve"> </w:t>
            </w:r>
            <w:r>
              <w:t>предусмотренный</w:t>
            </w:r>
            <w:r>
              <w:rPr>
                <w:spacing w:val="1"/>
              </w:rPr>
              <w:t xml:space="preserve"> </w:t>
            </w:r>
            <w:r>
              <w:t>пунктом</w:t>
            </w:r>
            <w:r>
              <w:rPr>
                <w:spacing w:val="1"/>
              </w:rPr>
              <w:t xml:space="preserve"> </w:t>
            </w:r>
            <w:r>
              <w:t>Административного</w:t>
            </w:r>
            <w:r>
              <w:rPr>
                <w:spacing w:val="1"/>
              </w:rPr>
              <w:t xml:space="preserve"> </w:t>
            </w:r>
            <w:r>
              <w:t>регламента либо о</w:t>
            </w:r>
            <w:r>
              <w:rPr>
                <w:spacing w:val="1"/>
              </w:rPr>
              <w:t xml:space="preserve"> </w:t>
            </w:r>
            <w:r>
              <w:t>выявленных</w:t>
            </w:r>
            <w:r>
              <w:rPr>
                <w:spacing w:val="1"/>
              </w:rPr>
              <w:t xml:space="preserve"> </w:t>
            </w:r>
            <w:r>
              <w:t>нарушениях.</w:t>
            </w:r>
          </w:p>
        </w:tc>
        <w:tc>
          <w:tcPr>
            <w:tcW w:w="2249" w:type="dxa"/>
          </w:tcPr>
          <w:p w14:paraId="5D30402A" w14:textId="77777777" w:rsidR="00F92EB8" w:rsidRDefault="00F92EB8">
            <w:pPr>
              <w:pStyle w:val="TableParagraph"/>
            </w:pPr>
          </w:p>
        </w:tc>
        <w:tc>
          <w:tcPr>
            <w:tcW w:w="1909" w:type="dxa"/>
          </w:tcPr>
          <w:p w14:paraId="1F1A60FA" w14:textId="77777777" w:rsidR="00F92EB8" w:rsidRDefault="00F92EB8">
            <w:pPr>
              <w:pStyle w:val="TableParagraph"/>
            </w:pPr>
          </w:p>
        </w:tc>
        <w:tc>
          <w:tcPr>
            <w:tcW w:w="1909" w:type="dxa"/>
          </w:tcPr>
          <w:p w14:paraId="520728DE" w14:textId="77777777" w:rsidR="00F92EB8" w:rsidRDefault="00F92EB8">
            <w:pPr>
              <w:pStyle w:val="TableParagraph"/>
            </w:pPr>
          </w:p>
        </w:tc>
        <w:tc>
          <w:tcPr>
            <w:tcW w:w="2229" w:type="dxa"/>
          </w:tcPr>
          <w:p w14:paraId="77B7A283" w14:textId="77777777" w:rsidR="00F92EB8" w:rsidRDefault="00F92EB8">
            <w:pPr>
              <w:pStyle w:val="TableParagraph"/>
            </w:pPr>
          </w:p>
        </w:tc>
        <w:tc>
          <w:tcPr>
            <w:tcW w:w="2270" w:type="dxa"/>
          </w:tcPr>
          <w:p w14:paraId="5AE281EF" w14:textId="77777777" w:rsidR="00F92EB8" w:rsidRDefault="00F92EB8">
            <w:pPr>
              <w:pStyle w:val="TableParagraph"/>
            </w:pPr>
          </w:p>
        </w:tc>
      </w:tr>
      <w:tr w:rsidR="00F92EB8" w14:paraId="7D3F03C7" w14:textId="77777777">
        <w:trPr>
          <w:trHeight w:val="4047"/>
        </w:trPr>
        <w:tc>
          <w:tcPr>
            <w:tcW w:w="1989" w:type="dxa"/>
          </w:tcPr>
          <w:p w14:paraId="0D12692B" w14:textId="77777777" w:rsidR="00F92EB8" w:rsidRDefault="00F92EB8">
            <w:pPr>
              <w:pStyle w:val="TableParagraph"/>
            </w:pPr>
          </w:p>
        </w:tc>
        <w:tc>
          <w:tcPr>
            <w:tcW w:w="2229" w:type="dxa"/>
          </w:tcPr>
          <w:p w14:paraId="16595916" w14:textId="77777777" w:rsidR="00F92EB8" w:rsidRDefault="006F4D87">
            <w:pPr>
              <w:pStyle w:val="TableParagraph"/>
              <w:spacing w:line="250" w:lineRule="atLeast"/>
              <w:ind w:left="114" w:right="103"/>
              <w:jc w:val="center"/>
            </w:pPr>
            <w:r>
              <w:t>В случае выявления</w:t>
            </w:r>
            <w:r>
              <w:rPr>
                <w:spacing w:val="1"/>
              </w:rPr>
              <w:t xml:space="preserve"> </w:t>
            </w:r>
            <w:r>
              <w:t>нарушений в</w:t>
            </w:r>
            <w:r>
              <w:rPr>
                <w:spacing w:val="1"/>
              </w:rPr>
              <w:t xml:space="preserve"> </w:t>
            </w:r>
            <w:r>
              <w:t>предоставленных</w:t>
            </w:r>
            <w:r>
              <w:rPr>
                <w:spacing w:val="1"/>
              </w:rPr>
              <w:t xml:space="preserve"> </w:t>
            </w:r>
            <w:r>
              <w:t>необходимых</w:t>
            </w:r>
            <w:r>
              <w:rPr>
                <w:spacing w:val="1"/>
              </w:rPr>
              <w:t xml:space="preserve"> </w:t>
            </w:r>
            <w:r>
              <w:t>документов</w:t>
            </w:r>
            <w:r>
              <w:rPr>
                <w:spacing w:val="1"/>
              </w:rPr>
              <w:t xml:space="preserve"> </w:t>
            </w:r>
            <w:r>
              <w:t>(сведений из</w:t>
            </w:r>
            <w:r>
              <w:rPr>
                <w:spacing w:val="1"/>
              </w:rPr>
              <w:t xml:space="preserve"> </w:t>
            </w:r>
            <w:r>
              <w:t>документов)</w:t>
            </w:r>
            <w:proofErr w:type="gramStart"/>
            <w:r>
              <w:t>,н</w:t>
            </w:r>
            <w:proofErr w:type="gramEnd"/>
            <w:r>
              <w:t>е</w:t>
            </w:r>
            <w:r>
              <w:rPr>
                <w:spacing w:val="1"/>
              </w:rPr>
              <w:t xml:space="preserve"> </w:t>
            </w:r>
            <w:r>
              <w:t>исправления</w:t>
            </w:r>
            <w:r>
              <w:rPr>
                <w:spacing w:val="1"/>
              </w:rPr>
              <w:t xml:space="preserve"> </w:t>
            </w:r>
            <w:r>
              <w:t>выявленных</w:t>
            </w:r>
            <w:r>
              <w:rPr>
                <w:spacing w:val="1"/>
              </w:rPr>
              <w:t xml:space="preserve"> </w:t>
            </w:r>
            <w:r>
              <w:t>нарушений,</w:t>
            </w:r>
            <w:r>
              <w:rPr>
                <w:spacing w:val="1"/>
              </w:rPr>
              <w:t xml:space="preserve"> </w:t>
            </w:r>
            <w:r>
              <w:t>формирование и</w:t>
            </w:r>
            <w:r>
              <w:rPr>
                <w:spacing w:val="1"/>
              </w:rPr>
              <w:t xml:space="preserve"> </w:t>
            </w:r>
            <w:r>
              <w:t>направление</w:t>
            </w:r>
            <w:r>
              <w:rPr>
                <w:spacing w:val="1"/>
              </w:rPr>
              <w:t xml:space="preserve"> </w:t>
            </w:r>
            <w:r>
              <w:t>заявителю в</w:t>
            </w:r>
            <w:r>
              <w:rPr>
                <w:spacing w:val="1"/>
              </w:rPr>
              <w:t xml:space="preserve"> </w:t>
            </w:r>
            <w:r>
              <w:t>электронной</w:t>
            </w:r>
            <w:r>
              <w:rPr>
                <w:spacing w:val="-8"/>
              </w:rPr>
              <w:t xml:space="preserve"> </w:t>
            </w:r>
            <w:r>
              <w:t>форме</w:t>
            </w:r>
            <w:r>
              <w:rPr>
                <w:spacing w:val="-7"/>
              </w:rPr>
              <w:t xml:space="preserve"> </w:t>
            </w:r>
            <w:r>
              <w:t>в</w:t>
            </w:r>
            <w:r>
              <w:rPr>
                <w:spacing w:val="-52"/>
              </w:rPr>
              <w:t xml:space="preserve"> </w:t>
            </w:r>
            <w:r>
              <w:t>личный кабинет на</w:t>
            </w:r>
            <w:r>
              <w:rPr>
                <w:spacing w:val="1"/>
              </w:rPr>
              <w:t xml:space="preserve"> </w:t>
            </w:r>
            <w:r>
              <w:t>ЕПГУ</w:t>
            </w:r>
            <w:r>
              <w:rPr>
                <w:spacing w:val="-2"/>
              </w:rPr>
              <w:t xml:space="preserve"> </w:t>
            </w:r>
            <w:r>
              <w:t>уведомления</w:t>
            </w:r>
          </w:p>
        </w:tc>
        <w:tc>
          <w:tcPr>
            <w:tcW w:w="2249" w:type="dxa"/>
          </w:tcPr>
          <w:p w14:paraId="7CBB58E3" w14:textId="77777777" w:rsidR="00F92EB8" w:rsidRDefault="00F92EB8">
            <w:pPr>
              <w:pStyle w:val="TableParagraph"/>
            </w:pPr>
          </w:p>
        </w:tc>
        <w:tc>
          <w:tcPr>
            <w:tcW w:w="1909" w:type="dxa"/>
          </w:tcPr>
          <w:p w14:paraId="3A4DE9A3" w14:textId="77777777" w:rsidR="00F92EB8" w:rsidRDefault="00F92EB8">
            <w:pPr>
              <w:pStyle w:val="TableParagraph"/>
            </w:pPr>
          </w:p>
        </w:tc>
        <w:tc>
          <w:tcPr>
            <w:tcW w:w="1909" w:type="dxa"/>
          </w:tcPr>
          <w:p w14:paraId="5A08DEB7" w14:textId="77777777" w:rsidR="00F92EB8" w:rsidRDefault="00F92EB8">
            <w:pPr>
              <w:pStyle w:val="TableParagraph"/>
            </w:pPr>
          </w:p>
        </w:tc>
        <w:tc>
          <w:tcPr>
            <w:tcW w:w="2229" w:type="dxa"/>
          </w:tcPr>
          <w:p w14:paraId="2154FDC8" w14:textId="77777777" w:rsidR="00F92EB8" w:rsidRDefault="00F92EB8">
            <w:pPr>
              <w:pStyle w:val="TableParagraph"/>
            </w:pPr>
          </w:p>
        </w:tc>
        <w:tc>
          <w:tcPr>
            <w:tcW w:w="2270" w:type="dxa"/>
          </w:tcPr>
          <w:p w14:paraId="54989954" w14:textId="77777777" w:rsidR="00F92EB8" w:rsidRDefault="00F92EB8">
            <w:pPr>
              <w:pStyle w:val="TableParagraph"/>
            </w:pPr>
          </w:p>
        </w:tc>
      </w:tr>
    </w:tbl>
    <w:p w14:paraId="7580E871" w14:textId="77777777" w:rsidR="00F92EB8" w:rsidRDefault="00F92EB8">
      <w:pPr>
        <w:sectPr w:rsidR="00F92EB8">
          <w:pgSz w:w="16840" w:h="11910" w:orient="landscape"/>
          <w:pgMar w:top="1100" w:right="900" w:bottom="280" w:left="920" w:header="720" w:footer="720" w:gutter="0"/>
          <w:cols w:space="720"/>
        </w:sectPr>
      </w:pPr>
    </w:p>
    <w:p w14:paraId="6D6240B1" w14:textId="77777777" w:rsidR="00F92EB8" w:rsidRDefault="00F92EB8">
      <w:pPr>
        <w:pStyle w:val="a7"/>
        <w:spacing w:before="4"/>
        <w:ind w:left="0"/>
        <w:rPr>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9"/>
        <w:gridCol w:w="2229"/>
        <w:gridCol w:w="2249"/>
        <w:gridCol w:w="1909"/>
        <w:gridCol w:w="1909"/>
        <w:gridCol w:w="2229"/>
        <w:gridCol w:w="2270"/>
      </w:tblGrid>
      <w:tr w:rsidR="00F92EB8" w14:paraId="3E1ED1D4" w14:textId="77777777">
        <w:trPr>
          <w:trHeight w:val="1770"/>
        </w:trPr>
        <w:tc>
          <w:tcPr>
            <w:tcW w:w="1989" w:type="dxa"/>
          </w:tcPr>
          <w:p w14:paraId="6D58BA10" w14:textId="77777777" w:rsidR="00F92EB8" w:rsidRDefault="006F4D87">
            <w:pPr>
              <w:pStyle w:val="TableParagraph"/>
              <w:spacing w:before="5"/>
              <w:ind w:left="111" w:right="100"/>
              <w:jc w:val="center"/>
            </w:pPr>
            <w:r>
              <w:t>Основание для</w:t>
            </w:r>
            <w:r>
              <w:rPr>
                <w:spacing w:val="1"/>
              </w:rPr>
              <w:t xml:space="preserve"> </w:t>
            </w:r>
            <w:r>
              <w:t>начала</w:t>
            </w:r>
            <w:r>
              <w:rPr>
                <w:spacing w:val="1"/>
              </w:rPr>
              <w:t xml:space="preserve"> </w:t>
            </w:r>
            <w:r>
              <w:rPr>
                <w:spacing w:val="-1"/>
              </w:rPr>
              <w:t>административной</w:t>
            </w:r>
            <w:r>
              <w:rPr>
                <w:spacing w:val="-52"/>
              </w:rPr>
              <w:t xml:space="preserve"> </w:t>
            </w:r>
            <w:r>
              <w:t>процедуры</w:t>
            </w:r>
          </w:p>
        </w:tc>
        <w:tc>
          <w:tcPr>
            <w:tcW w:w="2229" w:type="dxa"/>
          </w:tcPr>
          <w:p w14:paraId="7FE6EA13" w14:textId="77777777" w:rsidR="00F92EB8" w:rsidRDefault="00F92EB8">
            <w:pPr>
              <w:pStyle w:val="TableParagraph"/>
              <w:rPr>
                <w:sz w:val="24"/>
              </w:rPr>
            </w:pPr>
          </w:p>
          <w:p w14:paraId="58AEDB41" w14:textId="77777777" w:rsidR="00F92EB8" w:rsidRDefault="00F92EB8">
            <w:pPr>
              <w:pStyle w:val="TableParagraph"/>
              <w:spacing w:before="5"/>
              <w:rPr>
                <w:sz w:val="20"/>
              </w:rPr>
            </w:pPr>
          </w:p>
          <w:p w14:paraId="471E2C4C" w14:textId="77777777" w:rsidR="00F92EB8" w:rsidRDefault="006F4D87">
            <w:pPr>
              <w:pStyle w:val="TableParagraph"/>
              <w:ind w:left="216" w:right="206" w:hanging="1"/>
              <w:jc w:val="center"/>
            </w:pPr>
            <w:r>
              <w:t>Содержание</w:t>
            </w:r>
            <w:r>
              <w:rPr>
                <w:spacing w:val="1"/>
              </w:rPr>
              <w:t xml:space="preserve"> </w:t>
            </w:r>
            <w:r>
              <w:rPr>
                <w:spacing w:val="-1"/>
              </w:rPr>
              <w:t>административных</w:t>
            </w:r>
            <w:r>
              <w:rPr>
                <w:spacing w:val="-52"/>
              </w:rPr>
              <w:t xml:space="preserve"> </w:t>
            </w:r>
            <w:r>
              <w:t>действий</w:t>
            </w:r>
          </w:p>
        </w:tc>
        <w:tc>
          <w:tcPr>
            <w:tcW w:w="2249" w:type="dxa"/>
          </w:tcPr>
          <w:p w14:paraId="6B9637B9" w14:textId="77777777" w:rsidR="00F92EB8" w:rsidRDefault="00F92EB8">
            <w:pPr>
              <w:pStyle w:val="TableParagraph"/>
              <w:rPr>
                <w:sz w:val="24"/>
              </w:rPr>
            </w:pPr>
          </w:p>
          <w:p w14:paraId="7CE4A56C" w14:textId="77777777" w:rsidR="00F92EB8" w:rsidRDefault="00F92EB8">
            <w:pPr>
              <w:pStyle w:val="TableParagraph"/>
              <w:spacing w:before="5"/>
              <w:rPr>
                <w:sz w:val="20"/>
              </w:rPr>
            </w:pPr>
          </w:p>
          <w:p w14:paraId="6AAB0BC1" w14:textId="77777777" w:rsidR="00F92EB8" w:rsidRDefault="006F4D87">
            <w:pPr>
              <w:pStyle w:val="TableParagraph"/>
              <w:ind w:left="136" w:right="125"/>
              <w:jc w:val="center"/>
            </w:pPr>
            <w:r>
              <w:t>Срок выполнения</w:t>
            </w:r>
            <w:r>
              <w:rPr>
                <w:spacing w:val="1"/>
              </w:rPr>
              <w:t xml:space="preserve"> </w:t>
            </w:r>
            <w:r>
              <w:rPr>
                <w:spacing w:val="-1"/>
              </w:rPr>
              <w:t>административных</w:t>
            </w:r>
            <w:r>
              <w:rPr>
                <w:spacing w:val="-52"/>
              </w:rPr>
              <w:t xml:space="preserve"> </w:t>
            </w:r>
            <w:r>
              <w:t>действий</w:t>
            </w:r>
          </w:p>
        </w:tc>
        <w:tc>
          <w:tcPr>
            <w:tcW w:w="1909" w:type="dxa"/>
          </w:tcPr>
          <w:p w14:paraId="3EEEDE21" w14:textId="77777777" w:rsidR="00F92EB8" w:rsidRDefault="006F4D87">
            <w:pPr>
              <w:pStyle w:val="TableParagraph"/>
              <w:spacing w:before="5"/>
              <w:ind w:left="130" w:right="118" w:firstLine="1"/>
              <w:jc w:val="center"/>
            </w:pPr>
            <w:r>
              <w:t>Должностное</w:t>
            </w:r>
            <w:r>
              <w:rPr>
                <w:spacing w:val="1"/>
              </w:rPr>
              <w:t xml:space="preserve"> </w:t>
            </w:r>
            <w:r>
              <w:t>лицо,</w:t>
            </w:r>
            <w:r>
              <w:rPr>
                <w:spacing w:val="1"/>
              </w:rPr>
              <w:t xml:space="preserve"> </w:t>
            </w:r>
            <w:r>
              <w:t>ответственное за</w:t>
            </w:r>
            <w:r>
              <w:rPr>
                <w:spacing w:val="1"/>
              </w:rPr>
              <w:t xml:space="preserve"> </w:t>
            </w:r>
            <w:r>
              <w:t>выполнение</w:t>
            </w:r>
            <w:r>
              <w:rPr>
                <w:spacing w:val="1"/>
              </w:rPr>
              <w:t xml:space="preserve"> </w:t>
            </w:r>
            <w:r>
              <w:rPr>
                <w:spacing w:val="-1"/>
              </w:rPr>
              <w:t>административно</w:t>
            </w:r>
            <w:r>
              <w:rPr>
                <w:spacing w:val="-52"/>
              </w:rPr>
              <w:t xml:space="preserve"> </w:t>
            </w:r>
            <w:r>
              <w:t>го</w:t>
            </w:r>
            <w:r>
              <w:rPr>
                <w:spacing w:val="-2"/>
              </w:rPr>
              <w:t xml:space="preserve"> </w:t>
            </w:r>
            <w:r>
              <w:t>действия</w:t>
            </w:r>
          </w:p>
        </w:tc>
        <w:tc>
          <w:tcPr>
            <w:tcW w:w="1909" w:type="dxa"/>
          </w:tcPr>
          <w:p w14:paraId="6CCC6ADB" w14:textId="77777777" w:rsidR="00F92EB8" w:rsidRDefault="006F4D87">
            <w:pPr>
              <w:pStyle w:val="TableParagraph"/>
              <w:spacing w:line="250" w:lineRule="atLeast"/>
              <w:ind w:left="131" w:right="118" w:firstLine="1"/>
              <w:jc w:val="center"/>
            </w:pPr>
            <w:r>
              <w:t>Место</w:t>
            </w:r>
            <w:r>
              <w:rPr>
                <w:spacing w:val="1"/>
              </w:rPr>
              <w:t xml:space="preserve"> </w:t>
            </w:r>
            <w:r>
              <w:t>выполнения</w:t>
            </w:r>
            <w:r>
              <w:rPr>
                <w:spacing w:val="1"/>
              </w:rPr>
              <w:t xml:space="preserve"> </w:t>
            </w:r>
            <w:r>
              <w:rPr>
                <w:spacing w:val="-1"/>
              </w:rPr>
              <w:t>административно</w:t>
            </w:r>
            <w:r>
              <w:rPr>
                <w:spacing w:val="-52"/>
              </w:rPr>
              <w:t xml:space="preserve"> </w:t>
            </w:r>
            <w:r>
              <w:t>го действия/</w:t>
            </w:r>
            <w:r>
              <w:rPr>
                <w:spacing w:val="1"/>
              </w:rPr>
              <w:t xml:space="preserve"> </w:t>
            </w:r>
            <w:r>
              <w:t>используемая</w:t>
            </w:r>
            <w:r>
              <w:rPr>
                <w:spacing w:val="1"/>
              </w:rPr>
              <w:t xml:space="preserve"> </w:t>
            </w:r>
            <w:r>
              <w:t>информационная</w:t>
            </w:r>
            <w:r>
              <w:rPr>
                <w:spacing w:val="-52"/>
              </w:rPr>
              <w:t xml:space="preserve"> </w:t>
            </w:r>
            <w:r>
              <w:t>система</w:t>
            </w:r>
          </w:p>
        </w:tc>
        <w:tc>
          <w:tcPr>
            <w:tcW w:w="2229" w:type="dxa"/>
          </w:tcPr>
          <w:p w14:paraId="792C4FB6" w14:textId="77777777" w:rsidR="00F92EB8" w:rsidRDefault="006F4D87">
            <w:pPr>
              <w:pStyle w:val="TableParagraph"/>
              <w:spacing w:before="5"/>
              <w:ind w:left="710" w:right="172" w:hanging="519"/>
            </w:pPr>
            <w:r>
              <w:t>Критерии</w:t>
            </w:r>
            <w:r>
              <w:rPr>
                <w:spacing w:val="-13"/>
              </w:rPr>
              <w:t xml:space="preserve"> </w:t>
            </w:r>
            <w:r>
              <w:t>принятия</w:t>
            </w:r>
            <w:r>
              <w:rPr>
                <w:spacing w:val="-52"/>
              </w:rPr>
              <w:t xml:space="preserve"> </w:t>
            </w:r>
            <w:r>
              <w:t>решения</w:t>
            </w:r>
          </w:p>
        </w:tc>
        <w:tc>
          <w:tcPr>
            <w:tcW w:w="2270" w:type="dxa"/>
          </w:tcPr>
          <w:p w14:paraId="33FAF892" w14:textId="77777777" w:rsidR="00F92EB8" w:rsidRDefault="006F4D87">
            <w:pPr>
              <w:pStyle w:val="TableParagraph"/>
              <w:spacing w:before="5"/>
              <w:ind w:left="212" w:right="198" w:firstLine="1"/>
              <w:jc w:val="center"/>
            </w:pPr>
            <w:r>
              <w:t>Результат</w:t>
            </w:r>
            <w:r>
              <w:rPr>
                <w:spacing w:val="1"/>
              </w:rPr>
              <w:t xml:space="preserve"> </w:t>
            </w:r>
            <w:r>
              <w:rPr>
                <w:spacing w:val="-1"/>
              </w:rPr>
              <w:t>административного</w:t>
            </w:r>
            <w:r>
              <w:rPr>
                <w:spacing w:val="-52"/>
              </w:rPr>
              <w:t xml:space="preserve"> </w:t>
            </w:r>
            <w:proofErr w:type="spellStart"/>
            <w:r>
              <w:t>действия</w:t>
            </w:r>
            <w:proofErr w:type="gramStart"/>
            <w:r>
              <w:t>,с</w:t>
            </w:r>
            <w:proofErr w:type="gramEnd"/>
            <w:r>
              <w:t>пособ</w:t>
            </w:r>
            <w:proofErr w:type="spellEnd"/>
            <w:r>
              <w:rPr>
                <w:spacing w:val="1"/>
              </w:rPr>
              <w:t xml:space="preserve"> </w:t>
            </w:r>
            <w:r>
              <w:t>фиксации</w:t>
            </w:r>
          </w:p>
        </w:tc>
      </w:tr>
      <w:tr w:rsidR="00F92EB8" w14:paraId="3B7FC1C3" w14:textId="77777777">
        <w:trPr>
          <w:trHeight w:val="1770"/>
        </w:trPr>
        <w:tc>
          <w:tcPr>
            <w:tcW w:w="1989" w:type="dxa"/>
          </w:tcPr>
          <w:p w14:paraId="3F649539" w14:textId="77777777" w:rsidR="00F92EB8" w:rsidRDefault="00F92EB8">
            <w:pPr>
              <w:pStyle w:val="TableParagraph"/>
            </w:pPr>
          </w:p>
        </w:tc>
        <w:tc>
          <w:tcPr>
            <w:tcW w:w="2229" w:type="dxa"/>
          </w:tcPr>
          <w:p w14:paraId="10BD7211" w14:textId="77777777" w:rsidR="00F92EB8" w:rsidRDefault="006F4D87">
            <w:pPr>
              <w:pStyle w:val="TableParagraph"/>
              <w:spacing w:line="250" w:lineRule="atLeast"/>
              <w:ind w:left="180" w:right="219" w:firstLine="51"/>
              <w:jc w:val="center"/>
            </w:pPr>
            <w:r>
              <w:t>об отказе в приеме</w:t>
            </w:r>
            <w:r>
              <w:rPr>
                <w:spacing w:val="-53"/>
              </w:rPr>
              <w:t xml:space="preserve"> </w:t>
            </w:r>
            <w:r>
              <w:t>документов,</w:t>
            </w:r>
            <w:r>
              <w:rPr>
                <w:spacing w:val="1"/>
              </w:rPr>
              <w:t xml:space="preserve"> </w:t>
            </w:r>
            <w:r>
              <w:t>необходимых для</w:t>
            </w:r>
            <w:r>
              <w:rPr>
                <w:spacing w:val="1"/>
              </w:rPr>
              <w:t xml:space="preserve"> </w:t>
            </w:r>
            <w:r>
              <w:t>предоставления</w:t>
            </w:r>
            <w:r>
              <w:rPr>
                <w:spacing w:val="1"/>
              </w:rPr>
              <w:t xml:space="preserve"> </w:t>
            </w:r>
            <w:r>
              <w:t>государственной</w:t>
            </w:r>
            <w:r>
              <w:rPr>
                <w:spacing w:val="1"/>
              </w:rPr>
              <w:t xml:space="preserve"> </w:t>
            </w:r>
            <w:proofErr w:type="spellStart"/>
            <w:r>
              <w:t>услуги</w:t>
            </w:r>
            <w:proofErr w:type="gramStart"/>
            <w:r>
              <w:t>,с</w:t>
            </w:r>
            <w:proofErr w:type="spellEnd"/>
            <w:proofErr w:type="gramEnd"/>
            <w:r>
              <w:t xml:space="preserve"> указанием</w:t>
            </w:r>
            <w:r>
              <w:rPr>
                <w:spacing w:val="-52"/>
              </w:rPr>
              <w:t xml:space="preserve"> </w:t>
            </w:r>
            <w:r>
              <w:t>причин</w:t>
            </w:r>
            <w:r>
              <w:rPr>
                <w:spacing w:val="-2"/>
              </w:rPr>
              <w:t xml:space="preserve"> </w:t>
            </w:r>
            <w:r>
              <w:t>отказа</w:t>
            </w:r>
          </w:p>
        </w:tc>
        <w:tc>
          <w:tcPr>
            <w:tcW w:w="2249" w:type="dxa"/>
          </w:tcPr>
          <w:p w14:paraId="4ECDBF28" w14:textId="77777777" w:rsidR="00F92EB8" w:rsidRDefault="00F92EB8">
            <w:pPr>
              <w:pStyle w:val="TableParagraph"/>
            </w:pPr>
          </w:p>
        </w:tc>
        <w:tc>
          <w:tcPr>
            <w:tcW w:w="1909" w:type="dxa"/>
          </w:tcPr>
          <w:p w14:paraId="462B3839" w14:textId="77777777" w:rsidR="00F92EB8" w:rsidRDefault="00F92EB8">
            <w:pPr>
              <w:pStyle w:val="TableParagraph"/>
            </w:pPr>
          </w:p>
        </w:tc>
        <w:tc>
          <w:tcPr>
            <w:tcW w:w="1909" w:type="dxa"/>
          </w:tcPr>
          <w:p w14:paraId="0318C29F" w14:textId="77777777" w:rsidR="00F92EB8" w:rsidRDefault="00F92EB8">
            <w:pPr>
              <w:pStyle w:val="TableParagraph"/>
            </w:pPr>
          </w:p>
        </w:tc>
        <w:tc>
          <w:tcPr>
            <w:tcW w:w="2229" w:type="dxa"/>
          </w:tcPr>
          <w:p w14:paraId="67EEEE0E" w14:textId="77777777" w:rsidR="00F92EB8" w:rsidRDefault="00F92EB8">
            <w:pPr>
              <w:pStyle w:val="TableParagraph"/>
            </w:pPr>
          </w:p>
        </w:tc>
        <w:tc>
          <w:tcPr>
            <w:tcW w:w="2270" w:type="dxa"/>
          </w:tcPr>
          <w:p w14:paraId="542F73F1" w14:textId="77777777" w:rsidR="00F92EB8" w:rsidRDefault="00F92EB8">
            <w:pPr>
              <w:pStyle w:val="TableParagraph"/>
            </w:pPr>
          </w:p>
        </w:tc>
      </w:tr>
      <w:tr w:rsidR="00F92EB8" w14:paraId="371E4638" w14:textId="77777777">
        <w:trPr>
          <w:trHeight w:val="3288"/>
        </w:trPr>
        <w:tc>
          <w:tcPr>
            <w:tcW w:w="1989" w:type="dxa"/>
          </w:tcPr>
          <w:p w14:paraId="2F392E2F" w14:textId="77777777" w:rsidR="00F92EB8" w:rsidRDefault="00F92EB8">
            <w:pPr>
              <w:pStyle w:val="TableParagraph"/>
            </w:pPr>
          </w:p>
        </w:tc>
        <w:tc>
          <w:tcPr>
            <w:tcW w:w="2229" w:type="dxa"/>
          </w:tcPr>
          <w:p w14:paraId="3FAD7A78" w14:textId="77777777" w:rsidR="00F92EB8" w:rsidRDefault="006F4D87">
            <w:pPr>
              <w:pStyle w:val="TableParagraph"/>
              <w:spacing w:line="250" w:lineRule="atLeast"/>
              <w:ind w:left="159" w:right="147" w:hanging="1"/>
              <w:jc w:val="center"/>
            </w:pPr>
            <w:r>
              <w:t>В случае отсутствия</w:t>
            </w:r>
            <w:r>
              <w:rPr>
                <w:spacing w:val="-52"/>
              </w:rPr>
              <w:t xml:space="preserve"> </w:t>
            </w:r>
            <w:r>
              <w:t>оснований для</w:t>
            </w:r>
            <w:r>
              <w:rPr>
                <w:spacing w:val="1"/>
              </w:rPr>
              <w:t xml:space="preserve"> </w:t>
            </w:r>
            <w:r>
              <w:t>отказа в приеме</w:t>
            </w:r>
            <w:r>
              <w:rPr>
                <w:spacing w:val="1"/>
              </w:rPr>
              <w:t xml:space="preserve"> </w:t>
            </w:r>
            <w:r>
              <w:t>документов,</w:t>
            </w:r>
            <w:r>
              <w:rPr>
                <w:spacing w:val="1"/>
              </w:rPr>
              <w:t xml:space="preserve"> </w:t>
            </w:r>
            <w:r>
              <w:t>предусмотренных</w:t>
            </w:r>
            <w:r>
              <w:rPr>
                <w:spacing w:val="1"/>
              </w:rPr>
              <w:t xml:space="preserve"> </w:t>
            </w:r>
            <w:r>
              <w:t>пунктом2.13</w:t>
            </w:r>
            <w:r>
              <w:rPr>
                <w:spacing w:val="1"/>
              </w:rPr>
              <w:t xml:space="preserve"> </w:t>
            </w:r>
            <w:r>
              <w:rPr>
                <w:spacing w:val="-1"/>
              </w:rPr>
              <w:t>Административного</w:t>
            </w:r>
            <w:r>
              <w:rPr>
                <w:spacing w:val="-52"/>
              </w:rPr>
              <w:t xml:space="preserve"> </w:t>
            </w:r>
            <w:r>
              <w:t>регламента,</w:t>
            </w:r>
            <w:r>
              <w:rPr>
                <w:spacing w:val="1"/>
              </w:rPr>
              <w:t xml:space="preserve"> </w:t>
            </w:r>
            <w:r>
              <w:t>регистрация</w:t>
            </w:r>
            <w:r>
              <w:rPr>
                <w:spacing w:val="1"/>
              </w:rPr>
              <w:t xml:space="preserve"> </w:t>
            </w:r>
            <w:r>
              <w:t>заявления в</w:t>
            </w:r>
            <w:r>
              <w:rPr>
                <w:spacing w:val="1"/>
              </w:rPr>
              <w:t xml:space="preserve"> </w:t>
            </w:r>
            <w:r>
              <w:t>электронной базе</w:t>
            </w:r>
            <w:r>
              <w:rPr>
                <w:spacing w:val="1"/>
              </w:rPr>
              <w:t xml:space="preserve"> </w:t>
            </w:r>
            <w:r>
              <w:t>данных по учету</w:t>
            </w:r>
            <w:r>
              <w:rPr>
                <w:spacing w:val="1"/>
              </w:rPr>
              <w:t xml:space="preserve"> </w:t>
            </w:r>
            <w:r>
              <w:t>документов</w:t>
            </w:r>
          </w:p>
        </w:tc>
        <w:tc>
          <w:tcPr>
            <w:tcW w:w="2249" w:type="dxa"/>
            <w:vMerge w:val="restart"/>
          </w:tcPr>
          <w:p w14:paraId="7D402CAD" w14:textId="77777777" w:rsidR="00F92EB8" w:rsidRDefault="006F4D87">
            <w:pPr>
              <w:pStyle w:val="TableParagraph"/>
              <w:spacing w:before="5"/>
              <w:ind w:left="413"/>
            </w:pPr>
            <w:r>
              <w:t>1рабочий</w:t>
            </w:r>
            <w:r>
              <w:rPr>
                <w:spacing w:val="-3"/>
              </w:rPr>
              <w:t xml:space="preserve"> </w:t>
            </w:r>
            <w:r>
              <w:t>день</w:t>
            </w:r>
          </w:p>
        </w:tc>
        <w:tc>
          <w:tcPr>
            <w:tcW w:w="1909" w:type="dxa"/>
          </w:tcPr>
          <w:p w14:paraId="21FED5F2" w14:textId="77777777" w:rsidR="00F92EB8" w:rsidRDefault="006F4D87">
            <w:pPr>
              <w:pStyle w:val="TableParagraph"/>
              <w:spacing w:before="5"/>
              <w:ind w:left="126" w:right="114" w:hanging="110"/>
              <w:jc w:val="center"/>
            </w:pPr>
            <w:r>
              <w:t>Должностное</w:t>
            </w:r>
            <w:r>
              <w:rPr>
                <w:spacing w:val="1"/>
              </w:rPr>
              <w:t xml:space="preserve"> </w:t>
            </w:r>
            <w:r>
              <w:t>лицо</w:t>
            </w:r>
            <w:r>
              <w:rPr>
                <w:spacing w:val="1"/>
              </w:rPr>
              <w:t xml:space="preserve"> </w:t>
            </w:r>
            <w:proofErr w:type="spellStart"/>
            <w:proofErr w:type="gramStart"/>
            <w:r>
              <w:t>Уполномоченног</w:t>
            </w:r>
            <w:proofErr w:type="spellEnd"/>
            <w:r>
              <w:rPr>
                <w:spacing w:val="-52"/>
              </w:rPr>
              <w:t xml:space="preserve"> </w:t>
            </w:r>
            <w:r>
              <w:t>о</w:t>
            </w:r>
            <w:proofErr w:type="gramEnd"/>
            <w:r>
              <w:t xml:space="preserve"> органа,</w:t>
            </w:r>
            <w:r>
              <w:rPr>
                <w:spacing w:val="1"/>
              </w:rPr>
              <w:t xml:space="preserve"> </w:t>
            </w:r>
            <w:r>
              <w:t>ответственное за</w:t>
            </w:r>
            <w:r>
              <w:rPr>
                <w:spacing w:val="1"/>
              </w:rPr>
              <w:t xml:space="preserve"> </w:t>
            </w:r>
            <w:r>
              <w:t>регистрацию</w:t>
            </w:r>
            <w:r>
              <w:rPr>
                <w:spacing w:val="1"/>
              </w:rPr>
              <w:t xml:space="preserve"> </w:t>
            </w:r>
            <w:r>
              <w:rPr>
                <w:spacing w:val="-1"/>
              </w:rPr>
              <w:t>корреспонденции</w:t>
            </w:r>
          </w:p>
        </w:tc>
        <w:tc>
          <w:tcPr>
            <w:tcW w:w="1909" w:type="dxa"/>
          </w:tcPr>
          <w:p w14:paraId="48626A5F" w14:textId="77777777" w:rsidR="00F92EB8" w:rsidRDefault="006F4D87">
            <w:pPr>
              <w:pStyle w:val="TableParagraph"/>
              <w:spacing w:before="5"/>
              <w:ind w:left="445" w:right="84" w:hanging="330"/>
            </w:pPr>
            <w:r>
              <w:t>Уполномоченный</w:t>
            </w:r>
            <w:r>
              <w:rPr>
                <w:spacing w:val="-53"/>
              </w:rPr>
              <w:t xml:space="preserve"> </w:t>
            </w:r>
            <w:r>
              <w:t>орган/ГИС</w:t>
            </w:r>
          </w:p>
        </w:tc>
        <w:tc>
          <w:tcPr>
            <w:tcW w:w="2229" w:type="dxa"/>
          </w:tcPr>
          <w:p w14:paraId="0297A6F7" w14:textId="77777777" w:rsidR="00F92EB8" w:rsidRDefault="00F92EB8">
            <w:pPr>
              <w:pStyle w:val="TableParagraph"/>
            </w:pPr>
          </w:p>
        </w:tc>
        <w:tc>
          <w:tcPr>
            <w:tcW w:w="2270" w:type="dxa"/>
          </w:tcPr>
          <w:p w14:paraId="0EED0D27" w14:textId="77777777" w:rsidR="00F92EB8" w:rsidRDefault="00F92EB8">
            <w:pPr>
              <w:pStyle w:val="TableParagraph"/>
            </w:pPr>
          </w:p>
        </w:tc>
      </w:tr>
      <w:tr w:rsidR="00F92EB8" w14:paraId="7DC76156" w14:textId="77777777">
        <w:trPr>
          <w:trHeight w:val="2143"/>
        </w:trPr>
        <w:tc>
          <w:tcPr>
            <w:tcW w:w="1989" w:type="dxa"/>
          </w:tcPr>
          <w:p w14:paraId="1F78B3E7" w14:textId="77777777" w:rsidR="00F92EB8" w:rsidRDefault="00F92EB8">
            <w:pPr>
              <w:pStyle w:val="TableParagraph"/>
            </w:pPr>
          </w:p>
        </w:tc>
        <w:tc>
          <w:tcPr>
            <w:tcW w:w="2229" w:type="dxa"/>
          </w:tcPr>
          <w:p w14:paraId="749A6B6C" w14:textId="77777777" w:rsidR="00F92EB8" w:rsidRDefault="006F4D87">
            <w:pPr>
              <w:pStyle w:val="TableParagraph"/>
              <w:spacing w:before="5"/>
              <w:ind w:left="159" w:right="148" w:firstLine="1"/>
              <w:jc w:val="center"/>
            </w:pPr>
            <w:r>
              <w:t>Проверка заявления</w:t>
            </w:r>
            <w:r>
              <w:rPr>
                <w:spacing w:val="-52"/>
              </w:rPr>
              <w:t xml:space="preserve"> </w:t>
            </w:r>
            <w:r>
              <w:t>и документов,</w:t>
            </w:r>
            <w:r>
              <w:rPr>
                <w:spacing w:val="1"/>
              </w:rPr>
              <w:t xml:space="preserve"> </w:t>
            </w:r>
            <w:r>
              <w:rPr>
                <w:spacing w:val="-1"/>
              </w:rPr>
              <w:t xml:space="preserve">представленных </w:t>
            </w:r>
            <w:r>
              <w:t>для</w:t>
            </w:r>
            <w:r>
              <w:rPr>
                <w:spacing w:val="-52"/>
              </w:rPr>
              <w:t xml:space="preserve"> </w:t>
            </w:r>
            <w:r>
              <w:t>получения</w:t>
            </w:r>
            <w:r>
              <w:rPr>
                <w:spacing w:val="1"/>
              </w:rPr>
              <w:t xml:space="preserve"> </w:t>
            </w:r>
            <w:r>
              <w:t>государственной</w:t>
            </w:r>
            <w:r>
              <w:rPr>
                <w:spacing w:val="1"/>
              </w:rPr>
              <w:t xml:space="preserve"> </w:t>
            </w:r>
            <w:r>
              <w:t>услуги</w:t>
            </w:r>
          </w:p>
        </w:tc>
        <w:tc>
          <w:tcPr>
            <w:tcW w:w="2249" w:type="dxa"/>
            <w:vMerge/>
            <w:tcBorders>
              <w:top w:val="nil"/>
            </w:tcBorders>
          </w:tcPr>
          <w:p w14:paraId="63180B83" w14:textId="77777777" w:rsidR="00F92EB8" w:rsidRDefault="00F92EB8">
            <w:pPr>
              <w:rPr>
                <w:sz w:val="2"/>
                <w:szCs w:val="2"/>
              </w:rPr>
            </w:pPr>
          </w:p>
        </w:tc>
        <w:tc>
          <w:tcPr>
            <w:tcW w:w="1909" w:type="dxa"/>
          </w:tcPr>
          <w:p w14:paraId="2C7E9568" w14:textId="77777777" w:rsidR="00F92EB8" w:rsidRDefault="006F4D87">
            <w:pPr>
              <w:pStyle w:val="TableParagraph"/>
              <w:spacing w:before="5"/>
              <w:ind w:left="148" w:right="134" w:hanging="1"/>
              <w:jc w:val="center"/>
            </w:pPr>
            <w:r>
              <w:t>Должностное</w:t>
            </w:r>
            <w:r>
              <w:rPr>
                <w:spacing w:val="1"/>
              </w:rPr>
              <w:t xml:space="preserve"> </w:t>
            </w:r>
            <w:r>
              <w:t>лицо</w:t>
            </w:r>
            <w:r>
              <w:rPr>
                <w:spacing w:val="1"/>
              </w:rPr>
              <w:t xml:space="preserve"> </w:t>
            </w:r>
            <w:proofErr w:type="spellStart"/>
            <w:proofErr w:type="gramStart"/>
            <w:r>
              <w:t>Уполномоченног</w:t>
            </w:r>
            <w:proofErr w:type="spellEnd"/>
            <w:r>
              <w:rPr>
                <w:spacing w:val="-53"/>
              </w:rPr>
              <w:t xml:space="preserve"> </w:t>
            </w:r>
            <w:r>
              <w:t>о</w:t>
            </w:r>
            <w:proofErr w:type="gramEnd"/>
            <w:r>
              <w:t xml:space="preserve"> органа,</w:t>
            </w:r>
            <w:r>
              <w:rPr>
                <w:spacing w:val="1"/>
              </w:rPr>
              <w:t xml:space="preserve"> </w:t>
            </w:r>
            <w:r>
              <w:t>ответственное за</w:t>
            </w:r>
            <w:r>
              <w:rPr>
                <w:spacing w:val="-52"/>
              </w:rPr>
              <w:t xml:space="preserve"> </w:t>
            </w:r>
            <w:r>
              <w:t>предоставление</w:t>
            </w:r>
            <w:r>
              <w:rPr>
                <w:spacing w:val="1"/>
              </w:rPr>
              <w:t xml:space="preserve"> </w:t>
            </w:r>
            <w:r>
              <w:t>государственной</w:t>
            </w:r>
            <w:r>
              <w:rPr>
                <w:spacing w:val="-52"/>
              </w:rPr>
              <w:t xml:space="preserve"> </w:t>
            </w:r>
            <w:r>
              <w:t>услуги</w:t>
            </w:r>
          </w:p>
        </w:tc>
        <w:tc>
          <w:tcPr>
            <w:tcW w:w="1909" w:type="dxa"/>
          </w:tcPr>
          <w:p w14:paraId="0F367114" w14:textId="77777777" w:rsidR="00F92EB8" w:rsidRDefault="006F4D87">
            <w:pPr>
              <w:pStyle w:val="TableParagraph"/>
              <w:spacing w:before="5"/>
              <w:ind w:left="445" w:right="84" w:hanging="330"/>
            </w:pPr>
            <w:r>
              <w:t>Уполномоченный</w:t>
            </w:r>
            <w:r>
              <w:rPr>
                <w:spacing w:val="-53"/>
              </w:rPr>
              <w:t xml:space="preserve"> </w:t>
            </w:r>
            <w:r>
              <w:t>орган/ГИС</w:t>
            </w:r>
          </w:p>
        </w:tc>
        <w:tc>
          <w:tcPr>
            <w:tcW w:w="2229" w:type="dxa"/>
          </w:tcPr>
          <w:p w14:paraId="369CCBE1" w14:textId="77777777" w:rsidR="00F92EB8" w:rsidRDefault="00F92EB8">
            <w:pPr>
              <w:pStyle w:val="TableParagraph"/>
              <w:spacing w:before="5"/>
              <w:ind w:left="1079" w:right="-72"/>
            </w:pPr>
          </w:p>
        </w:tc>
        <w:tc>
          <w:tcPr>
            <w:tcW w:w="2270" w:type="dxa"/>
          </w:tcPr>
          <w:p w14:paraId="384658BF" w14:textId="77777777" w:rsidR="00F92EB8" w:rsidRDefault="006F4D87">
            <w:pPr>
              <w:pStyle w:val="TableParagraph"/>
              <w:ind w:left="171" w:right="158" w:firstLine="2"/>
              <w:jc w:val="center"/>
            </w:pPr>
            <w:r>
              <w:t>Направленное заявителю</w:t>
            </w:r>
            <w:r>
              <w:rPr>
                <w:spacing w:val="1"/>
              </w:rPr>
              <w:t xml:space="preserve"> </w:t>
            </w:r>
            <w:r>
              <w:t>электронное</w:t>
            </w:r>
            <w:r>
              <w:rPr>
                <w:spacing w:val="1"/>
              </w:rPr>
              <w:t xml:space="preserve"> </w:t>
            </w:r>
            <w:r>
              <w:t>сообщение</w:t>
            </w:r>
            <w:r>
              <w:rPr>
                <w:spacing w:val="-8"/>
              </w:rPr>
              <w:t xml:space="preserve"> </w:t>
            </w:r>
            <w:r>
              <w:t>о</w:t>
            </w:r>
            <w:r>
              <w:rPr>
                <w:spacing w:val="-6"/>
              </w:rPr>
              <w:t xml:space="preserve"> </w:t>
            </w:r>
            <w:r>
              <w:t>приеме</w:t>
            </w:r>
            <w:r>
              <w:rPr>
                <w:spacing w:val="-52"/>
              </w:rPr>
              <w:t xml:space="preserve"> </w:t>
            </w:r>
            <w:r>
              <w:t>заявления к</w:t>
            </w:r>
            <w:r>
              <w:rPr>
                <w:spacing w:val="1"/>
              </w:rPr>
              <w:t xml:space="preserve"> </w:t>
            </w:r>
            <w:r>
              <w:t>рассмотрению</w:t>
            </w:r>
          </w:p>
        </w:tc>
      </w:tr>
      <w:tr w:rsidR="00F92EB8" w14:paraId="7FB36D45" w14:textId="77777777">
        <w:trPr>
          <w:trHeight w:val="1011"/>
        </w:trPr>
        <w:tc>
          <w:tcPr>
            <w:tcW w:w="1989" w:type="dxa"/>
          </w:tcPr>
          <w:p w14:paraId="64EE2B28" w14:textId="77777777" w:rsidR="00F92EB8" w:rsidRDefault="00F92EB8">
            <w:pPr>
              <w:pStyle w:val="TableParagraph"/>
            </w:pPr>
          </w:p>
        </w:tc>
        <w:tc>
          <w:tcPr>
            <w:tcW w:w="2229" w:type="dxa"/>
          </w:tcPr>
          <w:p w14:paraId="1FFA94BF" w14:textId="77777777" w:rsidR="00F92EB8" w:rsidRDefault="006F4D87">
            <w:pPr>
              <w:pStyle w:val="TableParagraph"/>
              <w:spacing w:line="250" w:lineRule="atLeast"/>
              <w:ind w:left="108" w:right="96"/>
              <w:jc w:val="center"/>
            </w:pP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7"/>
              </w:rPr>
              <w:t xml:space="preserve"> </w:t>
            </w:r>
            <w:r>
              <w:t>о</w:t>
            </w:r>
            <w:r>
              <w:rPr>
                <w:spacing w:val="-5"/>
              </w:rPr>
              <w:t xml:space="preserve"> </w:t>
            </w:r>
            <w:r>
              <w:t>приеме</w:t>
            </w:r>
          </w:p>
        </w:tc>
        <w:tc>
          <w:tcPr>
            <w:tcW w:w="2249" w:type="dxa"/>
          </w:tcPr>
          <w:p w14:paraId="6B29167C" w14:textId="77777777" w:rsidR="00F92EB8" w:rsidRDefault="00F92EB8">
            <w:pPr>
              <w:pStyle w:val="TableParagraph"/>
            </w:pPr>
          </w:p>
        </w:tc>
        <w:tc>
          <w:tcPr>
            <w:tcW w:w="1909" w:type="dxa"/>
          </w:tcPr>
          <w:p w14:paraId="22508E9B" w14:textId="77777777" w:rsidR="00F92EB8" w:rsidRDefault="00F92EB8">
            <w:pPr>
              <w:pStyle w:val="TableParagraph"/>
            </w:pPr>
          </w:p>
        </w:tc>
        <w:tc>
          <w:tcPr>
            <w:tcW w:w="1909" w:type="dxa"/>
          </w:tcPr>
          <w:p w14:paraId="077B9805" w14:textId="77777777" w:rsidR="00F92EB8" w:rsidRDefault="00F92EB8">
            <w:pPr>
              <w:pStyle w:val="TableParagraph"/>
            </w:pPr>
          </w:p>
        </w:tc>
        <w:tc>
          <w:tcPr>
            <w:tcW w:w="2229" w:type="dxa"/>
          </w:tcPr>
          <w:p w14:paraId="2B83A4C6" w14:textId="77777777" w:rsidR="00F92EB8" w:rsidRDefault="006F4D87">
            <w:pPr>
              <w:pStyle w:val="TableParagraph"/>
              <w:spacing w:line="250" w:lineRule="atLeast"/>
              <w:ind w:left="141" w:right="181"/>
              <w:jc w:val="center"/>
            </w:pPr>
            <w:r>
              <w:rPr>
                <w:spacing w:val="-1"/>
              </w:rPr>
              <w:t>Наличие/отсутствие</w:t>
            </w:r>
            <w:r>
              <w:rPr>
                <w:spacing w:val="-52"/>
              </w:rPr>
              <w:t xml:space="preserve"> </w:t>
            </w:r>
            <w:r>
              <w:t>оснований для</w:t>
            </w:r>
            <w:r>
              <w:rPr>
                <w:spacing w:val="1"/>
              </w:rPr>
              <w:t xml:space="preserve"> </w:t>
            </w:r>
            <w:r>
              <w:t>отказа в приеме</w:t>
            </w:r>
            <w:r>
              <w:rPr>
                <w:spacing w:val="1"/>
              </w:rPr>
              <w:t xml:space="preserve"> </w:t>
            </w:r>
            <w:r>
              <w:t>документов,</w:t>
            </w:r>
          </w:p>
        </w:tc>
        <w:tc>
          <w:tcPr>
            <w:tcW w:w="2270" w:type="dxa"/>
          </w:tcPr>
          <w:p w14:paraId="7455192B" w14:textId="77777777" w:rsidR="00F92EB8" w:rsidRDefault="00F92EB8">
            <w:pPr>
              <w:pStyle w:val="TableParagraph"/>
            </w:pPr>
          </w:p>
        </w:tc>
      </w:tr>
    </w:tbl>
    <w:p w14:paraId="2173EA94" w14:textId="77777777" w:rsidR="00F92EB8" w:rsidRDefault="00F92EB8">
      <w:pPr>
        <w:sectPr w:rsidR="00F92EB8">
          <w:pgSz w:w="16840" w:h="11910" w:orient="landscape"/>
          <w:pgMar w:top="1100" w:right="900" w:bottom="280" w:left="920" w:header="720" w:footer="720" w:gutter="0"/>
          <w:cols w:space="720"/>
        </w:sectPr>
      </w:pPr>
    </w:p>
    <w:p w14:paraId="76FAE2A4" w14:textId="77777777" w:rsidR="00F92EB8" w:rsidRDefault="00F92EB8">
      <w:pPr>
        <w:pStyle w:val="a7"/>
        <w:spacing w:before="4"/>
        <w:ind w:left="0"/>
        <w:rPr>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9"/>
        <w:gridCol w:w="2229"/>
        <w:gridCol w:w="2249"/>
        <w:gridCol w:w="1909"/>
        <w:gridCol w:w="1909"/>
        <w:gridCol w:w="2229"/>
        <w:gridCol w:w="2270"/>
      </w:tblGrid>
      <w:tr w:rsidR="00F92EB8" w14:paraId="34BA6A15" w14:textId="77777777">
        <w:trPr>
          <w:trHeight w:val="1770"/>
        </w:trPr>
        <w:tc>
          <w:tcPr>
            <w:tcW w:w="1989" w:type="dxa"/>
          </w:tcPr>
          <w:p w14:paraId="11D5943C" w14:textId="77777777" w:rsidR="00F92EB8" w:rsidRDefault="006F4D87">
            <w:pPr>
              <w:pStyle w:val="TableParagraph"/>
              <w:spacing w:before="5"/>
              <w:ind w:left="111" w:right="100"/>
              <w:jc w:val="center"/>
            </w:pPr>
            <w:r>
              <w:t>Основание для</w:t>
            </w:r>
            <w:r>
              <w:rPr>
                <w:spacing w:val="1"/>
              </w:rPr>
              <w:t xml:space="preserve"> </w:t>
            </w:r>
            <w:r>
              <w:t>начала</w:t>
            </w:r>
            <w:r>
              <w:rPr>
                <w:spacing w:val="1"/>
              </w:rPr>
              <w:t xml:space="preserve"> </w:t>
            </w:r>
            <w:r>
              <w:rPr>
                <w:spacing w:val="-1"/>
              </w:rPr>
              <w:t>административной</w:t>
            </w:r>
            <w:r>
              <w:rPr>
                <w:spacing w:val="-52"/>
              </w:rPr>
              <w:t xml:space="preserve"> </w:t>
            </w:r>
            <w:r>
              <w:t>процедуры</w:t>
            </w:r>
          </w:p>
        </w:tc>
        <w:tc>
          <w:tcPr>
            <w:tcW w:w="2229" w:type="dxa"/>
          </w:tcPr>
          <w:p w14:paraId="49A46F94" w14:textId="77777777" w:rsidR="00F92EB8" w:rsidRDefault="00F92EB8">
            <w:pPr>
              <w:pStyle w:val="TableParagraph"/>
              <w:rPr>
                <w:sz w:val="24"/>
              </w:rPr>
            </w:pPr>
          </w:p>
          <w:p w14:paraId="445959EE" w14:textId="77777777" w:rsidR="00F92EB8" w:rsidRDefault="00F92EB8">
            <w:pPr>
              <w:pStyle w:val="TableParagraph"/>
              <w:spacing w:before="5"/>
              <w:rPr>
                <w:sz w:val="20"/>
              </w:rPr>
            </w:pPr>
          </w:p>
          <w:p w14:paraId="32DBDF25" w14:textId="77777777" w:rsidR="00F92EB8" w:rsidRDefault="006F4D87">
            <w:pPr>
              <w:pStyle w:val="TableParagraph"/>
              <w:ind w:left="216" w:right="206" w:hanging="1"/>
              <w:jc w:val="center"/>
            </w:pPr>
            <w:r>
              <w:t>Содержание</w:t>
            </w:r>
            <w:r>
              <w:rPr>
                <w:spacing w:val="1"/>
              </w:rPr>
              <w:t xml:space="preserve"> </w:t>
            </w:r>
            <w:r>
              <w:rPr>
                <w:spacing w:val="-1"/>
              </w:rPr>
              <w:t>административных</w:t>
            </w:r>
            <w:r>
              <w:rPr>
                <w:spacing w:val="-52"/>
              </w:rPr>
              <w:t xml:space="preserve"> </w:t>
            </w:r>
            <w:r>
              <w:t>действий</w:t>
            </w:r>
          </w:p>
        </w:tc>
        <w:tc>
          <w:tcPr>
            <w:tcW w:w="2249" w:type="dxa"/>
          </w:tcPr>
          <w:p w14:paraId="380C668F" w14:textId="77777777" w:rsidR="00F92EB8" w:rsidRDefault="00F92EB8">
            <w:pPr>
              <w:pStyle w:val="TableParagraph"/>
              <w:rPr>
                <w:sz w:val="24"/>
              </w:rPr>
            </w:pPr>
          </w:p>
          <w:p w14:paraId="4EC746CD" w14:textId="77777777" w:rsidR="00F92EB8" w:rsidRDefault="00F92EB8">
            <w:pPr>
              <w:pStyle w:val="TableParagraph"/>
              <w:spacing w:before="5"/>
              <w:rPr>
                <w:sz w:val="20"/>
              </w:rPr>
            </w:pPr>
          </w:p>
          <w:p w14:paraId="4DF411EB" w14:textId="77777777" w:rsidR="00F92EB8" w:rsidRDefault="006F4D87">
            <w:pPr>
              <w:pStyle w:val="TableParagraph"/>
              <w:ind w:left="136" w:right="125"/>
              <w:jc w:val="center"/>
            </w:pPr>
            <w:r>
              <w:t>Срок выполнения</w:t>
            </w:r>
            <w:r>
              <w:rPr>
                <w:spacing w:val="1"/>
              </w:rPr>
              <w:t xml:space="preserve"> </w:t>
            </w:r>
            <w:r>
              <w:rPr>
                <w:spacing w:val="-1"/>
              </w:rPr>
              <w:t>административных</w:t>
            </w:r>
            <w:r>
              <w:rPr>
                <w:spacing w:val="-52"/>
              </w:rPr>
              <w:t xml:space="preserve"> </w:t>
            </w:r>
            <w:r>
              <w:t>действий</w:t>
            </w:r>
          </w:p>
        </w:tc>
        <w:tc>
          <w:tcPr>
            <w:tcW w:w="1909" w:type="dxa"/>
          </w:tcPr>
          <w:p w14:paraId="27605058" w14:textId="77777777" w:rsidR="00F92EB8" w:rsidRDefault="006F4D87">
            <w:pPr>
              <w:pStyle w:val="TableParagraph"/>
              <w:spacing w:before="5"/>
              <w:ind w:left="130" w:right="118" w:firstLine="1"/>
              <w:jc w:val="center"/>
            </w:pPr>
            <w:r>
              <w:t>Должностное</w:t>
            </w:r>
            <w:r>
              <w:rPr>
                <w:spacing w:val="1"/>
              </w:rPr>
              <w:t xml:space="preserve"> </w:t>
            </w:r>
            <w:r>
              <w:t>лицо,</w:t>
            </w:r>
            <w:r>
              <w:rPr>
                <w:spacing w:val="1"/>
              </w:rPr>
              <w:t xml:space="preserve"> </w:t>
            </w:r>
            <w:r>
              <w:t>ответственное за</w:t>
            </w:r>
            <w:r>
              <w:rPr>
                <w:spacing w:val="1"/>
              </w:rPr>
              <w:t xml:space="preserve"> </w:t>
            </w:r>
            <w:r>
              <w:t>выполнение</w:t>
            </w:r>
            <w:r>
              <w:rPr>
                <w:spacing w:val="1"/>
              </w:rPr>
              <w:t xml:space="preserve"> </w:t>
            </w:r>
            <w:r>
              <w:rPr>
                <w:spacing w:val="-1"/>
              </w:rPr>
              <w:t>административно</w:t>
            </w:r>
            <w:r>
              <w:rPr>
                <w:spacing w:val="-52"/>
              </w:rPr>
              <w:t xml:space="preserve"> </w:t>
            </w:r>
            <w:r>
              <w:t>го</w:t>
            </w:r>
            <w:r>
              <w:rPr>
                <w:spacing w:val="-2"/>
              </w:rPr>
              <w:t xml:space="preserve"> </w:t>
            </w:r>
            <w:r>
              <w:t>действия</w:t>
            </w:r>
          </w:p>
        </w:tc>
        <w:tc>
          <w:tcPr>
            <w:tcW w:w="1909" w:type="dxa"/>
          </w:tcPr>
          <w:p w14:paraId="34F70FFE" w14:textId="77777777" w:rsidR="00F92EB8" w:rsidRDefault="006F4D87">
            <w:pPr>
              <w:pStyle w:val="TableParagraph"/>
              <w:spacing w:line="250" w:lineRule="atLeast"/>
              <w:ind w:left="131" w:right="118" w:firstLine="1"/>
              <w:jc w:val="center"/>
            </w:pPr>
            <w:r>
              <w:t>Место</w:t>
            </w:r>
            <w:r>
              <w:rPr>
                <w:spacing w:val="1"/>
              </w:rPr>
              <w:t xml:space="preserve"> </w:t>
            </w:r>
            <w:r>
              <w:t>выполнения</w:t>
            </w:r>
            <w:r>
              <w:rPr>
                <w:spacing w:val="1"/>
              </w:rPr>
              <w:t xml:space="preserve"> </w:t>
            </w:r>
            <w:r>
              <w:rPr>
                <w:spacing w:val="-1"/>
              </w:rPr>
              <w:t>административно</w:t>
            </w:r>
            <w:r>
              <w:rPr>
                <w:spacing w:val="-52"/>
              </w:rPr>
              <w:t xml:space="preserve"> </w:t>
            </w:r>
            <w:r>
              <w:t>го действия/</w:t>
            </w:r>
            <w:r>
              <w:rPr>
                <w:spacing w:val="1"/>
              </w:rPr>
              <w:t xml:space="preserve"> </w:t>
            </w:r>
            <w:r>
              <w:t>используемая</w:t>
            </w:r>
            <w:r>
              <w:rPr>
                <w:spacing w:val="1"/>
              </w:rPr>
              <w:t xml:space="preserve"> </w:t>
            </w:r>
            <w:r>
              <w:t>информационная</w:t>
            </w:r>
            <w:r>
              <w:rPr>
                <w:spacing w:val="-52"/>
              </w:rPr>
              <w:t xml:space="preserve"> </w:t>
            </w:r>
            <w:r>
              <w:t>система</w:t>
            </w:r>
          </w:p>
        </w:tc>
        <w:tc>
          <w:tcPr>
            <w:tcW w:w="2229" w:type="dxa"/>
          </w:tcPr>
          <w:p w14:paraId="052D5CD1" w14:textId="77777777" w:rsidR="00F92EB8" w:rsidRDefault="006F4D87">
            <w:pPr>
              <w:pStyle w:val="TableParagraph"/>
              <w:spacing w:before="5"/>
              <w:ind w:left="710" w:right="172" w:hanging="519"/>
            </w:pPr>
            <w:r>
              <w:t>Критерии</w:t>
            </w:r>
            <w:r>
              <w:rPr>
                <w:spacing w:val="-13"/>
              </w:rPr>
              <w:t xml:space="preserve"> </w:t>
            </w:r>
            <w:r>
              <w:t>принятия</w:t>
            </w:r>
            <w:r>
              <w:rPr>
                <w:spacing w:val="-52"/>
              </w:rPr>
              <w:t xml:space="preserve"> </w:t>
            </w:r>
            <w:r>
              <w:t>решения</w:t>
            </w:r>
          </w:p>
        </w:tc>
        <w:tc>
          <w:tcPr>
            <w:tcW w:w="2270" w:type="dxa"/>
          </w:tcPr>
          <w:p w14:paraId="384E73BA" w14:textId="77777777" w:rsidR="00F92EB8" w:rsidRDefault="006F4D87">
            <w:pPr>
              <w:pStyle w:val="TableParagraph"/>
              <w:spacing w:before="5"/>
              <w:ind w:left="212" w:right="198" w:firstLine="1"/>
              <w:jc w:val="center"/>
            </w:pPr>
            <w:r>
              <w:t>Результат</w:t>
            </w:r>
            <w:r>
              <w:rPr>
                <w:spacing w:val="1"/>
              </w:rPr>
              <w:t xml:space="preserve"> </w:t>
            </w:r>
            <w:r>
              <w:rPr>
                <w:spacing w:val="-1"/>
              </w:rPr>
              <w:t>административного</w:t>
            </w:r>
            <w:r>
              <w:rPr>
                <w:spacing w:val="-52"/>
              </w:rPr>
              <w:t xml:space="preserve"> </w:t>
            </w:r>
            <w:proofErr w:type="spellStart"/>
            <w:r>
              <w:t>действия</w:t>
            </w:r>
            <w:proofErr w:type="gramStart"/>
            <w:r>
              <w:t>,с</w:t>
            </w:r>
            <w:proofErr w:type="gramEnd"/>
            <w:r>
              <w:t>пособ</w:t>
            </w:r>
            <w:proofErr w:type="spellEnd"/>
            <w:r>
              <w:rPr>
                <w:spacing w:val="1"/>
              </w:rPr>
              <w:t xml:space="preserve"> </w:t>
            </w:r>
            <w:r>
              <w:t>фиксации</w:t>
            </w:r>
          </w:p>
        </w:tc>
      </w:tr>
      <w:tr w:rsidR="00F92EB8" w14:paraId="420A8218" w14:textId="77777777">
        <w:trPr>
          <w:trHeight w:val="1011"/>
        </w:trPr>
        <w:tc>
          <w:tcPr>
            <w:tcW w:w="1989" w:type="dxa"/>
          </w:tcPr>
          <w:p w14:paraId="6E84745A" w14:textId="77777777" w:rsidR="00F92EB8" w:rsidRDefault="00F92EB8">
            <w:pPr>
              <w:pStyle w:val="TableParagraph"/>
            </w:pPr>
          </w:p>
        </w:tc>
        <w:tc>
          <w:tcPr>
            <w:tcW w:w="2229" w:type="dxa"/>
          </w:tcPr>
          <w:p w14:paraId="6A70A0E5" w14:textId="77777777" w:rsidR="00F92EB8" w:rsidRDefault="006F4D87">
            <w:pPr>
              <w:pStyle w:val="TableParagraph"/>
              <w:spacing w:before="5"/>
              <w:ind w:left="108" w:right="96"/>
              <w:jc w:val="center"/>
            </w:pPr>
            <w:r>
              <w:t>заявления к</w:t>
            </w:r>
            <w:r>
              <w:rPr>
                <w:spacing w:val="1"/>
              </w:rPr>
              <w:t xml:space="preserve"> </w:t>
            </w:r>
            <w:r>
              <w:t>рассмотрению с</w:t>
            </w:r>
            <w:r>
              <w:rPr>
                <w:spacing w:val="1"/>
              </w:rPr>
              <w:t xml:space="preserve"> </w:t>
            </w:r>
            <w:r>
              <w:t>обоснованием</w:t>
            </w:r>
            <w:r>
              <w:rPr>
                <w:spacing w:val="-14"/>
              </w:rPr>
              <w:t xml:space="preserve"> </w:t>
            </w:r>
            <w:r>
              <w:t>отказа</w:t>
            </w:r>
          </w:p>
        </w:tc>
        <w:tc>
          <w:tcPr>
            <w:tcW w:w="2249" w:type="dxa"/>
          </w:tcPr>
          <w:p w14:paraId="7DD9694C" w14:textId="77777777" w:rsidR="00F92EB8" w:rsidRDefault="00F92EB8">
            <w:pPr>
              <w:pStyle w:val="TableParagraph"/>
            </w:pPr>
          </w:p>
        </w:tc>
        <w:tc>
          <w:tcPr>
            <w:tcW w:w="1909" w:type="dxa"/>
          </w:tcPr>
          <w:p w14:paraId="18A98F55" w14:textId="77777777" w:rsidR="00F92EB8" w:rsidRDefault="00F92EB8">
            <w:pPr>
              <w:pStyle w:val="TableParagraph"/>
            </w:pPr>
          </w:p>
        </w:tc>
        <w:tc>
          <w:tcPr>
            <w:tcW w:w="1909" w:type="dxa"/>
          </w:tcPr>
          <w:p w14:paraId="3BEC7A22" w14:textId="77777777" w:rsidR="00F92EB8" w:rsidRDefault="00F92EB8">
            <w:pPr>
              <w:pStyle w:val="TableParagraph"/>
            </w:pPr>
          </w:p>
        </w:tc>
        <w:tc>
          <w:tcPr>
            <w:tcW w:w="2229" w:type="dxa"/>
          </w:tcPr>
          <w:p w14:paraId="7A16446A" w14:textId="77777777" w:rsidR="00F92EB8" w:rsidRDefault="006F4D87">
            <w:pPr>
              <w:pStyle w:val="TableParagraph"/>
              <w:spacing w:line="250" w:lineRule="atLeast"/>
              <w:ind w:left="160" w:right="146" w:hanging="2"/>
              <w:jc w:val="center"/>
            </w:pPr>
            <w:r>
              <w:t>предусмотренных</w:t>
            </w:r>
            <w:r>
              <w:rPr>
                <w:spacing w:val="1"/>
              </w:rPr>
              <w:t xml:space="preserve"> </w:t>
            </w:r>
            <w:r>
              <w:t>пунктом2.13</w:t>
            </w:r>
            <w:r>
              <w:rPr>
                <w:spacing w:val="1"/>
              </w:rPr>
              <w:t xml:space="preserve"> </w:t>
            </w:r>
            <w:r>
              <w:rPr>
                <w:spacing w:val="-1"/>
              </w:rPr>
              <w:t>Административного</w:t>
            </w:r>
            <w:r>
              <w:rPr>
                <w:spacing w:val="-52"/>
              </w:rPr>
              <w:t xml:space="preserve"> </w:t>
            </w:r>
            <w:r>
              <w:t>регламента</w:t>
            </w:r>
          </w:p>
        </w:tc>
        <w:tc>
          <w:tcPr>
            <w:tcW w:w="2270" w:type="dxa"/>
          </w:tcPr>
          <w:p w14:paraId="434B7D16" w14:textId="77777777" w:rsidR="00F92EB8" w:rsidRDefault="00F92EB8">
            <w:pPr>
              <w:pStyle w:val="TableParagraph"/>
            </w:pPr>
          </w:p>
        </w:tc>
      </w:tr>
      <w:tr w:rsidR="00F92EB8" w14:paraId="31D0657D" w14:textId="77777777">
        <w:trPr>
          <w:trHeight w:val="3035"/>
        </w:trPr>
        <w:tc>
          <w:tcPr>
            <w:tcW w:w="1989" w:type="dxa"/>
            <w:vMerge w:val="restart"/>
          </w:tcPr>
          <w:p w14:paraId="282DA90A" w14:textId="77777777" w:rsidR="00F92EB8" w:rsidRDefault="006F4D87">
            <w:pPr>
              <w:pStyle w:val="TableParagraph"/>
              <w:spacing w:before="5"/>
              <w:ind w:left="111" w:right="99"/>
              <w:jc w:val="center"/>
            </w:pPr>
            <w:r>
              <w:t>Пакет</w:t>
            </w:r>
            <w:r>
              <w:rPr>
                <w:spacing w:val="1"/>
              </w:rPr>
              <w:t xml:space="preserve"> </w:t>
            </w:r>
            <w:proofErr w:type="spellStart"/>
            <w:r>
              <w:t>зарегистрированн</w:t>
            </w:r>
            <w:proofErr w:type="spellEnd"/>
            <w:r>
              <w:rPr>
                <w:spacing w:val="1"/>
              </w:rPr>
              <w:t xml:space="preserve"> </w:t>
            </w:r>
            <w:proofErr w:type="spellStart"/>
            <w:r>
              <w:t>ых</w:t>
            </w:r>
            <w:proofErr w:type="spellEnd"/>
            <w:r>
              <w:t xml:space="preserve"> документов,</w:t>
            </w:r>
            <w:r>
              <w:rPr>
                <w:spacing w:val="1"/>
              </w:rPr>
              <w:t xml:space="preserve"> </w:t>
            </w:r>
            <w:r>
              <w:t>поступивших</w:t>
            </w:r>
            <w:r>
              <w:rPr>
                <w:spacing w:val="1"/>
              </w:rPr>
              <w:t xml:space="preserve"> </w:t>
            </w:r>
            <w:r>
              <w:t>должностному</w:t>
            </w:r>
            <w:r>
              <w:rPr>
                <w:spacing w:val="1"/>
              </w:rPr>
              <w:t xml:space="preserve"> </w:t>
            </w:r>
            <w:r>
              <w:t>лицу,</w:t>
            </w:r>
            <w:r>
              <w:rPr>
                <w:spacing w:val="1"/>
              </w:rPr>
              <w:t xml:space="preserve"> </w:t>
            </w:r>
            <w:r>
              <w:t>ответственному</w:t>
            </w:r>
            <w:r>
              <w:rPr>
                <w:spacing w:val="-14"/>
              </w:rPr>
              <w:t xml:space="preserve"> </w:t>
            </w:r>
            <w:r>
              <w:t>за</w:t>
            </w:r>
            <w:r>
              <w:rPr>
                <w:spacing w:val="-52"/>
              </w:rPr>
              <w:t xml:space="preserve"> </w:t>
            </w:r>
            <w:r>
              <w:t>предоставление</w:t>
            </w:r>
            <w:r>
              <w:rPr>
                <w:spacing w:val="1"/>
              </w:rPr>
              <w:t xml:space="preserve"> </w:t>
            </w:r>
            <w:r>
              <w:t>государственной</w:t>
            </w:r>
            <w:r>
              <w:rPr>
                <w:spacing w:val="1"/>
              </w:rPr>
              <w:t xml:space="preserve"> </w:t>
            </w:r>
            <w:r>
              <w:t>услуги</w:t>
            </w:r>
          </w:p>
        </w:tc>
        <w:tc>
          <w:tcPr>
            <w:tcW w:w="2229" w:type="dxa"/>
          </w:tcPr>
          <w:p w14:paraId="7ABAA1B2" w14:textId="77777777" w:rsidR="00F92EB8" w:rsidRDefault="006F4D87">
            <w:pPr>
              <w:pStyle w:val="TableParagraph"/>
              <w:spacing w:before="5"/>
              <w:ind w:left="194" w:right="184" w:firstLine="1"/>
              <w:jc w:val="center"/>
            </w:pPr>
            <w:r>
              <w:t>Направление</w:t>
            </w:r>
            <w:r>
              <w:rPr>
                <w:spacing w:val="1"/>
              </w:rPr>
              <w:t xml:space="preserve"> </w:t>
            </w:r>
            <w:r>
              <w:rPr>
                <w:spacing w:val="-1"/>
              </w:rPr>
              <w:t>межведомственных</w:t>
            </w:r>
            <w:r>
              <w:rPr>
                <w:spacing w:val="-52"/>
              </w:rPr>
              <w:t xml:space="preserve"> </w:t>
            </w:r>
            <w:r>
              <w:t>запросов в</w:t>
            </w:r>
            <w:r>
              <w:rPr>
                <w:spacing w:val="1"/>
              </w:rPr>
              <w:t xml:space="preserve"> </w:t>
            </w:r>
            <w:r>
              <w:t>установленные</w:t>
            </w:r>
            <w:r>
              <w:rPr>
                <w:spacing w:val="1"/>
              </w:rPr>
              <w:t xml:space="preserve"> </w:t>
            </w:r>
            <w:r>
              <w:t>органы и</w:t>
            </w:r>
            <w:r>
              <w:rPr>
                <w:spacing w:val="1"/>
              </w:rPr>
              <w:t xml:space="preserve"> </w:t>
            </w:r>
            <w:r>
              <w:t>организации</w:t>
            </w:r>
          </w:p>
        </w:tc>
        <w:tc>
          <w:tcPr>
            <w:tcW w:w="2249" w:type="dxa"/>
          </w:tcPr>
          <w:p w14:paraId="64DA2B4A" w14:textId="77777777" w:rsidR="00F92EB8" w:rsidRDefault="006F4D87">
            <w:pPr>
              <w:pStyle w:val="TableParagraph"/>
              <w:spacing w:before="5"/>
              <w:ind w:left="413"/>
            </w:pPr>
            <w:r>
              <w:t>1рабочий</w:t>
            </w:r>
            <w:r>
              <w:rPr>
                <w:spacing w:val="-3"/>
              </w:rPr>
              <w:t xml:space="preserve"> </w:t>
            </w:r>
            <w:r>
              <w:t>день</w:t>
            </w:r>
          </w:p>
        </w:tc>
        <w:tc>
          <w:tcPr>
            <w:tcW w:w="1909" w:type="dxa"/>
          </w:tcPr>
          <w:p w14:paraId="20BB9904" w14:textId="77777777" w:rsidR="00F92EB8" w:rsidRDefault="006F4D87">
            <w:pPr>
              <w:pStyle w:val="TableParagraph"/>
              <w:spacing w:before="5"/>
              <w:ind w:left="148" w:right="134" w:hanging="112"/>
              <w:jc w:val="center"/>
            </w:pPr>
            <w:r>
              <w:t>Должностное</w:t>
            </w:r>
            <w:r>
              <w:rPr>
                <w:spacing w:val="1"/>
              </w:rPr>
              <w:t xml:space="preserve"> </w:t>
            </w:r>
            <w:r>
              <w:t>лицо</w:t>
            </w:r>
            <w:r>
              <w:rPr>
                <w:spacing w:val="1"/>
              </w:rPr>
              <w:t xml:space="preserve"> </w:t>
            </w:r>
            <w:proofErr w:type="spellStart"/>
            <w:proofErr w:type="gramStart"/>
            <w:r>
              <w:t>Уполномоченног</w:t>
            </w:r>
            <w:proofErr w:type="spellEnd"/>
            <w:r>
              <w:rPr>
                <w:spacing w:val="-53"/>
              </w:rPr>
              <w:t xml:space="preserve"> </w:t>
            </w:r>
            <w:r>
              <w:t>о</w:t>
            </w:r>
            <w:proofErr w:type="gramEnd"/>
            <w:r>
              <w:t xml:space="preserve"> органа,</w:t>
            </w:r>
            <w:r>
              <w:rPr>
                <w:spacing w:val="1"/>
              </w:rPr>
              <w:t xml:space="preserve"> </w:t>
            </w:r>
            <w:r>
              <w:t>ответственное за</w:t>
            </w:r>
            <w:r>
              <w:rPr>
                <w:spacing w:val="-52"/>
              </w:rPr>
              <w:t xml:space="preserve"> </w:t>
            </w:r>
            <w:r>
              <w:t>предоставление</w:t>
            </w:r>
            <w:r>
              <w:rPr>
                <w:spacing w:val="1"/>
              </w:rPr>
              <w:t xml:space="preserve"> </w:t>
            </w:r>
            <w:r>
              <w:t>государственной</w:t>
            </w:r>
            <w:r>
              <w:rPr>
                <w:spacing w:val="-52"/>
              </w:rPr>
              <w:t xml:space="preserve"> </w:t>
            </w:r>
            <w:r>
              <w:t>услуги</w:t>
            </w:r>
          </w:p>
        </w:tc>
        <w:tc>
          <w:tcPr>
            <w:tcW w:w="1909" w:type="dxa"/>
          </w:tcPr>
          <w:p w14:paraId="57E9EDD7" w14:textId="77777777" w:rsidR="00F92EB8" w:rsidRDefault="006F4D87">
            <w:pPr>
              <w:pStyle w:val="TableParagraph"/>
              <w:spacing w:before="5"/>
              <w:ind w:left="115" w:right="102"/>
              <w:jc w:val="center"/>
            </w:pPr>
            <w:r>
              <w:t>Уполномоченный</w:t>
            </w:r>
            <w:r>
              <w:rPr>
                <w:spacing w:val="-53"/>
              </w:rPr>
              <w:t xml:space="preserve"> </w:t>
            </w:r>
            <w:r>
              <w:t>орган/ГИС/СМЭ</w:t>
            </w:r>
            <w:r>
              <w:rPr>
                <w:spacing w:val="1"/>
              </w:rPr>
              <w:t xml:space="preserve"> </w:t>
            </w:r>
            <w:r>
              <w:t>В</w:t>
            </w:r>
          </w:p>
        </w:tc>
        <w:tc>
          <w:tcPr>
            <w:tcW w:w="2229" w:type="dxa"/>
          </w:tcPr>
          <w:p w14:paraId="44564492" w14:textId="77777777" w:rsidR="00F92EB8" w:rsidRDefault="006F4D87">
            <w:pPr>
              <w:pStyle w:val="TableParagraph"/>
              <w:spacing w:before="5"/>
              <w:ind w:left="121" w:right="162" w:firstLine="55"/>
              <w:jc w:val="center"/>
            </w:pPr>
            <w:r>
              <w:t>Наличие</w:t>
            </w:r>
            <w:r>
              <w:rPr>
                <w:spacing w:val="1"/>
              </w:rPr>
              <w:t xml:space="preserve"> </w:t>
            </w:r>
            <w:r>
              <w:t>документов,</w:t>
            </w:r>
            <w:r>
              <w:rPr>
                <w:spacing w:val="1"/>
              </w:rPr>
              <w:t xml:space="preserve"> </w:t>
            </w:r>
            <w:r>
              <w:t>необходимых для</w:t>
            </w:r>
            <w:r>
              <w:rPr>
                <w:spacing w:val="1"/>
              </w:rPr>
              <w:t xml:space="preserve"> </w:t>
            </w:r>
            <w:r>
              <w:t>предоставления</w:t>
            </w:r>
            <w:r>
              <w:rPr>
                <w:spacing w:val="1"/>
              </w:rPr>
              <w:t xml:space="preserve"> </w:t>
            </w:r>
            <w:r>
              <w:t>государственной</w:t>
            </w:r>
            <w:r>
              <w:rPr>
                <w:spacing w:val="1"/>
              </w:rPr>
              <w:t xml:space="preserve"> </w:t>
            </w:r>
            <w:proofErr w:type="spellStart"/>
            <w:r>
              <w:rPr>
                <w:spacing w:val="-1"/>
              </w:rPr>
              <w:t>услуги</w:t>
            </w:r>
            <w:proofErr w:type="gramStart"/>
            <w:r>
              <w:rPr>
                <w:spacing w:val="-1"/>
              </w:rPr>
              <w:t>,н</w:t>
            </w:r>
            <w:proofErr w:type="gramEnd"/>
            <w:r>
              <w:rPr>
                <w:spacing w:val="-1"/>
              </w:rPr>
              <w:t>аходящихся</w:t>
            </w:r>
            <w:proofErr w:type="spellEnd"/>
            <w:r>
              <w:rPr>
                <w:spacing w:val="-52"/>
              </w:rPr>
              <w:t xml:space="preserve"> </w:t>
            </w:r>
            <w:r>
              <w:t>в распоряжении</w:t>
            </w:r>
            <w:r>
              <w:rPr>
                <w:spacing w:val="1"/>
              </w:rPr>
              <w:t xml:space="preserve"> </w:t>
            </w:r>
            <w:r>
              <w:t>государственных</w:t>
            </w:r>
            <w:r>
              <w:rPr>
                <w:spacing w:val="1"/>
              </w:rPr>
              <w:t xml:space="preserve"> </w:t>
            </w:r>
            <w:r>
              <w:t>органов</w:t>
            </w:r>
            <w:r>
              <w:rPr>
                <w:spacing w:val="1"/>
              </w:rPr>
              <w:t xml:space="preserve"> </w:t>
            </w:r>
            <w:r>
              <w:t>(организаций)</w:t>
            </w:r>
          </w:p>
        </w:tc>
        <w:tc>
          <w:tcPr>
            <w:tcW w:w="2270" w:type="dxa"/>
          </w:tcPr>
          <w:p w14:paraId="3C916B5B" w14:textId="77777777" w:rsidR="00F92EB8" w:rsidRDefault="006F4D87">
            <w:pPr>
              <w:pStyle w:val="TableParagraph"/>
              <w:spacing w:line="250" w:lineRule="atLeast"/>
              <w:ind w:left="165" w:right="177" w:firstLine="26"/>
              <w:jc w:val="center"/>
            </w:pPr>
            <w:r>
              <w:t>Направление</w:t>
            </w:r>
            <w:r>
              <w:rPr>
                <w:spacing w:val="1"/>
              </w:rPr>
              <w:t xml:space="preserve"> </w:t>
            </w:r>
            <w:r>
              <w:t>межведомственного</w:t>
            </w:r>
            <w:r>
              <w:rPr>
                <w:spacing w:val="-52"/>
              </w:rPr>
              <w:t xml:space="preserve"> </w:t>
            </w:r>
            <w:r>
              <w:t>запроса в органы</w:t>
            </w:r>
            <w:r>
              <w:rPr>
                <w:spacing w:val="1"/>
              </w:rPr>
              <w:t xml:space="preserve"> </w:t>
            </w:r>
            <w:r>
              <w:t>(организации),</w:t>
            </w:r>
            <w:r>
              <w:rPr>
                <w:spacing w:val="1"/>
              </w:rPr>
              <w:t xml:space="preserve"> </w:t>
            </w:r>
            <w:r>
              <w:t>предоставляющие</w:t>
            </w:r>
            <w:r>
              <w:rPr>
                <w:spacing w:val="1"/>
              </w:rPr>
              <w:t xml:space="preserve"> </w:t>
            </w:r>
            <w:r>
              <w:t>документы</w:t>
            </w:r>
            <w:r>
              <w:rPr>
                <w:spacing w:val="1"/>
              </w:rPr>
              <w:t xml:space="preserve"> </w:t>
            </w:r>
            <w:r>
              <w:t>(сведения),</w:t>
            </w:r>
            <w:r>
              <w:rPr>
                <w:spacing w:val="1"/>
              </w:rPr>
              <w:t xml:space="preserve"> </w:t>
            </w:r>
            <w:r>
              <w:t>предусмотренные</w:t>
            </w:r>
            <w:r>
              <w:rPr>
                <w:spacing w:val="1"/>
              </w:rPr>
              <w:t xml:space="preserve"> </w:t>
            </w:r>
            <w:r>
              <w:t>Административным</w:t>
            </w:r>
            <w:r>
              <w:rPr>
                <w:spacing w:val="-52"/>
              </w:rPr>
              <w:t xml:space="preserve"> </w:t>
            </w:r>
            <w:proofErr w:type="spellStart"/>
            <w:r>
              <w:t>регламентом</w:t>
            </w:r>
            <w:proofErr w:type="gramStart"/>
            <w:r>
              <w:t>,в</w:t>
            </w:r>
            <w:proofErr w:type="spellEnd"/>
            <w:proofErr w:type="gramEnd"/>
            <w:r>
              <w:t xml:space="preserve"> </w:t>
            </w:r>
            <w:proofErr w:type="spellStart"/>
            <w:r>
              <w:t>т.ч.с</w:t>
            </w:r>
            <w:proofErr w:type="spellEnd"/>
            <w:r>
              <w:rPr>
                <w:spacing w:val="1"/>
              </w:rPr>
              <w:t xml:space="preserve"> </w:t>
            </w:r>
            <w:r>
              <w:t>использованием</w:t>
            </w:r>
            <w:r>
              <w:rPr>
                <w:spacing w:val="1"/>
              </w:rPr>
              <w:t xml:space="preserve"> </w:t>
            </w:r>
            <w:r>
              <w:t>СМЭВ</w:t>
            </w:r>
          </w:p>
        </w:tc>
      </w:tr>
      <w:tr w:rsidR="00F92EB8" w14:paraId="414CA13D" w14:textId="77777777">
        <w:trPr>
          <w:trHeight w:val="2143"/>
        </w:trPr>
        <w:tc>
          <w:tcPr>
            <w:tcW w:w="1989" w:type="dxa"/>
            <w:vMerge/>
            <w:tcBorders>
              <w:top w:val="nil"/>
            </w:tcBorders>
          </w:tcPr>
          <w:p w14:paraId="22D247AD" w14:textId="77777777" w:rsidR="00F92EB8" w:rsidRDefault="00F92EB8">
            <w:pPr>
              <w:rPr>
                <w:sz w:val="2"/>
                <w:szCs w:val="2"/>
              </w:rPr>
            </w:pPr>
          </w:p>
        </w:tc>
        <w:tc>
          <w:tcPr>
            <w:tcW w:w="2229" w:type="dxa"/>
          </w:tcPr>
          <w:p w14:paraId="78147476" w14:textId="77777777" w:rsidR="00F92EB8" w:rsidRDefault="006F4D87">
            <w:pPr>
              <w:pStyle w:val="TableParagraph"/>
              <w:spacing w:before="5"/>
              <w:ind w:left="201" w:right="190" w:firstLine="1"/>
              <w:jc w:val="center"/>
            </w:pPr>
            <w:r>
              <w:t>Получение ответов</w:t>
            </w:r>
            <w:r>
              <w:rPr>
                <w:spacing w:val="-52"/>
              </w:rPr>
              <w:t xml:space="preserve"> </w:t>
            </w:r>
            <w:r>
              <w:t>на</w:t>
            </w:r>
            <w:r>
              <w:rPr>
                <w:spacing w:val="1"/>
              </w:rPr>
              <w:t xml:space="preserve"> </w:t>
            </w:r>
            <w:r>
              <w:rPr>
                <w:spacing w:val="-1"/>
              </w:rPr>
              <w:t>межведомственные</w:t>
            </w:r>
            <w:r>
              <w:rPr>
                <w:spacing w:val="-52"/>
              </w:rPr>
              <w:t xml:space="preserve"> </w:t>
            </w:r>
            <w:r>
              <w:t>запросы,</w:t>
            </w:r>
            <w:r>
              <w:rPr>
                <w:spacing w:val="1"/>
              </w:rPr>
              <w:t xml:space="preserve"> </w:t>
            </w:r>
            <w:r>
              <w:t>формирование</w:t>
            </w:r>
            <w:r>
              <w:rPr>
                <w:spacing w:val="1"/>
              </w:rPr>
              <w:t xml:space="preserve"> </w:t>
            </w:r>
            <w:r>
              <w:t>полного комплекта</w:t>
            </w:r>
            <w:r>
              <w:rPr>
                <w:spacing w:val="-52"/>
              </w:rPr>
              <w:t xml:space="preserve"> </w:t>
            </w:r>
            <w:r>
              <w:t>документов</w:t>
            </w:r>
          </w:p>
        </w:tc>
        <w:tc>
          <w:tcPr>
            <w:tcW w:w="2249" w:type="dxa"/>
          </w:tcPr>
          <w:p w14:paraId="43C4D10C" w14:textId="77777777" w:rsidR="00F92EB8" w:rsidRDefault="006F4D87">
            <w:pPr>
              <w:pStyle w:val="TableParagraph"/>
              <w:spacing w:before="5"/>
              <w:ind w:left="408"/>
            </w:pPr>
            <w:r>
              <w:t>5рабочих</w:t>
            </w:r>
            <w:r>
              <w:rPr>
                <w:spacing w:val="-3"/>
              </w:rPr>
              <w:t xml:space="preserve"> </w:t>
            </w:r>
            <w:r>
              <w:t>дней</w:t>
            </w:r>
          </w:p>
        </w:tc>
        <w:tc>
          <w:tcPr>
            <w:tcW w:w="1909" w:type="dxa"/>
          </w:tcPr>
          <w:p w14:paraId="70948EB3" w14:textId="77777777" w:rsidR="00F92EB8" w:rsidRDefault="006F4D87">
            <w:pPr>
              <w:pStyle w:val="TableParagraph"/>
              <w:spacing w:before="5"/>
              <w:ind w:left="148" w:right="134" w:hanging="112"/>
              <w:jc w:val="center"/>
            </w:pPr>
            <w:r>
              <w:t>Должностное</w:t>
            </w:r>
            <w:r>
              <w:rPr>
                <w:spacing w:val="1"/>
              </w:rPr>
              <w:t xml:space="preserve"> </w:t>
            </w:r>
            <w:r>
              <w:t>лицо</w:t>
            </w:r>
            <w:r>
              <w:rPr>
                <w:spacing w:val="1"/>
              </w:rPr>
              <w:t xml:space="preserve"> </w:t>
            </w:r>
            <w:proofErr w:type="spellStart"/>
            <w:proofErr w:type="gramStart"/>
            <w:r>
              <w:t>Уполномоченног</w:t>
            </w:r>
            <w:proofErr w:type="spellEnd"/>
            <w:r>
              <w:rPr>
                <w:spacing w:val="-53"/>
              </w:rPr>
              <w:t xml:space="preserve"> </w:t>
            </w:r>
            <w:r>
              <w:t>о</w:t>
            </w:r>
            <w:proofErr w:type="gramEnd"/>
            <w:r>
              <w:t xml:space="preserve"> органа,</w:t>
            </w:r>
            <w:r>
              <w:rPr>
                <w:spacing w:val="1"/>
              </w:rPr>
              <w:t xml:space="preserve"> </w:t>
            </w:r>
            <w:r>
              <w:t>ответственное за</w:t>
            </w:r>
            <w:r>
              <w:rPr>
                <w:spacing w:val="-52"/>
              </w:rPr>
              <w:t xml:space="preserve"> </w:t>
            </w:r>
            <w:r>
              <w:t>предоставление</w:t>
            </w:r>
            <w:r>
              <w:rPr>
                <w:spacing w:val="1"/>
              </w:rPr>
              <w:t xml:space="preserve"> </w:t>
            </w:r>
            <w:r>
              <w:t>государственной</w:t>
            </w:r>
            <w:r>
              <w:rPr>
                <w:spacing w:val="-52"/>
              </w:rPr>
              <w:t xml:space="preserve"> </w:t>
            </w:r>
            <w:r>
              <w:t>услуги</w:t>
            </w:r>
          </w:p>
        </w:tc>
        <w:tc>
          <w:tcPr>
            <w:tcW w:w="1909" w:type="dxa"/>
          </w:tcPr>
          <w:p w14:paraId="0E3364F6" w14:textId="77777777" w:rsidR="00F92EB8" w:rsidRDefault="006F4D87">
            <w:pPr>
              <w:pStyle w:val="TableParagraph"/>
              <w:spacing w:before="5"/>
              <w:ind w:left="115" w:right="102"/>
              <w:jc w:val="center"/>
            </w:pPr>
            <w:r>
              <w:t>Уполномоченный</w:t>
            </w:r>
            <w:r>
              <w:rPr>
                <w:spacing w:val="-53"/>
              </w:rPr>
              <w:t xml:space="preserve"> </w:t>
            </w:r>
            <w:r>
              <w:t>орган/ГИС/СМЭ</w:t>
            </w:r>
            <w:r>
              <w:rPr>
                <w:spacing w:val="1"/>
              </w:rPr>
              <w:t xml:space="preserve"> </w:t>
            </w:r>
            <w:r>
              <w:t>В</w:t>
            </w:r>
          </w:p>
        </w:tc>
        <w:tc>
          <w:tcPr>
            <w:tcW w:w="2229" w:type="dxa"/>
          </w:tcPr>
          <w:p w14:paraId="64B4F5A0" w14:textId="77777777" w:rsidR="00F92EB8" w:rsidRDefault="006F4D87">
            <w:pPr>
              <w:pStyle w:val="TableParagraph"/>
              <w:spacing w:before="5"/>
              <w:ind w:left="1079"/>
            </w:pPr>
            <w:r>
              <w:t>-Получение</w:t>
            </w:r>
          </w:p>
        </w:tc>
        <w:tc>
          <w:tcPr>
            <w:tcW w:w="2270" w:type="dxa"/>
          </w:tcPr>
          <w:p w14:paraId="0D3FE72D" w14:textId="77777777" w:rsidR="00F92EB8" w:rsidRDefault="00F92EB8">
            <w:pPr>
              <w:pStyle w:val="TableParagraph"/>
              <w:spacing w:before="4"/>
            </w:pPr>
          </w:p>
          <w:p w14:paraId="679459F9" w14:textId="77777777" w:rsidR="00F92EB8" w:rsidRDefault="006F4D87">
            <w:pPr>
              <w:pStyle w:val="TableParagraph"/>
              <w:spacing w:before="1"/>
              <w:ind w:left="305" w:right="292" w:hanging="1"/>
              <w:jc w:val="center"/>
            </w:pPr>
            <w:r>
              <w:t>документов</w:t>
            </w:r>
            <w:r>
              <w:rPr>
                <w:spacing w:val="1"/>
              </w:rPr>
              <w:t xml:space="preserve"> </w:t>
            </w:r>
            <w:r>
              <w:t>(сведений),</w:t>
            </w:r>
            <w:r>
              <w:rPr>
                <w:spacing w:val="1"/>
              </w:rPr>
              <w:t xml:space="preserve"> </w:t>
            </w:r>
            <w:r>
              <w:t>необходимых</w:t>
            </w:r>
            <w:r>
              <w:rPr>
                <w:spacing w:val="-12"/>
              </w:rPr>
              <w:t xml:space="preserve"> </w:t>
            </w:r>
            <w:r>
              <w:t>для</w:t>
            </w:r>
            <w:r>
              <w:rPr>
                <w:spacing w:val="-52"/>
              </w:rPr>
              <w:t xml:space="preserve"> </w:t>
            </w:r>
            <w:r>
              <w:t>предоставления</w:t>
            </w:r>
            <w:r>
              <w:rPr>
                <w:spacing w:val="1"/>
              </w:rPr>
              <w:t xml:space="preserve"> </w:t>
            </w:r>
            <w:r>
              <w:t>государственной</w:t>
            </w:r>
            <w:r>
              <w:rPr>
                <w:spacing w:val="1"/>
              </w:rPr>
              <w:t xml:space="preserve"> </w:t>
            </w:r>
            <w:r>
              <w:t>услуги</w:t>
            </w:r>
          </w:p>
        </w:tc>
      </w:tr>
      <w:tr w:rsidR="00F92EB8" w14:paraId="1C635562" w14:textId="77777777">
        <w:trPr>
          <w:trHeight w:val="2023"/>
        </w:trPr>
        <w:tc>
          <w:tcPr>
            <w:tcW w:w="1989" w:type="dxa"/>
          </w:tcPr>
          <w:p w14:paraId="33D27DB3" w14:textId="77777777" w:rsidR="00F92EB8" w:rsidRDefault="006F4D87">
            <w:pPr>
              <w:pStyle w:val="TableParagraph"/>
              <w:spacing w:line="250" w:lineRule="atLeast"/>
              <w:ind w:left="111" w:right="99"/>
              <w:jc w:val="center"/>
            </w:pPr>
            <w:r>
              <w:t>Пакет</w:t>
            </w:r>
            <w:r>
              <w:rPr>
                <w:spacing w:val="1"/>
              </w:rPr>
              <w:t xml:space="preserve"> </w:t>
            </w:r>
            <w:proofErr w:type="spellStart"/>
            <w:r>
              <w:t>зарегестрированн</w:t>
            </w:r>
            <w:proofErr w:type="spellEnd"/>
            <w:r>
              <w:rPr>
                <w:spacing w:val="1"/>
              </w:rPr>
              <w:t xml:space="preserve"> </w:t>
            </w:r>
            <w:proofErr w:type="spellStart"/>
            <w:r>
              <w:t>ых</w:t>
            </w:r>
            <w:proofErr w:type="spellEnd"/>
            <w:r>
              <w:t xml:space="preserve"> документов,</w:t>
            </w:r>
            <w:r>
              <w:rPr>
                <w:spacing w:val="1"/>
              </w:rPr>
              <w:t xml:space="preserve"> </w:t>
            </w:r>
            <w:r>
              <w:t>поступивших</w:t>
            </w:r>
            <w:r>
              <w:rPr>
                <w:spacing w:val="1"/>
              </w:rPr>
              <w:t xml:space="preserve"> </w:t>
            </w:r>
            <w:r>
              <w:t>должностному</w:t>
            </w:r>
            <w:r>
              <w:rPr>
                <w:spacing w:val="1"/>
              </w:rPr>
              <w:t xml:space="preserve"> </w:t>
            </w:r>
            <w:r>
              <w:t>лицу,</w:t>
            </w:r>
            <w:r>
              <w:rPr>
                <w:spacing w:val="1"/>
              </w:rPr>
              <w:t xml:space="preserve"> </w:t>
            </w:r>
            <w:r>
              <w:t>ответственному</w:t>
            </w:r>
            <w:r>
              <w:rPr>
                <w:spacing w:val="-14"/>
              </w:rPr>
              <w:t xml:space="preserve"> </w:t>
            </w:r>
            <w:r>
              <w:t>за</w:t>
            </w:r>
            <w:r>
              <w:rPr>
                <w:spacing w:val="-52"/>
              </w:rPr>
              <w:t xml:space="preserve"> </w:t>
            </w:r>
            <w:r>
              <w:t>предоставление</w:t>
            </w:r>
          </w:p>
        </w:tc>
        <w:tc>
          <w:tcPr>
            <w:tcW w:w="2229" w:type="dxa"/>
          </w:tcPr>
          <w:p w14:paraId="2D2CFC05" w14:textId="77777777" w:rsidR="00F92EB8" w:rsidRDefault="006F4D87">
            <w:pPr>
              <w:pStyle w:val="TableParagraph"/>
              <w:spacing w:line="250" w:lineRule="atLeast"/>
              <w:ind w:left="159" w:right="147"/>
              <w:jc w:val="center"/>
            </w:pPr>
            <w:r>
              <w:t>Проверка</w:t>
            </w:r>
            <w:r>
              <w:rPr>
                <w:spacing w:val="1"/>
              </w:rPr>
              <w:t xml:space="preserve"> </w:t>
            </w:r>
            <w:r>
              <w:t>соответствия</w:t>
            </w:r>
            <w:r>
              <w:rPr>
                <w:spacing w:val="1"/>
              </w:rPr>
              <w:t xml:space="preserve"> </w:t>
            </w:r>
            <w:r>
              <w:t>документов и</w:t>
            </w:r>
            <w:r>
              <w:rPr>
                <w:spacing w:val="1"/>
              </w:rPr>
              <w:t xml:space="preserve"> </w:t>
            </w:r>
            <w:r>
              <w:t>сведений</w:t>
            </w:r>
            <w:r>
              <w:rPr>
                <w:spacing w:val="1"/>
              </w:rPr>
              <w:t xml:space="preserve"> </w:t>
            </w:r>
            <w:r>
              <w:t>требованиям</w:t>
            </w:r>
            <w:r>
              <w:rPr>
                <w:spacing w:val="1"/>
              </w:rPr>
              <w:t xml:space="preserve"> </w:t>
            </w:r>
            <w:r>
              <w:t>нормативных</w:t>
            </w:r>
            <w:r>
              <w:rPr>
                <w:spacing w:val="1"/>
              </w:rPr>
              <w:t xml:space="preserve"> </w:t>
            </w:r>
            <w:r>
              <w:t>правовых актов</w:t>
            </w:r>
            <w:r>
              <w:rPr>
                <w:spacing w:val="-52"/>
              </w:rPr>
              <w:t xml:space="preserve"> </w:t>
            </w:r>
            <w:r>
              <w:rPr>
                <w:spacing w:val="-1"/>
              </w:rPr>
              <w:t>предоставления</w:t>
            </w:r>
          </w:p>
        </w:tc>
        <w:tc>
          <w:tcPr>
            <w:tcW w:w="2249" w:type="dxa"/>
          </w:tcPr>
          <w:p w14:paraId="31CD03F0" w14:textId="77777777" w:rsidR="00F92EB8" w:rsidRDefault="006F4D87">
            <w:pPr>
              <w:pStyle w:val="TableParagraph"/>
              <w:spacing w:before="5"/>
              <w:ind w:left="408"/>
            </w:pPr>
            <w:r>
              <w:t>5 рабочих</w:t>
            </w:r>
            <w:r>
              <w:rPr>
                <w:spacing w:val="-3"/>
              </w:rPr>
              <w:t xml:space="preserve"> </w:t>
            </w:r>
            <w:r>
              <w:t>дней</w:t>
            </w:r>
          </w:p>
        </w:tc>
        <w:tc>
          <w:tcPr>
            <w:tcW w:w="1909" w:type="dxa"/>
          </w:tcPr>
          <w:p w14:paraId="211CE9E7" w14:textId="77777777" w:rsidR="00F92EB8" w:rsidRDefault="006F4D87">
            <w:pPr>
              <w:pStyle w:val="TableParagraph"/>
              <w:spacing w:before="5"/>
              <w:ind w:left="148" w:right="134" w:hanging="112"/>
              <w:jc w:val="center"/>
            </w:pPr>
            <w:r>
              <w:t>Должностное</w:t>
            </w:r>
            <w:r>
              <w:rPr>
                <w:spacing w:val="1"/>
              </w:rPr>
              <w:t xml:space="preserve"> </w:t>
            </w:r>
            <w:r>
              <w:t>лицо</w:t>
            </w:r>
            <w:r>
              <w:rPr>
                <w:spacing w:val="1"/>
              </w:rPr>
              <w:t xml:space="preserve"> </w:t>
            </w:r>
            <w:proofErr w:type="spellStart"/>
            <w:proofErr w:type="gramStart"/>
            <w:r>
              <w:t>Уполномоченног</w:t>
            </w:r>
            <w:proofErr w:type="spellEnd"/>
            <w:r>
              <w:rPr>
                <w:spacing w:val="-53"/>
              </w:rPr>
              <w:t xml:space="preserve"> </w:t>
            </w:r>
            <w:r>
              <w:t>о</w:t>
            </w:r>
            <w:proofErr w:type="gramEnd"/>
            <w:r>
              <w:t xml:space="preserve"> органа,</w:t>
            </w:r>
            <w:r>
              <w:rPr>
                <w:spacing w:val="1"/>
              </w:rPr>
              <w:t xml:space="preserve"> </w:t>
            </w:r>
            <w:r>
              <w:t>ответственное за</w:t>
            </w:r>
            <w:r>
              <w:rPr>
                <w:spacing w:val="-52"/>
              </w:rPr>
              <w:t xml:space="preserve"> </w:t>
            </w:r>
            <w:r>
              <w:t>предоставление</w:t>
            </w:r>
            <w:r>
              <w:rPr>
                <w:spacing w:val="1"/>
              </w:rPr>
              <w:t xml:space="preserve"> </w:t>
            </w:r>
            <w:r>
              <w:t>государственной</w:t>
            </w:r>
          </w:p>
        </w:tc>
        <w:tc>
          <w:tcPr>
            <w:tcW w:w="1909" w:type="dxa"/>
          </w:tcPr>
          <w:p w14:paraId="6D4602FB" w14:textId="77777777" w:rsidR="00F92EB8" w:rsidRDefault="006F4D87">
            <w:pPr>
              <w:pStyle w:val="TableParagraph"/>
              <w:spacing w:before="5"/>
              <w:ind w:left="445" w:right="84" w:hanging="330"/>
            </w:pPr>
            <w:r>
              <w:t>Уполномоченный</w:t>
            </w:r>
            <w:r>
              <w:rPr>
                <w:spacing w:val="-53"/>
              </w:rPr>
              <w:t xml:space="preserve"> </w:t>
            </w:r>
            <w:r>
              <w:t>орган/ГИС</w:t>
            </w:r>
          </w:p>
        </w:tc>
        <w:tc>
          <w:tcPr>
            <w:tcW w:w="2229" w:type="dxa"/>
          </w:tcPr>
          <w:p w14:paraId="31ED3CA3" w14:textId="77777777" w:rsidR="00F92EB8" w:rsidRDefault="006F4D87">
            <w:pPr>
              <w:pStyle w:val="TableParagraph"/>
              <w:spacing w:before="5"/>
              <w:ind w:left="159" w:right="144"/>
              <w:jc w:val="center"/>
            </w:pPr>
            <w:r>
              <w:t>Наличие или</w:t>
            </w:r>
            <w:r>
              <w:rPr>
                <w:spacing w:val="1"/>
              </w:rPr>
              <w:t xml:space="preserve"> </w:t>
            </w:r>
            <w:r>
              <w:t>отсутствие</w:t>
            </w:r>
            <w:r>
              <w:rPr>
                <w:spacing w:val="1"/>
              </w:rPr>
              <w:t xml:space="preserve"> </w:t>
            </w:r>
            <w:r>
              <w:t>оснований для</w:t>
            </w:r>
            <w:r>
              <w:rPr>
                <w:spacing w:val="1"/>
              </w:rPr>
              <w:t xml:space="preserve"> </w:t>
            </w:r>
            <w:r>
              <w:t>предоставления</w:t>
            </w:r>
            <w:r>
              <w:rPr>
                <w:spacing w:val="1"/>
              </w:rPr>
              <w:t xml:space="preserve"> </w:t>
            </w:r>
            <w:r>
              <w:rPr>
                <w:spacing w:val="-1"/>
              </w:rPr>
              <w:t>государственной</w:t>
            </w:r>
            <w:r>
              <w:rPr>
                <w:spacing w:val="-52"/>
              </w:rPr>
              <w:t xml:space="preserve"> </w:t>
            </w:r>
            <w:r>
              <w:t>услуги</w:t>
            </w:r>
          </w:p>
        </w:tc>
        <w:tc>
          <w:tcPr>
            <w:tcW w:w="2270" w:type="dxa"/>
          </w:tcPr>
          <w:p w14:paraId="753C10F4" w14:textId="77777777" w:rsidR="00F92EB8" w:rsidRDefault="006F4D87">
            <w:pPr>
              <w:pStyle w:val="TableParagraph"/>
              <w:spacing w:before="5"/>
              <w:ind w:left="175" w:right="160"/>
              <w:jc w:val="center"/>
            </w:pPr>
            <w:r>
              <w:t>Подготовка проекта</w:t>
            </w:r>
            <w:r>
              <w:rPr>
                <w:spacing w:val="-53"/>
              </w:rPr>
              <w:t xml:space="preserve"> </w:t>
            </w:r>
            <w:r>
              <w:t>результата</w:t>
            </w:r>
            <w:r>
              <w:rPr>
                <w:spacing w:val="1"/>
              </w:rPr>
              <w:t xml:space="preserve"> </w:t>
            </w:r>
            <w:r>
              <w:t>предоставления</w:t>
            </w:r>
            <w:r>
              <w:rPr>
                <w:spacing w:val="1"/>
              </w:rPr>
              <w:t xml:space="preserve"> </w:t>
            </w:r>
            <w:r>
              <w:t>государственной</w:t>
            </w:r>
            <w:r>
              <w:rPr>
                <w:spacing w:val="1"/>
              </w:rPr>
              <w:t xml:space="preserve"> </w:t>
            </w:r>
            <w:r>
              <w:t>услуги</w:t>
            </w:r>
          </w:p>
        </w:tc>
      </w:tr>
    </w:tbl>
    <w:p w14:paraId="29CF4414" w14:textId="77777777" w:rsidR="00F92EB8" w:rsidRDefault="00F92EB8">
      <w:pPr>
        <w:jc w:val="center"/>
        <w:sectPr w:rsidR="00F92EB8">
          <w:pgSz w:w="16840" w:h="11910" w:orient="landscape"/>
          <w:pgMar w:top="1100" w:right="900" w:bottom="280" w:left="920" w:header="720" w:footer="720" w:gutter="0"/>
          <w:cols w:space="720"/>
        </w:sectPr>
      </w:pPr>
    </w:p>
    <w:p w14:paraId="0F7384F1" w14:textId="77777777" w:rsidR="00F92EB8" w:rsidRDefault="00F92EB8">
      <w:pPr>
        <w:pStyle w:val="a7"/>
        <w:spacing w:before="4"/>
        <w:ind w:left="0"/>
        <w:rPr>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9"/>
        <w:gridCol w:w="2229"/>
        <w:gridCol w:w="2249"/>
        <w:gridCol w:w="1909"/>
        <w:gridCol w:w="1909"/>
        <w:gridCol w:w="2229"/>
        <w:gridCol w:w="2270"/>
      </w:tblGrid>
      <w:tr w:rsidR="00F92EB8" w14:paraId="6DD1B1B2" w14:textId="77777777">
        <w:trPr>
          <w:trHeight w:val="1770"/>
        </w:trPr>
        <w:tc>
          <w:tcPr>
            <w:tcW w:w="1989" w:type="dxa"/>
          </w:tcPr>
          <w:p w14:paraId="5DBFC493" w14:textId="77777777" w:rsidR="00F92EB8" w:rsidRDefault="006F4D87">
            <w:pPr>
              <w:pStyle w:val="TableParagraph"/>
              <w:spacing w:before="5"/>
              <w:ind w:left="111" w:right="100"/>
              <w:jc w:val="center"/>
            </w:pPr>
            <w:r>
              <w:t>Основание для</w:t>
            </w:r>
            <w:r>
              <w:rPr>
                <w:spacing w:val="1"/>
              </w:rPr>
              <w:t xml:space="preserve"> </w:t>
            </w:r>
            <w:r>
              <w:t>начала</w:t>
            </w:r>
            <w:r>
              <w:rPr>
                <w:spacing w:val="1"/>
              </w:rPr>
              <w:t xml:space="preserve"> </w:t>
            </w:r>
            <w:r>
              <w:rPr>
                <w:spacing w:val="-1"/>
              </w:rPr>
              <w:t>административной</w:t>
            </w:r>
            <w:r>
              <w:rPr>
                <w:spacing w:val="-52"/>
              </w:rPr>
              <w:t xml:space="preserve"> </w:t>
            </w:r>
            <w:r>
              <w:t>процедуры</w:t>
            </w:r>
          </w:p>
        </w:tc>
        <w:tc>
          <w:tcPr>
            <w:tcW w:w="2229" w:type="dxa"/>
          </w:tcPr>
          <w:p w14:paraId="20E52FFE" w14:textId="77777777" w:rsidR="00F92EB8" w:rsidRDefault="00F92EB8">
            <w:pPr>
              <w:pStyle w:val="TableParagraph"/>
              <w:rPr>
                <w:sz w:val="24"/>
              </w:rPr>
            </w:pPr>
          </w:p>
          <w:p w14:paraId="136EEF07" w14:textId="77777777" w:rsidR="00F92EB8" w:rsidRDefault="00F92EB8">
            <w:pPr>
              <w:pStyle w:val="TableParagraph"/>
              <w:spacing w:before="5"/>
              <w:rPr>
                <w:sz w:val="20"/>
              </w:rPr>
            </w:pPr>
          </w:p>
          <w:p w14:paraId="21D4AB86" w14:textId="77777777" w:rsidR="00F92EB8" w:rsidRDefault="006F4D87">
            <w:pPr>
              <w:pStyle w:val="TableParagraph"/>
              <w:ind w:left="216" w:right="206" w:hanging="1"/>
              <w:jc w:val="center"/>
            </w:pPr>
            <w:r>
              <w:t>Содержание</w:t>
            </w:r>
            <w:r>
              <w:rPr>
                <w:spacing w:val="1"/>
              </w:rPr>
              <w:t xml:space="preserve"> </w:t>
            </w:r>
            <w:r>
              <w:rPr>
                <w:spacing w:val="-1"/>
              </w:rPr>
              <w:t>административных</w:t>
            </w:r>
            <w:r>
              <w:rPr>
                <w:spacing w:val="-52"/>
              </w:rPr>
              <w:t xml:space="preserve"> </w:t>
            </w:r>
            <w:r>
              <w:t>действий</w:t>
            </w:r>
          </w:p>
        </w:tc>
        <w:tc>
          <w:tcPr>
            <w:tcW w:w="2249" w:type="dxa"/>
          </w:tcPr>
          <w:p w14:paraId="76C4EE32" w14:textId="77777777" w:rsidR="00F92EB8" w:rsidRDefault="00F92EB8">
            <w:pPr>
              <w:pStyle w:val="TableParagraph"/>
              <w:rPr>
                <w:sz w:val="24"/>
              </w:rPr>
            </w:pPr>
          </w:p>
          <w:p w14:paraId="7BF2EF0B" w14:textId="77777777" w:rsidR="00F92EB8" w:rsidRDefault="00F92EB8">
            <w:pPr>
              <w:pStyle w:val="TableParagraph"/>
              <w:spacing w:before="5"/>
              <w:rPr>
                <w:sz w:val="20"/>
              </w:rPr>
            </w:pPr>
          </w:p>
          <w:p w14:paraId="31C97501" w14:textId="77777777" w:rsidR="00F92EB8" w:rsidRDefault="006F4D87">
            <w:pPr>
              <w:pStyle w:val="TableParagraph"/>
              <w:ind w:left="136" w:right="125"/>
              <w:jc w:val="center"/>
            </w:pPr>
            <w:r>
              <w:t>Срок выполнения</w:t>
            </w:r>
            <w:r>
              <w:rPr>
                <w:spacing w:val="1"/>
              </w:rPr>
              <w:t xml:space="preserve"> </w:t>
            </w:r>
            <w:r>
              <w:rPr>
                <w:spacing w:val="-1"/>
              </w:rPr>
              <w:t>административных</w:t>
            </w:r>
            <w:r>
              <w:rPr>
                <w:spacing w:val="-52"/>
              </w:rPr>
              <w:t xml:space="preserve"> </w:t>
            </w:r>
            <w:r>
              <w:t>действий</w:t>
            </w:r>
          </w:p>
        </w:tc>
        <w:tc>
          <w:tcPr>
            <w:tcW w:w="1909" w:type="dxa"/>
          </w:tcPr>
          <w:p w14:paraId="189A7285" w14:textId="77777777" w:rsidR="00F92EB8" w:rsidRDefault="006F4D87">
            <w:pPr>
              <w:pStyle w:val="TableParagraph"/>
              <w:spacing w:before="5"/>
              <w:ind w:left="130" w:right="118" w:firstLine="1"/>
              <w:jc w:val="center"/>
            </w:pPr>
            <w:r>
              <w:t>Должностное</w:t>
            </w:r>
            <w:r>
              <w:rPr>
                <w:spacing w:val="1"/>
              </w:rPr>
              <w:t xml:space="preserve"> </w:t>
            </w:r>
            <w:r>
              <w:t>лицо</w:t>
            </w:r>
            <w:r>
              <w:rPr>
                <w:i/>
              </w:rPr>
              <w:t>,</w:t>
            </w:r>
            <w:r>
              <w:rPr>
                <w:i/>
                <w:spacing w:val="1"/>
              </w:rPr>
              <w:t xml:space="preserve"> </w:t>
            </w:r>
            <w:r>
              <w:t>ответственное за</w:t>
            </w:r>
            <w:r>
              <w:rPr>
                <w:spacing w:val="1"/>
              </w:rPr>
              <w:t xml:space="preserve"> </w:t>
            </w:r>
            <w:r>
              <w:t>выполнение</w:t>
            </w:r>
            <w:r>
              <w:rPr>
                <w:spacing w:val="1"/>
              </w:rPr>
              <w:t xml:space="preserve"> </w:t>
            </w:r>
            <w:r>
              <w:rPr>
                <w:spacing w:val="-1"/>
              </w:rPr>
              <w:t>административно</w:t>
            </w:r>
            <w:r>
              <w:rPr>
                <w:spacing w:val="-52"/>
              </w:rPr>
              <w:t xml:space="preserve"> </w:t>
            </w:r>
            <w:r>
              <w:t>го</w:t>
            </w:r>
            <w:r>
              <w:rPr>
                <w:spacing w:val="-2"/>
              </w:rPr>
              <w:t xml:space="preserve"> </w:t>
            </w:r>
            <w:r>
              <w:t>действия</w:t>
            </w:r>
          </w:p>
        </w:tc>
        <w:tc>
          <w:tcPr>
            <w:tcW w:w="1909" w:type="dxa"/>
          </w:tcPr>
          <w:p w14:paraId="782812E8" w14:textId="77777777" w:rsidR="00F92EB8" w:rsidRDefault="006F4D87">
            <w:pPr>
              <w:pStyle w:val="TableParagraph"/>
              <w:spacing w:line="250" w:lineRule="atLeast"/>
              <w:ind w:left="131" w:right="118" w:firstLine="1"/>
              <w:jc w:val="center"/>
            </w:pPr>
            <w:r>
              <w:t>Место</w:t>
            </w:r>
            <w:r>
              <w:rPr>
                <w:spacing w:val="1"/>
              </w:rPr>
              <w:t xml:space="preserve"> </w:t>
            </w:r>
            <w:r>
              <w:t>выполнения</w:t>
            </w:r>
            <w:r>
              <w:rPr>
                <w:spacing w:val="1"/>
              </w:rPr>
              <w:t xml:space="preserve"> </w:t>
            </w:r>
            <w:r>
              <w:rPr>
                <w:spacing w:val="-1"/>
              </w:rPr>
              <w:t>административно</w:t>
            </w:r>
            <w:r>
              <w:rPr>
                <w:spacing w:val="-52"/>
              </w:rPr>
              <w:t xml:space="preserve"> </w:t>
            </w:r>
            <w:r>
              <w:t>го действия</w:t>
            </w:r>
            <w:r>
              <w:rPr>
                <w:i/>
              </w:rPr>
              <w:t>/</w:t>
            </w:r>
            <w:r>
              <w:rPr>
                <w:i/>
                <w:spacing w:val="1"/>
              </w:rPr>
              <w:t xml:space="preserve"> </w:t>
            </w:r>
            <w:r>
              <w:t>используемая</w:t>
            </w:r>
            <w:r>
              <w:rPr>
                <w:spacing w:val="1"/>
              </w:rPr>
              <w:t xml:space="preserve"> </w:t>
            </w:r>
            <w:r>
              <w:t>информационная</w:t>
            </w:r>
            <w:r>
              <w:rPr>
                <w:spacing w:val="-52"/>
              </w:rPr>
              <w:t xml:space="preserve"> </w:t>
            </w:r>
            <w:r>
              <w:t>система</w:t>
            </w:r>
          </w:p>
        </w:tc>
        <w:tc>
          <w:tcPr>
            <w:tcW w:w="2229" w:type="dxa"/>
          </w:tcPr>
          <w:p w14:paraId="346A5022" w14:textId="77777777" w:rsidR="00F92EB8" w:rsidRDefault="006F4D87">
            <w:pPr>
              <w:pStyle w:val="TableParagraph"/>
              <w:spacing w:before="5"/>
              <w:ind w:left="710" w:right="172" w:hanging="519"/>
            </w:pPr>
            <w:r>
              <w:t>Критерии</w:t>
            </w:r>
            <w:r>
              <w:rPr>
                <w:spacing w:val="-13"/>
              </w:rPr>
              <w:t xml:space="preserve"> </w:t>
            </w:r>
            <w:r>
              <w:t>принятия</w:t>
            </w:r>
            <w:r>
              <w:rPr>
                <w:spacing w:val="-52"/>
              </w:rPr>
              <w:t xml:space="preserve"> </w:t>
            </w:r>
            <w:r>
              <w:t>решения</w:t>
            </w:r>
          </w:p>
        </w:tc>
        <w:tc>
          <w:tcPr>
            <w:tcW w:w="2270" w:type="dxa"/>
          </w:tcPr>
          <w:p w14:paraId="6D90F9F2" w14:textId="77777777" w:rsidR="00F92EB8" w:rsidRDefault="006F4D87">
            <w:pPr>
              <w:pStyle w:val="TableParagraph"/>
              <w:spacing w:before="5"/>
              <w:ind w:left="212" w:right="198" w:firstLine="1"/>
              <w:jc w:val="center"/>
            </w:pPr>
            <w:r>
              <w:t>Результат</w:t>
            </w:r>
            <w:r>
              <w:rPr>
                <w:spacing w:val="1"/>
              </w:rPr>
              <w:t xml:space="preserve"> </w:t>
            </w:r>
            <w:r>
              <w:rPr>
                <w:spacing w:val="-1"/>
              </w:rPr>
              <w:t>административного</w:t>
            </w:r>
            <w:r>
              <w:rPr>
                <w:spacing w:val="-52"/>
              </w:rPr>
              <w:t xml:space="preserve"> </w:t>
            </w:r>
            <w:proofErr w:type="spellStart"/>
            <w:r>
              <w:t>действия</w:t>
            </w:r>
            <w:proofErr w:type="gramStart"/>
            <w:r>
              <w:rPr>
                <w:i/>
              </w:rPr>
              <w:t>,</w:t>
            </w:r>
            <w:r>
              <w:t>с</w:t>
            </w:r>
            <w:proofErr w:type="gramEnd"/>
            <w:r>
              <w:t>пособ</w:t>
            </w:r>
            <w:proofErr w:type="spellEnd"/>
            <w:r>
              <w:rPr>
                <w:spacing w:val="1"/>
              </w:rPr>
              <w:t xml:space="preserve"> </w:t>
            </w:r>
            <w:r>
              <w:t>фиксации</w:t>
            </w:r>
          </w:p>
        </w:tc>
      </w:tr>
      <w:tr w:rsidR="00F92EB8" w14:paraId="0CF91CB4" w14:textId="77777777">
        <w:trPr>
          <w:trHeight w:val="505"/>
        </w:trPr>
        <w:tc>
          <w:tcPr>
            <w:tcW w:w="1989" w:type="dxa"/>
          </w:tcPr>
          <w:p w14:paraId="209AF260" w14:textId="77777777" w:rsidR="00F92EB8" w:rsidRDefault="006F4D87">
            <w:pPr>
              <w:pStyle w:val="TableParagraph"/>
              <w:spacing w:line="250" w:lineRule="atLeast"/>
              <w:ind w:left="676" w:right="173" w:hanging="476"/>
            </w:pPr>
            <w:r>
              <w:t>государственной</w:t>
            </w:r>
            <w:r>
              <w:rPr>
                <w:spacing w:val="-52"/>
              </w:rPr>
              <w:t xml:space="preserve"> </w:t>
            </w:r>
            <w:r>
              <w:t>услуги</w:t>
            </w:r>
          </w:p>
        </w:tc>
        <w:tc>
          <w:tcPr>
            <w:tcW w:w="2229" w:type="dxa"/>
          </w:tcPr>
          <w:p w14:paraId="73511853" w14:textId="77777777" w:rsidR="00F92EB8" w:rsidRDefault="006F4D87">
            <w:pPr>
              <w:pStyle w:val="TableParagraph"/>
              <w:spacing w:line="250" w:lineRule="atLeast"/>
              <w:ind w:left="797" w:right="292" w:hanging="476"/>
            </w:pPr>
            <w:r>
              <w:t>государственной</w:t>
            </w:r>
            <w:r>
              <w:rPr>
                <w:spacing w:val="-52"/>
              </w:rPr>
              <w:t xml:space="preserve"> </w:t>
            </w:r>
            <w:r>
              <w:t>услуги</w:t>
            </w:r>
          </w:p>
        </w:tc>
        <w:tc>
          <w:tcPr>
            <w:tcW w:w="2249" w:type="dxa"/>
          </w:tcPr>
          <w:p w14:paraId="091F24FD" w14:textId="77777777" w:rsidR="00F92EB8" w:rsidRDefault="00F92EB8">
            <w:pPr>
              <w:pStyle w:val="TableParagraph"/>
            </w:pPr>
          </w:p>
        </w:tc>
        <w:tc>
          <w:tcPr>
            <w:tcW w:w="1909" w:type="dxa"/>
          </w:tcPr>
          <w:p w14:paraId="0ADAA2B4" w14:textId="77777777" w:rsidR="00F92EB8" w:rsidRDefault="006F4D87">
            <w:pPr>
              <w:pStyle w:val="TableParagraph"/>
              <w:spacing w:before="5"/>
              <w:ind w:left="637"/>
            </w:pPr>
            <w:r>
              <w:t>Услуги</w:t>
            </w:r>
          </w:p>
        </w:tc>
        <w:tc>
          <w:tcPr>
            <w:tcW w:w="1909" w:type="dxa"/>
          </w:tcPr>
          <w:p w14:paraId="00A08DFD" w14:textId="77777777" w:rsidR="00F92EB8" w:rsidRDefault="00F92EB8">
            <w:pPr>
              <w:pStyle w:val="TableParagraph"/>
            </w:pPr>
          </w:p>
        </w:tc>
        <w:tc>
          <w:tcPr>
            <w:tcW w:w="2229" w:type="dxa"/>
          </w:tcPr>
          <w:p w14:paraId="2A73D809" w14:textId="77777777" w:rsidR="00F92EB8" w:rsidRDefault="00F92EB8">
            <w:pPr>
              <w:pStyle w:val="TableParagraph"/>
            </w:pPr>
          </w:p>
        </w:tc>
        <w:tc>
          <w:tcPr>
            <w:tcW w:w="2270" w:type="dxa"/>
          </w:tcPr>
          <w:p w14:paraId="3933A2CB" w14:textId="77777777" w:rsidR="00F92EB8" w:rsidRDefault="00F92EB8">
            <w:pPr>
              <w:pStyle w:val="TableParagraph"/>
            </w:pPr>
          </w:p>
        </w:tc>
      </w:tr>
      <w:tr w:rsidR="00F92EB8" w14:paraId="5D56B70B" w14:textId="77777777">
        <w:trPr>
          <w:trHeight w:val="7589"/>
        </w:trPr>
        <w:tc>
          <w:tcPr>
            <w:tcW w:w="1989" w:type="dxa"/>
          </w:tcPr>
          <w:p w14:paraId="4BCEE42E" w14:textId="77777777" w:rsidR="00F92EB8" w:rsidRDefault="006F4D87">
            <w:pPr>
              <w:pStyle w:val="TableParagraph"/>
              <w:spacing w:before="5"/>
              <w:ind w:left="111" w:right="99"/>
              <w:jc w:val="center"/>
            </w:pPr>
            <w:r>
              <w:t>Проект результата</w:t>
            </w:r>
            <w:r>
              <w:rPr>
                <w:spacing w:val="-53"/>
              </w:rPr>
              <w:t xml:space="preserve"> </w:t>
            </w:r>
            <w:r>
              <w:t>предоставления</w:t>
            </w:r>
            <w:r>
              <w:rPr>
                <w:spacing w:val="1"/>
              </w:rPr>
              <w:t xml:space="preserve"> </w:t>
            </w:r>
            <w:r>
              <w:t>государственной</w:t>
            </w:r>
            <w:r>
              <w:rPr>
                <w:spacing w:val="1"/>
              </w:rPr>
              <w:t xml:space="preserve"> </w:t>
            </w:r>
            <w:r>
              <w:t>услуги</w:t>
            </w:r>
          </w:p>
        </w:tc>
        <w:tc>
          <w:tcPr>
            <w:tcW w:w="2229" w:type="dxa"/>
          </w:tcPr>
          <w:p w14:paraId="5B149ACA" w14:textId="77777777" w:rsidR="00F92EB8" w:rsidRDefault="006F4D87">
            <w:pPr>
              <w:pStyle w:val="TableParagraph"/>
              <w:spacing w:before="5"/>
              <w:ind w:left="133" w:right="120" w:hanging="1"/>
              <w:jc w:val="center"/>
            </w:pPr>
            <w:r>
              <w:t>Принятие решения о</w:t>
            </w:r>
            <w:r>
              <w:rPr>
                <w:spacing w:val="-52"/>
              </w:rPr>
              <w:t xml:space="preserve"> </w:t>
            </w:r>
            <w:r>
              <w:t>предоставлении</w:t>
            </w:r>
            <w:r>
              <w:rPr>
                <w:spacing w:val="1"/>
              </w:rPr>
              <w:t xml:space="preserve"> </w:t>
            </w:r>
            <w:r>
              <w:t>государственной</w:t>
            </w:r>
            <w:r>
              <w:rPr>
                <w:spacing w:val="1"/>
              </w:rPr>
              <w:t xml:space="preserve"> </w:t>
            </w:r>
            <w:r>
              <w:t>услуги или об отказе</w:t>
            </w:r>
            <w:r>
              <w:rPr>
                <w:spacing w:val="-52"/>
              </w:rPr>
              <w:t xml:space="preserve"> </w:t>
            </w:r>
            <w:r>
              <w:t>в предоставлении</w:t>
            </w:r>
            <w:r>
              <w:rPr>
                <w:spacing w:val="1"/>
              </w:rPr>
              <w:t xml:space="preserve"> </w:t>
            </w:r>
            <w:r>
              <w:t>услуги</w:t>
            </w:r>
          </w:p>
        </w:tc>
        <w:tc>
          <w:tcPr>
            <w:tcW w:w="2249" w:type="dxa"/>
          </w:tcPr>
          <w:p w14:paraId="40832EAB" w14:textId="77777777" w:rsidR="00F92EB8" w:rsidRDefault="006F4D87">
            <w:pPr>
              <w:pStyle w:val="TableParagraph"/>
              <w:spacing w:before="5"/>
              <w:ind w:left="136" w:right="125"/>
              <w:jc w:val="center"/>
            </w:pPr>
            <w:r>
              <w:t>В</w:t>
            </w:r>
            <w:r>
              <w:rPr>
                <w:spacing w:val="-9"/>
              </w:rPr>
              <w:t xml:space="preserve"> </w:t>
            </w:r>
            <w:r>
              <w:t>день</w:t>
            </w:r>
            <w:r>
              <w:rPr>
                <w:spacing w:val="-8"/>
              </w:rPr>
              <w:t xml:space="preserve"> </w:t>
            </w:r>
            <w:r>
              <w:t>рассмотрения</w:t>
            </w:r>
            <w:r>
              <w:rPr>
                <w:spacing w:val="-52"/>
              </w:rPr>
              <w:t xml:space="preserve"> </w:t>
            </w:r>
            <w:r>
              <w:t>документов и</w:t>
            </w:r>
            <w:r>
              <w:rPr>
                <w:spacing w:val="1"/>
              </w:rPr>
              <w:t xml:space="preserve"> </w:t>
            </w:r>
            <w:r>
              <w:t>сведений</w:t>
            </w:r>
          </w:p>
        </w:tc>
        <w:tc>
          <w:tcPr>
            <w:tcW w:w="1909" w:type="dxa"/>
          </w:tcPr>
          <w:p w14:paraId="03A2368F" w14:textId="77777777" w:rsidR="00F92EB8" w:rsidRDefault="006F4D87">
            <w:pPr>
              <w:pStyle w:val="TableParagraph"/>
              <w:spacing w:before="5"/>
              <w:ind w:left="148" w:right="134" w:hanging="1"/>
              <w:jc w:val="center"/>
              <w:rPr>
                <w:i/>
              </w:rPr>
            </w:pPr>
            <w:r>
              <w:t>Должностное</w:t>
            </w:r>
            <w:r>
              <w:rPr>
                <w:spacing w:val="1"/>
              </w:rPr>
              <w:t xml:space="preserve"> </w:t>
            </w:r>
            <w:r>
              <w:t>лицо</w:t>
            </w:r>
            <w:r>
              <w:rPr>
                <w:spacing w:val="1"/>
              </w:rPr>
              <w:t xml:space="preserve"> </w:t>
            </w:r>
            <w:proofErr w:type="spellStart"/>
            <w:proofErr w:type="gramStart"/>
            <w:r>
              <w:t>Уполномоченног</w:t>
            </w:r>
            <w:proofErr w:type="spellEnd"/>
            <w:r>
              <w:rPr>
                <w:spacing w:val="-53"/>
              </w:rPr>
              <w:t xml:space="preserve"> </w:t>
            </w:r>
            <w:r>
              <w:t>о</w:t>
            </w:r>
            <w:proofErr w:type="gramEnd"/>
            <w:r>
              <w:t xml:space="preserve"> органа</w:t>
            </w:r>
            <w:r>
              <w:rPr>
                <w:i/>
              </w:rPr>
              <w:t>,</w:t>
            </w:r>
            <w:r>
              <w:rPr>
                <w:i/>
                <w:spacing w:val="1"/>
              </w:rPr>
              <w:t xml:space="preserve"> </w:t>
            </w:r>
            <w:r>
              <w:t>ответственное за</w:t>
            </w:r>
            <w:r>
              <w:rPr>
                <w:spacing w:val="-52"/>
              </w:rPr>
              <w:t xml:space="preserve"> </w:t>
            </w:r>
            <w:r>
              <w:t>предоставление</w:t>
            </w:r>
            <w:r>
              <w:rPr>
                <w:spacing w:val="1"/>
              </w:rPr>
              <w:t xml:space="preserve"> </w:t>
            </w:r>
            <w:r>
              <w:t>государственной</w:t>
            </w:r>
            <w:r>
              <w:rPr>
                <w:spacing w:val="-52"/>
              </w:rPr>
              <w:t xml:space="preserve"> </w:t>
            </w:r>
            <w:r>
              <w:t>услуги</w:t>
            </w:r>
            <w:r>
              <w:rPr>
                <w:i/>
              </w:rPr>
              <w:t>;</w:t>
            </w:r>
          </w:p>
          <w:p w14:paraId="0113B6AA" w14:textId="77777777" w:rsidR="00F92EB8" w:rsidRDefault="006F4D87">
            <w:pPr>
              <w:pStyle w:val="TableParagraph"/>
              <w:spacing w:before="120"/>
              <w:ind w:left="112" w:right="98" w:hanging="1"/>
              <w:jc w:val="center"/>
            </w:pPr>
            <w:r>
              <w:t>Руководитель</w:t>
            </w:r>
            <w:r>
              <w:rPr>
                <w:spacing w:val="1"/>
              </w:rPr>
              <w:t xml:space="preserve"> </w:t>
            </w:r>
            <w:proofErr w:type="spellStart"/>
            <w:r>
              <w:t>Уполномоченног</w:t>
            </w:r>
            <w:proofErr w:type="spellEnd"/>
            <w:r>
              <w:rPr>
                <w:spacing w:val="1"/>
              </w:rPr>
              <w:t xml:space="preserve"> </w:t>
            </w:r>
            <w:r>
              <w:t>о органа или иное</w:t>
            </w:r>
            <w:r>
              <w:rPr>
                <w:spacing w:val="-53"/>
              </w:rPr>
              <w:t xml:space="preserve"> </w:t>
            </w:r>
            <w:r>
              <w:t>уполномоченное</w:t>
            </w:r>
            <w:r>
              <w:rPr>
                <w:spacing w:val="1"/>
              </w:rPr>
              <w:t xml:space="preserve"> </w:t>
            </w:r>
            <w:r>
              <w:t>им</w:t>
            </w:r>
            <w:r>
              <w:rPr>
                <w:spacing w:val="-2"/>
              </w:rPr>
              <w:t xml:space="preserve"> </w:t>
            </w:r>
            <w:r>
              <w:t>лицо</w:t>
            </w:r>
          </w:p>
        </w:tc>
        <w:tc>
          <w:tcPr>
            <w:tcW w:w="1909" w:type="dxa"/>
          </w:tcPr>
          <w:p w14:paraId="6C533966" w14:textId="77777777" w:rsidR="00F92EB8" w:rsidRDefault="006F4D87">
            <w:pPr>
              <w:pStyle w:val="TableParagraph"/>
              <w:spacing w:before="5"/>
              <w:ind w:left="445" w:right="84" w:hanging="330"/>
            </w:pPr>
            <w:r>
              <w:t>Уполномоченный</w:t>
            </w:r>
            <w:r>
              <w:rPr>
                <w:spacing w:val="-53"/>
              </w:rPr>
              <w:t xml:space="preserve"> </w:t>
            </w:r>
            <w:r>
              <w:t>орган</w:t>
            </w:r>
            <w:r>
              <w:rPr>
                <w:i/>
              </w:rPr>
              <w:t>/</w:t>
            </w:r>
            <w:r>
              <w:t>ГИС</w:t>
            </w:r>
          </w:p>
        </w:tc>
        <w:tc>
          <w:tcPr>
            <w:tcW w:w="2229" w:type="dxa"/>
          </w:tcPr>
          <w:p w14:paraId="4FCDED40" w14:textId="77777777" w:rsidR="00F92EB8" w:rsidRDefault="006F4D87">
            <w:pPr>
              <w:pStyle w:val="TableParagraph"/>
              <w:spacing w:before="5"/>
              <w:ind w:left="1079"/>
            </w:pPr>
            <w:r>
              <w:rPr>
                <w:i/>
              </w:rPr>
              <w:t>-</w:t>
            </w:r>
            <w:r>
              <w:t>Результат</w:t>
            </w:r>
          </w:p>
        </w:tc>
        <w:tc>
          <w:tcPr>
            <w:tcW w:w="2270" w:type="dxa"/>
          </w:tcPr>
          <w:p w14:paraId="2A13848C" w14:textId="77777777" w:rsidR="00F92EB8" w:rsidRDefault="00F92EB8">
            <w:pPr>
              <w:pStyle w:val="TableParagraph"/>
              <w:spacing w:before="5"/>
            </w:pPr>
          </w:p>
          <w:p w14:paraId="49D0AF99" w14:textId="77777777" w:rsidR="00F92EB8" w:rsidRDefault="006F4D87">
            <w:pPr>
              <w:pStyle w:val="TableParagraph"/>
              <w:ind w:left="141" w:right="126" w:hanging="1"/>
              <w:jc w:val="center"/>
              <w:rPr>
                <w:i/>
              </w:rPr>
            </w:pPr>
            <w:r>
              <w:t>предоставления</w:t>
            </w:r>
            <w:r>
              <w:rPr>
                <w:spacing w:val="1"/>
              </w:rPr>
              <w:t xml:space="preserve"> </w:t>
            </w:r>
            <w:r>
              <w:t>государственной</w:t>
            </w:r>
            <w:r>
              <w:rPr>
                <w:spacing w:val="1"/>
              </w:rPr>
              <w:t xml:space="preserve"> </w:t>
            </w:r>
            <w:r>
              <w:t>услуги по форме</w:t>
            </w:r>
            <w:r>
              <w:rPr>
                <w:i/>
              </w:rPr>
              <w:t>,</w:t>
            </w:r>
            <w:r>
              <w:rPr>
                <w:i/>
                <w:spacing w:val="1"/>
              </w:rPr>
              <w:t xml:space="preserve"> </w:t>
            </w:r>
            <w:r>
              <w:t>приведенной в</w:t>
            </w:r>
            <w:r>
              <w:rPr>
                <w:spacing w:val="1"/>
              </w:rPr>
              <w:t xml:space="preserve"> </w:t>
            </w:r>
            <w:r>
              <w:t>Приложении № к</w:t>
            </w:r>
            <w:r>
              <w:rPr>
                <w:spacing w:val="1"/>
              </w:rPr>
              <w:t xml:space="preserve"> </w:t>
            </w:r>
            <w:r>
              <w:t>Административному</w:t>
            </w:r>
            <w:r>
              <w:rPr>
                <w:spacing w:val="-52"/>
              </w:rPr>
              <w:t xml:space="preserve"> </w:t>
            </w:r>
            <w:r>
              <w:t>регламенту</w:t>
            </w:r>
            <w:r>
              <w:rPr>
                <w:i/>
              </w:rPr>
              <w:t>,</w:t>
            </w:r>
            <w:r>
              <w:rPr>
                <w:i/>
                <w:spacing w:val="1"/>
              </w:rPr>
              <w:t xml:space="preserve"> </w:t>
            </w:r>
            <w:r>
              <w:t>подписанный</w:t>
            </w:r>
            <w:r>
              <w:rPr>
                <w:spacing w:val="1"/>
              </w:rPr>
              <w:t xml:space="preserve"> </w:t>
            </w:r>
            <w:r>
              <w:t>усиленной</w:t>
            </w:r>
            <w:r>
              <w:rPr>
                <w:spacing w:val="1"/>
              </w:rPr>
              <w:t xml:space="preserve"> </w:t>
            </w:r>
            <w:r>
              <w:t>квалифицированной</w:t>
            </w:r>
            <w:r>
              <w:rPr>
                <w:spacing w:val="1"/>
              </w:rPr>
              <w:t xml:space="preserve"> </w:t>
            </w:r>
            <w:r>
              <w:t>подписью</w:t>
            </w:r>
            <w:r>
              <w:rPr>
                <w:spacing w:val="1"/>
              </w:rPr>
              <w:t xml:space="preserve"> </w:t>
            </w:r>
            <w:r>
              <w:t>руководителя</w:t>
            </w:r>
            <w:r>
              <w:rPr>
                <w:spacing w:val="1"/>
              </w:rPr>
              <w:t xml:space="preserve"> </w:t>
            </w:r>
            <w:r>
              <w:t>Уполномоченного</w:t>
            </w:r>
            <w:r>
              <w:rPr>
                <w:spacing w:val="1"/>
              </w:rPr>
              <w:t xml:space="preserve"> </w:t>
            </w:r>
            <w:r>
              <w:t>органа или иного</w:t>
            </w:r>
            <w:r>
              <w:rPr>
                <w:spacing w:val="1"/>
              </w:rPr>
              <w:t xml:space="preserve"> </w:t>
            </w:r>
            <w:r>
              <w:t>уполномоченного им</w:t>
            </w:r>
            <w:r>
              <w:rPr>
                <w:spacing w:val="-53"/>
              </w:rPr>
              <w:t xml:space="preserve"> </w:t>
            </w:r>
            <w:r>
              <w:t>лица</w:t>
            </w:r>
            <w:r>
              <w:rPr>
                <w:i/>
              </w:rPr>
              <w:t>.</w:t>
            </w:r>
          </w:p>
          <w:p w14:paraId="65ED5805" w14:textId="77777777" w:rsidR="00F92EB8" w:rsidRDefault="006F4D87">
            <w:pPr>
              <w:pStyle w:val="TableParagraph"/>
              <w:spacing w:line="250" w:lineRule="atLeast"/>
              <w:ind w:left="157" w:right="142" w:hanging="1"/>
              <w:jc w:val="center"/>
            </w:pPr>
            <w:r>
              <w:t>Решение об отказе в</w:t>
            </w:r>
            <w:r>
              <w:rPr>
                <w:spacing w:val="1"/>
              </w:rPr>
              <w:t xml:space="preserve"> </w:t>
            </w:r>
            <w:r>
              <w:t>предоставлении</w:t>
            </w:r>
            <w:r>
              <w:rPr>
                <w:spacing w:val="1"/>
              </w:rPr>
              <w:t xml:space="preserve"> </w:t>
            </w:r>
            <w:r>
              <w:t>государственной</w:t>
            </w:r>
            <w:r>
              <w:rPr>
                <w:spacing w:val="1"/>
              </w:rPr>
              <w:t xml:space="preserve"> </w:t>
            </w:r>
            <w:r>
              <w:t>услуги по форме</w:t>
            </w:r>
            <w:r>
              <w:rPr>
                <w:i/>
              </w:rPr>
              <w:t>,</w:t>
            </w:r>
            <w:r>
              <w:rPr>
                <w:i/>
                <w:spacing w:val="1"/>
              </w:rPr>
              <w:t xml:space="preserve"> </w:t>
            </w:r>
            <w:r>
              <w:t>приведенной в</w:t>
            </w:r>
            <w:r>
              <w:rPr>
                <w:spacing w:val="1"/>
              </w:rPr>
              <w:t xml:space="preserve"> </w:t>
            </w:r>
            <w:r>
              <w:t>Приложении № к</w:t>
            </w:r>
            <w:r>
              <w:rPr>
                <w:spacing w:val="1"/>
              </w:rPr>
              <w:t xml:space="preserve"> </w:t>
            </w:r>
            <w:r>
              <w:rPr>
                <w:spacing w:val="-1"/>
              </w:rPr>
              <w:t>Административному</w:t>
            </w:r>
            <w:r>
              <w:rPr>
                <w:spacing w:val="-52"/>
              </w:rPr>
              <w:t xml:space="preserve"> </w:t>
            </w:r>
            <w:r>
              <w:t>регламенту</w:t>
            </w:r>
            <w:r>
              <w:rPr>
                <w:i/>
              </w:rPr>
              <w:t>,</w:t>
            </w:r>
            <w:r>
              <w:rPr>
                <w:i/>
                <w:spacing w:val="1"/>
              </w:rPr>
              <w:t xml:space="preserve"> </w:t>
            </w:r>
            <w:r>
              <w:t>подписанный</w:t>
            </w:r>
            <w:r>
              <w:rPr>
                <w:spacing w:val="1"/>
              </w:rPr>
              <w:t xml:space="preserve"> </w:t>
            </w:r>
            <w:r>
              <w:t>усиленной</w:t>
            </w:r>
            <w:r>
              <w:rPr>
                <w:spacing w:val="1"/>
              </w:rPr>
              <w:t xml:space="preserve"> </w:t>
            </w:r>
            <w:r>
              <w:t>квалифицированной</w:t>
            </w:r>
            <w:r>
              <w:rPr>
                <w:spacing w:val="-52"/>
              </w:rPr>
              <w:t xml:space="preserve"> </w:t>
            </w:r>
            <w:r>
              <w:t>подписью</w:t>
            </w:r>
            <w:r>
              <w:rPr>
                <w:spacing w:val="1"/>
              </w:rPr>
              <w:t xml:space="preserve"> </w:t>
            </w:r>
            <w:r>
              <w:t>руководителя</w:t>
            </w:r>
          </w:p>
        </w:tc>
      </w:tr>
    </w:tbl>
    <w:p w14:paraId="62B90B2B" w14:textId="77777777" w:rsidR="00F92EB8" w:rsidRDefault="00F92EB8">
      <w:pPr>
        <w:spacing w:line="250" w:lineRule="atLeast"/>
        <w:jc w:val="center"/>
        <w:sectPr w:rsidR="00F92EB8">
          <w:pgSz w:w="16840" w:h="11910" w:orient="landscape"/>
          <w:pgMar w:top="1100" w:right="900" w:bottom="280" w:left="920" w:header="720" w:footer="720" w:gutter="0"/>
          <w:cols w:space="720"/>
        </w:sectPr>
      </w:pPr>
    </w:p>
    <w:p w14:paraId="6FEE5938" w14:textId="77777777" w:rsidR="00F92EB8" w:rsidRDefault="00F92EB8">
      <w:pPr>
        <w:pStyle w:val="a7"/>
        <w:spacing w:before="4"/>
        <w:ind w:left="0"/>
        <w:rPr>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9"/>
        <w:gridCol w:w="2229"/>
        <w:gridCol w:w="2249"/>
        <w:gridCol w:w="1909"/>
        <w:gridCol w:w="1909"/>
        <w:gridCol w:w="2229"/>
        <w:gridCol w:w="2270"/>
      </w:tblGrid>
      <w:tr w:rsidR="00F92EB8" w14:paraId="4269BFCB" w14:textId="77777777">
        <w:trPr>
          <w:trHeight w:val="1770"/>
        </w:trPr>
        <w:tc>
          <w:tcPr>
            <w:tcW w:w="1989" w:type="dxa"/>
          </w:tcPr>
          <w:p w14:paraId="25E1A910" w14:textId="77777777" w:rsidR="00F92EB8" w:rsidRDefault="006F4D87">
            <w:pPr>
              <w:pStyle w:val="TableParagraph"/>
              <w:spacing w:before="5"/>
              <w:ind w:left="111" w:right="100"/>
              <w:jc w:val="center"/>
            </w:pPr>
            <w:r>
              <w:t>Основание для</w:t>
            </w:r>
            <w:r>
              <w:rPr>
                <w:spacing w:val="1"/>
              </w:rPr>
              <w:t xml:space="preserve"> </w:t>
            </w:r>
            <w:r>
              <w:t>начала</w:t>
            </w:r>
            <w:r>
              <w:rPr>
                <w:spacing w:val="1"/>
              </w:rPr>
              <w:t xml:space="preserve"> </w:t>
            </w:r>
            <w:r>
              <w:rPr>
                <w:spacing w:val="-1"/>
              </w:rPr>
              <w:t>административной</w:t>
            </w:r>
            <w:r>
              <w:rPr>
                <w:spacing w:val="-52"/>
              </w:rPr>
              <w:t xml:space="preserve"> </w:t>
            </w:r>
            <w:r>
              <w:t>процедуры</w:t>
            </w:r>
          </w:p>
        </w:tc>
        <w:tc>
          <w:tcPr>
            <w:tcW w:w="2229" w:type="dxa"/>
          </w:tcPr>
          <w:p w14:paraId="5D1F9E0E" w14:textId="77777777" w:rsidR="00F92EB8" w:rsidRDefault="00F92EB8">
            <w:pPr>
              <w:pStyle w:val="TableParagraph"/>
              <w:rPr>
                <w:sz w:val="24"/>
              </w:rPr>
            </w:pPr>
          </w:p>
          <w:p w14:paraId="20FF77B9" w14:textId="77777777" w:rsidR="00F92EB8" w:rsidRDefault="00F92EB8">
            <w:pPr>
              <w:pStyle w:val="TableParagraph"/>
              <w:spacing w:before="5"/>
              <w:rPr>
                <w:sz w:val="20"/>
              </w:rPr>
            </w:pPr>
          </w:p>
          <w:p w14:paraId="03A0B89F" w14:textId="77777777" w:rsidR="00F92EB8" w:rsidRDefault="006F4D87">
            <w:pPr>
              <w:pStyle w:val="TableParagraph"/>
              <w:ind w:left="216" w:right="206" w:hanging="1"/>
              <w:jc w:val="center"/>
            </w:pPr>
            <w:r>
              <w:t>Содержание</w:t>
            </w:r>
            <w:r>
              <w:rPr>
                <w:spacing w:val="1"/>
              </w:rPr>
              <w:t xml:space="preserve"> </w:t>
            </w:r>
            <w:r>
              <w:rPr>
                <w:spacing w:val="-1"/>
              </w:rPr>
              <w:t>административных</w:t>
            </w:r>
            <w:r>
              <w:rPr>
                <w:spacing w:val="-52"/>
              </w:rPr>
              <w:t xml:space="preserve"> </w:t>
            </w:r>
            <w:r>
              <w:t>действий</w:t>
            </w:r>
          </w:p>
        </w:tc>
        <w:tc>
          <w:tcPr>
            <w:tcW w:w="2249" w:type="dxa"/>
          </w:tcPr>
          <w:p w14:paraId="47D75905" w14:textId="77777777" w:rsidR="00F92EB8" w:rsidRDefault="00F92EB8">
            <w:pPr>
              <w:pStyle w:val="TableParagraph"/>
              <w:rPr>
                <w:sz w:val="24"/>
              </w:rPr>
            </w:pPr>
          </w:p>
          <w:p w14:paraId="2B7EE391" w14:textId="77777777" w:rsidR="00F92EB8" w:rsidRDefault="00F92EB8">
            <w:pPr>
              <w:pStyle w:val="TableParagraph"/>
              <w:spacing w:before="5"/>
              <w:rPr>
                <w:sz w:val="20"/>
              </w:rPr>
            </w:pPr>
          </w:p>
          <w:p w14:paraId="3DED07D8" w14:textId="77777777" w:rsidR="00F92EB8" w:rsidRDefault="006F4D87">
            <w:pPr>
              <w:pStyle w:val="TableParagraph"/>
              <w:ind w:left="136" w:right="125"/>
              <w:jc w:val="center"/>
            </w:pPr>
            <w:r>
              <w:t>Срок выполнения</w:t>
            </w:r>
            <w:r>
              <w:rPr>
                <w:spacing w:val="1"/>
              </w:rPr>
              <w:t xml:space="preserve"> </w:t>
            </w:r>
            <w:r>
              <w:rPr>
                <w:spacing w:val="-1"/>
              </w:rPr>
              <w:t>административных</w:t>
            </w:r>
            <w:r>
              <w:rPr>
                <w:spacing w:val="-52"/>
              </w:rPr>
              <w:t xml:space="preserve"> </w:t>
            </w:r>
            <w:r>
              <w:t>действий</w:t>
            </w:r>
          </w:p>
        </w:tc>
        <w:tc>
          <w:tcPr>
            <w:tcW w:w="1909" w:type="dxa"/>
          </w:tcPr>
          <w:p w14:paraId="4952BEF6" w14:textId="77777777" w:rsidR="00F92EB8" w:rsidRDefault="006F4D87">
            <w:pPr>
              <w:pStyle w:val="TableParagraph"/>
              <w:spacing w:before="5"/>
              <w:ind w:left="130" w:right="118" w:firstLine="1"/>
              <w:jc w:val="center"/>
            </w:pPr>
            <w:r>
              <w:t>Должностное</w:t>
            </w:r>
            <w:r>
              <w:rPr>
                <w:spacing w:val="1"/>
              </w:rPr>
              <w:t xml:space="preserve"> </w:t>
            </w:r>
            <w:r>
              <w:t>лицо,</w:t>
            </w:r>
            <w:r>
              <w:rPr>
                <w:spacing w:val="1"/>
              </w:rPr>
              <w:t xml:space="preserve"> </w:t>
            </w:r>
            <w:r>
              <w:t>ответственное за</w:t>
            </w:r>
            <w:r>
              <w:rPr>
                <w:spacing w:val="1"/>
              </w:rPr>
              <w:t xml:space="preserve"> </w:t>
            </w:r>
            <w:r>
              <w:t>выполнение</w:t>
            </w:r>
            <w:r>
              <w:rPr>
                <w:spacing w:val="1"/>
              </w:rPr>
              <w:t xml:space="preserve"> </w:t>
            </w:r>
            <w:r>
              <w:rPr>
                <w:spacing w:val="-1"/>
              </w:rPr>
              <w:t>административно</w:t>
            </w:r>
            <w:r>
              <w:rPr>
                <w:spacing w:val="-52"/>
              </w:rPr>
              <w:t xml:space="preserve"> </w:t>
            </w:r>
            <w:r>
              <w:t>го</w:t>
            </w:r>
            <w:r>
              <w:rPr>
                <w:spacing w:val="-2"/>
              </w:rPr>
              <w:t xml:space="preserve"> </w:t>
            </w:r>
            <w:r>
              <w:t>действия</w:t>
            </w:r>
          </w:p>
        </w:tc>
        <w:tc>
          <w:tcPr>
            <w:tcW w:w="1909" w:type="dxa"/>
          </w:tcPr>
          <w:p w14:paraId="0674C6E0" w14:textId="77777777" w:rsidR="00F92EB8" w:rsidRDefault="006F4D87">
            <w:pPr>
              <w:pStyle w:val="TableParagraph"/>
              <w:spacing w:line="250" w:lineRule="atLeast"/>
              <w:ind w:left="131" w:right="118" w:firstLine="1"/>
              <w:jc w:val="center"/>
            </w:pPr>
            <w:r>
              <w:t>Место</w:t>
            </w:r>
            <w:r>
              <w:rPr>
                <w:spacing w:val="1"/>
              </w:rPr>
              <w:t xml:space="preserve"> </w:t>
            </w:r>
            <w:r>
              <w:t>выполнения</w:t>
            </w:r>
            <w:r>
              <w:rPr>
                <w:spacing w:val="1"/>
              </w:rPr>
              <w:t xml:space="preserve"> </w:t>
            </w:r>
            <w:r>
              <w:rPr>
                <w:spacing w:val="-1"/>
              </w:rPr>
              <w:t>административно</w:t>
            </w:r>
            <w:r>
              <w:rPr>
                <w:spacing w:val="-52"/>
              </w:rPr>
              <w:t xml:space="preserve"> </w:t>
            </w:r>
            <w:r>
              <w:t>го действия/</w:t>
            </w:r>
            <w:r>
              <w:rPr>
                <w:spacing w:val="1"/>
              </w:rPr>
              <w:t xml:space="preserve"> </w:t>
            </w:r>
            <w:r>
              <w:t>используемая</w:t>
            </w:r>
            <w:r>
              <w:rPr>
                <w:spacing w:val="1"/>
              </w:rPr>
              <w:t xml:space="preserve"> </w:t>
            </w:r>
            <w:r>
              <w:t>информационная</w:t>
            </w:r>
            <w:r>
              <w:rPr>
                <w:spacing w:val="-52"/>
              </w:rPr>
              <w:t xml:space="preserve"> </w:t>
            </w:r>
            <w:r>
              <w:t>система</w:t>
            </w:r>
          </w:p>
        </w:tc>
        <w:tc>
          <w:tcPr>
            <w:tcW w:w="2229" w:type="dxa"/>
          </w:tcPr>
          <w:p w14:paraId="48FE3B3E" w14:textId="77777777" w:rsidR="00F92EB8" w:rsidRDefault="006F4D87">
            <w:pPr>
              <w:pStyle w:val="TableParagraph"/>
              <w:spacing w:before="5"/>
              <w:ind w:left="710" w:right="172" w:hanging="519"/>
            </w:pPr>
            <w:r>
              <w:t>Критерии</w:t>
            </w:r>
            <w:r>
              <w:rPr>
                <w:spacing w:val="-13"/>
              </w:rPr>
              <w:t xml:space="preserve"> </w:t>
            </w:r>
            <w:r>
              <w:t>принятия</w:t>
            </w:r>
            <w:r>
              <w:rPr>
                <w:spacing w:val="-52"/>
              </w:rPr>
              <w:t xml:space="preserve"> </w:t>
            </w:r>
            <w:r>
              <w:t>решения</w:t>
            </w:r>
          </w:p>
        </w:tc>
        <w:tc>
          <w:tcPr>
            <w:tcW w:w="2270" w:type="dxa"/>
          </w:tcPr>
          <w:p w14:paraId="5C339862" w14:textId="77777777" w:rsidR="00F92EB8" w:rsidRDefault="006F4D87">
            <w:pPr>
              <w:pStyle w:val="TableParagraph"/>
              <w:spacing w:before="5"/>
              <w:ind w:left="212" w:right="198" w:firstLine="1"/>
              <w:jc w:val="center"/>
            </w:pPr>
            <w:r>
              <w:t>Результат</w:t>
            </w:r>
            <w:r>
              <w:rPr>
                <w:spacing w:val="1"/>
              </w:rPr>
              <w:t xml:space="preserve"> </w:t>
            </w:r>
            <w:r>
              <w:rPr>
                <w:spacing w:val="-1"/>
              </w:rPr>
              <w:t>административного</w:t>
            </w:r>
            <w:r>
              <w:rPr>
                <w:spacing w:val="-52"/>
              </w:rPr>
              <w:t xml:space="preserve"> </w:t>
            </w:r>
            <w:proofErr w:type="spellStart"/>
            <w:r>
              <w:t>действия</w:t>
            </w:r>
            <w:proofErr w:type="gramStart"/>
            <w:r>
              <w:t>,с</w:t>
            </w:r>
            <w:proofErr w:type="gramEnd"/>
            <w:r>
              <w:t>пособ</w:t>
            </w:r>
            <w:proofErr w:type="spellEnd"/>
            <w:r>
              <w:rPr>
                <w:spacing w:val="1"/>
              </w:rPr>
              <w:t xml:space="preserve"> </w:t>
            </w:r>
            <w:r>
              <w:t>фиксации</w:t>
            </w:r>
          </w:p>
        </w:tc>
      </w:tr>
      <w:tr w:rsidR="00F92EB8" w14:paraId="0D7847D9" w14:textId="77777777">
        <w:trPr>
          <w:trHeight w:val="1264"/>
        </w:trPr>
        <w:tc>
          <w:tcPr>
            <w:tcW w:w="1989" w:type="dxa"/>
          </w:tcPr>
          <w:p w14:paraId="6DEFA091" w14:textId="77777777" w:rsidR="00F92EB8" w:rsidRDefault="00F92EB8">
            <w:pPr>
              <w:pStyle w:val="TableParagraph"/>
            </w:pPr>
          </w:p>
        </w:tc>
        <w:tc>
          <w:tcPr>
            <w:tcW w:w="2229" w:type="dxa"/>
          </w:tcPr>
          <w:p w14:paraId="1CEFC201" w14:textId="77777777" w:rsidR="00F92EB8" w:rsidRDefault="00F92EB8">
            <w:pPr>
              <w:pStyle w:val="TableParagraph"/>
            </w:pPr>
          </w:p>
        </w:tc>
        <w:tc>
          <w:tcPr>
            <w:tcW w:w="2249" w:type="dxa"/>
          </w:tcPr>
          <w:p w14:paraId="34F2666C" w14:textId="77777777" w:rsidR="00F92EB8" w:rsidRDefault="00F92EB8">
            <w:pPr>
              <w:pStyle w:val="TableParagraph"/>
            </w:pPr>
          </w:p>
        </w:tc>
        <w:tc>
          <w:tcPr>
            <w:tcW w:w="1909" w:type="dxa"/>
          </w:tcPr>
          <w:p w14:paraId="525010B4" w14:textId="77777777" w:rsidR="00F92EB8" w:rsidRDefault="00F92EB8">
            <w:pPr>
              <w:pStyle w:val="TableParagraph"/>
            </w:pPr>
          </w:p>
        </w:tc>
        <w:tc>
          <w:tcPr>
            <w:tcW w:w="1909" w:type="dxa"/>
          </w:tcPr>
          <w:p w14:paraId="649DB091" w14:textId="77777777" w:rsidR="00F92EB8" w:rsidRDefault="00F92EB8">
            <w:pPr>
              <w:pStyle w:val="TableParagraph"/>
            </w:pPr>
          </w:p>
        </w:tc>
        <w:tc>
          <w:tcPr>
            <w:tcW w:w="2229" w:type="dxa"/>
          </w:tcPr>
          <w:p w14:paraId="108B8917" w14:textId="77777777" w:rsidR="00F92EB8" w:rsidRDefault="00F92EB8">
            <w:pPr>
              <w:pStyle w:val="TableParagraph"/>
            </w:pPr>
          </w:p>
        </w:tc>
        <w:tc>
          <w:tcPr>
            <w:tcW w:w="2270" w:type="dxa"/>
          </w:tcPr>
          <w:p w14:paraId="5416E5BC" w14:textId="77777777" w:rsidR="00F92EB8" w:rsidRDefault="006F4D87">
            <w:pPr>
              <w:pStyle w:val="TableParagraph"/>
              <w:spacing w:before="5"/>
              <w:ind w:left="32" w:right="17"/>
              <w:jc w:val="center"/>
            </w:pPr>
            <w:r>
              <w:t>Уполномоченного</w:t>
            </w:r>
            <w:r>
              <w:rPr>
                <w:spacing w:val="1"/>
              </w:rPr>
              <w:t xml:space="preserve"> </w:t>
            </w:r>
            <w:r>
              <w:t>органа или иного</w:t>
            </w:r>
            <w:r>
              <w:rPr>
                <w:spacing w:val="1"/>
              </w:rPr>
              <w:t xml:space="preserve"> </w:t>
            </w:r>
            <w:r>
              <w:t>уполномоченного им</w:t>
            </w:r>
            <w:r>
              <w:rPr>
                <w:spacing w:val="-53"/>
              </w:rPr>
              <w:t xml:space="preserve"> </w:t>
            </w:r>
            <w:r>
              <w:t>лица.</w:t>
            </w:r>
          </w:p>
        </w:tc>
      </w:tr>
      <w:tr w:rsidR="00F92EB8" w14:paraId="0F41C3AD" w14:textId="77777777">
        <w:trPr>
          <w:trHeight w:val="4300"/>
        </w:trPr>
        <w:tc>
          <w:tcPr>
            <w:tcW w:w="1989" w:type="dxa"/>
          </w:tcPr>
          <w:p w14:paraId="5A690E8C" w14:textId="77777777" w:rsidR="00F92EB8" w:rsidRDefault="00F92EB8">
            <w:pPr>
              <w:pStyle w:val="TableParagraph"/>
            </w:pPr>
          </w:p>
        </w:tc>
        <w:tc>
          <w:tcPr>
            <w:tcW w:w="2229" w:type="dxa"/>
          </w:tcPr>
          <w:p w14:paraId="0B5FEBFA" w14:textId="77777777" w:rsidR="00F92EB8" w:rsidRDefault="006F4D87">
            <w:pPr>
              <w:pStyle w:val="TableParagraph"/>
              <w:spacing w:before="5"/>
              <w:ind w:left="148" w:right="139" w:firstLine="2"/>
              <w:jc w:val="center"/>
            </w:pPr>
            <w:r>
              <w:t>Направление в</w:t>
            </w:r>
            <w:r>
              <w:rPr>
                <w:spacing w:val="1"/>
              </w:rPr>
              <w:t xml:space="preserve"> </w:t>
            </w:r>
            <w:proofErr w:type="spellStart"/>
            <w:r>
              <w:rPr>
                <w:spacing w:val="-1"/>
              </w:rPr>
              <w:t>многофункциональн</w:t>
            </w:r>
            <w:proofErr w:type="spellEnd"/>
            <w:r>
              <w:rPr>
                <w:spacing w:val="-52"/>
              </w:rPr>
              <w:t xml:space="preserve"> </w:t>
            </w:r>
            <w:proofErr w:type="spellStart"/>
            <w:r>
              <w:t>ый</w:t>
            </w:r>
            <w:proofErr w:type="spellEnd"/>
            <w:r>
              <w:t xml:space="preserve"> центр результата</w:t>
            </w:r>
            <w:r>
              <w:rPr>
                <w:spacing w:val="-52"/>
              </w:rPr>
              <w:t xml:space="preserve"> </w:t>
            </w:r>
            <w:r>
              <w:t>государственной</w:t>
            </w:r>
            <w:r>
              <w:rPr>
                <w:spacing w:val="1"/>
              </w:rPr>
              <w:t xml:space="preserve"> </w:t>
            </w:r>
            <w:proofErr w:type="spellStart"/>
            <w:r>
              <w:t>услуги</w:t>
            </w:r>
            <w:proofErr w:type="gramStart"/>
            <w:r>
              <w:t>,в</w:t>
            </w:r>
            <w:proofErr w:type="spellEnd"/>
            <w:proofErr w:type="gramEnd"/>
            <w:r>
              <w:t xml:space="preserve"> 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52"/>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 лица</w:t>
            </w:r>
            <w:r>
              <w:rPr>
                <w:spacing w:val="1"/>
              </w:rPr>
              <w:t xml:space="preserve"> </w:t>
            </w:r>
            <w:r>
              <w:t>Уполномоченного</w:t>
            </w:r>
            <w:r>
              <w:rPr>
                <w:spacing w:val="1"/>
              </w:rPr>
              <w:t xml:space="preserve"> </w:t>
            </w:r>
            <w:r>
              <w:t>органа</w:t>
            </w:r>
          </w:p>
        </w:tc>
        <w:tc>
          <w:tcPr>
            <w:tcW w:w="2249" w:type="dxa"/>
          </w:tcPr>
          <w:p w14:paraId="79EC847F" w14:textId="77777777" w:rsidR="00F92EB8" w:rsidRDefault="006F4D87">
            <w:pPr>
              <w:pStyle w:val="TableParagraph"/>
              <w:spacing w:before="5"/>
              <w:ind w:left="158" w:right="150" w:firstLine="2"/>
              <w:jc w:val="center"/>
            </w:pPr>
            <w:r>
              <w:t>В сроки,</w:t>
            </w:r>
            <w:r>
              <w:rPr>
                <w:spacing w:val="1"/>
              </w:rPr>
              <w:t xml:space="preserve"> </w:t>
            </w:r>
            <w:r>
              <w:t>установленные</w:t>
            </w:r>
            <w:r>
              <w:rPr>
                <w:spacing w:val="1"/>
              </w:rPr>
              <w:t xml:space="preserve"> </w:t>
            </w:r>
            <w:r>
              <w:t>соглашением о</w:t>
            </w:r>
            <w:r>
              <w:rPr>
                <w:spacing w:val="1"/>
              </w:rPr>
              <w:t xml:space="preserve"> </w:t>
            </w:r>
            <w:r>
              <w:t>взаимодействии</w:t>
            </w:r>
            <w:r>
              <w:rPr>
                <w:spacing w:val="1"/>
              </w:rPr>
              <w:t xml:space="preserve"> </w:t>
            </w:r>
            <w:r>
              <w:t>между</w:t>
            </w:r>
            <w:r>
              <w:rPr>
                <w:spacing w:val="1"/>
              </w:rPr>
              <w:t xml:space="preserve"> </w:t>
            </w:r>
            <w:r>
              <w:t>Уполномоченным</w:t>
            </w:r>
            <w:r>
              <w:rPr>
                <w:spacing w:val="1"/>
              </w:rPr>
              <w:t xml:space="preserve"> </w:t>
            </w:r>
            <w:r>
              <w:t>органом и</w:t>
            </w:r>
            <w:r>
              <w:rPr>
                <w:spacing w:val="1"/>
              </w:rPr>
              <w:t xml:space="preserve"> </w:t>
            </w:r>
            <w:proofErr w:type="spellStart"/>
            <w:r>
              <w:rPr>
                <w:spacing w:val="-1"/>
              </w:rPr>
              <w:t>многофункциональн</w:t>
            </w:r>
            <w:proofErr w:type="spellEnd"/>
            <w:r>
              <w:rPr>
                <w:spacing w:val="-52"/>
              </w:rPr>
              <w:t xml:space="preserve"> </w:t>
            </w:r>
            <w:proofErr w:type="spellStart"/>
            <w:r>
              <w:t>ым</w:t>
            </w:r>
            <w:proofErr w:type="spellEnd"/>
            <w:r>
              <w:rPr>
                <w:spacing w:val="-2"/>
              </w:rPr>
              <w:t xml:space="preserve"> </w:t>
            </w:r>
            <w:r>
              <w:t>центром</w:t>
            </w:r>
          </w:p>
        </w:tc>
        <w:tc>
          <w:tcPr>
            <w:tcW w:w="1909" w:type="dxa"/>
          </w:tcPr>
          <w:p w14:paraId="01A40290" w14:textId="77777777" w:rsidR="00F92EB8" w:rsidRDefault="006F4D87">
            <w:pPr>
              <w:pStyle w:val="TableParagraph"/>
              <w:spacing w:before="5"/>
              <w:ind w:left="148" w:right="134" w:hanging="1"/>
              <w:jc w:val="center"/>
            </w:pPr>
            <w:r>
              <w:t>Должностное</w:t>
            </w:r>
            <w:r>
              <w:rPr>
                <w:spacing w:val="1"/>
              </w:rPr>
              <w:t xml:space="preserve"> </w:t>
            </w:r>
            <w:r>
              <w:t>лицо</w:t>
            </w:r>
            <w:r>
              <w:rPr>
                <w:spacing w:val="1"/>
              </w:rPr>
              <w:t xml:space="preserve"> </w:t>
            </w:r>
            <w:proofErr w:type="spellStart"/>
            <w:proofErr w:type="gramStart"/>
            <w:r>
              <w:t>Уполномоченног</w:t>
            </w:r>
            <w:proofErr w:type="spellEnd"/>
            <w:r>
              <w:rPr>
                <w:spacing w:val="-53"/>
              </w:rPr>
              <w:t xml:space="preserve"> </w:t>
            </w:r>
            <w:r>
              <w:t>о</w:t>
            </w:r>
            <w:proofErr w:type="gramEnd"/>
            <w:r>
              <w:t xml:space="preserve"> органа,</w:t>
            </w:r>
            <w:r>
              <w:rPr>
                <w:spacing w:val="1"/>
              </w:rPr>
              <w:t xml:space="preserve"> </w:t>
            </w:r>
            <w:r>
              <w:t>ответственное за</w:t>
            </w:r>
            <w:r>
              <w:rPr>
                <w:spacing w:val="-52"/>
              </w:rPr>
              <w:t xml:space="preserve"> </w:t>
            </w:r>
            <w:r>
              <w:t>предоставление</w:t>
            </w:r>
            <w:r>
              <w:rPr>
                <w:spacing w:val="1"/>
              </w:rPr>
              <w:t xml:space="preserve"> </w:t>
            </w:r>
            <w:r>
              <w:t>государственной</w:t>
            </w:r>
            <w:r>
              <w:rPr>
                <w:spacing w:val="-52"/>
              </w:rPr>
              <w:t xml:space="preserve"> </w:t>
            </w:r>
            <w:r>
              <w:t>услуги</w:t>
            </w:r>
          </w:p>
        </w:tc>
        <w:tc>
          <w:tcPr>
            <w:tcW w:w="1909" w:type="dxa"/>
          </w:tcPr>
          <w:p w14:paraId="0C02FCB2" w14:textId="77777777" w:rsidR="00F92EB8" w:rsidRDefault="006F4D87">
            <w:pPr>
              <w:pStyle w:val="TableParagraph"/>
              <w:spacing w:before="5"/>
              <w:ind w:left="138" w:right="84" w:hanging="23"/>
            </w:pPr>
            <w:r>
              <w:t>Уполномоченный</w:t>
            </w:r>
            <w:r>
              <w:rPr>
                <w:spacing w:val="-53"/>
              </w:rPr>
              <w:t xml:space="preserve"> </w:t>
            </w:r>
            <w:r>
              <w:t>орган/АИС</w:t>
            </w:r>
            <w:r>
              <w:rPr>
                <w:spacing w:val="-5"/>
              </w:rPr>
              <w:t xml:space="preserve"> </w:t>
            </w:r>
            <w:r>
              <w:t>МФЦ</w:t>
            </w:r>
          </w:p>
        </w:tc>
        <w:tc>
          <w:tcPr>
            <w:tcW w:w="2229" w:type="dxa"/>
          </w:tcPr>
          <w:p w14:paraId="69A4FCD9" w14:textId="77777777" w:rsidR="00F92EB8" w:rsidRDefault="006F4D87">
            <w:pPr>
              <w:pStyle w:val="TableParagraph"/>
              <w:spacing w:before="5"/>
              <w:ind w:left="116" w:right="104" w:firstLine="2"/>
              <w:jc w:val="center"/>
            </w:pPr>
            <w:r>
              <w:t>Указание заявителем</w:t>
            </w:r>
            <w:r>
              <w:rPr>
                <w:spacing w:val="-52"/>
              </w:rPr>
              <w:t xml:space="preserve"> </w:t>
            </w:r>
            <w:r>
              <w:t>в Запросе способа</w:t>
            </w:r>
            <w:r>
              <w:rPr>
                <w:spacing w:val="1"/>
              </w:rPr>
              <w:t xml:space="preserve"> </w:t>
            </w:r>
            <w:r>
              <w:t>выдачи результата</w:t>
            </w:r>
            <w:r>
              <w:rPr>
                <w:spacing w:val="1"/>
              </w:rPr>
              <w:t xml:space="preserve"> </w:t>
            </w:r>
            <w:r>
              <w:t>государственной</w:t>
            </w:r>
            <w:r>
              <w:rPr>
                <w:spacing w:val="1"/>
              </w:rPr>
              <w:t xml:space="preserve"> </w:t>
            </w:r>
            <w:r>
              <w:t>услуги в</w:t>
            </w:r>
            <w:r>
              <w:rPr>
                <w:spacing w:val="1"/>
              </w:rPr>
              <w:t xml:space="preserve"> </w:t>
            </w:r>
            <w:proofErr w:type="spellStart"/>
            <w:r>
              <w:t>многофункциональн</w:t>
            </w:r>
            <w:proofErr w:type="spellEnd"/>
            <w:r>
              <w:rPr>
                <w:spacing w:val="1"/>
              </w:rPr>
              <w:t xml:space="preserve"> </w:t>
            </w:r>
            <w:r>
              <w:t xml:space="preserve">ом </w:t>
            </w:r>
            <w:proofErr w:type="spellStart"/>
            <w:r>
              <w:t>центре</w:t>
            </w:r>
            <w:proofErr w:type="gramStart"/>
            <w:r>
              <w:t>,а</w:t>
            </w:r>
            <w:proofErr w:type="spellEnd"/>
            <w:proofErr w:type="gramEnd"/>
            <w:r>
              <w:t xml:space="preserve"> также</w:t>
            </w:r>
            <w:r>
              <w:rPr>
                <w:spacing w:val="1"/>
              </w:rPr>
              <w:t xml:space="preserve"> </w:t>
            </w:r>
            <w:r>
              <w:t>подача</w:t>
            </w:r>
            <w:r>
              <w:rPr>
                <w:spacing w:val="-8"/>
              </w:rPr>
              <w:t xml:space="preserve"> </w:t>
            </w:r>
            <w:r>
              <w:t>Запроса</w:t>
            </w:r>
            <w:r>
              <w:rPr>
                <w:spacing w:val="-8"/>
              </w:rPr>
              <w:t xml:space="preserve"> </w:t>
            </w:r>
            <w:r>
              <w:t>через</w:t>
            </w:r>
            <w:r>
              <w:rPr>
                <w:spacing w:val="-52"/>
              </w:rPr>
              <w:t xml:space="preserve"> </w:t>
            </w:r>
            <w:proofErr w:type="spellStart"/>
            <w:r>
              <w:t>многуфункциональн</w:t>
            </w:r>
            <w:proofErr w:type="spellEnd"/>
            <w:r>
              <w:rPr>
                <w:spacing w:val="1"/>
              </w:rPr>
              <w:t xml:space="preserve"> </w:t>
            </w:r>
            <w:proofErr w:type="spellStart"/>
            <w:r>
              <w:t>ый</w:t>
            </w:r>
            <w:proofErr w:type="spellEnd"/>
            <w:r>
              <w:rPr>
                <w:spacing w:val="-2"/>
              </w:rPr>
              <w:t xml:space="preserve"> </w:t>
            </w:r>
            <w:r>
              <w:t>центр</w:t>
            </w:r>
          </w:p>
        </w:tc>
        <w:tc>
          <w:tcPr>
            <w:tcW w:w="2270" w:type="dxa"/>
          </w:tcPr>
          <w:p w14:paraId="79850169" w14:textId="77777777" w:rsidR="00F92EB8" w:rsidRDefault="006F4D87">
            <w:pPr>
              <w:pStyle w:val="TableParagraph"/>
              <w:spacing w:before="5"/>
              <w:ind w:left="115" w:right="103" w:firstLine="1"/>
              <w:jc w:val="center"/>
            </w:pPr>
            <w:r>
              <w:t>Выдача результата</w:t>
            </w:r>
            <w:r>
              <w:rPr>
                <w:spacing w:val="1"/>
              </w:rPr>
              <w:t xml:space="preserve"> </w:t>
            </w:r>
            <w:r>
              <w:t>государственной</w:t>
            </w:r>
            <w:r>
              <w:rPr>
                <w:spacing w:val="1"/>
              </w:rPr>
              <w:t xml:space="preserve"> </w:t>
            </w:r>
            <w:r>
              <w:t>услуги заявителю в</w:t>
            </w:r>
            <w:r>
              <w:rPr>
                <w:spacing w:val="1"/>
              </w:rPr>
              <w:t xml:space="preserve"> </w:t>
            </w:r>
            <w:r>
              <w:t>форме бумажного</w:t>
            </w:r>
            <w:r>
              <w:rPr>
                <w:spacing w:val="1"/>
              </w:rPr>
              <w:t xml:space="preserve"> </w:t>
            </w:r>
            <w:r>
              <w:t>документа,</w:t>
            </w:r>
            <w:r>
              <w:rPr>
                <w:spacing w:val="1"/>
              </w:rPr>
              <w:t xml:space="preserve"> </w:t>
            </w:r>
            <w:r>
              <w:t>подтверждающего</w:t>
            </w:r>
            <w:r>
              <w:rPr>
                <w:spacing w:val="1"/>
              </w:rPr>
              <w:t xml:space="preserve"> </w:t>
            </w:r>
            <w:r>
              <w:t>содержание</w:t>
            </w:r>
            <w:r>
              <w:rPr>
                <w:spacing w:val="1"/>
              </w:rPr>
              <w:t xml:space="preserve"> </w:t>
            </w:r>
            <w:r>
              <w:t>электронного</w:t>
            </w:r>
            <w:r>
              <w:rPr>
                <w:spacing w:val="1"/>
              </w:rPr>
              <w:t xml:space="preserve"> </w:t>
            </w:r>
            <w:r>
              <w:t>документа,</w:t>
            </w:r>
            <w:r>
              <w:rPr>
                <w:spacing w:val="1"/>
              </w:rPr>
              <w:t xml:space="preserve"> </w:t>
            </w:r>
            <w:r>
              <w:t>заверенного печатью</w:t>
            </w:r>
            <w:r>
              <w:rPr>
                <w:spacing w:val="1"/>
              </w:rPr>
              <w:t xml:space="preserve"> </w:t>
            </w:r>
            <w:r>
              <w:rPr>
                <w:spacing w:val="-1"/>
              </w:rPr>
              <w:t>многофункционально</w:t>
            </w:r>
            <w:r>
              <w:rPr>
                <w:spacing w:val="-52"/>
              </w:rPr>
              <w:t xml:space="preserve"> </w:t>
            </w:r>
            <w:r>
              <w:t>го</w:t>
            </w:r>
            <w:r>
              <w:rPr>
                <w:spacing w:val="-2"/>
              </w:rPr>
              <w:t xml:space="preserve"> </w:t>
            </w:r>
            <w:r>
              <w:t>центра;</w:t>
            </w:r>
          </w:p>
          <w:p w14:paraId="7E9402F1" w14:textId="77777777" w:rsidR="00F92EB8" w:rsidRDefault="006F4D87">
            <w:pPr>
              <w:pStyle w:val="TableParagraph"/>
              <w:spacing w:line="250" w:lineRule="atLeast"/>
              <w:ind w:left="175" w:right="161"/>
              <w:jc w:val="center"/>
            </w:pPr>
            <w:r>
              <w:t>внесение</w:t>
            </w:r>
            <w:r>
              <w:rPr>
                <w:spacing w:val="-13"/>
              </w:rPr>
              <w:t xml:space="preserve"> </w:t>
            </w:r>
            <w:r>
              <w:t>изменений</w:t>
            </w:r>
            <w:r>
              <w:rPr>
                <w:spacing w:val="-52"/>
              </w:rPr>
              <w:t xml:space="preserve"> </w:t>
            </w:r>
            <w:r>
              <w:t>в ГИС о выдаче</w:t>
            </w:r>
            <w:r>
              <w:rPr>
                <w:spacing w:val="1"/>
              </w:rPr>
              <w:t xml:space="preserve"> </w:t>
            </w:r>
            <w:r>
              <w:t>результата</w:t>
            </w:r>
            <w:r>
              <w:rPr>
                <w:spacing w:val="1"/>
              </w:rPr>
              <w:t xml:space="preserve"> </w:t>
            </w:r>
            <w:r>
              <w:t>государственной</w:t>
            </w:r>
            <w:r>
              <w:rPr>
                <w:spacing w:val="1"/>
              </w:rPr>
              <w:t xml:space="preserve"> </w:t>
            </w:r>
            <w:r>
              <w:t>услуги</w:t>
            </w:r>
          </w:p>
        </w:tc>
      </w:tr>
      <w:tr w:rsidR="00F92EB8" w14:paraId="3F6667FC" w14:textId="77777777">
        <w:trPr>
          <w:trHeight w:val="2138"/>
        </w:trPr>
        <w:tc>
          <w:tcPr>
            <w:tcW w:w="1989" w:type="dxa"/>
          </w:tcPr>
          <w:p w14:paraId="68FC7B84" w14:textId="77777777" w:rsidR="00F92EB8" w:rsidRDefault="00F92EB8">
            <w:pPr>
              <w:pStyle w:val="TableParagraph"/>
            </w:pPr>
          </w:p>
        </w:tc>
        <w:tc>
          <w:tcPr>
            <w:tcW w:w="2229" w:type="dxa"/>
          </w:tcPr>
          <w:p w14:paraId="391B7595" w14:textId="77777777" w:rsidR="00F92EB8" w:rsidRDefault="006F4D87">
            <w:pPr>
              <w:pStyle w:val="TableParagraph"/>
              <w:ind w:left="291" w:right="280" w:firstLine="1"/>
              <w:jc w:val="center"/>
            </w:pPr>
            <w:r>
              <w:t>Направление</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государственной</w:t>
            </w:r>
            <w:r>
              <w:rPr>
                <w:spacing w:val="1"/>
              </w:rPr>
              <w:t xml:space="preserve"> </w:t>
            </w:r>
            <w:r>
              <w:t>услуги в личный</w:t>
            </w:r>
            <w:r>
              <w:rPr>
                <w:spacing w:val="1"/>
              </w:rPr>
              <w:t xml:space="preserve"> </w:t>
            </w:r>
            <w:r>
              <w:t>кабинет</w:t>
            </w:r>
            <w:r>
              <w:rPr>
                <w:spacing w:val="-6"/>
              </w:rPr>
              <w:t xml:space="preserve"> </w:t>
            </w:r>
            <w:r>
              <w:t>на</w:t>
            </w:r>
            <w:r>
              <w:rPr>
                <w:spacing w:val="-6"/>
              </w:rPr>
              <w:t xml:space="preserve"> </w:t>
            </w:r>
            <w:r>
              <w:t>ЕПГУ</w:t>
            </w:r>
          </w:p>
        </w:tc>
        <w:tc>
          <w:tcPr>
            <w:tcW w:w="2249" w:type="dxa"/>
          </w:tcPr>
          <w:p w14:paraId="6D7AADEB" w14:textId="77777777" w:rsidR="00F92EB8" w:rsidRDefault="006F4D87">
            <w:pPr>
              <w:pStyle w:val="TableParagraph"/>
              <w:ind w:left="136" w:right="125"/>
              <w:jc w:val="center"/>
            </w:pPr>
            <w:r>
              <w:t>В</w:t>
            </w:r>
            <w:r>
              <w:rPr>
                <w:spacing w:val="-5"/>
              </w:rPr>
              <w:t xml:space="preserve"> </w:t>
            </w:r>
            <w:r>
              <w:t>день</w:t>
            </w:r>
            <w:r>
              <w:rPr>
                <w:spacing w:val="-4"/>
              </w:rPr>
              <w:t xml:space="preserve"> </w:t>
            </w:r>
            <w:r>
              <w:t>регистрации</w:t>
            </w:r>
            <w:r>
              <w:rPr>
                <w:spacing w:val="-52"/>
              </w:rPr>
              <w:t xml:space="preserve"> </w:t>
            </w:r>
            <w:r>
              <w:t>результата</w:t>
            </w:r>
            <w:r>
              <w:rPr>
                <w:spacing w:val="1"/>
              </w:rPr>
              <w:t xml:space="preserve"> </w:t>
            </w:r>
            <w:r>
              <w:t>предоставления</w:t>
            </w:r>
            <w:r>
              <w:rPr>
                <w:spacing w:val="1"/>
              </w:rPr>
              <w:t xml:space="preserve"> </w:t>
            </w:r>
            <w:r>
              <w:t>государственной</w:t>
            </w:r>
            <w:r>
              <w:rPr>
                <w:spacing w:val="1"/>
              </w:rPr>
              <w:t xml:space="preserve"> </w:t>
            </w:r>
            <w:r>
              <w:t>услуги</w:t>
            </w:r>
          </w:p>
        </w:tc>
        <w:tc>
          <w:tcPr>
            <w:tcW w:w="1909" w:type="dxa"/>
          </w:tcPr>
          <w:p w14:paraId="166EF394" w14:textId="77777777" w:rsidR="00F92EB8" w:rsidRDefault="006F4D87">
            <w:pPr>
              <w:pStyle w:val="TableParagraph"/>
              <w:ind w:left="148" w:right="134" w:hanging="1"/>
              <w:jc w:val="center"/>
            </w:pPr>
            <w:r>
              <w:t>Должностное</w:t>
            </w:r>
            <w:r>
              <w:rPr>
                <w:spacing w:val="1"/>
              </w:rPr>
              <w:t xml:space="preserve"> </w:t>
            </w:r>
            <w:r>
              <w:t>лицо</w:t>
            </w:r>
            <w:r>
              <w:rPr>
                <w:spacing w:val="1"/>
              </w:rPr>
              <w:t xml:space="preserve"> </w:t>
            </w:r>
            <w:proofErr w:type="spellStart"/>
            <w:proofErr w:type="gramStart"/>
            <w:r>
              <w:t>Уполномоченног</w:t>
            </w:r>
            <w:proofErr w:type="spellEnd"/>
            <w:r>
              <w:rPr>
                <w:spacing w:val="-53"/>
              </w:rPr>
              <w:t xml:space="preserve"> </w:t>
            </w:r>
            <w:r>
              <w:t>о</w:t>
            </w:r>
            <w:proofErr w:type="gramEnd"/>
            <w:r>
              <w:t xml:space="preserve"> органа,</w:t>
            </w:r>
            <w:r>
              <w:rPr>
                <w:spacing w:val="1"/>
              </w:rPr>
              <w:t xml:space="preserve"> </w:t>
            </w:r>
            <w:r>
              <w:t>ответственное за</w:t>
            </w:r>
            <w:r>
              <w:rPr>
                <w:spacing w:val="-52"/>
              </w:rPr>
              <w:t xml:space="preserve"> </w:t>
            </w:r>
            <w:r>
              <w:t>предоставление</w:t>
            </w:r>
            <w:r>
              <w:rPr>
                <w:spacing w:val="1"/>
              </w:rPr>
              <w:t xml:space="preserve"> </w:t>
            </w:r>
            <w:r>
              <w:t>государственной</w:t>
            </w:r>
            <w:r>
              <w:rPr>
                <w:spacing w:val="-52"/>
              </w:rPr>
              <w:t xml:space="preserve"> </w:t>
            </w:r>
            <w:r>
              <w:t>услуги</w:t>
            </w:r>
          </w:p>
        </w:tc>
        <w:tc>
          <w:tcPr>
            <w:tcW w:w="1909" w:type="dxa"/>
          </w:tcPr>
          <w:p w14:paraId="39833B20" w14:textId="77777777" w:rsidR="00F92EB8" w:rsidRDefault="006F4D87">
            <w:pPr>
              <w:pStyle w:val="TableParagraph"/>
              <w:ind w:left="114" w:right="102"/>
              <w:jc w:val="center"/>
            </w:pPr>
            <w:r>
              <w:t>ГИС</w:t>
            </w:r>
          </w:p>
        </w:tc>
        <w:tc>
          <w:tcPr>
            <w:tcW w:w="2229" w:type="dxa"/>
          </w:tcPr>
          <w:p w14:paraId="7A80039A" w14:textId="77777777" w:rsidR="00F92EB8" w:rsidRDefault="00F92EB8">
            <w:pPr>
              <w:pStyle w:val="TableParagraph"/>
            </w:pPr>
          </w:p>
        </w:tc>
        <w:tc>
          <w:tcPr>
            <w:tcW w:w="2270" w:type="dxa"/>
          </w:tcPr>
          <w:p w14:paraId="1C172801" w14:textId="77777777" w:rsidR="00F92EB8" w:rsidRDefault="006F4D87">
            <w:pPr>
              <w:pStyle w:val="TableParagraph"/>
              <w:ind w:left="125" w:right="110"/>
              <w:jc w:val="center"/>
            </w:pPr>
            <w:r>
              <w:t>Результат</w:t>
            </w:r>
            <w:r>
              <w:rPr>
                <w:spacing w:val="1"/>
              </w:rPr>
              <w:t xml:space="preserve"> </w:t>
            </w:r>
            <w:r>
              <w:t>государственной</w:t>
            </w:r>
            <w:r>
              <w:rPr>
                <w:spacing w:val="1"/>
              </w:rPr>
              <w:t xml:space="preserve"> </w:t>
            </w:r>
            <w:r>
              <w:t>услуги,</w:t>
            </w:r>
            <w:r>
              <w:rPr>
                <w:spacing w:val="1"/>
              </w:rPr>
              <w:t xml:space="preserve"> </w:t>
            </w:r>
            <w:r>
              <w:t>направленный</w:t>
            </w:r>
            <w:r>
              <w:rPr>
                <w:spacing w:val="1"/>
              </w:rPr>
              <w:t xml:space="preserve"> </w:t>
            </w:r>
            <w:r>
              <w:t>заявителю на личный</w:t>
            </w:r>
            <w:r>
              <w:rPr>
                <w:spacing w:val="-53"/>
              </w:rPr>
              <w:t xml:space="preserve"> </w:t>
            </w:r>
            <w:r>
              <w:t>кабинет</w:t>
            </w:r>
            <w:r>
              <w:rPr>
                <w:spacing w:val="-2"/>
              </w:rPr>
              <w:t xml:space="preserve"> </w:t>
            </w:r>
            <w:r>
              <w:t>ЕПГУ</w:t>
            </w:r>
          </w:p>
        </w:tc>
      </w:tr>
      <w:tr w:rsidR="00F92EB8" w14:paraId="386A04B8" w14:textId="77777777">
        <w:trPr>
          <w:trHeight w:val="320"/>
        </w:trPr>
        <w:tc>
          <w:tcPr>
            <w:tcW w:w="14784" w:type="dxa"/>
            <w:gridSpan w:val="7"/>
          </w:tcPr>
          <w:p w14:paraId="56AFFC2C" w14:textId="77777777" w:rsidR="00F92EB8" w:rsidRDefault="006F4D87">
            <w:pPr>
              <w:pStyle w:val="TableParagraph"/>
              <w:spacing w:before="5"/>
              <w:ind w:left="4757" w:right="4748"/>
              <w:jc w:val="center"/>
            </w:pPr>
            <w:r>
              <w:t>5.Вы</w:t>
            </w:r>
            <w:r>
              <w:rPr>
                <w:spacing w:val="-2"/>
              </w:rPr>
              <w:t xml:space="preserve"> </w:t>
            </w:r>
            <w:r>
              <w:t>дача</w:t>
            </w:r>
            <w:r>
              <w:rPr>
                <w:spacing w:val="-2"/>
              </w:rPr>
              <w:t xml:space="preserve"> </w:t>
            </w:r>
            <w:r>
              <w:t>результата</w:t>
            </w:r>
            <w:r>
              <w:rPr>
                <w:spacing w:val="-3"/>
              </w:rPr>
              <w:t xml:space="preserve"> </w:t>
            </w:r>
            <w:r>
              <w:t>(независимо</w:t>
            </w:r>
            <w:r>
              <w:rPr>
                <w:spacing w:val="-2"/>
              </w:rPr>
              <w:t xml:space="preserve"> </w:t>
            </w:r>
            <w:r>
              <w:t>от</w:t>
            </w:r>
            <w:r>
              <w:rPr>
                <w:spacing w:val="-1"/>
              </w:rPr>
              <w:t xml:space="preserve"> </w:t>
            </w:r>
            <w:r>
              <w:t>выбора</w:t>
            </w:r>
            <w:r>
              <w:rPr>
                <w:spacing w:val="-3"/>
              </w:rPr>
              <w:t xml:space="preserve"> </w:t>
            </w:r>
            <w:r>
              <w:t>заявителя)</w:t>
            </w:r>
          </w:p>
        </w:tc>
      </w:tr>
    </w:tbl>
    <w:p w14:paraId="5643CD6D" w14:textId="77777777" w:rsidR="00F92EB8" w:rsidRDefault="00F92EB8">
      <w:pPr>
        <w:jc w:val="center"/>
        <w:sectPr w:rsidR="00F92EB8">
          <w:pgSz w:w="16840" w:h="11910" w:orient="landscape"/>
          <w:pgMar w:top="1100" w:right="900" w:bottom="280" w:left="920" w:header="720" w:footer="720" w:gutter="0"/>
          <w:cols w:space="720"/>
        </w:sectPr>
      </w:pPr>
    </w:p>
    <w:p w14:paraId="022CAC7D" w14:textId="77777777" w:rsidR="00F92EB8" w:rsidRDefault="00F92EB8">
      <w:pPr>
        <w:pStyle w:val="a7"/>
        <w:spacing w:before="4"/>
        <w:ind w:left="0"/>
        <w:rPr>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9"/>
        <w:gridCol w:w="2229"/>
        <w:gridCol w:w="2249"/>
        <w:gridCol w:w="1909"/>
        <w:gridCol w:w="1909"/>
        <w:gridCol w:w="2229"/>
        <w:gridCol w:w="2270"/>
      </w:tblGrid>
      <w:tr w:rsidR="00F92EB8" w14:paraId="489312A8" w14:textId="77777777">
        <w:trPr>
          <w:trHeight w:val="1770"/>
        </w:trPr>
        <w:tc>
          <w:tcPr>
            <w:tcW w:w="1989" w:type="dxa"/>
          </w:tcPr>
          <w:p w14:paraId="06E1DB61" w14:textId="77777777" w:rsidR="00F92EB8" w:rsidRDefault="006F4D87">
            <w:pPr>
              <w:pStyle w:val="TableParagraph"/>
              <w:spacing w:before="5"/>
              <w:ind w:left="111" w:right="100"/>
              <w:jc w:val="center"/>
            </w:pPr>
            <w:r>
              <w:t>Основание для</w:t>
            </w:r>
            <w:r>
              <w:rPr>
                <w:spacing w:val="1"/>
              </w:rPr>
              <w:t xml:space="preserve"> </w:t>
            </w:r>
            <w:r>
              <w:t>начала</w:t>
            </w:r>
            <w:r>
              <w:rPr>
                <w:spacing w:val="1"/>
              </w:rPr>
              <w:t xml:space="preserve"> </w:t>
            </w:r>
            <w:r>
              <w:rPr>
                <w:spacing w:val="-1"/>
              </w:rPr>
              <w:t>административной</w:t>
            </w:r>
            <w:r>
              <w:rPr>
                <w:spacing w:val="-52"/>
              </w:rPr>
              <w:t xml:space="preserve"> </w:t>
            </w:r>
            <w:r>
              <w:t>процедуры</w:t>
            </w:r>
          </w:p>
        </w:tc>
        <w:tc>
          <w:tcPr>
            <w:tcW w:w="2229" w:type="dxa"/>
          </w:tcPr>
          <w:p w14:paraId="21A9D2E9" w14:textId="77777777" w:rsidR="00F92EB8" w:rsidRDefault="00F92EB8">
            <w:pPr>
              <w:pStyle w:val="TableParagraph"/>
              <w:rPr>
                <w:sz w:val="24"/>
              </w:rPr>
            </w:pPr>
          </w:p>
          <w:p w14:paraId="0B0D07BC" w14:textId="77777777" w:rsidR="00F92EB8" w:rsidRDefault="00F92EB8">
            <w:pPr>
              <w:pStyle w:val="TableParagraph"/>
              <w:spacing w:before="5"/>
              <w:rPr>
                <w:sz w:val="20"/>
              </w:rPr>
            </w:pPr>
          </w:p>
          <w:p w14:paraId="0DEE6C63" w14:textId="77777777" w:rsidR="00F92EB8" w:rsidRDefault="006F4D87">
            <w:pPr>
              <w:pStyle w:val="TableParagraph"/>
              <w:ind w:left="216" w:right="206" w:hanging="1"/>
              <w:jc w:val="center"/>
            </w:pPr>
            <w:r>
              <w:t>Содержание</w:t>
            </w:r>
            <w:r>
              <w:rPr>
                <w:spacing w:val="1"/>
              </w:rPr>
              <w:t xml:space="preserve"> </w:t>
            </w:r>
            <w:r>
              <w:rPr>
                <w:spacing w:val="-1"/>
              </w:rPr>
              <w:t>административных</w:t>
            </w:r>
            <w:r>
              <w:rPr>
                <w:spacing w:val="-52"/>
              </w:rPr>
              <w:t xml:space="preserve"> </w:t>
            </w:r>
            <w:r>
              <w:t>действий</w:t>
            </w:r>
          </w:p>
        </w:tc>
        <w:tc>
          <w:tcPr>
            <w:tcW w:w="2249" w:type="dxa"/>
          </w:tcPr>
          <w:p w14:paraId="0EC0CCD3" w14:textId="77777777" w:rsidR="00F92EB8" w:rsidRDefault="00F92EB8">
            <w:pPr>
              <w:pStyle w:val="TableParagraph"/>
              <w:rPr>
                <w:sz w:val="24"/>
              </w:rPr>
            </w:pPr>
          </w:p>
          <w:p w14:paraId="157E74FD" w14:textId="77777777" w:rsidR="00F92EB8" w:rsidRDefault="00F92EB8">
            <w:pPr>
              <w:pStyle w:val="TableParagraph"/>
              <w:spacing w:before="5"/>
              <w:rPr>
                <w:sz w:val="20"/>
              </w:rPr>
            </w:pPr>
          </w:p>
          <w:p w14:paraId="2F5ABDD4" w14:textId="77777777" w:rsidR="00F92EB8" w:rsidRDefault="006F4D87">
            <w:pPr>
              <w:pStyle w:val="TableParagraph"/>
              <w:ind w:left="136" w:right="125"/>
              <w:jc w:val="center"/>
            </w:pPr>
            <w:r>
              <w:t>Срок выполнения</w:t>
            </w:r>
            <w:r>
              <w:rPr>
                <w:spacing w:val="1"/>
              </w:rPr>
              <w:t xml:space="preserve"> </w:t>
            </w:r>
            <w:r>
              <w:rPr>
                <w:spacing w:val="-1"/>
              </w:rPr>
              <w:t>административных</w:t>
            </w:r>
            <w:r>
              <w:rPr>
                <w:spacing w:val="-52"/>
              </w:rPr>
              <w:t xml:space="preserve"> </w:t>
            </w:r>
            <w:r>
              <w:t>действий</w:t>
            </w:r>
          </w:p>
        </w:tc>
        <w:tc>
          <w:tcPr>
            <w:tcW w:w="1909" w:type="dxa"/>
          </w:tcPr>
          <w:p w14:paraId="47313AC8" w14:textId="77777777" w:rsidR="00F92EB8" w:rsidRDefault="006F4D87">
            <w:pPr>
              <w:pStyle w:val="TableParagraph"/>
              <w:spacing w:before="5"/>
              <w:ind w:left="130" w:right="118" w:firstLine="1"/>
              <w:jc w:val="center"/>
            </w:pPr>
            <w:r>
              <w:t>Должностное</w:t>
            </w:r>
            <w:r>
              <w:rPr>
                <w:spacing w:val="1"/>
              </w:rPr>
              <w:t xml:space="preserve"> </w:t>
            </w:r>
            <w:r>
              <w:t>лицо,</w:t>
            </w:r>
            <w:r>
              <w:rPr>
                <w:spacing w:val="1"/>
              </w:rPr>
              <w:t xml:space="preserve"> </w:t>
            </w:r>
            <w:r>
              <w:t>ответственное за</w:t>
            </w:r>
            <w:r>
              <w:rPr>
                <w:spacing w:val="1"/>
              </w:rPr>
              <w:t xml:space="preserve"> </w:t>
            </w:r>
            <w:r>
              <w:t>выполнение</w:t>
            </w:r>
            <w:r>
              <w:rPr>
                <w:spacing w:val="1"/>
              </w:rPr>
              <w:t xml:space="preserve"> </w:t>
            </w:r>
            <w:r>
              <w:rPr>
                <w:spacing w:val="-1"/>
              </w:rPr>
              <w:t>административно</w:t>
            </w:r>
            <w:r>
              <w:rPr>
                <w:spacing w:val="-52"/>
              </w:rPr>
              <w:t xml:space="preserve"> </w:t>
            </w:r>
            <w:r>
              <w:t>го</w:t>
            </w:r>
            <w:r>
              <w:rPr>
                <w:spacing w:val="-2"/>
              </w:rPr>
              <w:t xml:space="preserve"> </w:t>
            </w:r>
            <w:r>
              <w:t>действия</w:t>
            </w:r>
          </w:p>
        </w:tc>
        <w:tc>
          <w:tcPr>
            <w:tcW w:w="1909" w:type="dxa"/>
          </w:tcPr>
          <w:p w14:paraId="46A8D4CC" w14:textId="77777777" w:rsidR="00F92EB8" w:rsidRDefault="006F4D87">
            <w:pPr>
              <w:pStyle w:val="TableParagraph"/>
              <w:spacing w:line="250" w:lineRule="atLeast"/>
              <w:ind w:left="131" w:right="118" w:firstLine="1"/>
              <w:jc w:val="center"/>
            </w:pPr>
            <w:r>
              <w:t>Место</w:t>
            </w:r>
            <w:r>
              <w:rPr>
                <w:spacing w:val="1"/>
              </w:rPr>
              <w:t xml:space="preserve"> </w:t>
            </w:r>
            <w:r>
              <w:t>выполнения</w:t>
            </w:r>
            <w:r>
              <w:rPr>
                <w:spacing w:val="1"/>
              </w:rPr>
              <w:t xml:space="preserve"> </w:t>
            </w:r>
            <w:r>
              <w:rPr>
                <w:spacing w:val="-1"/>
              </w:rPr>
              <w:t>административно</w:t>
            </w:r>
            <w:r>
              <w:rPr>
                <w:spacing w:val="-52"/>
              </w:rPr>
              <w:t xml:space="preserve"> </w:t>
            </w:r>
            <w:r>
              <w:t>го действия/</w:t>
            </w:r>
            <w:r>
              <w:rPr>
                <w:spacing w:val="1"/>
              </w:rPr>
              <w:t xml:space="preserve"> </w:t>
            </w:r>
            <w:r>
              <w:t>используемая</w:t>
            </w:r>
            <w:r>
              <w:rPr>
                <w:spacing w:val="1"/>
              </w:rPr>
              <w:t xml:space="preserve"> </w:t>
            </w:r>
            <w:r>
              <w:t>информационная</w:t>
            </w:r>
            <w:r>
              <w:rPr>
                <w:spacing w:val="-52"/>
              </w:rPr>
              <w:t xml:space="preserve"> </w:t>
            </w:r>
            <w:r>
              <w:t>система</w:t>
            </w:r>
          </w:p>
        </w:tc>
        <w:tc>
          <w:tcPr>
            <w:tcW w:w="2229" w:type="dxa"/>
          </w:tcPr>
          <w:p w14:paraId="55F878DD" w14:textId="77777777" w:rsidR="00F92EB8" w:rsidRDefault="006F4D87">
            <w:pPr>
              <w:pStyle w:val="TableParagraph"/>
              <w:spacing w:before="5"/>
              <w:ind w:left="710" w:right="172" w:hanging="519"/>
            </w:pPr>
            <w:r>
              <w:t>Критерии</w:t>
            </w:r>
            <w:r>
              <w:rPr>
                <w:spacing w:val="-13"/>
              </w:rPr>
              <w:t xml:space="preserve"> </w:t>
            </w:r>
            <w:r>
              <w:t>принятия</w:t>
            </w:r>
            <w:r>
              <w:rPr>
                <w:spacing w:val="-52"/>
              </w:rPr>
              <w:t xml:space="preserve"> </w:t>
            </w:r>
            <w:r>
              <w:t>решения</w:t>
            </w:r>
          </w:p>
        </w:tc>
        <w:tc>
          <w:tcPr>
            <w:tcW w:w="2270" w:type="dxa"/>
          </w:tcPr>
          <w:p w14:paraId="38419F8F" w14:textId="77777777" w:rsidR="00F92EB8" w:rsidRDefault="006F4D87">
            <w:pPr>
              <w:pStyle w:val="TableParagraph"/>
              <w:spacing w:before="5"/>
              <w:ind w:left="212" w:right="198" w:firstLine="1"/>
              <w:jc w:val="center"/>
            </w:pPr>
            <w:r>
              <w:t>Результат</w:t>
            </w:r>
            <w:r>
              <w:rPr>
                <w:spacing w:val="1"/>
              </w:rPr>
              <w:t xml:space="preserve"> </w:t>
            </w:r>
            <w:r>
              <w:rPr>
                <w:spacing w:val="-1"/>
              </w:rPr>
              <w:t>административного</w:t>
            </w:r>
            <w:r>
              <w:rPr>
                <w:spacing w:val="-52"/>
              </w:rPr>
              <w:t xml:space="preserve"> </w:t>
            </w:r>
            <w:proofErr w:type="spellStart"/>
            <w:r>
              <w:t>действия</w:t>
            </w:r>
            <w:proofErr w:type="gramStart"/>
            <w:r>
              <w:t>,с</w:t>
            </w:r>
            <w:proofErr w:type="gramEnd"/>
            <w:r>
              <w:t>пособ</w:t>
            </w:r>
            <w:proofErr w:type="spellEnd"/>
            <w:r>
              <w:rPr>
                <w:spacing w:val="1"/>
              </w:rPr>
              <w:t xml:space="preserve"> </w:t>
            </w:r>
            <w:r>
              <w:t>фиксации</w:t>
            </w:r>
          </w:p>
        </w:tc>
      </w:tr>
      <w:tr w:rsidR="00F92EB8" w14:paraId="2CF3B76E" w14:textId="77777777">
        <w:trPr>
          <w:trHeight w:val="2396"/>
        </w:trPr>
        <w:tc>
          <w:tcPr>
            <w:tcW w:w="1989" w:type="dxa"/>
            <w:vMerge w:val="restart"/>
          </w:tcPr>
          <w:p w14:paraId="4D3F8B7A" w14:textId="77777777" w:rsidR="00F92EB8" w:rsidRDefault="006F4D87">
            <w:pPr>
              <w:pStyle w:val="TableParagraph"/>
              <w:spacing w:before="5"/>
              <w:ind w:left="175" w:right="166" w:firstLine="2"/>
              <w:jc w:val="center"/>
            </w:pPr>
            <w:r>
              <w:t>Формирование и</w:t>
            </w:r>
            <w:r>
              <w:rPr>
                <w:spacing w:val="1"/>
              </w:rPr>
              <w:t xml:space="preserve"> </w:t>
            </w:r>
            <w:r>
              <w:t>регистрация</w:t>
            </w:r>
            <w:r>
              <w:rPr>
                <w:spacing w:val="1"/>
              </w:rPr>
              <w:t xml:space="preserve"> </w:t>
            </w:r>
            <w:r>
              <w:rPr>
                <w:spacing w:val="-1"/>
              </w:rPr>
              <w:t>муниципальной</w:t>
            </w:r>
            <w:r>
              <w:rPr>
                <w:spacing w:val="-52"/>
              </w:rPr>
              <w:t xml:space="preserve"> </w:t>
            </w:r>
            <w:r>
              <w:t>услуги в форме</w:t>
            </w:r>
            <w:r>
              <w:rPr>
                <w:spacing w:val="1"/>
              </w:rPr>
              <w:t xml:space="preserve"> </w:t>
            </w:r>
            <w:r>
              <w:t>электронного</w:t>
            </w:r>
            <w:r>
              <w:rPr>
                <w:spacing w:val="1"/>
              </w:rPr>
              <w:t xml:space="preserve"> </w:t>
            </w:r>
            <w:r>
              <w:t>документа</w:t>
            </w:r>
            <w:r>
              <w:rPr>
                <w:spacing w:val="-5"/>
              </w:rPr>
              <w:t xml:space="preserve"> </w:t>
            </w:r>
            <w:r>
              <w:t>в</w:t>
            </w:r>
            <w:r>
              <w:rPr>
                <w:spacing w:val="-5"/>
              </w:rPr>
              <w:t xml:space="preserve"> </w:t>
            </w:r>
            <w:r>
              <w:t>ГИС</w:t>
            </w:r>
          </w:p>
        </w:tc>
        <w:tc>
          <w:tcPr>
            <w:tcW w:w="2229" w:type="dxa"/>
          </w:tcPr>
          <w:p w14:paraId="19D695FF" w14:textId="77777777" w:rsidR="00F92EB8" w:rsidRDefault="006F4D87">
            <w:pPr>
              <w:pStyle w:val="TableParagraph"/>
              <w:spacing w:before="5"/>
              <w:ind w:left="296" w:right="285" w:firstLine="1"/>
              <w:jc w:val="center"/>
            </w:pPr>
            <w:r>
              <w:t>Регистрация</w:t>
            </w:r>
            <w:r>
              <w:rPr>
                <w:spacing w:val="1"/>
              </w:rPr>
              <w:t xml:space="preserve"> </w:t>
            </w:r>
            <w:r>
              <w:t>результата</w:t>
            </w:r>
            <w:r>
              <w:rPr>
                <w:spacing w:val="1"/>
              </w:rPr>
              <w:t xml:space="preserve"> </w:t>
            </w:r>
            <w:r>
              <w:t>предоставления</w:t>
            </w:r>
            <w:r>
              <w:rPr>
                <w:spacing w:val="1"/>
              </w:rPr>
              <w:t xml:space="preserve"> </w:t>
            </w:r>
            <w:r>
              <w:rPr>
                <w:spacing w:val="-1"/>
              </w:rPr>
              <w:t>муниципальной</w:t>
            </w:r>
            <w:r>
              <w:rPr>
                <w:spacing w:val="-52"/>
              </w:rPr>
              <w:t xml:space="preserve"> </w:t>
            </w:r>
            <w:r>
              <w:t>услуги</w:t>
            </w:r>
          </w:p>
        </w:tc>
        <w:tc>
          <w:tcPr>
            <w:tcW w:w="2249" w:type="dxa"/>
          </w:tcPr>
          <w:p w14:paraId="584526D6" w14:textId="77777777" w:rsidR="00F92EB8" w:rsidRDefault="006F4D87">
            <w:pPr>
              <w:pStyle w:val="TableParagraph"/>
              <w:spacing w:before="5"/>
              <w:ind w:left="136" w:right="124"/>
              <w:jc w:val="center"/>
            </w:pPr>
            <w:r>
              <w:t>После окончания</w:t>
            </w:r>
            <w:r>
              <w:rPr>
                <w:spacing w:val="1"/>
              </w:rPr>
              <w:t xml:space="preserve"> </w:t>
            </w:r>
            <w:r>
              <w:t>процедуры</w:t>
            </w:r>
            <w:r>
              <w:rPr>
                <w:spacing w:val="-13"/>
              </w:rPr>
              <w:t xml:space="preserve"> </w:t>
            </w:r>
            <w:r>
              <w:t>принятия</w:t>
            </w:r>
            <w:r>
              <w:rPr>
                <w:spacing w:val="-52"/>
              </w:rPr>
              <w:t xml:space="preserve"> </w:t>
            </w:r>
            <w:r>
              <w:t>решени</w:t>
            </w:r>
            <w:proofErr w:type="gramStart"/>
            <w:r>
              <w:t>я(</w:t>
            </w:r>
            <w:proofErr w:type="gramEnd"/>
            <w:r>
              <w:t>в общий</w:t>
            </w:r>
            <w:r>
              <w:rPr>
                <w:spacing w:val="1"/>
              </w:rPr>
              <w:t xml:space="preserve"> </w:t>
            </w:r>
            <w:r>
              <w:t>срок предоставления</w:t>
            </w:r>
            <w:r>
              <w:rPr>
                <w:spacing w:val="-53"/>
              </w:rPr>
              <w:t xml:space="preserve"> </w:t>
            </w:r>
            <w:r>
              <w:t>муниципальной</w:t>
            </w:r>
            <w:r>
              <w:rPr>
                <w:spacing w:val="1"/>
              </w:rPr>
              <w:t xml:space="preserve"> </w:t>
            </w:r>
            <w:r>
              <w:t>услуги не</w:t>
            </w:r>
            <w:r>
              <w:rPr>
                <w:spacing w:val="1"/>
              </w:rPr>
              <w:t xml:space="preserve"> </w:t>
            </w:r>
            <w:r>
              <w:t>включается)</w:t>
            </w:r>
          </w:p>
        </w:tc>
        <w:tc>
          <w:tcPr>
            <w:tcW w:w="1909" w:type="dxa"/>
          </w:tcPr>
          <w:p w14:paraId="6FEFB95B" w14:textId="77777777" w:rsidR="00F92EB8" w:rsidRDefault="006F4D87">
            <w:pPr>
              <w:pStyle w:val="TableParagraph"/>
              <w:spacing w:before="5"/>
              <w:ind w:left="136" w:right="125" w:firstLine="2"/>
              <w:jc w:val="center"/>
            </w:pPr>
            <w:r>
              <w:t>Должностное</w:t>
            </w:r>
            <w:r>
              <w:rPr>
                <w:spacing w:val="1"/>
              </w:rPr>
              <w:t xml:space="preserve"> </w:t>
            </w:r>
            <w:r>
              <w:t>лицо</w:t>
            </w:r>
            <w:r>
              <w:rPr>
                <w:spacing w:val="1"/>
              </w:rPr>
              <w:t xml:space="preserve"> </w:t>
            </w:r>
            <w:proofErr w:type="spellStart"/>
            <w:proofErr w:type="gramStart"/>
            <w:r>
              <w:t>Уполномоченног</w:t>
            </w:r>
            <w:proofErr w:type="spellEnd"/>
            <w:r>
              <w:rPr>
                <w:spacing w:val="-52"/>
              </w:rPr>
              <w:t xml:space="preserve"> </w:t>
            </w:r>
            <w:r>
              <w:t>о</w:t>
            </w:r>
            <w:proofErr w:type="gramEnd"/>
            <w:r>
              <w:t xml:space="preserve"> органа,</w:t>
            </w:r>
            <w:r>
              <w:rPr>
                <w:spacing w:val="1"/>
              </w:rPr>
              <w:t xml:space="preserve"> </w:t>
            </w:r>
            <w:r>
              <w:t>ответственное за</w:t>
            </w:r>
            <w:r>
              <w:rPr>
                <w:spacing w:val="1"/>
              </w:rPr>
              <w:t xml:space="preserve"> </w:t>
            </w:r>
            <w:r>
              <w:t>предоставление</w:t>
            </w:r>
            <w:r>
              <w:rPr>
                <w:spacing w:val="1"/>
              </w:rPr>
              <w:t xml:space="preserve"> </w:t>
            </w:r>
            <w:r>
              <w:rPr>
                <w:spacing w:val="-1"/>
              </w:rPr>
              <w:t>муниципальной</w:t>
            </w:r>
            <w:r>
              <w:rPr>
                <w:spacing w:val="-52"/>
              </w:rPr>
              <w:t xml:space="preserve"> </w:t>
            </w:r>
            <w:r>
              <w:t>услуги</w:t>
            </w:r>
          </w:p>
        </w:tc>
        <w:tc>
          <w:tcPr>
            <w:tcW w:w="1909" w:type="dxa"/>
          </w:tcPr>
          <w:p w14:paraId="5AA6BB30" w14:textId="77777777" w:rsidR="00F92EB8" w:rsidRDefault="006F4D87">
            <w:pPr>
              <w:pStyle w:val="TableParagraph"/>
              <w:spacing w:before="5"/>
              <w:ind w:left="445" w:right="84" w:hanging="330"/>
            </w:pPr>
            <w:r>
              <w:t>Уполномоченный</w:t>
            </w:r>
            <w:r>
              <w:rPr>
                <w:spacing w:val="-53"/>
              </w:rPr>
              <w:t xml:space="preserve"> </w:t>
            </w:r>
            <w:r>
              <w:t>орган/ГИС</w:t>
            </w:r>
          </w:p>
        </w:tc>
        <w:tc>
          <w:tcPr>
            <w:tcW w:w="2229" w:type="dxa"/>
          </w:tcPr>
          <w:p w14:paraId="49680644" w14:textId="77777777" w:rsidR="00F92EB8" w:rsidRDefault="00F92EB8">
            <w:pPr>
              <w:pStyle w:val="TableParagraph"/>
              <w:spacing w:before="5"/>
              <w:ind w:left="1079" w:right="-87"/>
            </w:pPr>
          </w:p>
        </w:tc>
        <w:tc>
          <w:tcPr>
            <w:tcW w:w="2270" w:type="dxa"/>
          </w:tcPr>
          <w:p w14:paraId="36C532C6" w14:textId="77777777" w:rsidR="00F92EB8" w:rsidRDefault="006F4D87">
            <w:pPr>
              <w:pStyle w:val="TableParagraph"/>
              <w:spacing w:before="5"/>
              <w:ind w:left="32" w:right="1329"/>
              <w:jc w:val="center"/>
            </w:pPr>
            <w:r>
              <w:t>Внесение</w:t>
            </w:r>
            <w:r>
              <w:rPr>
                <w:spacing w:val="-8"/>
              </w:rPr>
              <w:t xml:space="preserve"> </w:t>
            </w:r>
            <w:r>
              <w:t>сведений</w:t>
            </w:r>
            <w:r>
              <w:rPr>
                <w:spacing w:val="-4"/>
              </w:rPr>
              <w:t xml:space="preserve"> </w:t>
            </w:r>
            <w:r>
              <w:t>о</w:t>
            </w:r>
          </w:p>
          <w:p w14:paraId="4639A820" w14:textId="77777777" w:rsidR="00F92EB8" w:rsidRDefault="006F4D87">
            <w:pPr>
              <w:pStyle w:val="TableParagraph"/>
              <w:ind w:left="32" w:right="18"/>
              <w:jc w:val="center"/>
            </w:pPr>
            <w:r>
              <w:rPr>
                <w:spacing w:val="-1"/>
              </w:rPr>
              <w:t xml:space="preserve">конечном </w:t>
            </w:r>
            <w:r>
              <w:t>результате</w:t>
            </w:r>
            <w:r>
              <w:rPr>
                <w:spacing w:val="-52"/>
              </w:rPr>
              <w:t xml:space="preserve"> </w:t>
            </w:r>
            <w:r>
              <w:t>предоставления</w:t>
            </w:r>
            <w:r>
              <w:rPr>
                <w:spacing w:val="1"/>
              </w:rPr>
              <w:t xml:space="preserve"> </w:t>
            </w:r>
            <w:r>
              <w:t>муниципальной</w:t>
            </w:r>
            <w:r>
              <w:rPr>
                <w:spacing w:val="1"/>
              </w:rPr>
              <w:t xml:space="preserve"> </w:t>
            </w:r>
            <w:r>
              <w:t>услуги</w:t>
            </w:r>
          </w:p>
        </w:tc>
      </w:tr>
      <w:tr w:rsidR="00F92EB8" w14:paraId="7DA9CAE1" w14:textId="77777777">
        <w:trPr>
          <w:trHeight w:val="4806"/>
        </w:trPr>
        <w:tc>
          <w:tcPr>
            <w:tcW w:w="1989" w:type="dxa"/>
            <w:vMerge/>
            <w:tcBorders>
              <w:top w:val="nil"/>
            </w:tcBorders>
          </w:tcPr>
          <w:p w14:paraId="1CD0CEB4" w14:textId="77777777" w:rsidR="00F92EB8" w:rsidRDefault="00F92EB8">
            <w:pPr>
              <w:rPr>
                <w:sz w:val="2"/>
                <w:szCs w:val="2"/>
              </w:rPr>
            </w:pPr>
          </w:p>
        </w:tc>
        <w:tc>
          <w:tcPr>
            <w:tcW w:w="2229" w:type="dxa"/>
          </w:tcPr>
          <w:p w14:paraId="11969DC5" w14:textId="77777777" w:rsidR="00F92EB8" w:rsidRDefault="006F4D87">
            <w:pPr>
              <w:pStyle w:val="TableParagraph"/>
              <w:spacing w:before="5"/>
              <w:ind w:left="148" w:right="139" w:firstLine="2"/>
              <w:jc w:val="center"/>
            </w:pPr>
            <w:r>
              <w:t>Направление в</w:t>
            </w:r>
            <w:r>
              <w:rPr>
                <w:spacing w:val="1"/>
              </w:rPr>
              <w:t xml:space="preserve"> </w:t>
            </w:r>
            <w:proofErr w:type="spellStart"/>
            <w:r>
              <w:rPr>
                <w:spacing w:val="-1"/>
              </w:rPr>
              <w:t>многофункциональн</w:t>
            </w:r>
            <w:proofErr w:type="spellEnd"/>
            <w:r>
              <w:rPr>
                <w:spacing w:val="-52"/>
              </w:rPr>
              <w:t xml:space="preserve"> </w:t>
            </w:r>
            <w:proofErr w:type="spellStart"/>
            <w:r>
              <w:t>ый</w:t>
            </w:r>
            <w:proofErr w:type="spellEnd"/>
            <w:r>
              <w:t xml:space="preserve"> центр результата</w:t>
            </w:r>
            <w:r>
              <w:rPr>
                <w:spacing w:val="-52"/>
              </w:rPr>
              <w:t xml:space="preserve"> </w:t>
            </w:r>
            <w:r>
              <w:t>государственной</w:t>
            </w:r>
            <w:r>
              <w:rPr>
                <w:spacing w:val="1"/>
              </w:rPr>
              <w:t xml:space="preserve"> </w:t>
            </w:r>
            <w:proofErr w:type="spellStart"/>
            <w:r>
              <w:t>услуги</w:t>
            </w:r>
            <w:proofErr w:type="gramStart"/>
            <w:r>
              <w:t>,в</w:t>
            </w:r>
            <w:proofErr w:type="spellEnd"/>
            <w:proofErr w:type="gramEnd"/>
            <w:r>
              <w:t xml:space="preserve"> форме в</w:t>
            </w:r>
            <w:r>
              <w:rPr>
                <w:spacing w:val="1"/>
              </w:rPr>
              <w:t xml:space="preserve"> </w:t>
            </w:r>
            <w:r>
              <w:t>форме электронного</w:t>
            </w:r>
            <w:r>
              <w:rPr>
                <w:spacing w:val="-52"/>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52"/>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 лица</w:t>
            </w:r>
            <w:r>
              <w:rPr>
                <w:spacing w:val="1"/>
              </w:rPr>
              <w:t xml:space="preserve"> </w:t>
            </w:r>
            <w:r>
              <w:t>Уполномоченного</w:t>
            </w:r>
            <w:r>
              <w:rPr>
                <w:spacing w:val="1"/>
              </w:rPr>
              <w:t xml:space="preserve"> </w:t>
            </w:r>
            <w:r>
              <w:t>органа</w:t>
            </w:r>
          </w:p>
        </w:tc>
        <w:tc>
          <w:tcPr>
            <w:tcW w:w="2249" w:type="dxa"/>
          </w:tcPr>
          <w:p w14:paraId="5A2F41E4" w14:textId="77777777" w:rsidR="00F92EB8" w:rsidRDefault="006F4D87">
            <w:pPr>
              <w:pStyle w:val="TableParagraph"/>
              <w:spacing w:before="5"/>
              <w:ind w:left="158" w:right="150" w:firstLine="2"/>
              <w:jc w:val="center"/>
            </w:pPr>
            <w:r>
              <w:t>В сроки,</w:t>
            </w:r>
            <w:r>
              <w:rPr>
                <w:spacing w:val="1"/>
              </w:rPr>
              <w:t xml:space="preserve"> </w:t>
            </w:r>
            <w:r>
              <w:t>установленные</w:t>
            </w:r>
            <w:r>
              <w:rPr>
                <w:spacing w:val="1"/>
              </w:rPr>
              <w:t xml:space="preserve"> </w:t>
            </w:r>
            <w:r>
              <w:t>соглашением о</w:t>
            </w:r>
            <w:r>
              <w:rPr>
                <w:spacing w:val="1"/>
              </w:rPr>
              <w:t xml:space="preserve"> </w:t>
            </w:r>
            <w:r>
              <w:t>взаимодействии</w:t>
            </w:r>
            <w:r>
              <w:rPr>
                <w:spacing w:val="1"/>
              </w:rPr>
              <w:t xml:space="preserve"> </w:t>
            </w:r>
            <w:r>
              <w:t>между</w:t>
            </w:r>
            <w:r>
              <w:rPr>
                <w:spacing w:val="1"/>
              </w:rPr>
              <w:t xml:space="preserve"> </w:t>
            </w:r>
            <w:r>
              <w:t>Уполномоченным</w:t>
            </w:r>
            <w:r>
              <w:rPr>
                <w:spacing w:val="1"/>
              </w:rPr>
              <w:t xml:space="preserve"> </w:t>
            </w:r>
            <w:r>
              <w:t>органом и</w:t>
            </w:r>
            <w:r>
              <w:rPr>
                <w:spacing w:val="1"/>
              </w:rPr>
              <w:t xml:space="preserve"> </w:t>
            </w:r>
            <w:proofErr w:type="spellStart"/>
            <w:r>
              <w:rPr>
                <w:spacing w:val="-1"/>
              </w:rPr>
              <w:t>многофункциональн</w:t>
            </w:r>
            <w:proofErr w:type="spellEnd"/>
            <w:r>
              <w:rPr>
                <w:spacing w:val="-52"/>
              </w:rPr>
              <w:t xml:space="preserve"> </w:t>
            </w:r>
            <w:proofErr w:type="spellStart"/>
            <w:r>
              <w:t>ым</w:t>
            </w:r>
            <w:proofErr w:type="spellEnd"/>
            <w:r>
              <w:rPr>
                <w:spacing w:val="-2"/>
              </w:rPr>
              <w:t xml:space="preserve"> </w:t>
            </w:r>
            <w:r>
              <w:t>центром</w:t>
            </w:r>
          </w:p>
        </w:tc>
        <w:tc>
          <w:tcPr>
            <w:tcW w:w="1909" w:type="dxa"/>
          </w:tcPr>
          <w:p w14:paraId="61FFB1ED" w14:textId="77777777" w:rsidR="00F92EB8" w:rsidRDefault="006F4D87">
            <w:pPr>
              <w:pStyle w:val="TableParagraph"/>
              <w:spacing w:before="5"/>
              <w:ind w:left="136" w:right="125" w:firstLine="2"/>
              <w:jc w:val="center"/>
            </w:pPr>
            <w:r>
              <w:t>Должностное</w:t>
            </w:r>
            <w:r>
              <w:rPr>
                <w:spacing w:val="1"/>
              </w:rPr>
              <w:t xml:space="preserve"> </w:t>
            </w:r>
            <w:r>
              <w:t>лицо</w:t>
            </w:r>
            <w:r>
              <w:rPr>
                <w:spacing w:val="1"/>
              </w:rPr>
              <w:t xml:space="preserve"> </w:t>
            </w:r>
            <w:proofErr w:type="spellStart"/>
            <w:proofErr w:type="gramStart"/>
            <w:r>
              <w:t>Уполномоченног</w:t>
            </w:r>
            <w:proofErr w:type="spellEnd"/>
            <w:r>
              <w:rPr>
                <w:spacing w:val="-52"/>
              </w:rPr>
              <w:t xml:space="preserve"> </w:t>
            </w:r>
            <w:r>
              <w:t>о</w:t>
            </w:r>
            <w:proofErr w:type="gramEnd"/>
            <w:r>
              <w:t xml:space="preserve"> органа,</w:t>
            </w:r>
            <w:r>
              <w:rPr>
                <w:spacing w:val="1"/>
              </w:rPr>
              <w:t xml:space="preserve"> </w:t>
            </w:r>
            <w:r>
              <w:t>ответственное за</w:t>
            </w:r>
            <w:r>
              <w:rPr>
                <w:spacing w:val="1"/>
              </w:rPr>
              <w:t xml:space="preserve"> </w:t>
            </w:r>
            <w:r>
              <w:t>предоставление</w:t>
            </w:r>
            <w:r>
              <w:rPr>
                <w:spacing w:val="1"/>
              </w:rPr>
              <w:t xml:space="preserve"> </w:t>
            </w:r>
            <w:r>
              <w:rPr>
                <w:spacing w:val="-1"/>
              </w:rPr>
              <w:t xml:space="preserve">муниципальной </w:t>
            </w:r>
            <w:r>
              <w:t>услуги</w:t>
            </w:r>
          </w:p>
        </w:tc>
        <w:tc>
          <w:tcPr>
            <w:tcW w:w="1909" w:type="dxa"/>
          </w:tcPr>
          <w:p w14:paraId="2959B2BB" w14:textId="77777777" w:rsidR="00F92EB8" w:rsidRDefault="006F4D87">
            <w:pPr>
              <w:pStyle w:val="TableParagraph"/>
              <w:spacing w:before="5"/>
              <w:ind w:left="138" w:right="84" w:hanging="23"/>
            </w:pPr>
            <w:r>
              <w:t>Уполномоченный</w:t>
            </w:r>
            <w:r>
              <w:rPr>
                <w:spacing w:val="-53"/>
              </w:rPr>
              <w:t xml:space="preserve"> </w:t>
            </w:r>
            <w:r>
              <w:t>орган/АИС</w:t>
            </w:r>
            <w:r>
              <w:rPr>
                <w:spacing w:val="-5"/>
              </w:rPr>
              <w:t xml:space="preserve"> </w:t>
            </w:r>
            <w:r>
              <w:t>МФЦ</w:t>
            </w:r>
          </w:p>
        </w:tc>
        <w:tc>
          <w:tcPr>
            <w:tcW w:w="2229" w:type="dxa"/>
          </w:tcPr>
          <w:p w14:paraId="712A7D68" w14:textId="77777777" w:rsidR="00F92EB8" w:rsidRDefault="006F4D87">
            <w:pPr>
              <w:pStyle w:val="TableParagraph"/>
              <w:spacing w:before="5"/>
              <w:ind w:left="116" w:right="104" w:firstLine="2"/>
              <w:jc w:val="center"/>
            </w:pPr>
            <w:r>
              <w:t>Указание заявителем</w:t>
            </w:r>
            <w:r>
              <w:rPr>
                <w:spacing w:val="-52"/>
              </w:rPr>
              <w:t xml:space="preserve"> </w:t>
            </w:r>
            <w:r>
              <w:t>в Запросе способа</w:t>
            </w:r>
            <w:r>
              <w:rPr>
                <w:spacing w:val="1"/>
              </w:rPr>
              <w:t xml:space="preserve"> </w:t>
            </w:r>
            <w:r>
              <w:t>выдачи результата муниципальной</w:t>
            </w:r>
            <w:r>
              <w:rPr>
                <w:spacing w:val="1"/>
              </w:rPr>
              <w:t xml:space="preserve"> </w:t>
            </w:r>
            <w:r>
              <w:t>услуги в</w:t>
            </w:r>
            <w:r>
              <w:rPr>
                <w:spacing w:val="1"/>
              </w:rPr>
              <w:t xml:space="preserve"> </w:t>
            </w:r>
            <w:proofErr w:type="spellStart"/>
            <w:r>
              <w:t>многофункциональн</w:t>
            </w:r>
            <w:proofErr w:type="spellEnd"/>
            <w:r>
              <w:rPr>
                <w:spacing w:val="1"/>
              </w:rPr>
              <w:t xml:space="preserve"> </w:t>
            </w:r>
            <w:r>
              <w:t xml:space="preserve">ом </w:t>
            </w:r>
            <w:proofErr w:type="spellStart"/>
            <w:r>
              <w:t>центре</w:t>
            </w:r>
            <w:proofErr w:type="gramStart"/>
            <w:r>
              <w:t>,а</w:t>
            </w:r>
            <w:proofErr w:type="spellEnd"/>
            <w:proofErr w:type="gramEnd"/>
            <w:r>
              <w:t xml:space="preserve"> также</w:t>
            </w:r>
            <w:r>
              <w:rPr>
                <w:spacing w:val="1"/>
              </w:rPr>
              <w:t xml:space="preserve"> </w:t>
            </w:r>
            <w:r>
              <w:t>подача</w:t>
            </w:r>
            <w:r>
              <w:rPr>
                <w:spacing w:val="-8"/>
              </w:rPr>
              <w:t xml:space="preserve"> </w:t>
            </w:r>
            <w:r>
              <w:t>Запроса</w:t>
            </w:r>
            <w:r>
              <w:rPr>
                <w:spacing w:val="-8"/>
              </w:rPr>
              <w:t xml:space="preserve"> </w:t>
            </w:r>
            <w:r>
              <w:t>через</w:t>
            </w:r>
            <w:r>
              <w:rPr>
                <w:spacing w:val="-52"/>
              </w:rPr>
              <w:t xml:space="preserve"> </w:t>
            </w:r>
            <w:proofErr w:type="spellStart"/>
            <w:r>
              <w:t>многофункциональн</w:t>
            </w:r>
            <w:proofErr w:type="spellEnd"/>
            <w:r>
              <w:rPr>
                <w:spacing w:val="1"/>
              </w:rPr>
              <w:t xml:space="preserve"> </w:t>
            </w:r>
            <w:proofErr w:type="spellStart"/>
            <w:r>
              <w:t>ый</w:t>
            </w:r>
            <w:proofErr w:type="spellEnd"/>
            <w:r>
              <w:rPr>
                <w:spacing w:val="-2"/>
              </w:rPr>
              <w:t xml:space="preserve"> </w:t>
            </w:r>
            <w:r>
              <w:t>центр</w:t>
            </w:r>
          </w:p>
        </w:tc>
        <w:tc>
          <w:tcPr>
            <w:tcW w:w="2270" w:type="dxa"/>
          </w:tcPr>
          <w:p w14:paraId="0619F7F2" w14:textId="77777777" w:rsidR="00F92EB8" w:rsidRDefault="006F4D87">
            <w:pPr>
              <w:pStyle w:val="TableParagraph"/>
              <w:spacing w:before="5"/>
              <w:ind w:left="115" w:right="103" w:firstLine="1"/>
              <w:jc w:val="center"/>
            </w:pPr>
            <w:r>
              <w:t>Выдача результата</w:t>
            </w:r>
            <w:r>
              <w:rPr>
                <w:spacing w:val="1"/>
              </w:rPr>
              <w:t xml:space="preserve"> </w:t>
            </w:r>
            <w:r>
              <w:t>муниципальной</w:t>
            </w:r>
            <w:r>
              <w:rPr>
                <w:spacing w:val="1"/>
              </w:rPr>
              <w:t xml:space="preserve"> </w:t>
            </w:r>
            <w:r>
              <w:t>услуги заявителю в</w:t>
            </w:r>
            <w:r>
              <w:rPr>
                <w:spacing w:val="1"/>
              </w:rPr>
              <w:t xml:space="preserve"> </w:t>
            </w:r>
            <w:r>
              <w:t>форме бумажного</w:t>
            </w:r>
            <w:r>
              <w:rPr>
                <w:spacing w:val="1"/>
              </w:rPr>
              <w:t xml:space="preserve"> </w:t>
            </w:r>
            <w:r>
              <w:t>документа,</w:t>
            </w:r>
            <w:r>
              <w:rPr>
                <w:spacing w:val="1"/>
              </w:rPr>
              <w:t xml:space="preserve"> </w:t>
            </w:r>
            <w:r>
              <w:t>подтверждающего</w:t>
            </w:r>
            <w:r>
              <w:rPr>
                <w:spacing w:val="1"/>
              </w:rPr>
              <w:t xml:space="preserve"> </w:t>
            </w:r>
            <w:r>
              <w:t>содержание</w:t>
            </w:r>
            <w:r>
              <w:rPr>
                <w:spacing w:val="1"/>
              </w:rPr>
              <w:t xml:space="preserve"> </w:t>
            </w:r>
            <w:r>
              <w:t>электронного</w:t>
            </w:r>
            <w:r>
              <w:rPr>
                <w:spacing w:val="1"/>
              </w:rPr>
              <w:t xml:space="preserve"> </w:t>
            </w:r>
            <w:r>
              <w:t>документа,</w:t>
            </w:r>
            <w:r>
              <w:rPr>
                <w:spacing w:val="1"/>
              </w:rPr>
              <w:t xml:space="preserve"> </w:t>
            </w:r>
            <w:r>
              <w:t>заверенного печатью</w:t>
            </w:r>
            <w:r>
              <w:rPr>
                <w:spacing w:val="1"/>
              </w:rPr>
              <w:t xml:space="preserve"> </w:t>
            </w:r>
            <w:r>
              <w:rPr>
                <w:spacing w:val="-1"/>
              </w:rPr>
              <w:t>многофункционально</w:t>
            </w:r>
            <w:r>
              <w:rPr>
                <w:spacing w:val="-52"/>
              </w:rPr>
              <w:t xml:space="preserve"> </w:t>
            </w:r>
            <w:r>
              <w:t>го</w:t>
            </w:r>
            <w:r>
              <w:rPr>
                <w:spacing w:val="-2"/>
              </w:rPr>
              <w:t xml:space="preserve"> </w:t>
            </w:r>
            <w:r>
              <w:t>центра;</w:t>
            </w:r>
          </w:p>
          <w:p w14:paraId="2D49A774" w14:textId="77777777" w:rsidR="00F92EB8" w:rsidRDefault="006F4D87">
            <w:pPr>
              <w:pStyle w:val="TableParagraph"/>
              <w:spacing w:line="250" w:lineRule="atLeast"/>
              <w:ind w:left="175" w:right="162"/>
              <w:jc w:val="center"/>
            </w:pPr>
            <w:r>
              <w:t>внесение</w:t>
            </w:r>
            <w:r>
              <w:rPr>
                <w:spacing w:val="-8"/>
              </w:rPr>
              <w:t xml:space="preserve"> </w:t>
            </w:r>
            <w:r>
              <w:t>сведений</w:t>
            </w:r>
            <w:r>
              <w:rPr>
                <w:spacing w:val="-7"/>
              </w:rPr>
              <w:t xml:space="preserve"> </w:t>
            </w:r>
            <w:r>
              <w:t>в</w:t>
            </w:r>
            <w:r>
              <w:rPr>
                <w:spacing w:val="-52"/>
              </w:rPr>
              <w:t xml:space="preserve"> </w:t>
            </w:r>
            <w:r>
              <w:t>ГИС о выдаче</w:t>
            </w:r>
            <w:r>
              <w:rPr>
                <w:spacing w:val="1"/>
              </w:rPr>
              <w:t xml:space="preserve"> </w:t>
            </w:r>
            <w:r>
              <w:t>результата</w:t>
            </w:r>
            <w:r>
              <w:rPr>
                <w:spacing w:val="1"/>
              </w:rPr>
              <w:t xml:space="preserve"> </w:t>
            </w:r>
            <w:r>
              <w:t>муниципальной</w:t>
            </w:r>
            <w:r>
              <w:rPr>
                <w:spacing w:val="1"/>
              </w:rPr>
              <w:t xml:space="preserve"> </w:t>
            </w:r>
            <w:r>
              <w:t>услуги</w:t>
            </w:r>
          </w:p>
        </w:tc>
      </w:tr>
      <w:tr w:rsidR="00F92EB8" w14:paraId="16723528" w14:textId="77777777">
        <w:trPr>
          <w:trHeight w:val="1006"/>
        </w:trPr>
        <w:tc>
          <w:tcPr>
            <w:tcW w:w="1989" w:type="dxa"/>
          </w:tcPr>
          <w:p w14:paraId="75D90D5A" w14:textId="77777777" w:rsidR="00F92EB8" w:rsidRDefault="00F92EB8">
            <w:pPr>
              <w:pStyle w:val="TableParagraph"/>
            </w:pPr>
          </w:p>
        </w:tc>
        <w:tc>
          <w:tcPr>
            <w:tcW w:w="2229" w:type="dxa"/>
          </w:tcPr>
          <w:p w14:paraId="22E21A07" w14:textId="77777777" w:rsidR="00F92EB8" w:rsidRDefault="006F4D87">
            <w:pPr>
              <w:pStyle w:val="TableParagraph"/>
              <w:spacing w:line="250" w:lineRule="atLeast"/>
              <w:ind w:left="158" w:right="147"/>
              <w:jc w:val="center"/>
            </w:pPr>
            <w:r>
              <w:t>Направление</w:t>
            </w:r>
            <w:r>
              <w:rPr>
                <w:spacing w:val="1"/>
              </w:rPr>
              <w:t xml:space="preserve"> </w:t>
            </w:r>
            <w:r>
              <w:t>заявителю</w:t>
            </w:r>
            <w:r>
              <w:rPr>
                <w:spacing w:val="1"/>
              </w:rPr>
              <w:t xml:space="preserve"> </w:t>
            </w:r>
            <w:r>
              <w:t>результата</w:t>
            </w:r>
            <w:r>
              <w:rPr>
                <w:spacing w:val="1"/>
              </w:rPr>
              <w:t xml:space="preserve"> </w:t>
            </w:r>
            <w:r>
              <w:rPr>
                <w:spacing w:val="-1"/>
              </w:rPr>
              <w:t>предоставления</w:t>
            </w:r>
          </w:p>
        </w:tc>
        <w:tc>
          <w:tcPr>
            <w:tcW w:w="2249" w:type="dxa"/>
          </w:tcPr>
          <w:p w14:paraId="570D3A69" w14:textId="77777777" w:rsidR="00F92EB8" w:rsidRDefault="006F4D87">
            <w:pPr>
              <w:pStyle w:val="TableParagraph"/>
              <w:spacing w:line="250" w:lineRule="atLeast"/>
              <w:ind w:left="136" w:right="125"/>
              <w:jc w:val="center"/>
            </w:pPr>
            <w:r>
              <w:t>В</w:t>
            </w:r>
            <w:r>
              <w:rPr>
                <w:spacing w:val="-5"/>
              </w:rPr>
              <w:t xml:space="preserve"> </w:t>
            </w:r>
            <w:r>
              <w:t>день</w:t>
            </w:r>
            <w:r>
              <w:rPr>
                <w:spacing w:val="-4"/>
              </w:rPr>
              <w:t xml:space="preserve"> </w:t>
            </w:r>
            <w:r>
              <w:t>регистрации</w:t>
            </w:r>
            <w:r>
              <w:rPr>
                <w:spacing w:val="-52"/>
              </w:rPr>
              <w:t xml:space="preserve"> </w:t>
            </w:r>
            <w:r>
              <w:t>результата</w:t>
            </w:r>
            <w:r>
              <w:rPr>
                <w:spacing w:val="1"/>
              </w:rPr>
              <w:t xml:space="preserve"> </w:t>
            </w:r>
            <w:r>
              <w:t>предоставления</w:t>
            </w:r>
            <w:r>
              <w:rPr>
                <w:spacing w:val="1"/>
              </w:rPr>
              <w:t xml:space="preserve"> </w:t>
            </w:r>
          </w:p>
        </w:tc>
        <w:tc>
          <w:tcPr>
            <w:tcW w:w="1909" w:type="dxa"/>
          </w:tcPr>
          <w:p w14:paraId="3186AD01" w14:textId="77777777" w:rsidR="00F92EB8" w:rsidRDefault="006F4D87">
            <w:pPr>
              <w:pStyle w:val="TableParagraph"/>
              <w:spacing w:line="250" w:lineRule="atLeast"/>
              <w:ind w:left="148" w:right="134" w:hanging="1"/>
              <w:jc w:val="center"/>
            </w:pPr>
            <w:r>
              <w:t>Должностное</w:t>
            </w:r>
            <w:r>
              <w:rPr>
                <w:spacing w:val="1"/>
              </w:rPr>
              <w:t xml:space="preserve"> </w:t>
            </w:r>
            <w:r>
              <w:t>лицо</w:t>
            </w:r>
            <w:r>
              <w:rPr>
                <w:spacing w:val="1"/>
              </w:rPr>
              <w:t xml:space="preserve"> </w:t>
            </w:r>
            <w:proofErr w:type="spellStart"/>
            <w:proofErr w:type="gramStart"/>
            <w:r>
              <w:t>Уполномоченног</w:t>
            </w:r>
            <w:proofErr w:type="spellEnd"/>
            <w:r>
              <w:rPr>
                <w:spacing w:val="-53"/>
              </w:rPr>
              <w:t xml:space="preserve"> </w:t>
            </w:r>
            <w:r>
              <w:t>о</w:t>
            </w:r>
            <w:proofErr w:type="gramEnd"/>
            <w:r>
              <w:rPr>
                <w:spacing w:val="-1"/>
              </w:rPr>
              <w:t xml:space="preserve"> </w:t>
            </w:r>
            <w:r>
              <w:t>органа,</w:t>
            </w:r>
          </w:p>
        </w:tc>
        <w:tc>
          <w:tcPr>
            <w:tcW w:w="1909" w:type="dxa"/>
          </w:tcPr>
          <w:p w14:paraId="16A7D78F" w14:textId="77777777" w:rsidR="00F92EB8" w:rsidRDefault="006F4D87">
            <w:pPr>
              <w:pStyle w:val="TableParagraph"/>
              <w:ind w:left="114" w:right="102"/>
              <w:jc w:val="center"/>
            </w:pPr>
            <w:r>
              <w:t>ГИС</w:t>
            </w:r>
          </w:p>
        </w:tc>
        <w:tc>
          <w:tcPr>
            <w:tcW w:w="2229" w:type="dxa"/>
          </w:tcPr>
          <w:p w14:paraId="40053468" w14:textId="77777777" w:rsidR="00F92EB8" w:rsidRDefault="00F92EB8">
            <w:pPr>
              <w:pStyle w:val="TableParagraph"/>
            </w:pPr>
          </w:p>
        </w:tc>
        <w:tc>
          <w:tcPr>
            <w:tcW w:w="2270" w:type="dxa"/>
          </w:tcPr>
          <w:p w14:paraId="22B8611C" w14:textId="77777777" w:rsidR="00F92EB8" w:rsidRDefault="006F4D87">
            <w:pPr>
              <w:pStyle w:val="TableParagraph"/>
              <w:spacing w:line="250" w:lineRule="atLeast"/>
              <w:ind w:left="318" w:right="304" w:firstLine="2"/>
              <w:jc w:val="center"/>
            </w:pPr>
            <w:r>
              <w:t>Результат</w:t>
            </w:r>
            <w:r>
              <w:rPr>
                <w:spacing w:val="1"/>
              </w:rPr>
              <w:t xml:space="preserve"> </w:t>
            </w:r>
            <w:r>
              <w:rPr>
                <w:spacing w:val="-1"/>
              </w:rPr>
              <w:t xml:space="preserve">муниципальной </w:t>
            </w:r>
            <w:r>
              <w:t>услуги,</w:t>
            </w:r>
          </w:p>
        </w:tc>
      </w:tr>
    </w:tbl>
    <w:p w14:paraId="366E0C09" w14:textId="77777777" w:rsidR="00F92EB8" w:rsidRDefault="00F92EB8">
      <w:pPr>
        <w:spacing w:line="250" w:lineRule="atLeast"/>
        <w:jc w:val="center"/>
        <w:sectPr w:rsidR="00F92EB8">
          <w:pgSz w:w="16840" w:h="11910" w:orient="landscape"/>
          <w:pgMar w:top="1100" w:right="900" w:bottom="280" w:left="920" w:header="720" w:footer="720" w:gutter="0"/>
          <w:cols w:space="720"/>
        </w:sectPr>
      </w:pPr>
    </w:p>
    <w:p w14:paraId="36D07A34" w14:textId="77777777" w:rsidR="00F92EB8" w:rsidRDefault="00F92EB8">
      <w:pPr>
        <w:pStyle w:val="a7"/>
        <w:spacing w:before="4"/>
        <w:ind w:left="0"/>
        <w:rPr>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9"/>
        <w:gridCol w:w="2229"/>
        <w:gridCol w:w="2249"/>
        <w:gridCol w:w="1909"/>
        <w:gridCol w:w="1909"/>
        <w:gridCol w:w="2229"/>
        <w:gridCol w:w="2270"/>
      </w:tblGrid>
      <w:tr w:rsidR="00F92EB8" w14:paraId="75A1F253" w14:textId="77777777">
        <w:trPr>
          <w:trHeight w:val="1770"/>
        </w:trPr>
        <w:tc>
          <w:tcPr>
            <w:tcW w:w="1989" w:type="dxa"/>
          </w:tcPr>
          <w:p w14:paraId="76ECFAEC" w14:textId="77777777" w:rsidR="00F92EB8" w:rsidRDefault="006F4D87">
            <w:pPr>
              <w:pStyle w:val="TableParagraph"/>
              <w:spacing w:before="5"/>
              <w:ind w:left="111" w:right="100"/>
              <w:jc w:val="center"/>
            </w:pPr>
            <w:r>
              <w:t>Основание для</w:t>
            </w:r>
            <w:r>
              <w:rPr>
                <w:spacing w:val="1"/>
              </w:rPr>
              <w:t xml:space="preserve"> </w:t>
            </w:r>
            <w:r>
              <w:t>начала</w:t>
            </w:r>
            <w:r>
              <w:rPr>
                <w:spacing w:val="1"/>
              </w:rPr>
              <w:t xml:space="preserve"> </w:t>
            </w:r>
            <w:r>
              <w:rPr>
                <w:spacing w:val="-1"/>
              </w:rPr>
              <w:t>административной</w:t>
            </w:r>
            <w:r>
              <w:rPr>
                <w:spacing w:val="-52"/>
              </w:rPr>
              <w:t xml:space="preserve"> </w:t>
            </w:r>
            <w:r>
              <w:t>процедуры</w:t>
            </w:r>
          </w:p>
        </w:tc>
        <w:tc>
          <w:tcPr>
            <w:tcW w:w="2229" w:type="dxa"/>
          </w:tcPr>
          <w:p w14:paraId="7C632E5C" w14:textId="77777777" w:rsidR="00F92EB8" w:rsidRDefault="00F92EB8">
            <w:pPr>
              <w:pStyle w:val="TableParagraph"/>
              <w:rPr>
                <w:sz w:val="24"/>
              </w:rPr>
            </w:pPr>
          </w:p>
          <w:p w14:paraId="03F67EBB" w14:textId="77777777" w:rsidR="00F92EB8" w:rsidRDefault="00F92EB8">
            <w:pPr>
              <w:pStyle w:val="TableParagraph"/>
              <w:spacing w:before="5"/>
              <w:rPr>
                <w:sz w:val="20"/>
              </w:rPr>
            </w:pPr>
          </w:p>
          <w:p w14:paraId="2268706D" w14:textId="77777777" w:rsidR="00F92EB8" w:rsidRDefault="006F4D87">
            <w:pPr>
              <w:pStyle w:val="TableParagraph"/>
              <w:ind w:left="216" w:right="206" w:hanging="1"/>
              <w:jc w:val="center"/>
            </w:pPr>
            <w:r>
              <w:t>Содержание</w:t>
            </w:r>
            <w:r>
              <w:rPr>
                <w:spacing w:val="1"/>
              </w:rPr>
              <w:t xml:space="preserve"> </w:t>
            </w:r>
            <w:r>
              <w:rPr>
                <w:spacing w:val="-1"/>
              </w:rPr>
              <w:t>административных</w:t>
            </w:r>
            <w:r>
              <w:rPr>
                <w:spacing w:val="-52"/>
              </w:rPr>
              <w:t xml:space="preserve"> </w:t>
            </w:r>
            <w:r>
              <w:t>действий</w:t>
            </w:r>
          </w:p>
        </w:tc>
        <w:tc>
          <w:tcPr>
            <w:tcW w:w="2249" w:type="dxa"/>
          </w:tcPr>
          <w:p w14:paraId="1BADCAAF" w14:textId="77777777" w:rsidR="00F92EB8" w:rsidRDefault="00F92EB8">
            <w:pPr>
              <w:pStyle w:val="TableParagraph"/>
              <w:rPr>
                <w:sz w:val="24"/>
              </w:rPr>
            </w:pPr>
          </w:p>
          <w:p w14:paraId="7545612E" w14:textId="77777777" w:rsidR="00F92EB8" w:rsidRDefault="00F92EB8">
            <w:pPr>
              <w:pStyle w:val="TableParagraph"/>
              <w:spacing w:before="5"/>
              <w:rPr>
                <w:sz w:val="20"/>
              </w:rPr>
            </w:pPr>
          </w:p>
          <w:p w14:paraId="01AE181A" w14:textId="77777777" w:rsidR="00F92EB8" w:rsidRDefault="006F4D87">
            <w:pPr>
              <w:pStyle w:val="TableParagraph"/>
              <w:ind w:left="136" w:right="125"/>
              <w:jc w:val="center"/>
            </w:pPr>
            <w:r>
              <w:t>Срок выполнения</w:t>
            </w:r>
            <w:r>
              <w:rPr>
                <w:spacing w:val="1"/>
              </w:rPr>
              <w:t xml:space="preserve"> </w:t>
            </w:r>
            <w:r>
              <w:rPr>
                <w:spacing w:val="-1"/>
              </w:rPr>
              <w:t>административных</w:t>
            </w:r>
            <w:r>
              <w:rPr>
                <w:spacing w:val="-52"/>
              </w:rPr>
              <w:t xml:space="preserve"> </w:t>
            </w:r>
            <w:r>
              <w:t>действий</w:t>
            </w:r>
          </w:p>
        </w:tc>
        <w:tc>
          <w:tcPr>
            <w:tcW w:w="1909" w:type="dxa"/>
          </w:tcPr>
          <w:p w14:paraId="0EDF50A0" w14:textId="77777777" w:rsidR="00F92EB8" w:rsidRDefault="006F4D87">
            <w:pPr>
              <w:pStyle w:val="TableParagraph"/>
              <w:spacing w:before="5"/>
              <w:ind w:left="130" w:right="118" w:firstLine="1"/>
              <w:jc w:val="center"/>
            </w:pPr>
            <w:r>
              <w:t>Должностное</w:t>
            </w:r>
            <w:r>
              <w:rPr>
                <w:spacing w:val="1"/>
              </w:rPr>
              <w:t xml:space="preserve"> </w:t>
            </w:r>
            <w:r>
              <w:t>лицо,</w:t>
            </w:r>
            <w:r>
              <w:rPr>
                <w:spacing w:val="1"/>
              </w:rPr>
              <w:t xml:space="preserve"> </w:t>
            </w:r>
            <w:r>
              <w:t>ответственное за</w:t>
            </w:r>
            <w:r>
              <w:rPr>
                <w:spacing w:val="1"/>
              </w:rPr>
              <w:t xml:space="preserve"> </w:t>
            </w:r>
            <w:r>
              <w:t>выполнение</w:t>
            </w:r>
            <w:r>
              <w:rPr>
                <w:spacing w:val="1"/>
              </w:rPr>
              <w:t xml:space="preserve"> </w:t>
            </w:r>
            <w:r>
              <w:rPr>
                <w:spacing w:val="-1"/>
              </w:rPr>
              <w:t>административно</w:t>
            </w:r>
            <w:r>
              <w:rPr>
                <w:spacing w:val="-52"/>
              </w:rPr>
              <w:t xml:space="preserve"> </w:t>
            </w:r>
            <w:r>
              <w:t>го</w:t>
            </w:r>
            <w:r>
              <w:rPr>
                <w:spacing w:val="-2"/>
              </w:rPr>
              <w:t xml:space="preserve"> </w:t>
            </w:r>
            <w:r>
              <w:t>действия</w:t>
            </w:r>
          </w:p>
        </w:tc>
        <w:tc>
          <w:tcPr>
            <w:tcW w:w="1909" w:type="dxa"/>
          </w:tcPr>
          <w:p w14:paraId="2824BFED" w14:textId="77777777" w:rsidR="00F92EB8" w:rsidRDefault="006F4D87">
            <w:pPr>
              <w:pStyle w:val="TableParagraph"/>
              <w:spacing w:line="250" w:lineRule="atLeast"/>
              <w:ind w:left="131" w:right="118" w:firstLine="1"/>
              <w:jc w:val="center"/>
            </w:pPr>
            <w:r>
              <w:t>Место</w:t>
            </w:r>
            <w:r>
              <w:rPr>
                <w:spacing w:val="1"/>
              </w:rPr>
              <w:t xml:space="preserve"> </w:t>
            </w:r>
            <w:r>
              <w:t>выполнения</w:t>
            </w:r>
            <w:r>
              <w:rPr>
                <w:spacing w:val="1"/>
              </w:rPr>
              <w:t xml:space="preserve"> </w:t>
            </w:r>
            <w:r>
              <w:rPr>
                <w:spacing w:val="-1"/>
              </w:rPr>
              <w:t>административно</w:t>
            </w:r>
            <w:r>
              <w:rPr>
                <w:spacing w:val="-52"/>
              </w:rPr>
              <w:t xml:space="preserve"> </w:t>
            </w:r>
            <w:r>
              <w:t>го действия/</w:t>
            </w:r>
            <w:r>
              <w:rPr>
                <w:spacing w:val="1"/>
              </w:rPr>
              <w:t xml:space="preserve"> </w:t>
            </w:r>
            <w:r>
              <w:t>используемая</w:t>
            </w:r>
            <w:r>
              <w:rPr>
                <w:spacing w:val="1"/>
              </w:rPr>
              <w:t xml:space="preserve"> </w:t>
            </w:r>
            <w:r>
              <w:t>информационная</w:t>
            </w:r>
            <w:r>
              <w:rPr>
                <w:spacing w:val="-52"/>
              </w:rPr>
              <w:t xml:space="preserve"> </w:t>
            </w:r>
            <w:r>
              <w:t>система</w:t>
            </w:r>
          </w:p>
        </w:tc>
        <w:tc>
          <w:tcPr>
            <w:tcW w:w="2229" w:type="dxa"/>
          </w:tcPr>
          <w:p w14:paraId="24E3C19D" w14:textId="77777777" w:rsidR="00F92EB8" w:rsidRDefault="006F4D87">
            <w:pPr>
              <w:pStyle w:val="TableParagraph"/>
              <w:spacing w:before="5"/>
              <w:ind w:left="710" w:right="172" w:hanging="519"/>
            </w:pPr>
            <w:r>
              <w:t>Критерии</w:t>
            </w:r>
            <w:r>
              <w:rPr>
                <w:spacing w:val="-13"/>
              </w:rPr>
              <w:t xml:space="preserve"> </w:t>
            </w:r>
            <w:r>
              <w:t>принятия</w:t>
            </w:r>
            <w:r>
              <w:rPr>
                <w:spacing w:val="-52"/>
              </w:rPr>
              <w:t xml:space="preserve"> </w:t>
            </w:r>
            <w:r>
              <w:t>решения</w:t>
            </w:r>
          </w:p>
        </w:tc>
        <w:tc>
          <w:tcPr>
            <w:tcW w:w="2270" w:type="dxa"/>
          </w:tcPr>
          <w:p w14:paraId="508767B2" w14:textId="77777777" w:rsidR="00F92EB8" w:rsidRDefault="006F4D87">
            <w:pPr>
              <w:pStyle w:val="TableParagraph"/>
              <w:spacing w:before="5"/>
              <w:ind w:left="212" w:right="198" w:firstLine="1"/>
              <w:jc w:val="center"/>
            </w:pPr>
            <w:r>
              <w:t>Результат</w:t>
            </w:r>
            <w:r>
              <w:rPr>
                <w:spacing w:val="1"/>
              </w:rPr>
              <w:t xml:space="preserve"> </w:t>
            </w:r>
            <w:r>
              <w:rPr>
                <w:spacing w:val="-1"/>
              </w:rPr>
              <w:t>административного</w:t>
            </w:r>
            <w:r>
              <w:rPr>
                <w:spacing w:val="-52"/>
              </w:rPr>
              <w:t xml:space="preserve"> </w:t>
            </w:r>
            <w:proofErr w:type="spellStart"/>
            <w:r>
              <w:t>действия</w:t>
            </w:r>
            <w:proofErr w:type="gramStart"/>
            <w:r>
              <w:t>,с</w:t>
            </w:r>
            <w:proofErr w:type="gramEnd"/>
            <w:r>
              <w:t>пособ</w:t>
            </w:r>
            <w:proofErr w:type="spellEnd"/>
            <w:r>
              <w:rPr>
                <w:spacing w:val="1"/>
              </w:rPr>
              <w:t xml:space="preserve"> </w:t>
            </w:r>
            <w:r>
              <w:t>фиксации</w:t>
            </w:r>
          </w:p>
        </w:tc>
      </w:tr>
      <w:tr w:rsidR="00F92EB8" w14:paraId="55624ED1" w14:textId="77777777">
        <w:trPr>
          <w:trHeight w:val="1384"/>
        </w:trPr>
        <w:tc>
          <w:tcPr>
            <w:tcW w:w="1989" w:type="dxa"/>
          </w:tcPr>
          <w:p w14:paraId="60DA521C" w14:textId="77777777" w:rsidR="00F92EB8" w:rsidRDefault="00F92EB8">
            <w:pPr>
              <w:pStyle w:val="TableParagraph"/>
            </w:pPr>
          </w:p>
        </w:tc>
        <w:tc>
          <w:tcPr>
            <w:tcW w:w="2229" w:type="dxa"/>
          </w:tcPr>
          <w:p w14:paraId="328CF508" w14:textId="77777777" w:rsidR="00F92EB8" w:rsidRDefault="006F4D87">
            <w:pPr>
              <w:pStyle w:val="TableParagraph"/>
              <w:spacing w:before="5"/>
              <w:ind w:left="296" w:right="285" w:firstLine="1"/>
              <w:jc w:val="center"/>
            </w:pPr>
            <w:r>
              <w:rPr>
                <w:spacing w:val="-52"/>
              </w:rPr>
              <w:t xml:space="preserve"> </w:t>
            </w:r>
            <w:r>
              <w:rPr>
                <w:spacing w:val="-1"/>
              </w:rPr>
              <w:t xml:space="preserve">муниципальной </w:t>
            </w:r>
            <w:r>
              <w:t>услуги в личный</w:t>
            </w:r>
            <w:r>
              <w:rPr>
                <w:spacing w:val="1"/>
              </w:rPr>
              <w:t xml:space="preserve"> </w:t>
            </w:r>
            <w:r>
              <w:t>кабинет</w:t>
            </w:r>
            <w:r>
              <w:rPr>
                <w:spacing w:val="-3"/>
              </w:rPr>
              <w:t xml:space="preserve"> </w:t>
            </w:r>
            <w:r>
              <w:t>ЕПГУ</w:t>
            </w:r>
          </w:p>
        </w:tc>
        <w:tc>
          <w:tcPr>
            <w:tcW w:w="2249" w:type="dxa"/>
          </w:tcPr>
          <w:p w14:paraId="64A10D38" w14:textId="77777777" w:rsidR="00F92EB8" w:rsidRDefault="006F4D87">
            <w:pPr>
              <w:pStyle w:val="TableParagraph"/>
              <w:spacing w:before="5"/>
              <w:ind w:right="125"/>
              <w:jc w:val="center"/>
            </w:pPr>
            <w:r>
              <w:t>муниципальной</w:t>
            </w:r>
          </w:p>
          <w:p w14:paraId="11850AF8" w14:textId="77777777" w:rsidR="00F92EB8" w:rsidRDefault="006F4D87">
            <w:pPr>
              <w:pStyle w:val="TableParagraph"/>
              <w:ind w:left="136" w:right="125"/>
              <w:jc w:val="center"/>
            </w:pPr>
            <w:r>
              <w:t>услуги</w:t>
            </w:r>
          </w:p>
        </w:tc>
        <w:tc>
          <w:tcPr>
            <w:tcW w:w="1909" w:type="dxa"/>
          </w:tcPr>
          <w:p w14:paraId="3802759B" w14:textId="77777777" w:rsidR="00F92EB8" w:rsidRDefault="006F4D87">
            <w:pPr>
              <w:pStyle w:val="TableParagraph"/>
              <w:spacing w:before="5"/>
              <w:ind w:left="136" w:right="125" w:firstLine="1"/>
              <w:jc w:val="center"/>
            </w:pPr>
            <w:r>
              <w:t>ответственное за</w:t>
            </w:r>
            <w:r>
              <w:rPr>
                <w:spacing w:val="1"/>
              </w:rPr>
              <w:t xml:space="preserve"> </w:t>
            </w:r>
            <w:r>
              <w:t>предоставление</w:t>
            </w:r>
            <w:r>
              <w:rPr>
                <w:spacing w:val="1"/>
              </w:rPr>
              <w:t xml:space="preserve"> </w:t>
            </w:r>
            <w:r>
              <w:rPr>
                <w:spacing w:val="-1"/>
              </w:rPr>
              <w:t>муниципальной</w:t>
            </w:r>
            <w:r>
              <w:rPr>
                <w:spacing w:val="-52"/>
              </w:rPr>
              <w:t xml:space="preserve"> </w:t>
            </w:r>
            <w:r>
              <w:t>услуги</w:t>
            </w:r>
          </w:p>
        </w:tc>
        <w:tc>
          <w:tcPr>
            <w:tcW w:w="1909" w:type="dxa"/>
          </w:tcPr>
          <w:p w14:paraId="516686E9" w14:textId="77777777" w:rsidR="00F92EB8" w:rsidRDefault="00F92EB8">
            <w:pPr>
              <w:pStyle w:val="TableParagraph"/>
            </w:pPr>
          </w:p>
        </w:tc>
        <w:tc>
          <w:tcPr>
            <w:tcW w:w="2229" w:type="dxa"/>
          </w:tcPr>
          <w:p w14:paraId="65527D0C" w14:textId="77777777" w:rsidR="00F92EB8" w:rsidRDefault="00F92EB8">
            <w:pPr>
              <w:pStyle w:val="TableParagraph"/>
            </w:pPr>
          </w:p>
        </w:tc>
        <w:tc>
          <w:tcPr>
            <w:tcW w:w="2270" w:type="dxa"/>
          </w:tcPr>
          <w:p w14:paraId="28941E7C" w14:textId="77777777" w:rsidR="00F92EB8" w:rsidRDefault="006F4D87">
            <w:pPr>
              <w:pStyle w:val="TableParagraph"/>
              <w:spacing w:before="5"/>
              <w:ind w:left="125" w:right="110" w:hanging="1"/>
              <w:jc w:val="center"/>
            </w:pPr>
            <w:r>
              <w:t>направленный</w:t>
            </w:r>
            <w:r>
              <w:rPr>
                <w:spacing w:val="1"/>
              </w:rPr>
              <w:t xml:space="preserve"> </w:t>
            </w:r>
            <w:r>
              <w:t>заявителю на личный</w:t>
            </w:r>
            <w:r>
              <w:rPr>
                <w:spacing w:val="-53"/>
              </w:rPr>
              <w:t xml:space="preserve"> </w:t>
            </w:r>
            <w:r>
              <w:t>кабинет</w:t>
            </w:r>
            <w:r>
              <w:rPr>
                <w:spacing w:val="-3"/>
              </w:rPr>
              <w:t xml:space="preserve"> </w:t>
            </w:r>
            <w:r>
              <w:t>на</w:t>
            </w:r>
            <w:r>
              <w:rPr>
                <w:spacing w:val="-2"/>
              </w:rPr>
              <w:t xml:space="preserve"> </w:t>
            </w:r>
            <w:r>
              <w:t>ЕПГУ</w:t>
            </w:r>
          </w:p>
        </w:tc>
      </w:tr>
    </w:tbl>
    <w:p w14:paraId="3776849D" w14:textId="77777777" w:rsidR="00F92EB8" w:rsidRDefault="00F92EB8"/>
    <w:sectPr w:rsidR="00F92EB8">
      <w:pgSz w:w="16840" w:h="11910" w:orient="landscape"/>
      <w:pgMar w:top="110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BoldMT">
    <w:altName w:val="Segoe Print"/>
    <w:charset w:val="00"/>
    <w:family w:val="auto"/>
    <w:pitch w:val="default"/>
  </w:font>
  <w:font w:name="Calibri">
    <w:panose1 w:val="020F0502020204030204"/>
    <w:charset w:val="CC"/>
    <w:family w:val="swiss"/>
    <w:pitch w:val="variable"/>
    <w:sig w:usb0="E4002EFF" w:usb1="C000247B" w:usb2="00000009" w:usb3="00000000" w:csb0="000001FF" w:csb1="00000000"/>
  </w:font>
  <w:font w:name="YS Text">
    <w:altName w:val="Segoe Print"/>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3"/>
      <w:numFmt w:val="decimal"/>
      <w:lvlText w:val="%1"/>
      <w:lvlJc w:val="left"/>
      <w:pPr>
        <w:ind w:left="1346" w:hanging="421"/>
      </w:pPr>
      <w:rPr>
        <w:rFonts w:hint="default"/>
        <w:lang w:val="ru-RU" w:eastAsia="en-US" w:bidi="ar-SA"/>
      </w:rPr>
    </w:lvl>
    <w:lvl w:ilvl="1">
      <w:start w:val="1"/>
      <w:numFmt w:val="decimal"/>
      <w:lvlText w:val="%1.%2."/>
      <w:lvlJc w:val="left"/>
      <w:pPr>
        <w:ind w:left="134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73" w:hanging="421"/>
      </w:pPr>
      <w:rPr>
        <w:rFonts w:hint="default"/>
        <w:lang w:val="ru-RU" w:eastAsia="en-US" w:bidi="ar-SA"/>
      </w:rPr>
    </w:lvl>
    <w:lvl w:ilvl="3">
      <w:numFmt w:val="bullet"/>
      <w:lvlText w:val="•"/>
      <w:lvlJc w:val="left"/>
      <w:pPr>
        <w:ind w:left="4089" w:hanging="421"/>
      </w:pPr>
      <w:rPr>
        <w:rFonts w:hint="default"/>
        <w:lang w:val="ru-RU" w:eastAsia="en-US" w:bidi="ar-SA"/>
      </w:rPr>
    </w:lvl>
    <w:lvl w:ilvl="4">
      <w:numFmt w:val="bullet"/>
      <w:lvlText w:val="•"/>
      <w:lvlJc w:val="left"/>
      <w:pPr>
        <w:ind w:left="5006" w:hanging="421"/>
      </w:pPr>
      <w:rPr>
        <w:rFonts w:hint="default"/>
        <w:lang w:val="ru-RU" w:eastAsia="en-US" w:bidi="ar-SA"/>
      </w:rPr>
    </w:lvl>
    <w:lvl w:ilvl="5">
      <w:numFmt w:val="bullet"/>
      <w:lvlText w:val="•"/>
      <w:lvlJc w:val="left"/>
      <w:pPr>
        <w:ind w:left="5922" w:hanging="421"/>
      </w:pPr>
      <w:rPr>
        <w:rFonts w:hint="default"/>
        <w:lang w:val="ru-RU" w:eastAsia="en-US" w:bidi="ar-SA"/>
      </w:rPr>
    </w:lvl>
    <w:lvl w:ilvl="6">
      <w:numFmt w:val="bullet"/>
      <w:lvlText w:val="•"/>
      <w:lvlJc w:val="left"/>
      <w:pPr>
        <w:ind w:left="6839" w:hanging="421"/>
      </w:pPr>
      <w:rPr>
        <w:rFonts w:hint="default"/>
        <w:lang w:val="ru-RU" w:eastAsia="en-US" w:bidi="ar-SA"/>
      </w:rPr>
    </w:lvl>
    <w:lvl w:ilvl="7">
      <w:numFmt w:val="bullet"/>
      <w:lvlText w:val="•"/>
      <w:lvlJc w:val="left"/>
      <w:pPr>
        <w:ind w:left="7755" w:hanging="421"/>
      </w:pPr>
      <w:rPr>
        <w:rFonts w:hint="default"/>
        <w:lang w:val="ru-RU" w:eastAsia="en-US" w:bidi="ar-SA"/>
      </w:rPr>
    </w:lvl>
    <w:lvl w:ilvl="8">
      <w:numFmt w:val="bullet"/>
      <w:lvlText w:val="•"/>
      <w:lvlJc w:val="left"/>
      <w:pPr>
        <w:ind w:left="8672" w:hanging="421"/>
      </w:pPr>
      <w:rPr>
        <w:rFonts w:hint="default"/>
        <w:lang w:val="ru-RU" w:eastAsia="en-US" w:bidi="ar-SA"/>
      </w:rPr>
    </w:lvl>
  </w:abstractNum>
  <w:abstractNum w:abstractNumId="1">
    <w:nsid w:val="B5E306ED"/>
    <w:multiLevelType w:val="multilevel"/>
    <w:tmpl w:val="B5E306ED"/>
    <w:lvl w:ilvl="0">
      <w:start w:val="2"/>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2">
    <w:nsid w:val="BF205925"/>
    <w:multiLevelType w:val="multilevel"/>
    <w:tmpl w:val="BF205925"/>
    <w:lvl w:ilvl="0">
      <w:start w:val="4"/>
      <w:numFmt w:val="decimal"/>
      <w:lvlText w:val="%1)"/>
      <w:lvlJc w:val="left"/>
      <w:pPr>
        <w:ind w:left="1159" w:hanging="235"/>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2094" w:hanging="235"/>
      </w:pPr>
      <w:rPr>
        <w:rFonts w:hint="default"/>
        <w:lang w:val="ru-RU" w:eastAsia="en-US" w:bidi="ar-SA"/>
      </w:rPr>
    </w:lvl>
    <w:lvl w:ilvl="2">
      <w:numFmt w:val="bullet"/>
      <w:lvlText w:val="•"/>
      <w:lvlJc w:val="left"/>
      <w:pPr>
        <w:ind w:left="3029" w:hanging="235"/>
      </w:pPr>
      <w:rPr>
        <w:rFonts w:hint="default"/>
        <w:lang w:val="ru-RU" w:eastAsia="en-US" w:bidi="ar-SA"/>
      </w:rPr>
    </w:lvl>
    <w:lvl w:ilvl="3">
      <w:numFmt w:val="bullet"/>
      <w:lvlText w:val="•"/>
      <w:lvlJc w:val="left"/>
      <w:pPr>
        <w:ind w:left="3963" w:hanging="235"/>
      </w:pPr>
      <w:rPr>
        <w:rFonts w:hint="default"/>
        <w:lang w:val="ru-RU" w:eastAsia="en-US" w:bidi="ar-SA"/>
      </w:rPr>
    </w:lvl>
    <w:lvl w:ilvl="4">
      <w:numFmt w:val="bullet"/>
      <w:lvlText w:val="•"/>
      <w:lvlJc w:val="left"/>
      <w:pPr>
        <w:ind w:left="4898" w:hanging="235"/>
      </w:pPr>
      <w:rPr>
        <w:rFonts w:hint="default"/>
        <w:lang w:val="ru-RU" w:eastAsia="en-US" w:bidi="ar-SA"/>
      </w:rPr>
    </w:lvl>
    <w:lvl w:ilvl="5">
      <w:numFmt w:val="bullet"/>
      <w:lvlText w:val="•"/>
      <w:lvlJc w:val="left"/>
      <w:pPr>
        <w:ind w:left="5832" w:hanging="235"/>
      </w:pPr>
      <w:rPr>
        <w:rFonts w:hint="default"/>
        <w:lang w:val="ru-RU" w:eastAsia="en-US" w:bidi="ar-SA"/>
      </w:rPr>
    </w:lvl>
    <w:lvl w:ilvl="6">
      <w:numFmt w:val="bullet"/>
      <w:lvlText w:val="•"/>
      <w:lvlJc w:val="left"/>
      <w:pPr>
        <w:ind w:left="6767" w:hanging="235"/>
      </w:pPr>
      <w:rPr>
        <w:rFonts w:hint="default"/>
        <w:lang w:val="ru-RU" w:eastAsia="en-US" w:bidi="ar-SA"/>
      </w:rPr>
    </w:lvl>
    <w:lvl w:ilvl="7">
      <w:numFmt w:val="bullet"/>
      <w:lvlText w:val="•"/>
      <w:lvlJc w:val="left"/>
      <w:pPr>
        <w:ind w:left="7701" w:hanging="235"/>
      </w:pPr>
      <w:rPr>
        <w:rFonts w:hint="default"/>
        <w:lang w:val="ru-RU" w:eastAsia="en-US" w:bidi="ar-SA"/>
      </w:rPr>
    </w:lvl>
    <w:lvl w:ilvl="8">
      <w:numFmt w:val="bullet"/>
      <w:lvlText w:val="•"/>
      <w:lvlJc w:val="left"/>
      <w:pPr>
        <w:ind w:left="8636" w:hanging="235"/>
      </w:pPr>
      <w:rPr>
        <w:rFonts w:hint="default"/>
        <w:lang w:val="ru-RU" w:eastAsia="en-US" w:bidi="ar-SA"/>
      </w:rPr>
    </w:lvl>
  </w:abstractNum>
  <w:abstractNum w:abstractNumId="3">
    <w:nsid w:val="C8879AEF"/>
    <w:multiLevelType w:val="multilevel"/>
    <w:tmpl w:val="C8879AEF"/>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4">
    <w:nsid w:val="CF092B84"/>
    <w:multiLevelType w:val="multilevel"/>
    <w:tmpl w:val="CF092B84"/>
    <w:lvl w:ilvl="0">
      <w:start w:val="1"/>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5">
    <w:nsid w:val="03D62ECE"/>
    <w:multiLevelType w:val="multilevel"/>
    <w:tmpl w:val="03D62ECE"/>
    <w:lvl w:ilvl="0">
      <w:start w:val="2"/>
      <w:numFmt w:val="decimal"/>
      <w:lvlText w:val="%1"/>
      <w:lvlJc w:val="left"/>
      <w:pPr>
        <w:ind w:left="216" w:hanging="561"/>
      </w:pPr>
      <w:rPr>
        <w:rFonts w:hint="default"/>
        <w:lang w:val="ru-RU" w:eastAsia="en-US" w:bidi="ar-SA"/>
      </w:rPr>
    </w:lvl>
    <w:lvl w:ilvl="1">
      <w:start w:val="10"/>
      <w:numFmt w:val="decimal"/>
      <w:lvlText w:val="%1.%2."/>
      <w:lvlJc w:val="left"/>
      <w:pPr>
        <w:ind w:left="216" w:hanging="56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561"/>
      </w:pPr>
      <w:rPr>
        <w:rFonts w:hint="default"/>
        <w:lang w:val="ru-RU" w:eastAsia="en-US" w:bidi="ar-SA"/>
      </w:rPr>
    </w:lvl>
    <w:lvl w:ilvl="3">
      <w:numFmt w:val="bullet"/>
      <w:lvlText w:val="•"/>
      <w:lvlJc w:val="left"/>
      <w:pPr>
        <w:ind w:left="3305" w:hanging="561"/>
      </w:pPr>
      <w:rPr>
        <w:rFonts w:hint="default"/>
        <w:lang w:val="ru-RU" w:eastAsia="en-US" w:bidi="ar-SA"/>
      </w:rPr>
    </w:lvl>
    <w:lvl w:ilvl="4">
      <w:numFmt w:val="bullet"/>
      <w:lvlText w:val="•"/>
      <w:lvlJc w:val="left"/>
      <w:pPr>
        <w:ind w:left="4334" w:hanging="561"/>
      </w:pPr>
      <w:rPr>
        <w:rFonts w:hint="default"/>
        <w:lang w:val="ru-RU" w:eastAsia="en-US" w:bidi="ar-SA"/>
      </w:rPr>
    </w:lvl>
    <w:lvl w:ilvl="5">
      <w:numFmt w:val="bullet"/>
      <w:lvlText w:val="•"/>
      <w:lvlJc w:val="left"/>
      <w:pPr>
        <w:ind w:left="5362" w:hanging="561"/>
      </w:pPr>
      <w:rPr>
        <w:rFonts w:hint="default"/>
        <w:lang w:val="ru-RU" w:eastAsia="en-US" w:bidi="ar-SA"/>
      </w:rPr>
    </w:lvl>
    <w:lvl w:ilvl="6">
      <w:numFmt w:val="bullet"/>
      <w:lvlText w:val="•"/>
      <w:lvlJc w:val="left"/>
      <w:pPr>
        <w:ind w:left="6391" w:hanging="561"/>
      </w:pPr>
      <w:rPr>
        <w:rFonts w:hint="default"/>
        <w:lang w:val="ru-RU" w:eastAsia="en-US" w:bidi="ar-SA"/>
      </w:rPr>
    </w:lvl>
    <w:lvl w:ilvl="7">
      <w:numFmt w:val="bullet"/>
      <w:lvlText w:val="•"/>
      <w:lvlJc w:val="left"/>
      <w:pPr>
        <w:ind w:left="7419" w:hanging="561"/>
      </w:pPr>
      <w:rPr>
        <w:rFonts w:hint="default"/>
        <w:lang w:val="ru-RU" w:eastAsia="en-US" w:bidi="ar-SA"/>
      </w:rPr>
    </w:lvl>
    <w:lvl w:ilvl="8">
      <w:numFmt w:val="bullet"/>
      <w:lvlText w:val="•"/>
      <w:lvlJc w:val="left"/>
      <w:pPr>
        <w:ind w:left="8448" w:hanging="561"/>
      </w:pPr>
      <w:rPr>
        <w:rFonts w:hint="default"/>
        <w:lang w:val="ru-RU" w:eastAsia="en-US" w:bidi="ar-SA"/>
      </w:rPr>
    </w:lvl>
  </w:abstractNum>
  <w:abstractNum w:abstractNumId="6">
    <w:nsid w:val="25B654F3"/>
    <w:multiLevelType w:val="multilevel"/>
    <w:tmpl w:val="25B654F3"/>
    <w:lvl w:ilvl="0">
      <w:start w:val="2"/>
      <w:numFmt w:val="decimal"/>
      <w:lvlText w:val="%1)"/>
      <w:lvlJc w:val="left"/>
      <w:pPr>
        <w:ind w:left="216" w:hanging="235"/>
        <w:jc w:val="right"/>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1248" w:hanging="235"/>
      </w:pPr>
      <w:rPr>
        <w:rFonts w:hint="default"/>
        <w:lang w:val="ru-RU" w:eastAsia="en-US" w:bidi="ar-SA"/>
      </w:rPr>
    </w:lvl>
    <w:lvl w:ilvl="2">
      <w:numFmt w:val="bullet"/>
      <w:lvlText w:val="•"/>
      <w:lvlJc w:val="left"/>
      <w:pPr>
        <w:ind w:left="2277" w:hanging="235"/>
      </w:pPr>
      <w:rPr>
        <w:rFonts w:hint="default"/>
        <w:lang w:val="ru-RU" w:eastAsia="en-US" w:bidi="ar-SA"/>
      </w:rPr>
    </w:lvl>
    <w:lvl w:ilvl="3">
      <w:numFmt w:val="bullet"/>
      <w:lvlText w:val="•"/>
      <w:lvlJc w:val="left"/>
      <w:pPr>
        <w:ind w:left="3305" w:hanging="235"/>
      </w:pPr>
      <w:rPr>
        <w:rFonts w:hint="default"/>
        <w:lang w:val="ru-RU" w:eastAsia="en-US" w:bidi="ar-SA"/>
      </w:rPr>
    </w:lvl>
    <w:lvl w:ilvl="4">
      <w:numFmt w:val="bullet"/>
      <w:lvlText w:val="•"/>
      <w:lvlJc w:val="left"/>
      <w:pPr>
        <w:ind w:left="4334" w:hanging="235"/>
      </w:pPr>
      <w:rPr>
        <w:rFonts w:hint="default"/>
        <w:lang w:val="ru-RU" w:eastAsia="en-US" w:bidi="ar-SA"/>
      </w:rPr>
    </w:lvl>
    <w:lvl w:ilvl="5">
      <w:numFmt w:val="bullet"/>
      <w:lvlText w:val="•"/>
      <w:lvlJc w:val="left"/>
      <w:pPr>
        <w:ind w:left="5362" w:hanging="235"/>
      </w:pPr>
      <w:rPr>
        <w:rFonts w:hint="default"/>
        <w:lang w:val="ru-RU" w:eastAsia="en-US" w:bidi="ar-SA"/>
      </w:rPr>
    </w:lvl>
    <w:lvl w:ilvl="6">
      <w:numFmt w:val="bullet"/>
      <w:lvlText w:val="•"/>
      <w:lvlJc w:val="left"/>
      <w:pPr>
        <w:ind w:left="6391" w:hanging="235"/>
      </w:pPr>
      <w:rPr>
        <w:rFonts w:hint="default"/>
        <w:lang w:val="ru-RU" w:eastAsia="en-US" w:bidi="ar-SA"/>
      </w:rPr>
    </w:lvl>
    <w:lvl w:ilvl="7">
      <w:numFmt w:val="bullet"/>
      <w:lvlText w:val="•"/>
      <w:lvlJc w:val="left"/>
      <w:pPr>
        <w:ind w:left="7419" w:hanging="235"/>
      </w:pPr>
      <w:rPr>
        <w:rFonts w:hint="default"/>
        <w:lang w:val="ru-RU" w:eastAsia="en-US" w:bidi="ar-SA"/>
      </w:rPr>
    </w:lvl>
    <w:lvl w:ilvl="8">
      <w:numFmt w:val="bullet"/>
      <w:lvlText w:val="•"/>
      <w:lvlJc w:val="left"/>
      <w:pPr>
        <w:ind w:left="8448" w:hanging="235"/>
      </w:pPr>
      <w:rPr>
        <w:rFonts w:hint="default"/>
        <w:lang w:val="ru-RU" w:eastAsia="en-US" w:bidi="ar-SA"/>
      </w:rPr>
    </w:lvl>
  </w:abstractNum>
  <w:abstractNum w:abstractNumId="7">
    <w:nsid w:val="2A8F537B"/>
    <w:multiLevelType w:val="multilevel"/>
    <w:tmpl w:val="2A8F537B"/>
    <w:lvl w:ilvl="0">
      <w:start w:val="4"/>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8">
    <w:nsid w:val="4D4DC07F"/>
    <w:multiLevelType w:val="multilevel"/>
    <w:tmpl w:val="4D4DC07F"/>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4204" w:hanging="181"/>
        <w:jc w:val="right"/>
      </w:pPr>
      <w:rPr>
        <w:rFonts w:ascii="Times New Roman" w:eastAsia="Times New Roman" w:hAnsi="Times New Roman" w:cs="Times New Roman" w:hint="default"/>
        <w:w w:val="100"/>
        <w:sz w:val="22"/>
        <w:szCs w:val="22"/>
        <w:lang w:val="ru-RU" w:eastAsia="en-US" w:bidi="ar-SA"/>
      </w:rPr>
    </w:lvl>
    <w:lvl w:ilvl="3">
      <w:start w:val="1"/>
      <w:numFmt w:val="decimal"/>
      <w:lvlText w:val="%4."/>
      <w:lvlJc w:val="left"/>
      <w:pPr>
        <w:ind w:left="4041" w:hanging="181"/>
        <w:jc w:val="right"/>
      </w:pPr>
      <w:rPr>
        <w:rFonts w:ascii="Times New Roman" w:eastAsia="Times New Roman" w:hAnsi="Times New Roman" w:cs="Times New Roman" w:hint="default"/>
        <w:w w:val="100"/>
        <w:sz w:val="22"/>
        <w:szCs w:val="22"/>
        <w:lang w:val="ru-RU" w:eastAsia="en-US" w:bidi="ar-SA"/>
      </w:rPr>
    </w:lvl>
    <w:lvl w:ilvl="4">
      <w:start w:val="1"/>
      <w:numFmt w:val="decimal"/>
      <w:lvlText w:val="%5."/>
      <w:lvlJc w:val="left"/>
      <w:pPr>
        <w:ind w:left="4204" w:hanging="181"/>
      </w:pPr>
      <w:rPr>
        <w:rFonts w:ascii="Times New Roman" w:eastAsia="Times New Roman" w:hAnsi="Times New Roman" w:cs="Times New Roman" w:hint="default"/>
        <w:w w:val="100"/>
        <w:sz w:val="22"/>
        <w:szCs w:val="22"/>
        <w:lang w:val="ru-RU" w:eastAsia="en-US" w:bidi="ar-SA"/>
      </w:rPr>
    </w:lvl>
    <w:lvl w:ilvl="5">
      <w:numFmt w:val="bullet"/>
      <w:lvlText w:val="•"/>
      <w:lvlJc w:val="left"/>
      <w:pPr>
        <w:ind w:left="6564" w:hanging="181"/>
      </w:pPr>
      <w:rPr>
        <w:rFonts w:hint="default"/>
        <w:lang w:val="ru-RU" w:eastAsia="en-US" w:bidi="ar-SA"/>
      </w:rPr>
    </w:lvl>
    <w:lvl w:ilvl="6">
      <w:numFmt w:val="bullet"/>
      <w:lvlText w:val="•"/>
      <w:lvlJc w:val="left"/>
      <w:pPr>
        <w:ind w:left="7352" w:hanging="181"/>
      </w:pPr>
      <w:rPr>
        <w:rFonts w:hint="default"/>
        <w:lang w:val="ru-RU" w:eastAsia="en-US" w:bidi="ar-SA"/>
      </w:rPr>
    </w:lvl>
    <w:lvl w:ilvl="7">
      <w:numFmt w:val="bullet"/>
      <w:lvlText w:val="•"/>
      <w:lvlJc w:val="left"/>
      <w:pPr>
        <w:ind w:left="8140" w:hanging="181"/>
      </w:pPr>
      <w:rPr>
        <w:rFonts w:hint="default"/>
        <w:lang w:val="ru-RU" w:eastAsia="en-US" w:bidi="ar-SA"/>
      </w:rPr>
    </w:lvl>
    <w:lvl w:ilvl="8">
      <w:numFmt w:val="bullet"/>
      <w:lvlText w:val="•"/>
      <w:lvlJc w:val="left"/>
      <w:pPr>
        <w:ind w:left="8929" w:hanging="181"/>
      </w:pPr>
      <w:rPr>
        <w:rFonts w:hint="default"/>
        <w:lang w:val="ru-RU" w:eastAsia="en-US" w:bidi="ar-SA"/>
      </w:rPr>
    </w:lvl>
  </w:abstractNum>
  <w:abstractNum w:abstractNumId="9">
    <w:nsid w:val="59ADCABA"/>
    <w:multiLevelType w:val="multilevel"/>
    <w:tmpl w:val="59ADCABA"/>
    <w:lvl w:ilvl="0">
      <w:start w:val="1"/>
      <w:numFmt w:val="decimal"/>
      <w:lvlText w:val="%1)"/>
      <w:lvlJc w:val="left"/>
      <w:pPr>
        <w:ind w:left="216" w:hanging="235"/>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1248" w:hanging="235"/>
      </w:pPr>
      <w:rPr>
        <w:rFonts w:hint="default"/>
        <w:lang w:val="ru-RU" w:eastAsia="en-US" w:bidi="ar-SA"/>
      </w:rPr>
    </w:lvl>
    <w:lvl w:ilvl="2">
      <w:numFmt w:val="bullet"/>
      <w:lvlText w:val="•"/>
      <w:lvlJc w:val="left"/>
      <w:pPr>
        <w:ind w:left="2277" w:hanging="235"/>
      </w:pPr>
      <w:rPr>
        <w:rFonts w:hint="default"/>
        <w:lang w:val="ru-RU" w:eastAsia="en-US" w:bidi="ar-SA"/>
      </w:rPr>
    </w:lvl>
    <w:lvl w:ilvl="3">
      <w:numFmt w:val="bullet"/>
      <w:lvlText w:val="•"/>
      <w:lvlJc w:val="left"/>
      <w:pPr>
        <w:ind w:left="3305" w:hanging="235"/>
      </w:pPr>
      <w:rPr>
        <w:rFonts w:hint="default"/>
        <w:lang w:val="ru-RU" w:eastAsia="en-US" w:bidi="ar-SA"/>
      </w:rPr>
    </w:lvl>
    <w:lvl w:ilvl="4">
      <w:numFmt w:val="bullet"/>
      <w:lvlText w:val="•"/>
      <w:lvlJc w:val="left"/>
      <w:pPr>
        <w:ind w:left="4334" w:hanging="235"/>
      </w:pPr>
      <w:rPr>
        <w:rFonts w:hint="default"/>
        <w:lang w:val="ru-RU" w:eastAsia="en-US" w:bidi="ar-SA"/>
      </w:rPr>
    </w:lvl>
    <w:lvl w:ilvl="5">
      <w:numFmt w:val="bullet"/>
      <w:lvlText w:val="•"/>
      <w:lvlJc w:val="left"/>
      <w:pPr>
        <w:ind w:left="5362" w:hanging="235"/>
      </w:pPr>
      <w:rPr>
        <w:rFonts w:hint="default"/>
        <w:lang w:val="ru-RU" w:eastAsia="en-US" w:bidi="ar-SA"/>
      </w:rPr>
    </w:lvl>
    <w:lvl w:ilvl="6">
      <w:numFmt w:val="bullet"/>
      <w:lvlText w:val="•"/>
      <w:lvlJc w:val="left"/>
      <w:pPr>
        <w:ind w:left="6391" w:hanging="235"/>
      </w:pPr>
      <w:rPr>
        <w:rFonts w:hint="default"/>
        <w:lang w:val="ru-RU" w:eastAsia="en-US" w:bidi="ar-SA"/>
      </w:rPr>
    </w:lvl>
    <w:lvl w:ilvl="7">
      <w:numFmt w:val="bullet"/>
      <w:lvlText w:val="•"/>
      <w:lvlJc w:val="left"/>
      <w:pPr>
        <w:ind w:left="7419" w:hanging="235"/>
      </w:pPr>
      <w:rPr>
        <w:rFonts w:hint="default"/>
        <w:lang w:val="ru-RU" w:eastAsia="en-US" w:bidi="ar-SA"/>
      </w:rPr>
    </w:lvl>
    <w:lvl w:ilvl="8">
      <w:numFmt w:val="bullet"/>
      <w:lvlText w:val="•"/>
      <w:lvlJc w:val="left"/>
      <w:pPr>
        <w:ind w:left="8448" w:hanging="235"/>
      </w:pPr>
      <w:rPr>
        <w:rFonts w:hint="default"/>
        <w:lang w:val="ru-RU" w:eastAsia="en-US" w:bidi="ar-SA"/>
      </w:rPr>
    </w:lvl>
  </w:abstractNum>
  <w:abstractNum w:abstractNumId="10">
    <w:nsid w:val="5A241D34"/>
    <w:multiLevelType w:val="multilevel"/>
    <w:tmpl w:val="5A241D34"/>
    <w:lvl w:ilvl="0">
      <w:start w:val="4"/>
      <w:numFmt w:val="decimal"/>
      <w:lvlText w:val="%1"/>
      <w:lvlJc w:val="left"/>
      <w:pPr>
        <w:ind w:left="216" w:hanging="421"/>
      </w:pPr>
      <w:rPr>
        <w:rFonts w:hint="default"/>
        <w:lang w:val="ru-RU" w:eastAsia="en-US" w:bidi="ar-SA"/>
      </w:rPr>
    </w:lvl>
    <w:lvl w:ilvl="1">
      <w:start w:val="5"/>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num w:numId="1">
    <w:abstractNumId w:val="4"/>
  </w:num>
  <w:num w:numId="2">
    <w:abstractNumId w:val="9"/>
  </w:num>
  <w:num w:numId="3">
    <w:abstractNumId w:val="2"/>
  </w:num>
  <w:num w:numId="4">
    <w:abstractNumId w:val="1"/>
  </w:num>
  <w:num w:numId="5">
    <w:abstractNumId w:val="5"/>
  </w:num>
  <w:num w:numId="6">
    <w:abstractNumId w:val="6"/>
  </w:num>
  <w:num w:numId="7">
    <w:abstractNumId w:val="0"/>
  </w:num>
  <w:num w:numId="8">
    <w:abstractNumId w:val="7"/>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noPunctuationKerning/>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DC"/>
    <w:rsid w:val="00156F7C"/>
    <w:rsid w:val="002444EA"/>
    <w:rsid w:val="002D560D"/>
    <w:rsid w:val="00336CD7"/>
    <w:rsid w:val="003B6987"/>
    <w:rsid w:val="0048459D"/>
    <w:rsid w:val="00493956"/>
    <w:rsid w:val="00591598"/>
    <w:rsid w:val="0066379F"/>
    <w:rsid w:val="006F4D87"/>
    <w:rsid w:val="007652DC"/>
    <w:rsid w:val="0076563F"/>
    <w:rsid w:val="007F689A"/>
    <w:rsid w:val="0085797A"/>
    <w:rsid w:val="00906826"/>
    <w:rsid w:val="009329BB"/>
    <w:rsid w:val="009A7A3F"/>
    <w:rsid w:val="00A445B2"/>
    <w:rsid w:val="00A90226"/>
    <w:rsid w:val="00AA296B"/>
    <w:rsid w:val="00B3500A"/>
    <w:rsid w:val="00B56630"/>
    <w:rsid w:val="00C32636"/>
    <w:rsid w:val="00C44863"/>
    <w:rsid w:val="00C91B0B"/>
    <w:rsid w:val="00CC7D6F"/>
    <w:rsid w:val="00CE1B69"/>
    <w:rsid w:val="00D12F63"/>
    <w:rsid w:val="00DF11B3"/>
    <w:rsid w:val="00E41A65"/>
    <w:rsid w:val="00E56710"/>
    <w:rsid w:val="00EF6455"/>
    <w:rsid w:val="00F92EB8"/>
    <w:rsid w:val="030B1CF7"/>
    <w:rsid w:val="1EEA3FAC"/>
    <w:rsid w:val="402D55B6"/>
    <w:rsid w:val="6D1F6DB8"/>
    <w:rsid w:val="6FC87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86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eastAsia="Times New Roman"/>
      <w:sz w:val="22"/>
      <w:szCs w:val="22"/>
      <w:lang w:eastAsia="en-US"/>
    </w:rPr>
  </w:style>
  <w:style w:type="paragraph" w:styleId="1">
    <w:name w:val="heading 1"/>
    <w:basedOn w:val="a"/>
    <w:next w:val="a"/>
    <w:uiPriority w:val="1"/>
    <w:qFormat/>
    <w:pPr>
      <w:ind w:left="340"/>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themeColor="hyperlink"/>
      <w:u w:val="single"/>
    </w:rPr>
  </w:style>
  <w:style w:type="paragraph" w:styleId="a4">
    <w:name w:val="Balloon Text"/>
    <w:basedOn w:val="a"/>
    <w:link w:val="a5"/>
    <w:qFormat/>
    <w:rPr>
      <w:rFonts w:ascii="Tahoma" w:hAnsi="Tahoma" w:cs="Tahoma"/>
      <w:sz w:val="16"/>
      <w:szCs w:val="16"/>
    </w:rPr>
  </w:style>
  <w:style w:type="paragraph" w:styleId="a6">
    <w:name w:val="header"/>
    <w:basedOn w:val="a"/>
    <w:pPr>
      <w:tabs>
        <w:tab w:val="center" w:pos="4153"/>
        <w:tab w:val="right" w:pos="8306"/>
      </w:tabs>
    </w:pPr>
  </w:style>
  <w:style w:type="paragraph" w:styleId="a7">
    <w:name w:val="Body Text"/>
    <w:basedOn w:val="a"/>
    <w:uiPriority w:val="1"/>
    <w:qFormat/>
    <w:pPr>
      <w:ind w:left="215"/>
    </w:pPr>
    <w:rPr>
      <w:sz w:val="28"/>
      <w:szCs w:val="28"/>
    </w:rPr>
  </w:style>
  <w:style w:type="paragraph" w:styleId="a8">
    <w:name w:val="footer"/>
    <w:basedOn w:val="a"/>
    <w:pPr>
      <w:tabs>
        <w:tab w:val="center" w:pos="4153"/>
        <w:tab w:val="right" w:pos="8306"/>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ind w:left="215" w:firstLine="709"/>
    </w:pPr>
  </w:style>
  <w:style w:type="paragraph" w:customStyle="1" w:styleId="TableParagraph">
    <w:name w:val="Table Paragraph"/>
    <w:basedOn w:val="a"/>
    <w:uiPriority w:val="1"/>
    <w:qFormat/>
  </w:style>
  <w:style w:type="character" w:customStyle="1" w:styleId="a5">
    <w:name w:val="Текст выноски Знак"/>
    <w:basedOn w:val="a0"/>
    <w:link w:val="a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eastAsia="Times New Roman"/>
      <w:sz w:val="22"/>
      <w:szCs w:val="22"/>
      <w:lang w:eastAsia="en-US"/>
    </w:rPr>
  </w:style>
  <w:style w:type="paragraph" w:styleId="1">
    <w:name w:val="heading 1"/>
    <w:basedOn w:val="a"/>
    <w:next w:val="a"/>
    <w:uiPriority w:val="1"/>
    <w:qFormat/>
    <w:pPr>
      <w:ind w:left="340"/>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themeColor="hyperlink"/>
      <w:u w:val="single"/>
    </w:rPr>
  </w:style>
  <w:style w:type="paragraph" w:styleId="a4">
    <w:name w:val="Balloon Text"/>
    <w:basedOn w:val="a"/>
    <w:link w:val="a5"/>
    <w:qFormat/>
    <w:rPr>
      <w:rFonts w:ascii="Tahoma" w:hAnsi="Tahoma" w:cs="Tahoma"/>
      <w:sz w:val="16"/>
      <w:szCs w:val="16"/>
    </w:rPr>
  </w:style>
  <w:style w:type="paragraph" w:styleId="a6">
    <w:name w:val="header"/>
    <w:basedOn w:val="a"/>
    <w:pPr>
      <w:tabs>
        <w:tab w:val="center" w:pos="4153"/>
        <w:tab w:val="right" w:pos="8306"/>
      </w:tabs>
    </w:pPr>
  </w:style>
  <w:style w:type="paragraph" w:styleId="a7">
    <w:name w:val="Body Text"/>
    <w:basedOn w:val="a"/>
    <w:uiPriority w:val="1"/>
    <w:qFormat/>
    <w:pPr>
      <w:ind w:left="215"/>
    </w:pPr>
    <w:rPr>
      <w:sz w:val="28"/>
      <w:szCs w:val="28"/>
    </w:rPr>
  </w:style>
  <w:style w:type="paragraph" w:styleId="a8">
    <w:name w:val="footer"/>
    <w:basedOn w:val="a"/>
    <w:pPr>
      <w:tabs>
        <w:tab w:val="center" w:pos="4153"/>
        <w:tab w:val="right" w:pos="8306"/>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ind w:left="215" w:firstLine="709"/>
    </w:pPr>
  </w:style>
  <w:style w:type="paragraph" w:customStyle="1" w:styleId="TableParagraph">
    <w:name w:val="Table Paragraph"/>
    <w:basedOn w:val="a"/>
    <w:uiPriority w:val="1"/>
    <w:qFormat/>
  </w:style>
  <w:style w:type="character" w:customStyle="1" w:styleId="a5">
    <w:name w:val="Текст выноски Знак"/>
    <w:basedOn w:val="a0"/>
    <w:link w:val="a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2864/7754b864dfdb9ec7e378529f882691ec25e29c9e/"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1"/>
    <customShpInfo spid="_x0000_s1030"/>
    <customShpInfo spid="_x0000_s1032"/>
    <customShpInfo spid="_x0000_s1034"/>
    <customShpInfo spid="_x0000_s1033"/>
    <customShpInfo spid="_x0000_s1036"/>
    <customShpInfo spid="_x0000_s1035"/>
    <customShpInfo spid="_x0000_s1038"/>
    <customShpInfo spid="_x0000_s1037"/>
    <customShpInfo spid="_x0000_s1039"/>
    <customShpInfo spid="_x0000_s1041"/>
    <customShpInfo spid="_x0000_s1040"/>
    <customShpInfo spid="_x0000_s1043"/>
    <customShpInfo spid="_x0000_s1042"/>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7"/>
    <customShpInfo spid="_x0000_s1056"/>
    <customShpInfo spid="_x0000_s1059"/>
    <customShpInfo spid="_x0000_s1058"/>
    <customShpInfo spid="_x0000_s1061"/>
    <customShpInfo spid="_x0000_s1060"/>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15652</Words>
  <Characters>89219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2022-08-01T10:58:00Z</cp:lastPrinted>
  <dcterms:created xsi:type="dcterms:W3CDTF">2023-05-10T12:37:00Z</dcterms:created>
  <dcterms:modified xsi:type="dcterms:W3CDTF">2023-05-10T12:37:00Z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y fmtid="{D5CDD505-2E9C-101B-9397-08002B2CF9AE}" pid="4" name="KSOProductBuildVer">
    <vt:lpwstr>1049-11.2.0.11440</vt:lpwstr>
  </property>
  <property fmtid="{D5CDD505-2E9C-101B-9397-08002B2CF9AE}" pid="5" name="ICV">
    <vt:lpwstr>6D19113A712546F0853D327DC8CD88CC</vt:lpwstr>
  </property>
</Properties>
</file>