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D0" w:rsidRDefault="002F64D0">
      <w:pPr>
        <w:pStyle w:val="a3"/>
        <w:ind w:left="0"/>
        <w:jc w:val="left"/>
        <w:rPr>
          <w:sz w:val="20"/>
        </w:rPr>
      </w:pPr>
    </w:p>
    <w:p w:rsidR="002F64D0" w:rsidRDefault="002F64D0">
      <w:pPr>
        <w:widowControl/>
        <w:jc w:val="center"/>
        <w:rPr>
          <w:rFonts w:eastAsia="TimesNewRomanPS-BoldMT"/>
          <w:b/>
          <w:bCs/>
          <w:color w:val="000000"/>
          <w:sz w:val="24"/>
          <w:szCs w:val="24"/>
          <w:lang w:eastAsia="zh-CN" w:bidi="ar"/>
        </w:rPr>
      </w:pPr>
    </w:p>
    <w:p w:rsidR="005A64A4" w:rsidRPr="005A64A4" w:rsidRDefault="005A64A4" w:rsidP="005A64A4">
      <w:pPr>
        <w:pStyle w:val="a3"/>
        <w:ind w:left="0"/>
        <w:jc w:val="right"/>
        <w:rPr>
          <w:rFonts w:eastAsia="TimesNewRomanPS-BoldMT"/>
          <w:color w:val="000000"/>
          <w:sz w:val="24"/>
          <w:szCs w:val="24"/>
          <w:lang w:eastAsia="zh-CN" w:bidi="ar"/>
        </w:rPr>
      </w:pPr>
      <w:r w:rsidRPr="005A64A4">
        <w:rPr>
          <w:rFonts w:eastAsia="TimesNewRomanPS-BoldMT"/>
          <w:color w:val="000000"/>
          <w:sz w:val="24"/>
          <w:szCs w:val="24"/>
          <w:lang w:eastAsia="zh-CN" w:bidi="ar"/>
        </w:rPr>
        <w:t xml:space="preserve">Приложение </w:t>
      </w:r>
      <w:proofErr w:type="gramStart"/>
      <w:r w:rsidRPr="005A64A4">
        <w:rPr>
          <w:rFonts w:eastAsia="TimesNewRomanPS-BoldMT"/>
          <w:color w:val="000000"/>
          <w:sz w:val="24"/>
          <w:szCs w:val="24"/>
          <w:lang w:eastAsia="zh-CN" w:bidi="ar"/>
        </w:rPr>
        <w:t>к</w:t>
      </w:r>
      <w:proofErr w:type="gramEnd"/>
    </w:p>
    <w:p w:rsidR="005A64A4" w:rsidRPr="005A64A4" w:rsidRDefault="005A64A4" w:rsidP="005A64A4">
      <w:pPr>
        <w:pStyle w:val="a3"/>
        <w:ind w:left="0"/>
        <w:jc w:val="right"/>
        <w:rPr>
          <w:rFonts w:eastAsia="TimesNewRomanPS-BoldMT"/>
          <w:color w:val="000000"/>
          <w:sz w:val="24"/>
          <w:szCs w:val="24"/>
          <w:lang w:eastAsia="zh-CN" w:bidi="ar"/>
        </w:rPr>
      </w:pPr>
      <w:r w:rsidRPr="005A64A4">
        <w:rPr>
          <w:rFonts w:eastAsia="TimesNewRomanPS-BoldMT"/>
          <w:color w:val="000000"/>
          <w:sz w:val="24"/>
          <w:szCs w:val="24"/>
          <w:lang w:eastAsia="zh-CN" w:bidi="ar"/>
        </w:rPr>
        <w:t>Постановлению администрации</w:t>
      </w:r>
    </w:p>
    <w:p w:rsidR="005A64A4" w:rsidRPr="005A64A4" w:rsidRDefault="005A64A4" w:rsidP="005A64A4">
      <w:pPr>
        <w:pStyle w:val="a3"/>
        <w:ind w:left="0"/>
        <w:jc w:val="right"/>
        <w:rPr>
          <w:rFonts w:eastAsia="TimesNewRomanPS-BoldMT"/>
          <w:color w:val="000000"/>
          <w:sz w:val="24"/>
          <w:szCs w:val="24"/>
          <w:lang w:eastAsia="zh-CN" w:bidi="ar"/>
        </w:rPr>
      </w:pPr>
      <w:proofErr w:type="spellStart"/>
      <w:r w:rsidRPr="005A64A4">
        <w:rPr>
          <w:rFonts w:eastAsia="TimesNewRomanPS-BoldMT"/>
          <w:color w:val="000000"/>
          <w:sz w:val="24"/>
          <w:szCs w:val="24"/>
          <w:lang w:eastAsia="zh-CN" w:bidi="ar"/>
        </w:rPr>
        <w:t>Стуловского</w:t>
      </w:r>
      <w:proofErr w:type="spellEnd"/>
      <w:r w:rsidRPr="005A64A4">
        <w:rPr>
          <w:rFonts w:eastAsia="TimesNewRomanPS-BoldMT"/>
          <w:color w:val="000000"/>
          <w:sz w:val="24"/>
          <w:szCs w:val="24"/>
          <w:lang w:eastAsia="zh-CN" w:bidi="ar"/>
        </w:rPr>
        <w:t xml:space="preserve"> сельского поселения</w:t>
      </w:r>
    </w:p>
    <w:p w:rsidR="005A64A4" w:rsidRPr="005A64A4" w:rsidRDefault="005A64A4" w:rsidP="005A64A4">
      <w:pPr>
        <w:pStyle w:val="a3"/>
        <w:jc w:val="right"/>
        <w:rPr>
          <w:rFonts w:eastAsia="TimesNewRomanPS-BoldMT"/>
          <w:color w:val="000000"/>
          <w:sz w:val="24"/>
          <w:szCs w:val="24"/>
          <w:lang w:eastAsia="zh-CN" w:bidi="ar"/>
        </w:rPr>
      </w:pPr>
      <w:r w:rsidRPr="005A64A4">
        <w:rPr>
          <w:rFonts w:eastAsia="TimesNewRomanPS-BoldMT"/>
          <w:color w:val="000000"/>
          <w:sz w:val="24"/>
          <w:szCs w:val="24"/>
          <w:lang w:eastAsia="zh-CN" w:bidi="ar"/>
        </w:rPr>
        <w:t>№93  от 01.08.2022 г</w:t>
      </w:r>
    </w:p>
    <w:p w:rsidR="005A64A4" w:rsidRPr="005A64A4" w:rsidRDefault="005A64A4" w:rsidP="005A64A4">
      <w:pPr>
        <w:pStyle w:val="a3"/>
        <w:spacing w:before="9"/>
        <w:ind w:left="0"/>
        <w:jc w:val="right"/>
        <w:rPr>
          <w:rFonts w:eastAsia="TimesNewRomanPS-BoldMT"/>
          <w:color w:val="000000"/>
          <w:sz w:val="24"/>
          <w:szCs w:val="24"/>
          <w:lang w:eastAsia="zh-CN" w:bidi="ar"/>
        </w:rPr>
      </w:pPr>
      <w:proofErr w:type="gramStart"/>
      <w:r w:rsidRPr="005A64A4">
        <w:rPr>
          <w:rFonts w:eastAsia="TimesNewRomanPS-BoldMT"/>
          <w:color w:val="000000"/>
          <w:sz w:val="24"/>
          <w:szCs w:val="24"/>
          <w:lang w:eastAsia="zh-CN" w:bidi="ar"/>
        </w:rPr>
        <w:t xml:space="preserve">(с изменениями: </w:t>
      </w:r>
      <w:proofErr w:type="gramEnd"/>
    </w:p>
    <w:p w:rsidR="005A64A4" w:rsidRPr="005A64A4" w:rsidRDefault="005A64A4" w:rsidP="005A64A4">
      <w:pPr>
        <w:pStyle w:val="a3"/>
        <w:spacing w:before="9"/>
        <w:jc w:val="right"/>
        <w:rPr>
          <w:rFonts w:eastAsia="TimesNewRomanPS-BoldMT"/>
          <w:color w:val="000000"/>
          <w:sz w:val="24"/>
          <w:szCs w:val="24"/>
          <w:lang w:eastAsia="zh-CN" w:bidi="ar"/>
        </w:rPr>
      </w:pPr>
      <w:r w:rsidRPr="005A64A4">
        <w:rPr>
          <w:rFonts w:eastAsia="TimesNewRomanPS-BoldMT"/>
          <w:color w:val="000000"/>
          <w:sz w:val="24"/>
          <w:szCs w:val="24"/>
          <w:lang w:eastAsia="zh-CN" w:bidi="ar"/>
        </w:rPr>
        <w:t>Постановлению администрации</w:t>
      </w:r>
    </w:p>
    <w:p w:rsidR="005A64A4" w:rsidRPr="005A64A4" w:rsidRDefault="005A64A4" w:rsidP="005A64A4">
      <w:pPr>
        <w:pStyle w:val="a3"/>
        <w:spacing w:before="9"/>
        <w:jc w:val="right"/>
        <w:rPr>
          <w:rFonts w:eastAsia="TimesNewRomanPS-BoldMT"/>
          <w:color w:val="000000"/>
          <w:sz w:val="24"/>
          <w:szCs w:val="24"/>
          <w:lang w:eastAsia="zh-CN" w:bidi="ar"/>
        </w:rPr>
      </w:pPr>
      <w:proofErr w:type="spellStart"/>
      <w:r w:rsidRPr="005A64A4">
        <w:rPr>
          <w:rFonts w:eastAsia="TimesNewRomanPS-BoldMT"/>
          <w:color w:val="000000"/>
          <w:sz w:val="24"/>
          <w:szCs w:val="24"/>
          <w:lang w:eastAsia="zh-CN" w:bidi="ar"/>
        </w:rPr>
        <w:t>Стуловского</w:t>
      </w:r>
      <w:proofErr w:type="spellEnd"/>
      <w:r w:rsidRPr="005A64A4">
        <w:rPr>
          <w:rFonts w:eastAsia="TimesNewRomanPS-BoldMT"/>
          <w:color w:val="000000"/>
          <w:sz w:val="24"/>
          <w:szCs w:val="24"/>
          <w:lang w:eastAsia="zh-CN" w:bidi="ar"/>
        </w:rPr>
        <w:t xml:space="preserve"> сельского поселения</w:t>
      </w:r>
    </w:p>
    <w:p w:rsidR="005A64A4" w:rsidRPr="005A64A4" w:rsidRDefault="005A64A4" w:rsidP="005A64A4">
      <w:pPr>
        <w:pStyle w:val="a3"/>
        <w:spacing w:before="9"/>
        <w:ind w:left="0"/>
        <w:jc w:val="right"/>
        <w:rPr>
          <w:rFonts w:eastAsia="TimesNewRomanPS-BoldMT"/>
          <w:color w:val="000000"/>
          <w:sz w:val="24"/>
          <w:szCs w:val="24"/>
          <w:lang w:eastAsia="zh-CN" w:bidi="ar"/>
        </w:rPr>
      </w:pPr>
      <w:r w:rsidRPr="005A64A4">
        <w:rPr>
          <w:rFonts w:eastAsia="TimesNewRomanPS-BoldMT"/>
          <w:color w:val="000000"/>
          <w:sz w:val="24"/>
          <w:szCs w:val="24"/>
          <w:lang w:eastAsia="zh-CN" w:bidi="ar"/>
        </w:rPr>
        <w:t>№210  от 20.12.2022 г)</w:t>
      </w:r>
    </w:p>
    <w:p w:rsidR="005A64A4" w:rsidRPr="005A64A4" w:rsidRDefault="005A64A4" w:rsidP="005A64A4">
      <w:pPr>
        <w:pStyle w:val="a3"/>
        <w:jc w:val="right"/>
        <w:rPr>
          <w:rFonts w:eastAsia="TimesNewRomanPS-BoldMT"/>
          <w:color w:val="000000"/>
          <w:sz w:val="24"/>
          <w:szCs w:val="24"/>
          <w:lang w:eastAsia="zh-CN" w:bidi="ar"/>
        </w:rPr>
      </w:pPr>
    </w:p>
    <w:p w:rsidR="002F64D0" w:rsidRDefault="002F64D0">
      <w:pPr>
        <w:pStyle w:val="a3"/>
        <w:spacing w:before="9"/>
        <w:ind w:left="0"/>
        <w:jc w:val="right"/>
        <w:rPr>
          <w:sz w:val="15"/>
        </w:rPr>
      </w:pPr>
    </w:p>
    <w:p w:rsidR="002F64D0" w:rsidRDefault="00650356">
      <w:pPr>
        <w:pStyle w:val="1"/>
        <w:spacing w:before="89"/>
        <w:ind w:left="0" w:right="110" w:firstLine="0"/>
        <w:jc w:val="center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«Предоставление разрешения на условно разрешенный вид использования</w:t>
      </w:r>
      <w:r>
        <w:rPr>
          <w:spacing w:val="-67"/>
        </w:rPr>
        <w:t xml:space="preserve"> </w:t>
      </w:r>
      <w:r>
        <w:rPr>
          <w:spacing w:val="-1"/>
        </w:rP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1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объекта капитального строительства»</w:t>
      </w:r>
    </w:p>
    <w:p w:rsidR="002F64D0" w:rsidRDefault="002F64D0">
      <w:pPr>
        <w:pStyle w:val="a3"/>
        <w:ind w:left="0"/>
        <w:jc w:val="left"/>
        <w:rPr>
          <w:b/>
          <w:sz w:val="24"/>
        </w:rPr>
      </w:pPr>
    </w:p>
    <w:p w:rsidR="002F64D0" w:rsidRDefault="00650356">
      <w:pPr>
        <w:pStyle w:val="1"/>
        <w:numPr>
          <w:ilvl w:val="0"/>
          <w:numId w:val="1"/>
        </w:numPr>
        <w:tabs>
          <w:tab w:val="left" w:pos="4063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F64D0" w:rsidRDefault="002F64D0">
      <w:pPr>
        <w:pStyle w:val="a3"/>
        <w:spacing w:before="6"/>
        <w:ind w:left="0"/>
        <w:jc w:val="left"/>
        <w:rPr>
          <w:b/>
          <w:sz w:val="27"/>
        </w:rPr>
      </w:pPr>
    </w:p>
    <w:p w:rsidR="002F64D0" w:rsidRDefault="00650356">
      <w:pPr>
        <w:pStyle w:val="a4"/>
        <w:numPr>
          <w:ilvl w:val="1"/>
          <w:numId w:val="2"/>
        </w:numPr>
        <w:tabs>
          <w:tab w:val="left" w:pos="1549"/>
        </w:tabs>
        <w:spacing w:before="1"/>
        <w:ind w:right="164" w:firstLine="708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 устанавливает стандарт и порядок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земельного участка или объекта капитального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(далее </w:t>
      </w:r>
      <w:proofErr w:type="gramStart"/>
      <w:r>
        <w:rPr>
          <w:spacing w:val="-1"/>
          <w:sz w:val="28"/>
        </w:rPr>
        <w:t>–</w:t>
      </w:r>
      <w:r>
        <w:rPr>
          <w:sz w:val="28"/>
        </w:rPr>
        <w:t>м</w:t>
      </w:r>
      <w:proofErr w:type="gramEnd"/>
      <w:r>
        <w:rPr>
          <w:sz w:val="28"/>
        </w:rPr>
        <w:t>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</w:p>
    <w:p w:rsidR="002F64D0" w:rsidRDefault="00650356">
      <w:pPr>
        <w:pStyle w:val="a4"/>
        <w:numPr>
          <w:ilvl w:val="1"/>
          <w:numId w:val="2"/>
        </w:numPr>
        <w:tabs>
          <w:tab w:val="left" w:pos="1753"/>
        </w:tabs>
        <w:ind w:right="167" w:firstLine="708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2F64D0" w:rsidRDefault="00650356">
      <w:pPr>
        <w:pStyle w:val="a3"/>
        <w:ind w:right="167" w:firstLine="708"/>
      </w:pPr>
      <w:r>
        <w:t>Интересы заявителей могут представлять лица, уполномоченные заявителем</w:t>
      </w:r>
      <w:r>
        <w:rPr>
          <w:spacing w:val="-67"/>
        </w:rPr>
        <w:t xml:space="preserve"> </w:t>
      </w:r>
      <w:r>
        <w:t>в установленном порядке, и законные представители физических лиц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заявителя).</w:t>
      </w:r>
    </w:p>
    <w:p w:rsidR="002F64D0" w:rsidRDefault="00650356">
      <w:pPr>
        <w:pStyle w:val="a4"/>
        <w:numPr>
          <w:ilvl w:val="1"/>
          <w:numId w:val="2"/>
        </w:numPr>
        <w:tabs>
          <w:tab w:val="left" w:pos="1690"/>
        </w:tabs>
        <w:ind w:right="17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2F64D0" w:rsidRDefault="00650356">
      <w:pPr>
        <w:pStyle w:val="a4"/>
        <w:numPr>
          <w:ilvl w:val="2"/>
          <w:numId w:val="2"/>
        </w:numPr>
        <w:tabs>
          <w:tab w:val="left" w:pos="1738"/>
        </w:tabs>
        <w:ind w:right="17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 размещается:</w:t>
      </w:r>
    </w:p>
    <w:p w:rsidR="002F64D0" w:rsidRDefault="00650356">
      <w:pPr>
        <w:pStyle w:val="a4"/>
        <w:numPr>
          <w:ilvl w:val="0"/>
          <w:numId w:val="3"/>
        </w:numPr>
        <w:tabs>
          <w:tab w:val="left" w:pos="1247"/>
        </w:tabs>
        <w:ind w:right="167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услуг.</w:t>
      </w:r>
    </w:p>
    <w:p w:rsidR="002F64D0" w:rsidRDefault="00650356">
      <w:pPr>
        <w:pStyle w:val="a4"/>
        <w:numPr>
          <w:ilvl w:val="0"/>
          <w:numId w:val="3"/>
        </w:numPr>
        <w:tabs>
          <w:tab w:val="left" w:pos="1249"/>
        </w:tabs>
        <w:ind w:right="167" w:firstLine="708"/>
        <w:rPr>
          <w:iCs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6"/>
          <w:sz w:val="28"/>
        </w:rPr>
        <w:t xml:space="preserve"> </w:t>
      </w:r>
      <w:r>
        <w:rPr>
          <w:iCs/>
          <w:sz w:val="28"/>
          <w:lang w:val="en-US"/>
        </w:rPr>
        <w:t>www</w:t>
      </w:r>
      <w:r w:rsidRPr="00BF4E59"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admstulovo</w:t>
      </w:r>
      <w:proofErr w:type="spellEnd"/>
      <w:r w:rsidRPr="00BF4E59"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ru</w:t>
      </w:r>
      <w:proofErr w:type="spellEnd"/>
      <w:r>
        <w:rPr>
          <w:iCs/>
          <w:sz w:val="28"/>
        </w:rPr>
        <w:t>.</w:t>
      </w:r>
    </w:p>
    <w:p w:rsidR="002F64D0" w:rsidRDefault="00650356">
      <w:pPr>
        <w:pStyle w:val="a4"/>
        <w:numPr>
          <w:ilvl w:val="0"/>
          <w:numId w:val="3"/>
        </w:numPr>
        <w:tabs>
          <w:tab w:val="left" w:pos="1215"/>
        </w:tabs>
        <w:ind w:right="164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Региональный портал);</w:t>
      </w:r>
    </w:p>
    <w:p w:rsidR="002F64D0" w:rsidRDefault="00650356">
      <w:pPr>
        <w:pStyle w:val="a4"/>
        <w:numPr>
          <w:ilvl w:val="0"/>
          <w:numId w:val="3"/>
        </w:numPr>
        <w:tabs>
          <w:tab w:val="left" w:pos="1165"/>
        </w:tabs>
        <w:spacing w:line="321" w:lineRule="exact"/>
        <w:ind w:left="1164" w:hanging="324"/>
        <w:rPr>
          <w:sz w:val="28"/>
        </w:rPr>
      </w:pP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2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</w:t>
      </w:r>
      <w:r>
        <w:rPr>
          <w:spacing w:val="24"/>
          <w:sz w:val="28"/>
        </w:rPr>
        <w:t xml:space="preserve"> </w:t>
      </w:r>
      <w:r>
        <w:rPr>
          <w:sz w:val="28"/>
        </w:rPr>
        <w:t>(функций)</w:t>
      </w:r>
    </w:p>
    <w:p w:rsidR="002F64D0" w:rsidRDefault="00650356">
      <w:pPr>
        <w:pStyle w:val="a3"/>
        <w:spacing w:before="1" w:line="322" w:lineRule="exact"/>
      </w:pPr>
      <w:r>
        <w:t>(https://</w:t>
      </w:r>
      <w:r>
        <w:rPr>
          <w:spacing w:val="3"/>
        </w:rPr>
        <w:t xml:space="preserve"> </w:t>
      </w:r>
      <w:hyperlink r:id="rId9">
        <w:r>
          <w:t>www.gosuslugi.ru/)</w:t>
        </w:r>
        <w:r>
          <w:rPr>
            <w:spacing w:val="2"/>
          </w:rPr>
          <w:t xml:space="preserve"> </w:t>
        </w:r>
      </w:hyperlink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портал);</w:t>
      </w:r>
    </w:p>
    <w:p w:rsidR="002F64D0" w:rsidRDefault="00650356">
      <w:pPr>
        <w:pStyle w:val="a4"/>
        <w:numPr>
          <w:ilvl w:val="0"/>
          <w:numId w:val="3"/>
        </w:numPr>
        <w:tabs>
          <w:tab w:val="left" w:pos="1160"/>
        </w:tabs>
        <w:ind w:right="179" w:firstLine="708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(http://frgu.ru)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реестр).</w:t>
      </w:r>
    </w:p>
    <w:p w:rsidR="002F64D0" w:rsidRDefault="00650356">
      <w:pPr>
        <w:pStyle w:val="a4"/>
        <w:numPr>
          <w:ilvl w:val="0"/>
          <w:numId w:val="3"/>
        </w:numPr>
        <w:tabs>
          <w:tab w:val="left" w:pos="1256"/>
        </w:tabs>
        <w:ind w:right="167" w:firstLine="708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 (далее – многофункциональный 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МФЦ);</w:t>
      </w:r>
    </w:p>
    <w:p w:rsidR="002F64D0" w:rsidRDefault="00650356">
      <w:pPr>
        <w:pStyle w:val="a4"/>
        <w:numPr>
          <w:ilvl w:val="0"/>
          <w:numId w:val="3"/>
        </w:numPr>
        <w:tabs>
          <w:tab w:val="left" w:pos="1254"/>
        </w:tabs>
        <w:ind w:right="178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2F64D0" w:rsidRDefault="002F64D0">
      <w:pPr>
        <w:jc w:val="both"/>
        <w:rPr>
          <w:sz w:val="28"/>
        </w:rPr>
        <w:sectPr w:rsidR="002F64D0">
          <w:type w:val="continuous"/>
          <w:pgSz w:w="11910" w:h="16840"/>
          <w:pgMar w:top="700" w:right="680" w:bottom="280" w:left="1000" w:header="720" w:footer="720" w:gutter="0"/>
          <w:cols w:space="720"/>
        </w:sectPr>
      </w:pPr>
    </w:p>
    <w:p w:rsidR="002F64D0" w:rsidRDefault="00650356">
      <w:pPr>
        <w:pStyle w:val="a4"/>
        <w:numPr>
          <w:ilvl w:val="0"/>
          <w:numId w:val="3"/>
        </w:numPr>
        <w:tabs>
          <w:tab w:val="left" w:pos="1165"/>
        </w:tabs>
        <w:spacing w:before="103"/>
        <w:ind w:right="175" w:firstLine="708"/>
        <w:rPr>
          <w:sz w:val="28"/>
        </w:rPr>
      </w:pPr>
      <w:r>
        <w:rPr>
          <w:sz w:val="28"/>
        </w:rPr>
        <w:lastRenderedPageBreak/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</w:p>
    <w:p w:rsidR="002F64D0" w:rsidRDefault="00650356">
      <w:pPr>
        <w:pStyle w:val="a4"/>
        <w:numPr>
          <w:ilvl w:val="2"/>
          <w:numId w:val="2"/>
        </w:numPr>
        <w:tabs>
          <w:tab w:val="left" w:pos="1560"/>
        </w:tabs>
        <w:ind w:right="174" w:firstLine="708"/>
        <w:rPr>
          <w:sz w:val="28"/>
        </w:rPr>
      </w:pPr>
      <w:r>
        <w:rPr>
          <w:sz w:val="28"/>
        </w:rPr>
        <w:t>Консультирование по вопросам 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2F64D0" w:rsidRDefault="00650356">
      <w:pPr>
        <w:pStyle w:val="a4"/>
        <w:numPr>
          <w:ilvl w:val="0"/>
          <w:numId w:val="4"/>
        </w:numPr>
        <w:tabs>
          <w:tab w:val="left" w:pos="1163"/>
        </w:tabs>
        <w:spacing w:before="1"/>
        <w:ind w:right="171" w:firstLine="708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:rsidR="002F64D0" w:rsidRDefault="00650356">
      <w:pPr>
        <w:pStyle w:val="a4"/>
        <w:numPr>
          <w:ilvl w:val="0"/>
          <w:numId w:val="4"/>
        </w:numPr>
        <w:tabs>
          <w:tab w:val="left" w:pos="1246"/>
        </w:tabs>
        <w:ind w:right="17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почте.</w:t>
      </w:r>
    </w:p>
    <w:p w:rsidR="002F64D0" w:rsidRDefault="00650356">
      <w:pPr>
        <w:pStyle w:val="a4"/>
        <w:numPr>
          <w:ilvl w:val="2"/>
          <w:numId w:val="2"/>
        </w:numPr>
        <w:tabs>
          <w:tab w:val="left" w:pos="1547"/>
        </w:tabs>
        <w:ind w:right="173" w:firstLine="708"/>
        <w:rPr>
          <w:sz w:val="28"/>
        </w:rPr>
      </w:pPr>
      <w:r>
        <w:rPr>
          <w:sz w:val="28"/>
        </w:rPr>
        <w:t>Информация о порядке и сроках 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2F64D0" w:rsidRDefault="00650356">
      <w:pPr>
        <w:pStyle w:val="a4"/>
        <w:numPr>
          <w:ilvl w:val="2"/>
          <w:numId w:val="2"/>
        </w:numPr>
        <w:tabs>
          <w:tab w:val="left" w:pos="1679"/>
        </w:tabs>
        <w:ind w:right="167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и на информационных стендах, расположенных в помещениях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2F64D0" w:rsidRDefault="00650356">
      <w:pPr>
        <w:pStyle w:val="a3"/>
        <w:ind w:right="169" w:firstLine="708"/>
      </w:pPr>
      <w:r>
        <w:t>Информация, размещаемая на информационных стендах и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 услуге, содержащиеся в пунктах 2.1, 2.4, 2.5, 2.6, 2.8, 2.9, 2.10,</w:t>
      </w:r>
      <w:r>
        <w:rPr>
          <w:spacing w:val="1"/>
        </w:rPr>
        <w:t xml:space="preserve"> </w:t>
      </w:r>
      <w:r>
        <w:t>2.11,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</w:t>
      </w:r>
      <w:r>
        <w:rPr>
          <w:spacing w:val="3"/>
        </w:rPr>
        <w:t xml:space="preserve"> </w:t>
      </w:r>
      <w:r>
        <w:t>заявлений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предоставление</w:t>
      </w:r>
      <w:r>
        <w:rPr>
          <w:spacing w:val="13"/>
        </w:rPr>
        <w:t xml:space="preserve"> </w:t>
      </w:r>
      <w:r w:rsidR="005A64A4">
        <w:t>муниципальной</w:t>
      </w:r>
      <w:r>
        <w:rPr>
          <w:spacing w:val="6"/>
        </w:rPr>
        <w:t xml:space="preserve"> </w:t>
      </w:r>
      <w:r>
        <w:t>услуги.</w:t>
      </w:r>
    </w:p>
    <w:p w:rsidR="002F64D0" w:rsidRDefault="00650356">
      <w:pPr>
        <w:pStyle w:val="a3"/>
        <w:ind w:right="173" w:firstLine="708"/>
      </w:pPr>
      <w:r>
        <w:t>В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A64A4">
        <w:t>муниципальной</w:t>
      </w:r>
      <w:r>
        <w:t xml:space="preserve">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 заявителя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3"/>
        </w:rPr>
        <w:t xml:space="preserve"> </w:t>
      </w:r>
      <w:r>
        <w:t>ему для</w:t>
      </w:r>
      <w:r>
        <w:rPr>
          <w:spacing w:val="1"/>
        </w:rPr>
        <w:t xml:space="preserve"> </w:t>
      </w:r>
      <w:r>
        <w:t>ознакомления.</w:t>
      </w:r>
    </w:p>
    <w:p w:rsidR="002F64D0" w:rsidRDefault="00650356">
      <w:pPr>
        <w:pStyle w:val="a3"/>
        <w:ind w:right="170" w:firstLine="708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A64A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A64A4">
        <w:t>муниципальной</w:t>
      </w:r>
      <w:r>
        <w:t xml:space="preserve"> услуги 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электронной почты.</w:t>
      </w:r>
    </w:p>
    <w:p w:rsidR="002F64D0" w:rsidRDefault="002F64D0">
      <w:pPr>
        <w:pStyle w:val="a3"/>
        <w:spacing w:before="3"/>
        <w:ind w:left="0"/>
        <w:jc w:val="left"/>
      </w:pPr>
    </w:p>
    <w:p w:rsidR="002F64D0" w:rsidRDefault="00650356" w:rsidP="005A64A4">
      <w:pPr>
        <w:pStyle w:val="1"/>
        <w:numPr>
          <w:ilvl w:val="0"/>
          <w:numId w:val="1"/>
        </w:numPr>
        <w:tabs>
          <w:tab w:val="left" w:pos="683"/>
        </w:tabs>
        <w:ind w:left="682" w:hanging="282"/>
        <w:jc w:val="center"/>
      </w:pPr>
      <w:r>
        <w:t>Стандарт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2F64D0" w:rsidRDefault="00650356">
      <w:pPr>
        <w:pStyle w:val="a4"/>
        <w:numPr>
          <w:ilvl w:val="1"/>
          <w:numId w:val="1"/>
        </w:numPr>
        <w:tabs>
          <w:tab w:val="left" w:pos="1744"/>
        </w:tabs>
        <w:spacing w:before="65" w:line="644" w:lineRule="exact"/>
        <w:ind w:right="172" w:firstLine="410"/>
        <w:jc w:val="left"/>
        <w:rPr>
          <w:sz w:val="28"/>
        </w:rPr>
      </w:pPr>
      <w:r>
        <w:rPr>
          <w:sz w:val="28"/>
        </w:rPr>
        <w:t>Наименование муниципальной услуги</w:t>
      </w:r>
      <w:r>
        <w:rPr>
          <w:spacing w:val="1"/>
          <w:sz w:val="28"/>
        </w:rPr>
        <w:t xml:space="preserve"> </w:t>
      </w:r>
      <w:r w:rsidR="005A64A4">
        <w:rPr>
          <w:spacing w:val="1"/>
          <w:sz w:val="28"/>
        </w:rPr>
        <w:t xml:space="preserve">                                 </w:t>
      </w:r>
      <w:r>
        <w:rPr>
          <w:sz w:val="28"/>
        </w:rPr>
        <w:t>Предоставление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6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62"/>
          <w:sz w:val="28"/>
        </w:rPr>
        <w:t xml:space="preserve"> </w:t>
      </w:r>
      <w:r>
        <w:rPr>
          <w:sz w:val="28"/>
        </w:rPr>
        <w:t>вид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использования</w:t>
      </w:r>
    </w:p>
    <w:p w:rsidR="002F64D0" w:rsidRDefault="00650356">
      <w:pPr>
        <w:pStyle w:val="a3"/>
        <w:spacing w:line="253" w:lineRule="exact"/>
        <w:jc w:val="left"/>
      </w:pPr>
      <w:r>
        <w:rPr>
          <w:spacing w:val="-1"/>
        </w:rPr>
        <w:t>земельного</w:t>
      </w:r>
      <w:r>
        <w:rPr>
          <w:spacing w:val="2"/>
        </w:rPr>
        <w:t xml:space="preserve"> </w:t>
      </w:r>
      <w:r>
        <w:rPr>
          <w:spacing w:val="-1"/>
        </w:rPr>
        <w:t>участка</w:t>
      </w:r>
      <w:r>
        <w:rPr>
          <w:spacing w:val="-2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2"/>
        </w:rPr>
        <w:t xml:space="preserve"> </w:t>
      </w:r>
      <w:r>
        <w:t>строительства.</w:t>
      </w:r>
    </w:p>
    <w:p w:rsidR="002F64D0" w:rsidRDefault="002F64D0">
      <w:pPr>
        <w:pStyle w:val="a3"/>
        <w:spacing w:before="10"/>
        <w:ind w:left="0"/>
        <w:jc w:val="left"/>
        <w:rPr>
          <w:sz w:val="27"/>
        </w:rPr>
      </w:pPr>
    </w:p>
    <w:p w:rsidR="002F64D0" w:rsidRDefault="00650356" w:rsidP="005A64A4">
      <w:pPr>
        <w:pStyle w:val="a4"/>
        <w:numPr>
          <w:ilvl w:val="1"/>
          <w:numId w:val="1"/>
        </w:numPr>
        <w:tabs>
          <w:tab w:val="left" w:pos="856"/>
        </w:tabs>
        <w:spacing w:before="1"/>
        <w:ind w:left="824" w:right="398" w:hanging="461"/>
        <w:jc w:val="center"/>
        <w:rPr>
          <w:sz w:val="28"/>
        </w:rPr>
      </w:pPr>
      <w:r>
        <w:rPr>
          <w:sz w:val="28"/>
        </w:rPr>
        <w:t>Наименование исполнительно-распорядительного органа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самоуправления,</w:t>
      </w:r>
    </w:p>
    <w:p w:rsidR="002F64D0" w:rsidRDefault="002F64D0">
      <w:pPr>
        <w:rPr>
          <w:sz w:val="28"/>
        </w:rPr>
        <w:sectPr w:rsidR="002F64D0">
          <w:headerReference w:type="default" r:id="rId10"/>
          <w:pgSz w:w="11910" w:h="16840"/>
          <w:pgMar w:top="1160" w:right="680" w:bottom="280" w:left="1000" w:header="744" w:footer="0" w:gutter="0"/>
          <w:pgNumType w:start="2"/>
          <w:cols w:space="720"/>
        </w:sectPr>
      </w:pPr>
    </w:p>
    <w:p w:rsidR="002F64D0" w:rsidRDefault="00650356" w:rsidP="005A64A4">
      <w:pPr>
        <w:pStyle w:val="a3"/>
        <w:spacing w:before="103"/>
        <w:ind w:left="4695" w:right="583" w:hanging="4133"/>
        <w:jc w:val="center"/>
      </w:pPr>
      <w:r>
        <w:lastRenderedPageBreak/>
        <w:t xml:space="preserve">непосредственно </w:t>
      </w:r>
      <w:proofErr w:type="gramStart"/>
      <w:r>
        <w:t>предоставляющего</w:t>
      </w:r>
      <w:proofErr w:type="gramEnd"/>
      <w:r>
        <w:t xml:space="preserve"> муниципальную</w:t>
      </w:r>
      <w:r>
        <w:rPr>
          <w:spacing w:val="-67"/>
        </w:rPr>
        <w:t xml:space="preserve"> </w:t>
      </w:r>
      <w:r w:rsidR="005A64A4">
        <w:rPr>
          <w:spacing w:val="-67"/>
        </w:rPr>
        <w:t xml:space="preserve">   </w:t>
      </w:r>
      <w:r>
        <w:t>услугу</w:t>
      </w:r>
    </w:p>
    <w:p w:rsidR="002F64D0" w:rsidRDefault="002F64D0">
      <w:pPr>
        <w:pStyle w:val="a3"/>
        <w:spacing w:before="2"/>
        <w:ind w:left="0" w:firstLineChars="440" w:firstLine="880"/>
        <w:rPr>
          <w:sz w:val="20"/>
        </w:rPr>
      </w:pPr>
    </w:p>
    <w:p w:rsidR="002F64D0" w:rsidRDefault="005A64A4">
      <w:pPr>
        <w:pStyle w:val="a3"/>
        <w:ind w:left="0" w:firstLineChars="440" w:firstLine="1232"/>
      </w:pPr>
      <w:r>
        <w:t>Муниципальная</w:t>
      </w:r>
      <w:r w:rsidR="00650356">
        <w:t xml:space="preserve"> услуга предоставляется</w:t>
      </w:r>
      <w:r w:rsidR="00650356">
        <w:rPr>
          <w:spacing w:val="1"/>
        </w:rPr>
        <w:t xml:space="preserve"> </w:t>
      </w:r>
      <w:r w:rsidR="00650356">
        <w:t>Уполномоченным</w:t>
      </w:r>
      <w:r w:rsidR="00650356">
        <w:rPr>
          <w:spacing w:val="-5"/>
        </w:rPr>
        <w:t xml:space="preserve"> </w:t>
      </w:r>
      <w:r w:rsidR="00650356">
        <w:t xml:space="preserve">органом - администрацией </w:t>
      </w:r>
      <w:proofErr w:type="spellStart"/>
      <w:r w:rsidR="00650356">
        <w:t>Стуловского</w:t>
      </w:r>
      <w:proofErr w:type="spellEnd"/>
      <w:r w:rsidR="00650356">
        <w:t xml:space="preserve"> сельского поселения.</w:t>
      </w:r>
    </w:p>
    <w:p w:rsidR="002F64D0" w:rsidRDefault="002F64D0">
      <w:pPr>
        <w:pStyle w:val="a3"/>
        <w:ind w:left="0"/>
        <w:jc w:val="left"/>
      </w:pPr>
    </w:p>
    <w:p w:rsidR="002F64D0" w:rsidRDefault="00650356">
      <w:pPr>
        <w:pStyle w:val="a4"/>
        <w:numPr>
          <w:ilvl w:val="1"/>
          <w:numId w:val="1"/>
        </w:numPr>
        <w:tabs>
          <w:tab w:val="left" w:pos="1365"/>
        </w:tabs>
        <w:spacing w:line="322" w:lineRule="exact"/>
        <w:ind w:left="1364" w:hanging="493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</w:p>
    <w:p w:rsidR="002F64D0" w:rsidRDefault="00B4199E">
      <w:pPr>
        <w:pStyle w:val="a3"/>
        <w:spacing w:line="322" w:lineRule="exact"/>
        <w:ind w:left="3646"/>
        <w:jc w:val="left"/>
      </w:pPr>
      <w:r>
        <w:t>муниципальной</w:t>
      </w:r>
      <w:r w:rsidR="00650356">
        <w:rPr>
          <w:spacing w:val="-5"/>
        </w:rPr>
        <w:t xml:space="preserve"> </w:t>
      </w:r>
      <w:r w:rsidR="00650356">
        <w:t>услуги</w:t>
      </w:r>
    </w:p>
    <w:p w:rsidR="002F64D0" w:rsidRDefault="002F64D0">
      <w:pPr>
        <w:pStyle w:val="a3"/>
        <w:spacing w:before="2"/>
        <w:ind w:left="0"/>
        <w:jc w:val="left"/>
      </w:pPr>
    </w:p>
    <w:p w:rsidR="002F64D0" w:rsidRDefault="00650356">
      <w:pPr>
        <w:pStyle w:val="a3"/>
        <w:ind w:right="173" w:firstLine="708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1"/>
        </w:rPr>
        <w:t xml:space="preserve"> </w:t>
      </w:r>
      <w:r>
        <w:t>опубликования) размещается в федеральной государственной 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 и</w:t>
      </w:r>
      <w:r>
        <w:rPr>
          <w:spacing w:val="-3"/>
        </w:rPr>
        <w:t xml:space="preserve"> </w:t>
      </w:r>
      <w:r>
        <w:t>на Едином</w:t>
      </w:r>
      <w:r>
        <w:rPr>
          <w:spacing w:val="-3"/>
        </w:rPr>
        <w:t xml:space="preserve"> </w:t>
      </w:r>
      <w:r>
        <w:t>портале.</w:t>
      </w:r>
    </w:p>
    <w:p w:rsidR="002F64D0" w:rsidRDefault="002F64D0">
      <w:pPr>
        <w:pStyle w:val="a3"/>
        <w:ind w:left="0"/>
        <w:jc w:val="left"/>
        <w:rPr>
          <w:sz w:val="26"/>
        </w:rPr>
      </w:pPr>
    </w:p>
    <w:p w:rsidR="002F64D0" w:rsidRDefault="00650356" w:rsidP="005A64A4">
      <w:pPr>
        <w:pStyle w:val="a4"/>
        <w:numPr>
          <w:ilvl w:val="1"/>
          <w:numId w:val="1"/>
        </w:numPr>
        <w:tabs>
          <w:tab w:val="left" w:pos="825"/>
        </w:tabs>
        <w:ind w:left="4690" w:right="370" w:hanging="4359"/>
        <w:jc w:val="center"/>
        <w:rPr>
          <w:sz w:val="28"/>
        </w:rPr>
      </w:pPr>
      <w:r>
        <w:rPr>
          <w:spacing w:val="-1"/>
          <w:sz w:val="28"/>
        </w:rPr>
        <w:t xml:space="preserve">Описание результата </w:t>
      </w:r>
      <w:r>
        <w:rPr>
          <w:sz w:val="28"/>
        </w:rPr>
        <w:t>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</w:p>
    <w:p w:rsidR="002F64D0" w:rsidRDefault="002F64D0">
      <w:pPr>
        <w:pStyle w:val="a3"/>
        <w:spacing w:before="10"/>
        <w:ind w:left="0"/>
        <w:jc w:val="left"/>
        <w:rPr>
          <w:sz w:val="27"/>
        </w:rPr>
      </w:pPr>
    </w:p>
    <w:p w:rsidR="002F64D0" w:rsidRDefault="00650356">
      <w:pPr>
        <w:pStyle w:val="a4"/>
        <w:numPr>
          <w:ilvl w:val="2"/>
          <w:numId w:val="1"/>
        </w:numPr>
        <w:tabs>
          <w:tab w:val="left" w:pos="1542"/>
        </w:tabs>
        <w:ind w:right="168" w:firstLine="708"/>
        <w:rPr>
          <w:sz w:val="28"/>
        </w:rPr>
      </w:pP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F64D0" w:rsidRDefault="00650356">
      <w:pPr>
        <w:pStyle w:val="a4"/>
        <w:numPr>
          <w:ilvl w:val="0"/>
          <w:numId w:val="5"/>
        </w:numPr>
        <w:tabs>
          <w:tab w:val="left" w:pos="1266"/>
        </w:tabs>
        <w:spacing w:before="2"/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земельного участка или объекта капитального строительства 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регламенту);</w:t>
      </w:r>
    </w:p>
    <w:p w:rsidR="002F64D0" w:rsidRDefault="00650356">
      <w:pPr>
        <w:pStyle w:val="a4"/>
        <w:numPr>
          <w:ilvl w:val="0"/>
          <w:numId w:val="5"/>
        </w:numPr>
        <w:tabs>
          <w:tab w:val="left" w:pos="1266"/>
        </w:tabs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:rsidR="002F64D0" w:rsidRDefault="002F64D0">
      <w:pPr>
        <w:pStyle w:val="a3"/>
        <w:spacing w:before="11"/>
        <w:ind w:left="0"/>
        <w:jc w:val="left"/>
        <w:rPr>
          <w:sz w:val="27"/>
        </w:rPr>
      </w:pPr>
    </w:p>
    <w:p w:rsidR="002F64D0" w:rsidRDefault="00650356" w:rsidP="005A64A4">
      <w:pPr>
        <w:pStyle w:val="a4"/>
        <w:numPr>
          <w:ilvl w:val="1"/>
          <w:numId w:val="1"/>
        </w:numPr>
        <w:tabs>
          <w:tab w:val="left" w:pos="995"/>
        </w:tabs>
        <w:ind w:left="267" w:right="304" w:firstLine="235"/>
        <w:jc w:val="center"/>
        <w:rPr>
          <w:sz w:val="28"/>
        </w:rPr>
      </w:pPr>
      <w:r>
        <w:rPr>
          <w:sz w:val="28"/>
        </w:rPr>
        <w:t>Срок предоставления муниципальной услуги, срок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приостановления предоставления </w:t>
      </w:r>
      <w:r>
        <w:rPr>
          <w:sz w:val="28"/>
        </w:rPr>
        <w:t>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</w:p>
    <w:p w:rsidR="002F64D0" w:rsidRDefault="00650356" w:rsidP="005A64A4">
      <w:pPr>
        <w:pStyle w:val="a3"/>
        <w:ind w:left="656" w:right="466" w:hanging="212"/>
        <w:jc w:val="center"/>
      </w:pPr>
      <w:r>
        <w:t>Российской Федерации, срок выдачи (направления) документов, являющихся</w:t>
      </w:r>
      <w:r>
        <w:rPr>
          <w:spacing w:val="-67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F64D0" w:rsidRDefault="002F64D0">
      <w:pPr>
        <w:pStyle w:val="a3"/>
        <w:ind w:left="0"/>
        <w:jc w:val="left"/>
      </w:pPr>
    </w:p>
    <w:p w:rsidR="002F64D0" w:rsidRDefault="00650356">
      <w:pPr>
        <w:pStyle w:val="a4"/>
        <w:numPr>
          <w:ilvl w:val="2"/>
          <w:numId w:val="1"/>
        </w:numPr>
        <w:tabs>
          <w:tab w:val="left" w:pos="1542"/>
        </w:tabs>
        <w:ind w:right="166" w:firstLine="708"/>
        <w:rPr>
          <w:sz w:val="28"/>
        </w:rPr>
      </w:pPr>
      <w:r>
        <w:rPr>
          <w:sz w:val="28"/>
        </w:rPr>
        <w:t>Срок предоставления муниципальной услуги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превышать 47 рабочих дней рабочих дней со дня регистрации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2F64D0" w:rsidRDefault="00650356">
      <w:pPr>
        <w:pStyle w:val="a3"/>
        <w:ind w:right="166" w:firstLine="708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 и документов, необходимых для предоставления 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Уполномоченном</w:t>
      </w:r>
      <w:r>
        <w:rPr>
          <w:spacing w:val="40"/>
        </w:rPr>
        <w:t xml:space="preserve"> </w:t>
      </w:r>
      <w:r>
        <w:t>органе,</w:t>
      </w:r>
      <w:r>
        <w:rPr>
          <w:spacing w:val="40"/>
        </w:rPr>
        <w:t xml:space="preserve"> </w:t>
      </w:r>
      <w:r>
        <w:t>направляет</w:t>
      </w:r>
      <w:r>
        <w:rPr>
          <w:spacing w:val="41"/>
        </w:rPr>
        <w:t xml:space="preserve"> </w:t>
      </w:r>
      <w:r>
        <w:t>заявителю</w:t>
      </w:r>
    </w:p>
    <w:p w:rsidR="002F64D0" w:rsidRDefault="002F64D0">
      <w:p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3"/>
        <w:spacing w:before="103" w:line="322" w:lineRule="exact"/>
      </w:pPr>
      <w:proofErr w:type="gramStart"/>
      <w:r>
        <w:lastRenderedPageBreak/>
        <w:t>способом</w:t>
      </w:r>
      <w:r>
        <w:rPr>
          <w:spacing w:val="55"/>
        </w:rPr>
        <w:t xml:space="preserve"> </w:t>
      </w:r>
      <w:r>
        <w:t>указанном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2.4</w:t>
      </w:r>
      <w:proofErr w:type="gramEnd"/>
    </w:p>
    <w:p w:rsidR="002F64D0" w:rsidRDefault="00650356">
      <w:pPr>
        <w:pStyle w:val="a3"/>
        <w:spacing w:line="322" w:lineRule="exact"/>
      </w:pP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2F64D0" w:rsidRDefault="00650356">
      <w:pPr>
        <w:pStyle w:val="a4"/>
        <w:numPr>
          <w:ilvl w:val="2"/>
          <w:numId w:val="1"/>
        </w:numPr>
        <w:tabs>
          <w:tab w:val="left" w:pos="1581"/>
        </w:tabs>
        <w:ind w:right="167" w:firstLine="708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условно разрешенный вид использования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объекта капитального строительства включен в 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7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застройки порядке после проведения общественных обсуждений или публичных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в предоставлении разрешения на условно разрешенный 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срок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2F64D0" w:rsidRDefault="00650356">
      <w:pPr>
        <w:pStyle w:val="a4"/>
        <w:numPr>
          <w:ilvl w:val="2"/>
          <w:numId w:val="1"/>
        </w:numPr>
        <w:tabs>
          <w:tab w:val="left" w:pos="1768"/>
        </w:tabs>
        <w:spacing w:before="2"/>
        <w:ind w:right="169" w:firstLine="708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не предусмотрено.</w:t>
      </w:r>
    </w:p>
    <w:p w:rsidR="002F64D0" w:rsidRDefault="00650356">
      <w:pPr>
        <w:pStyle w:val="a4"/>
        <w:numPr>
          <w:ilvl w:val="2"/>
          <w:numId w:val="1"/>
        </w:numPr>
        <w:tabs>
          <w:tab w:val="left" w:pos="1753"/>
        </w:tabs>
        <w:ind w:right="164" w:firstLine="708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Уполномоченном органе, 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F64D0" w:rsidRDefault="00650356">
      <w:pPr>
        <w:pStyle w:val="a3"/>
        <w:ind w:right="171" w:firstLine="708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форме электронного документа,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2F64D0" w:rsidRDefault="002F64D0">
      <w:pPr>
        <w:pStyle w:val="a3"/>
        <w:spacing w:before="9"/>
        <w:ind w:left="0"/>
        <w:jc w:val="left"/>
        <w:rPr>
          <w:sz w:val="27"/>
        </w:rPr>
      </w:pPr>
    </w:p>
    <w:p w:rsidR="002F64D0" w:rsidRDefault="00650356">
      <w:pPr>
        <w:pStyle w:val="a4"/>
        <w:numPr>
          <w:ilvl w:val="1"/>
          <w:numId w:val="1"/>
        </w:numPr>
        <w:tabs>
          <w:tab w:val="left" w:pos="1091"/>
        </w:tabs>
        <w:spacing w:before="1"/>
        <w:ind w:left="944" w:right="637" w:hanging="346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2F64D0" w:rsidRDefault="00650356">
      <w:pPr>
        <w:pStyle w:val="a3"/>
        <w:spacing w:before="1"/>
        <w:ind w:left="192" w:right="231"/>
        <w:jc w:val="center"/>
      </w:pPr>
      <w:r>
        <w:t>предоставления муниципальной услуги, а также услуг,</w:t>
      </w:r>
      <w:r>
        <w:rPr>
          <w:spacing w:val="-68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муниципальных услуг, подлежащих представлению</w:t>
      </w:r>
      <w:r>
        <w:rPr>
          <w:spacing w:val="1"/>
        </w:rPr>
        <w:t xml:space="preserve"> </w:t>
      </w:r>
      <w:r>
        <w:t>заявителем,</w:t>
      </w:r>
      <w:r>
        <w:rPr>
          <w:spacing w:val="-2"/>
        </w:rPr>
        <w:t xml:space="preserve"> </w:t>
      </w:r>
      <w:r>
        <w:t>способы их</w:t>
      </w:r>
      <w:r>
        <w:rPr>
          <w:spacing w:val="1"/>
        </w:rPr>
        <w:t xml:space="preserve"> </w:t>
      </w:r>
      <w:r>
        <w:t>получения заявителем</w:t>
      </w:r>
    </w:p>
    <w:p w:rsidR="002F64D0" w:rsidRDefault="002F64D0">
      <w:pPr>
        <w:pStyle w:val="a3"/>
        <w:spacing w:before="9"/>
        <w:ind w:left="0"/>
        <w:jc w:val="left"/>
        <w:rPr>
          <w:sz w:val="27"/>
        </w:rPr>
      </w:pPr>
    </w:p>
    <w:p w:rsidR="002F64D0" w:rsidRDefault="00650356">
      <w:pPr>
        <w:pStyle w:val="a4"/>
        <w:numPr>
          <w:ilvl w:val="2"/>
          <w:numId w:val="1"/>
        </w:numPr>
        <w:tabs>
          <w:tab w:val="left" w:pos="1542"/>
        </w:tabs>
        <w:ind w:right="170" w:firstLine="708"/>
        <w:rPr>
          <w:sz w:val="28"/>
        </w:rPr>
      </w:pPr>
      <w:r>
        <w:rPr>
          <w:sz w:val="28"/>
        </w:rPr>
        <w:t>Для получения муниципальной услуги 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2F64D0" w:rsidRDefault="00650356">
      <w:pPr>
        <w:pStyle w:val="a4"/>
        <w:numPr>
          <w:ilvl w:val="0"/>
          <w:numId w:val="6"/>
        </w:numPr>
        <w:tabs>
          <w:tab w:val="left" w:pos="1146"/>
        </w:tabs>
        <w:spacing w:before="3" w:line="322" w:lineRule="exact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:rsidR="002F64D0" w:rsidRDefault="00650356">
      <w:pPr>
        <w:pStyle w:val="a4"/>
        <w:numPr>
          <w:ilvl w:val="0"/>
          <w:numId w:val="6"/>
        </w:numPr>
        <w:tabs>
          <w:tab w:val="left" w:pos="1271"/>
        </w:tabs>
        <w:ind w:left="132" w:right="166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лиц);</w:t>
      </w:r>
    </w:p>
    <w:p w:rsidR="002F64D0" w:rsidRDefault="00650356">
      <w:pPr>
        <w:pStyle w:val="a4"/>
        <w:numPr>
          <w:ilvl w:val="0"/>
          <w:numId w:val="6"/>
        </w:numPr>
        <w:tabs>
          <w:tab w:val="left" w:pos="1146"/>
        </w:tabs>
        <w:spacing w:line="320" w:lineRule="exact"/>
        <w:rPr>
          <w:sz w:val="28"/>
        </w:rPr>
      </w:pPr>
      <w:r>
        <w:rPr>
          <w:sz w:val="28"/>
        </w:rPr>
        <w:t>заявление:</w:t>
      </w:r>
    </w:p>
    <w:p w:rsidR="002F64D0" w:rsidRDefault="00650356">
      <w:pPr>
        <w:pStyle w:val="a4"/>
        <w:numPr>
          <w:ilvl w:val="0"/>
          <w:numId w:val="7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2F64D0" w:rsidRDefault="00650356">
      <w:pPr>
        <w:pStyle w:val="a4"/>
        <w:numPr>
          <w:ilvl w:val="0"/>
          <w:numId w:val="7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сведений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заявления).</w:t>
      </w:r>
    </w:p>
    <w:p w:rsidR="002F64D0" w:rsidRDefault="00650356">
      <w:pPr>
        <w:pStyle w:val="a3"/>
        <w:ind w:right="167" w:firstLine="708"/>
      </w:pPr>
      <w:r>
        <w:t>Заявление о предоставлении муниципальной 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29"/>
        </w:rPr>
        <w:t xml:space="preserve"> </w:t>
      </w:r>
      <w:r>
        <w:t>подписью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требованиями</w:t>
      </w:r>
      <w:r>
        <w:rPr>
          <w:spacing w:val="30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</w:p>
    <w:p w:rsidR="002F64D0" w:rsidRDefault="002F64D0">
      <w:p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3"/>
        <w:spacing w:before="103" w:line="322" w:lineRule="exact"/>
      </w:pPr>
      <w:proofErr w:type="gramStart"/>
      <w:r>
        <w:lastRenderedPageBreak/>
        <w:t>от</w:t>
      </w:r>
      <w:r>
        <w:rPr>
          <w:spacing w:val="-3"/>
        </w:rPr>
        <w:t xml:space="preserve"> </w:t>
      </w:r>
      <w:r>
        <w:t>06.04.2011</w:t>
      </w:r>
      <w:r>
        <w:rPr>
          <w:spacing w:val="37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63-ФЗ</w:t>
      </w:r>
      <w:r>
        <w:rPr>
          <w:spacing w:val="38"/>
        </w:rPr>
        <w:t xml:space="preserve"> </w:t>
      </w:r>
      <w:r>
        <w:t>«Об</w:t>
      </w:r>
      <w:r>
        <w:rPr>
          <w:spacing w:val="38"/>
        </w:rPr>
        <w:t xml:space="preserve"> </w:t>
      </w:r>
      <w:r>
        <w:t>электронной</w:t>
      </w:r>
      <w:r>
        <w:rPr>
          <w:spacing w:val="39"/>
        </w:rPr>
        <w:t xml:space="preserve"> </w:t>
      </w:r>
      <w:r>
        <w:t>подписи»</w:t>
      </w:r>
      <w:r>
        <w:rPr>
          <w:spacing w:val="41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Федеральный</w:t>
      </w:r>
      <w:r>
        <w:rPr>
          <w:spacing w:val="38"/>
        </w:rPr>
        <w:t xml:space="preserve"> </w:t>
      </w:r>
      <w:r>
        <w:t>закон</w:t>
      </w:r>
      <w:proofErr w:type="gramEnd"/>
    </w:p>
    <w:p w:rsidR="002F64D0" w:rsidRDefault="00650356">
      <w:pPr>
        <w:pStyle w:val="a3"/>
        <w:spacing w:line="322" w:lineRule="exact"/>
      </w:pPr>
      <w:proofErr w:type="gramStart"/>
      <w:r>
        <w:t>№ 63-ФЗ).</w:t>
      </w:r>
      <w:proofErr w:type="gramEnd"/>
    </w:p>
    <w:p w:rsidR="002F64D0" w:rsidRDefault="00650356">
      <w:pPr>
        <w:pStyle w:val="a3"/>
        <w:ind w:right="164" w:firstLine="708"/>
      </w:pPr>
      <w:r>
        <w:t>В 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</w:t>
      </w:r>
      <w:r>
        <w:rPr>
          <w:spacing w:val="-67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2F64D0" w:rsidRDefault="00650356">
      <w:pPr>
        <w:pStyle w:val="a4"/>
        <w:numPr>
          <w:ilvl w:val="2"/>
          <w:numId w:val="1"/>
        </w:numPr>
        <w:tabs>
          <w:tab w:val="left" w:pos="1542"/>
        </w:tabs>
        <w:spacing w:line="322" w:lineRule="exact"/>
        <w:ind w:left="1541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прилагаются:</w:t>
      </w:r>
    </w:p>
    <w:p w:rsidR="002F64D0" w:rsidRDefault="00650356">
      <w:pPr>
        <w:pStyle w:val="a4"/>
        <w:numPr>
          <w:ilvl w:val="0"/>
          <w:numId w:val="8"/>
        </w:numPr>
        <w:tabs>
          <w:tab w:val="left" w:pos="1185"/>
        </w:tabs>
        <w:spacing w:line="242" w:lineRule="auto"/>
        <w:ind w:right="166" w:firstLine="708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:rsidR="002F64D0" w:rsidRDefault="00650356">
      <w:pPr>
        <w:pStyle w:val="a4"/>
        <w:numPr>
          <w:ilvl w:val="0"/>
          <w:numId w:val="8"/>
        </w:numPr>
        <w:tabs>
          <w:tab w:val="left" w:pos="1257"/>
        </w:tabs>
        <w:ind w:right="172" w:firstLine="708"/>
        <w:rPr>
          <w:sz w:val="28"/>
        </w:rPr>
      </w:pP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:rsidR="002F64D0" w:rsidRDefault="00650356">
      <w:pPr>
        <w:pStyle w:val="a4"/>
        <w:numPr>
          <w:ilvl w:val="0"/>
          <w:numId w:val="8"/>
        </w:numPr>
        <w:tabs>
          <w:tab w:val="left" w:pos="1189"/>
        </w:tabs>
        <w:ind w:right="166" w:firstLine="708"/>
        <w:rPr>
          <w:sz w:val="28"/>
        </w:rPr>
      </w:pPr>
      <w:proofErr w:type="gramStart"/>
      <w:r>
        <w:rPr>
          <w:sz w:val="28"/>
        </w:rPr>
        <w:t>копия протокола общественных обсуждений или публичных 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землепользования и застройки порядке по инициативе заявителя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2.5.2.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 регламента;</w:t>
      </w:r>
    </w:p>
    <w:p w:rsidR="002F64D0" w:rsidRDefault="00650356">
      <w:pPr>
        <w:pStyle w:val="a4"/>
        <w:numPr>
          <w:ilvl w:val="2"/>
          <w:numId w:val="1"/>
        </w:numPr>
        <w:tabs>
          <w:tab w:val="left" w:pos="1674"/>
        </w:tabs>
        <w:ind w:right="173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(направлены)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2F64D0" w:rsidRDefault="00650356">
      <w:pPr>
        <w:pStyle w:val="a3"/>
        <w:ind w:right="167" w:firstLine="708"/>
      </w:pPr>
      <w:r>
        <w:t>1) лично или посредством почтового отправления в орган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местного самоуправления;</w:t>
      </w:r>
    </w:p>
    <w:p w:rsidR="002F64D0" w:rsidRDefault="00650356">
      <w:pPr>
        <w:pStyle w:val="a4"/>
        <w:numPr>
          <w:ilvl w:val="0"/>
          <w:numId w:val="9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2F64D0" w:rsidRDefault="00650356">
      <w:pPr>
        <w:pStyle w:val="a4"/>
        <w:numPr>
          <w:ilvl w:val="0"/>
          <w:numId w:val="9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2F64D0" w:rsidRDefault="00650356">
      <w:pPr>
        <w:pStyle w:val="a4"/>
        <w:numPr>
          <w:ilvl w:val="2"/>
          <w:numId w:val="1"/>
        </w:numPr>
        <w:tabs>
          <w:tab w:val="left" w:pos="1542"/>
        </w:tabs>
        <w:ind w:left="1541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2F64D0" w:rsidRDefault="00650356">
      <w:pPr>
        <w:pStyle w:val="a4"/>
        <w:numPr>
          <w:ilvl w:val="0"/>
          <w:numId w:val="10"/>
        </w:numPr>
        <w:tabs>
          <w:tab w:val="left" w:pos="1182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 услуг;</w:t>
      </w:r>
    </w:p>
    <w:p w:rsidR="002F64D0" w:rsidRDefault="00650356">
      <w:pPr>
        <w:pStyle w:val="a4"/>
        <w:numPr>
          <w:ilvl w:val="0"/>
          <w:numId w:val="10"/>
        </w:numPr>
        <w:tabs>
          <w:tab w:val="left" w:pos="1165"/>
        </w:tabs>
        <w:ind w:right="169" w:firstLine="708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3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3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3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Федерации,</w:t>
      </w:r>
    </w:p>
    <w:p w:rsidR="002F64D0" w:rsidRDefault="002F64D0">
      <w:pPr>
        <w:jc w:val="both"/>
        <w:rPr>
          <w:sz w:val="28"/>
        </w:r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3"/>
        <w:spacing w:before="103"/>
        <w:ind w:right="164"/>
      </w:pPr>
      <w:r>
        <w:lastRenderedPageBreak/>
        <w:t>муниципальными правовыми актами, за исключением документов, указанных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210-ФЗ);</w:t>
      </w:r>
    </w:p>
    <w:p w:rsidR="002F64D0" w:rsidRDefault="00650356">
      <w:pPr>
        <w:pStyle w:val="a4"/>
        <w:numPr>
          <w:ilvl w:val="0"/>
          <w:numId w:val="10"/>
        </w:numPr>
        <w:tabs>
          <w:tab w:val="left" w:pos="1203"/>
        </w:tabs>
        <w:spacing w:before="1"/>
        <w:ind w:right="166" w:firstLine="708"/>
        <w:rPr>
          <w:sz w:val="28"/>
        </w:rPr>
      </w:pPr>
      <w:proofErr w:type="gramStart"/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государственных и муниципальных услуг и связанных с обращением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иные государственные органы, органы местного самоуправления,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      </w:t>
      </w:r>
      <w:r>
        <w:rPr>
          <w:sz w:val="28"/>
        </w:rPr>
        <w:t>перечни,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9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210-ФЗ;</w:t>
      </w:r>
      <w:proofErr w:type="gramEnd"/>
    </w:p>
    <w:p w:rsidR="002F64D0" w:rsidRDefault="00650356">
      <w:pPr>
        <w:pStyle w:val="a4"/>
        <w:numPr>
          <w:ilvl w:val="0"/>
          <w:numId w:val="10"/>
        </w:numPr>
        <w:tabs>
          <w:tab w:val="left" w:pos="1364"/>
        </w:tabs>
        <w:ind w:right="168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2F64D0" w:rsidRDefault="00650356">
      <w:pPr>
        <w:pStyle w:val="a3"/>
        <w:ind w:right="171" w:firstLine="708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F64D0" w:rsidRDefault="00650356">
      <w:pPr>
        <w:pStyle w:val="a3"/>
        <w:ind w:right="164" w:firstLine="708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2F64D0" w:rsidRDefault="00650356">
      <w:pPr>
        <w:pStyle w:val="a3"/>
        <w:ind w:right="172" w:firstLine="708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2F64D0" w:rsidRDefault="00650356">
      <w:pPr>
        <w:pStyle w:val="a3"/>
        <w:ind w:right="164" w:firstLine="708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услуги, о чем в письменном</w:t>
      </w:r>
      <w:r>
        <w:rPr>
          <w:spacing w:val="-67"/>
        </w:rPr>
        <w:t xml:space="preserve"> </w:t>
      </w:r>
      <w:r>
        <w:t>виде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41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39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39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</w:p>
    <w:p w:rsidR="002F64D0" w:rsidRDefault="002F64D0">
      <w:p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3"/>
        <w:spacing w:before="103"/>
        <w:ind w:right="592"/>
        <w:jc w:val="left"/>
      </w:pPr>
      <w:r>
        <w:lastRenderedPageBreak/>
        <w:t>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210-ФЗ,</w:t>
      </w:r>
      <w:r>
        <w:rPr>
          <w:spacing w:val="6"/>
        </w:rPr>
        <w:t xml:space="preserve"> </w:t>
      </w:r>
      <w:r>
        <w:t>уведомляется</w:t>
      </w:r>
      <w:r>
        <w:rPr>
          <w:spacing w:val="8"/>
        </w:rPr>
        <w:t xml:space="preserve"> </w:t>
      </w:r>
      <w:r>
        <w:t>заявитель,</w:t>
      </w:r>
      <w:r>
        <w:rPr>
          <w:spacing w:val="6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приносятся</w:t>
      </w:r>
      <w:r>
        <w:rPr>
          <w:spacing w:val="-67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96327D" w:rsidRPr="0096327D" w:rsidRDefault="0096327D" w:rsidP="00B4199E">
      <w:pPr>
        <w:pStyle w:val="a3"/>
        <w:spacing w:before="10"/>
        <w:ind w:left="142" w:firstLine="851"/>
        <w:rPr>
          <w:sz w:val="27"/>
        </w:rPr>
      </w:pPr>
      <w:proofErr w:type="gramStart"/>
      <w:r w:rsidRPr="00B4199E">
        <w:rPr>
          <w:bCs/>
          <w:sz w:val="27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2F64D0" w:rsidRDefault="002F64D0">
      <w:pPr>
        <w:pStyle w:val="a3"/>
        <w:spacing w:before="10"/>
        <w:ind w:left="0"/>
        <w:jc w:val="left"/>
        <w:rPr>
          <w:sz w:val="27"/>
        </w:rPr>
      </w:pPr>
    </w:p>
    <w:p w:rsidR="002F64D0" w:rsidRDefault="00650356" w:rsidP="00777057">
      <w:pPr>
        <w:pStyle w:val="a4"/>
        <w:numPr>
          <w:ilvl w:val="1"/>
          <w:numId w:val="1"/>
        </w:numPr>
        <w:tabs>
          <w:tab w:val="left" w:pos="1091"/>
        </w:tabs>
        <w:spacing w:before="1"/>
        <w:ind w:left="447" w:right="491" w:firstLine="151"/>
        <w:jc w:val="center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</w:p>
    <w:p w:rsidR="002F64D0" w:rsidRDefault="00650356" w:rsidP="00777057">
      <w:pPr>
        <w:pStyle w:val="a3"/>
        <w:spacing w:before="1"/>
        <w:ind w:left="190" w:right="231"/>
        <w:jc w:val="center"/>
      </w:pPr>
      <w:r>
        <w:t>органов, органов местного самоуправления и 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органам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органам</w:t>
      </w:r>
      <w:r>
        <w:rPr>
          <w:spacing w:val="-6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которые заявитель вправе представить, а также способы их получения</w:t>
      </w:r>
      <w:r>
        <w:rPr>
          <w:spacing w:val="1"/>
        </w:rPr>
        <w:t xml:space="preserve"> </w:t>
      </w:r>
      <w:r>
        <w:t>заявителями, в том числе в электронной форме, порядок их представления;</w:t>
      </w:r>
      <w:r>
        <w:rPr>
          <w:spacing w:val="1"/>
        </w:rPr>
        <w:t xml:space="preserve"> </w:t>
      </w:r>
      <w:r>
        <w:t>государственный орган, орган местного самоуправления либо организация,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документы</w:t>
      </w:r>
    </w:p>
    <w:p w:rsidR="002F64D0" w:rsidRDefault="002F64D0">
      <w:pPr>
        <w:pStyle w:val="a3"/>
        <w:spacing w:before="11"/>
        <w:ind w:left="0"/>
        <w:jc w:val="left"/>
        <w:rPr>
          <w:sz w:val="27"/>
        </w:rPr>
      </w:pPr>
    </w:p>
    <w:p w:rsidR="002F64D0" w:rsidRDefault="00650356">
      <w:pPr>
        <w:pStyle w:val="a4"/>
        <w:numPr>
          <w:ilvl w:val="2"/>
          <w:numId w:val="1"/>
        </w:numPr>
        <w:tabs>
          <w:tab w:val="left" w:pos="1542"/>
        </w:tabs>
        <w:spacing w:line="322" w:lineRule="exact"/>
        <w:ind w:left="1541"/>
        <w:rPr>
          <w:sz w:val="28"/>
        </w:rPr>
      </w:pPr>
      <w:r>
        <w:rPr>
          <w:sz w:val="28"/>
        </w:rPr>
        <w:t>Получаются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взаимодействия:</w:t>
      </w:r>
    </w:p>
    <w:p w:rsidR="002F64D0" w:rsidRDefault="00650356">
      <w:pPr>
        <w:pStyle w:val="a4"/>
        <w:numPr>
          <w:ilvl w:val="0"/>
          <w:numId w:val="11"/>
        </w:numPr>
        <w:tabs>
          <w:tab w:val="left" w:pos="1266"/>
        </w:tabs>
        <w:ind w:right="174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 из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 картографии;</w:t>
      </w:r>
    </w:p>
    <w:p w:rsidR="002F64D0" w:rsidRDefault="00650356">
      <w:pPr>
        <w:pStyle w:val="a4"/>
        <w:numPr>
          <w:ilvl w:val="0"/>
          <w:numId w:val="11"/>
        </w:numPr>
        <w:tabs>
          <w:tab w:val="left" w:pos="1266"/>
        </w:tabs>
        <w:spacing w:before="1"/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2F64D0" w:rsidRDefault="00650356">
      <w:pPr>
        <w:pStyle w:val="a4"/>
        <w:numPr>
          <w:ilvl w:val="0"/>
          <w:numId w:val="11"/>
        </w:numPr>
        <w:tabs>
          <w:tab w:val="left" w:pos="1266"/>
        </w:tabs>
        <w:ind w:right="16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 реестра юридических лиц из Федеральной 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2F64D0" w:rsidRDefault="00650356">
      <w:pPr>
        <w:pStyle w:val="a4"/>
        <w:numPr>
          <w:ilvl w:val="0"/>
          <w:numId w:val="11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2F64D0" w:rsidRDefault="00650356">
      <w:pPr>
        <w:pStyle w:val="a4"/>
        <w:numPr>
          <w:ilvl w:val="2"/>
          <w:numId w:val="1"/>
        </w:numPr>
        <w:tabs>
          <w:tab w:val="left" w:pos="1609"/>
        </w:tabs>
        <w:ind w:right="166" w:firstLine="708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 xml:space="preserve"> 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 2.7.1. Административного регламента в форме электронных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подписание таких 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 заявления.</w:t>
      </w:r>
    </w:p>
    <w:p w:rsidR="002F64D0" w:rsidRDefault="00650356">
      <w:pPr>
        <w:pStyle w:val="a4"/>
        <w:numPr>
          <w:ilvl w:val="2"/>
          <w:numId w:val="1"/>
        </w:numPr>
        <w:tabs>
          <w:tab w:val="left" w:pos="1739"/>
        </w:tabs>
        <w:ind w:right="163" w:firstLine="708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документов и сведений не может являться основанием для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F64D0" w:rsidRDefault="00650356">
      <w:pPr>
        <w:pStyle w:val="a3"/>
        <w:ind w:right="163" w:firstLine="708"/>
      </w:pPr>
      <w:r>
        <w:t>Непредставление</w:t>
      </w:r>
      <w:r>
        <w:rPr>
          <w:spacing w:val="1"/>
        </w:rPr>
        <w:t xml:space="preserve"> </w:t>
      </w:r>
      <w:r>
        <w:t>заявителем документов, содержащих</w:t>
      </w:r>
      <w:r>
        <w:rPr>
          <w:spacing w:val="1"/>
        </w:rPr>
        <w:t xml:space="preserve"> </w:t>
      </w:r>
      <w:r>
        <w:t>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2F64D0" w:rsidRDefault="002F64D0">
      <w:pPr>
        <w:pStyle w:val="a3"/>
        <w:spacing w:before="10"/>
        <w:ind w:left="0"/>
        <w:jc w:val="left"/>
        <w:rPr>
          <w:sz w:val="27"/>
        </w:rPr>
      </w:pPr>
    </w:p>
    <w:p w:rsidR="002F64D0" w:rsidRDefault="00650356" w:rsidP="00777057">
      <w:pPr>
        <w:pStyle w:val="a4"/>
        <w:numPr>
          <w:ilvl w:val="1"/>
          <w:numId w:val="1"/>
        </w:numPr>
        <w:tabs>
          <w:tab w:val="left" w:pos="1852"/>
        </w:tabs>
        <w:ind w:left="994" w:right="1029" w:firstLine="364"/>
        <w:jc w:val="center"/>
        <w:rPr>
          <w:sz w:val="28"/>
        </w:rPr>
      </w:pPr>
      <w:r>
        <w:rPr>
          <w:sz w:val="28"/>
        </w:rPr>
        <w:lastRenderedPageBreak/>
        <w:t>Исчерпывающий перечень оснований для отказа в приеме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для предоставления</w:t>
      </w:r>
    </w:p>
    <w:p w:rsidR="002F64D0" w:rsidRDefault="00650356" w:rsidP="00777057">
      <w:pPr>
        <w:pStyle w:val="a3"/>
        <w:spacing w:before="2"/>
        <w:ind w:left="3707"/>
        <w:jc w:val="center"/>
      </w:pP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2F64D0" w:rsidRDefault="002F64D0">
      <w:p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3"/>
        <w:spacing w:before="103"/>
        <w:ind w:right="172" w:firstLine="708"/>
      </w:pPr>
      <w:r>
        <w:lastRenderedPageBreak/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18"/>
        </w:rPr>
        <w:t xml:space="preserve"> </w:t>
      </w:r>
      <w:r>
        <w:rPr>
          <w:spacing w:val="-1"/>
        </w:rPr>
        <w:t>муниципальной</w:t>
      </w:r>
      <w:r>
        <w:t xml:space="preserve"> услуги, являются:</w:t>
      </w:r>
    </w:p>
    <w:p w:rsidR="002F64D0" w:rsidRDefault="00650356">
      <w:pPr>
        <w:pStyle w:val="a4"/>
        <w:numPr>
          <w:ilvl w:val="0"/>
          <w:numId w:val="12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2F64D0" w:rsidRDefault="00650356">
      <w:pPr>
        <w:pStyle w:val="a4"/>
        <w:numPr>
          <w:ilvl w:val="0"/>
          <w:numId w:val="12"/>
        </w:numPr>
        <w:tabs>
          <w:tab w:val="left" w:pos="1549"/>
        </w:tabs>
        <w:spacing w:line="322" w:lineRule="exact"/>
        <w:ind w:left="1548"/>
        <w:rPr>
          <w:sz w:val="28"/>
        </w:rPr>
      </w:pPr>
      <w:r>
        <w:rPr>
          <w:sz w:val="28"/>
        </w:rPr>
        <w:t>представление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:rsidR="002F64D0" w:rsidRDefault="00650356">
      <w:pPr>
        <w:pStyle w:val="a3"/>
        <w:ind w:right="165"/>
      </w:pPr>
      <w:r>
        <w:t>2.6 Административного регламента, подлежащих обязательному представлению</w:t>
      </w:r>
      <w:r>
        <w:rPr>
          <w:spacing w:val="1"/>
        </w:rPr>
        <w:t xml:space="preserve"> </w:t>
      </w:r>
      <w:r>
        <w:t>заявителем;</w:t>
      </w:r>
    </w:p>
    <w:p w:rsidR="002F64D0" w:rsidRDefault="00650356">
      <w:pPr>
        <w:pStyle w:val="a4"/>
        <w:numPr>
          <w:ilvl w:val="0"/>
          <w:numId w:val="12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F64D0" w:rsidRDefault="00650356">
      <w:pPr>
        <w:pStyle w:val="a4"/>
        <w:numPr>
          <w:ilvl w:val="0"/>
          <w:numId w:val="12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2F64D0" w:rsidRDefault="00650356">
      <w:pPr>
        <w:pStyle w:val="a4"/>
        <w:numPr>
          <w:ilvl w:val="0"/>
          <w:numId w:val="12"/>
        </w:numPr>
        <w:tabs>
          <w:tab w:val="left" w:pos="1549"/>
        </w:tabs>
        <w:ind w:right="164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2F64D0" w:rsidRDefault="00650356">
      <w:pPr>
        <w:pStyle w:val="a4"/>
        <w:numPr>
          <w:ilvl w:val="0"/>
          <w:numId w:val="12"/>
        </w:numPr>
        <w:tabs>
          <w:tab w:val="left" w:pos="1549"/>
        </w:tabs>
        <w:spacing w:before="1"/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:rsidR="002F64D0" w:rsidRDefault="00650356">
      <w:pPr>
        <w:pStyle w:val="a4"/>
        <w:numPr>
          <w:ilvl w:val="0"/>
          <w:numId w:val="12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 требованиям</w:t>
      </w:r>
      <w:r>
        <w:rPr>
          <w:spacing w:val="70"/>
          <w:sz w:val="28"/>
        </w:rPr>
        <w:t xml:space="preserve"> </w:t>
      </w:r>
      <w:r>
        <w:rPr>
          <w:sz w:val="28"/>
        </w:rPr>
        <w:t>к 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и (или) не читаются;</w:t>
      </w:r>
    </w:p>
    <w:p w:rsidR="002F64D0" w:rsidRDefault="00650356">
      <w:pPr>
        <w:pStyle w:val="a3"/>
        <w:ind w:right="163" w:firstLine="708"/>
      </w:pPr>
      <w:r>
        <w:t xml:space="preserve">9)    </w:t>
      </w:r>
      <w:r>
        <w:rPr>
          <w:spacing w:val="1"/>
        </w:rPr>
        <w:t xml:space="preserve"> </w:t>
      </w:r>
      <w:r>
        <w:t>несоблюдение установленных статьей 11 Федерального закона № 63-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2F64D0" w:rsidRDefault="002F64D0">
      <w:pPr>
        <w:pStyle w:val="a3"/>
        <w:spacing w:before="10"/>
        <w:ind w:left="0"/>
        <w:jc w:val="left"/>
        <w:rPr>
          <w:sz w:val="27"/>
        </w:rPr>
      </w:pPr>
    </w:p>
    <w:p w:rsidR="002F64D0" w:rsidRDefault="00650356" w:rsidP="00777057">
      <w:pPr>
        <w:pStyle w:val="a4"/>
        <w:numPr>
          <w:ilvl w:val="1"/>
          <w:numId w:val="1"/>
        </w:numPr>
        <w:tabs>
          <w:tab w:val="left" w:pos="998"/>
        </w:tabs>
        <w:ind w:left="1416" w:right="545" w:hanging="912"/>
        <w:jc w:val="center"/>
        <w:rPr>
          <w:sz w:val="28"/>
        </w:rPr>
      </w:pPr>
      <w:r>
        <w:rPr>
          <w:sz w:val="28"/>
        </w:rPr>
        <w:t>Исчерпывающий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2F64D0" w:rsidRDefault="002F64D0">
      <w:pPr>
        <w:pStyle w:val="a3"/>
        <w:spacing w:before="1"/>
        <w:ind w:left="0"/>
        <w:jc w:val="left"/>
      </w:pPr>
    </w:p>
    <w:p w:rsidR="002F64D0" w:rsidRDefault="00650356">
      <w:pPr>
        <w:pStyle w:val="a4"/>
        <w:numPr>
          <w:ilvl w:val="2"/>
          <w:numId w:val="1"/>
        </w:numPr>
        <w:tabs>
          <w:tab w:val="left" w:pos="1549"/>
        </w:tabs>
        <w:spacing w:before="1"/>
        <w:ind w:right="166" w:firstLine="708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отсутствуют.</w:t>
      </w:r>
    </w:p>
    <w:p w:rsidR="002F64D0" w:rsidRDefault="00650356">
      <w:pPr>
        <w:pStyle w:val="a4"/>
        <w:numPr>
          <w:ilvl w:val="2"/>
          <w:numId w:val="1"/>
        </w:numPr>
        <w:tabs>
          <w:tab w:val="left" w:pos="1703"/>
        </w:tabs>
        <w:ind w:right="168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2F64D0" w:rsidRDefault="00650356">
      <w:pPr>
        <w:pStyle w:val="a4"/>
        <w:numPr>
          <w:ilvl w:val="0"/>
          <w:numId w:val="13"/>
        </w:numPr>
        <w:tabs>
          <w:tab w:val="left" w:pos="1184"/>
        </w:tabs>
        <w:ind w:right="173" w:firstLine="708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объекта капитального строительства или земельного участка,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2F64D0" w:rsidRDefault="00650356">
      <w:pPr>
        <w:pStyle w:val="a4"/>
        <w:numPr>
          <w:ilvl w:val="0"/>
          <w:numId w:val="13"/>
        </w:numPr>
        <w:tabs>
          <w:tab w:val="left" w:pos="1319"/>
        </w:tabs>
        <w:ind w:right="167" w:firstLine="708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органов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информации о расположении земельного участка в границах зон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 условиями использования и запрашиваемый условно разрешенный 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зон;</w:t>
      </w:r>
    </w:p>
    <w:p w:rsidR="002F64D0" w:rsidRDefault="002F64D0">
      <w:pPr>
        <w:jc w:val="both"/>
        <w:rPr>
          <w:sz w:val="28"/>
        </w:r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Pr="00B4199E" w:rsidRDefault="00650356">
      <w:pPr>
        <w:pStyle w:val="a4"/>
        <w:numPr>
          <w:ilvl w:val="0"/>
          <w:numId w:val="13"/>
        </w:numPr>
        <w:tabs>
          <w:tab w:val="left" w:pos="1147"/>
        </w:tabs>
        <w:spacing w:before="103"/>
        <w:ind w:right="170" w:firstLine="708"/>
        <w:rPr>
          <w:sz w:val="28"/>
        </w:rPr>
      </w:pPr>
      <w:r w:rsidRPr="00B4199E">
        <w:rPr>
          <w:sz w:val="28"/>
        </w:rPr>
        <w:lastRenderedPageBreak/>
        <w:t>рекомендации Комиссии по подготовке проекта правил землепользования</w:t>
      </w:r>
      <w:r w:rsidRPr="00B4199E">
        <w:rPr>
          <w:spacing w:val="-67"/>
          <w:sz w:val="28"/>
        </w:rPr>
        <w:t xml:space="preserve"> </w:t>
      </w:r>
      <w:r w:rsidRPr="00B4199E">
        <w:rPr>
          <w:sz w:val="28"/>
        </w:rPr>
        <w:t>и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застройки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(далее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–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Комиссия)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об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отказе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в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предоставлении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разрешения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на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условно разрешенный вид использования, в том числе с учетом отрицательного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заключения по результатам общественных обсуждений или публичных слушаний</w:t>
      </w:r>
      <w:r w:rsidRPr="00B4199E">
        <w:rPr>
          <w:spacing w:val="1"/>
          <w:sz w:val="28"/>
        </w:rPr>
        <w:t xml:space="preserve"> </w:t>
      </w:r>
      <w:r w:rsidR="0096327D" w:rsidRPr="00B4199E">
        <w:rPr>
          <w:sz w:val="28"/>
        </w:rPr>
        <w:t>проекта решения предоставления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разрешения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на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условно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разрешенный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вид</w:t>
      </w:r>
      <w:r w:rsidRPr="00B4199E">
        <w:rPr>
          <w:spacing w:val="1"/>
          <w:sz w:val="28"/>
        </w:rPr>
        <w:t xml:space="preserve"> </w:t>
      </w:r>
      <w:r w:rsidRPr="00B4199E">
        <w:rPr>
          <w:sz w:val="28"/>
        </w:rPr>
        <w:t>использования;</w:t>
      </w:r>
    </w:p>
    <w:p w:rsidR="002F64D0" w:rsidRDefault="00650356">
      <w:pPr>
        <w:pStyle w:val="a4"/>
        <w:numPr>
          <w:ilvl w:val="0"/>
          <w:numId w:val="13"/>
        </w:numPr>
        <w:tabs>
          <w:tab w:val="left" w:pos="1175"/>
        </w:tabs>
        <w:ind w:right="165" w:firstLine="708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строительных, санитарно-эпидемиологических, противопожарных и иных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F64D0" w:rsidRDefault="00650356">
      <w:pPr>
        <w:pStyle w:val="a4"/>
        <w:numPr>
          <w:ilvl w:val="0"/>
          <w:numId w:val="13"/>
        </w:numPr>
        <w:tabs>
          <w:tab w:val="left" w:pos="1213"/>
        </w:tabs>
        <w:spacing w:before="1"/>
        <w:ind w:right="169" w:firstLine="708"/>
        <w:rPr>
          <w:sz w:val="28"/>
        </w:rPr>
      </w:pPr>
      <w:r>
        <w:rPr>
          <w:sz w:val="28"/>
        </w:rPr>
        <w:t>земельный участок расположен в границах зон с особыми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 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зон;</w:t>
      </w:r>
    </w:p>
    <w:p w:rsidR="002F64D0" w:rsidRDefault="00650356">
      <w:pPr>
        <w:pStyle w:val="a4"/>
        <w:numPr>
          <w:ilvl w:val="0"/>
          <w:numId w:val="13"/>
        </w:numPr>
        <w:tabs>
          <w:tab w:val="left" w:pos="1170"/>
        </w:tabs>
        <w:ind w:right="174" w:firstLine="708"/>
        <w:rPr>
          <w:sz w:val="28"/>
        </w:rPr>
      </w:pPr>
      <w:r>
        <w:rPr>
          <w:sz w:val="28"/>
        </w:rPr>
        <w:t>наличие противоречий или несоответствий в документах и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2F64D0" w:rsidRDefault="00650356">
      <w:pPr>
        <w:pStyle w:val="a4"/>
        <w:numPr>
          <w:ilvl w:val="0"/>
          <w:numId w:val="13"/>
        </w:numPr>
        <w:tabs>
          <w:tab w:val="left" w:pos="1187"/>
        </w:tabs>
        <w:ind w:right="174" w:firstLine="708"/>
        <w:rPr>
          <w:sz w:val="28"/>
        </w:rPr>
      </w:pPr>
      <w:r>
        <w:rPr>
          <w:sz w:val="28"/>
        </w:rPr>
        <w:t>земельный участок или объект капитального строительства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землепользования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не утверждены;</w:t>
      </w:r>
    </w:p>
    <w:p w:rsidR="002F64D0" w:rsidRDefault="00650356">
      <w:pPr>
        <w:pStyle w:val="a4"/>
        <w:numPr>
          <w:ilvl w:val="0"/>
          <w:numId w:val="13"/>
        </w:numPr>
        <w:tabs>
          <w:tab w:val="left" w:pos="1278"/>
        </w:tabs>
        <w:ind w:right="172" w:firstLine="708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имеет</w:t>
      </w:r>
      <w:proofErr w:type="gramEnd"/>
      <w:r>
        <w:rPr>
          <w:sz w:val="28"/>
        </w:rPr>
        <w:t xml:space="preserve"> пересечение с границами земель 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фонда;</w:t>
      </w:r>
    </w:p>
    <w:p w:rsidR="002F64D0" w:rsidRDefault="00650356">
      <w:pPr>
        <w:pStyle w:val="a4"/>
        <w:numPr>
          <w:ilvl w:val="0"/>
          <w:numId w:val="13"/>
        </w:numPr>
        <w:tabs>
          <w:tab w:val="left" w:pos="1413"/>
        </w:tabs>
        <w:ind w:right="173" w:firstLine="708"/>
        <w:rPr>
          <w:sz w:val="28"/>
        </w:rPr>
      </w:pP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земель;</w:t>
      </w:r>
    </w:p>
    <w:p w:rsidR="002F64D0" w:rsidRDefault="00650356">
      <w:pPr>
        <w:pStyle w:val="a4"/>
        <w:numPr>
          <w:ilvl w:val="0"/>
          <w:numId w:val="13"/>
        </w:numPr>
        <w:tabs>
          <w:tab w:val="left" w:pos="1444"/>
        </w:tabs>
        <w:ind w:right="171" w:firstLine="708"/>
        <w:rPr>
          <w:sz w:val="28"/>
        </w:rPr>
      </w:pP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не соответствующий установленному разрешенному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2F64D0" w:rsidRDefault="00650356">
      <w:pPr>
        <w:pStyle w:val="a4"/>
        <w:numPr>
          <w:ilvl w:val="0"/>
          <w:numId w:val="13"/>
        </w:numPr>
        <w:tabs>
          <w:tab w:val="left" w:pos="1369"/>
        </w:tabs>
        <w:ind w:right="173" w:firstLine="708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регламенты не устанавливаются;</w:t>
      </w:r>
    </w:p>
    <w:p w:rsidR="002F64D0" w:rsidRDefault="00650356">
      <w:pPr>
        <w:pStyle w:val="a4"/>
        <w:numPr>
          <w:ilvl w:val="0"/>
          <w:numId w:val="13"/>
        </w:numPr>
        <w:tabs>
          <w:tab w:val="left" w:pos="1391"/>
        </w:tabs>
        <w:ind w:right="173" w:firstLine="708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запрашиваемого 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2F64D0" w:rsidRDefault="002F64D0">
      <w:pPr>
        <w:pStyle w:val="a3"/>
        <w:spacing w:before="9"/>
        <w:ind w:left="0"/>
        <w:jc w:val="left"/>
        <w:rPr>
          <w:sz w:val="27"/>
        </w:rPr>
      </w:pPr>
    </w:p>
    <w:p w:rsidR="002F64D0" w:rsidRDefault="00650356" w:rsidP="00777057">
      <w:pPr>
        <w:pStyle w:val="a4"/>
        <w:numPr>
          <w:ilvl w:val="1"/>
          <w:numId w:val="1"/>
        </w:numPr>
        <w:tabs>
          <w:tab w:val="left" w:pos="2010"/>
        </w:tabs>
        <w:ind w:left="1700" w:right="1420" w:hanging="322"/>
        <w:jc w:val="center"/>
        <w:rPr>
          <w:sz w:val="28"/>
        </w:rPr>
      </w:pPr>
      <w:r>
        <w:rPr>
          <w:sz w:val="28"/>
        </w:rPr>
        <w:t>Порядок, размер и основания взимания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</w:p>
    <w:p w:rsidR="002F64D0" w:rsidRDefault="00650356" w:rsidP="00777057">
      <w:pPr>
        <w:pStyle w:val="a3"/>
        <w:spacing w:before="2"/>
        <w:ind w:left="2405"/>
        <w:jc w:val="center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F64D0" w:rsidRDefault="002F64D0">
      <w:pPr>
        <w:pStyle w:val="a3"/>
        <w:spacing w:before="11"/>
        <w:ind w:left="0"/>
        <w:jc w:val="left"/>
        <w:rPr>
          <w:sz w:val="27"/>
        </w:rPr>
      </w:pPr>
    </w:p>
    <w:p w:rsidR="002F64D0" w:rsidRDefault="00650356">
      <w:pPr>
        <w:pStyle w:val="a3"/>
        <w:spacing w:before="79"/>
        <w:ind w:leftChars="100" w:left="220" w:rightChars="104" w:right="229" w:firstLineChars="235" w:firstLine="658"/>
      </w:pPr>
      <w:r>
        <w:t>Предоставление муниципальной</w:t>
      </w:r>
      <w:r>
        <w:rPr>
          <w:spacing w:val="-9"/>
        </w:rPr>
        <w:t xml:space="preserve"> </w:t>
      </w:r>
      <w:r>
        <w:t>услуги осуществляется</w:t>
      </w:r>
      <w:r>
        <w:rPr>
          <w:spacing w:val="-8"/>
        </w:rPr>
        <w:t xml:space="preserve"> </w:t>
      </w:r>
      <w:r>
        <w:t>бесплатно.</w:t>
      </w:r>
    </w:p>
    <w:p w:rsidR="002F64D0" w:rsidRDefault="002F64D0">
      <w:pPr>
        <w:pStyle w:val="a4"/>
        <w:tabs>
          <w:tab w:val="left" w:pos="1597"/>
          <w:tab w:val="left" w:pos="4019"/>
        </w:tabs>
        <w:ind w:left="0" w:rightChars="104" w:right="229" w:firstLine="0"/>
        <w:rPr>
          <w:sz w:val="28"/>
        </w:rPr>
        <w:sectPr w:rsidR="002F64D0">
          <w:pgSz w:w="11910" w:h="16840"/>
          <w:pgMar w:top="1040" w:right="320" w:bottom="280" w:left="1020" w:header="430" w:footer="0" w:gutter="0"/>
          <w:cols w:space="720"/>
        </w:sectPr>
      </w:pPr>
    </w:p>
    <w:p w:rsidR="002F64D0" w:rsidRDefault="00650356" w:rsidP="00777057">
      <w:pPr>
        <w:pStyle w:val="a4"/>
        <w:numPr>
          <w:ilvl w:val="1"/>
          <w:numId w:val="1"/>
        </w:numPr>
        <w:tabs>
          <w:tab w:val="left" w:pos="1645"/>
        </w:tabs>
        <w:spacing w:before="103"/>
        <w:ind w:left="908" w:right="944" w:firstLine="105"/>
        <w:jc w:val="center"/>
        <w:rPr>
          <w:sz w:val="28"/>
        </w:rPr>
      </w:pPr>
      <w:r>
        <w:rPr>
          <w:sz w:val="28"/>
        </w:rPr>
        <w:lastRenderedPageBreak/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</w:p>
    <w:p w:rsidR="002F64D0" w:rsidRDefault="00650356" w:rsidP="00777057">
      <w:pPr>
        <w:pStyle w:val="a3"/>
        <w:ind w:left="195" w:right="231"/>
        <w:jc w:val="center"/>
      </w:pPr>
      <w: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>
        <w:rPr>
          <w:spacing w:val="1"/>
        </w:rPr>
        <w:t xml:space="preserve"> </w:t>
      </w:r>
      <w:r>
        <w:t>услуг</w:t>
      </w:r>
    </w:p>
    <w:p w:rsidR="002F64D0" w:rsidRDefault="002F64D0">
      <w:pPr>
        <w:pStyle w:val="a3"/>
        <w:ind w:left="0"/>
        <w:jc w:val="left"/>
      </w:pPr>
    </w:p>
    <w:p w:rsidR="002F64D0" w:rsidRDefault="00650356">
      <w:pPr>
        <w:pStyle w:val="a4"/>
        <w:numPr>
          <w:ilvl w:val="2"/>
          <w:numId w:val="14"/>
        </w:numPr>
        <w:tabs>
          <w:tab w:val="left" w:pos="1974"/>
        </w:tabs>
        <w:ind w:right="173" w:firstLine="708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2F64D0" w:rsidRDefault="00650356">
      <w:pPr>
        <w:pStyle w:val="a4"/>
        <w:numPr>
          <w:ilvl w:val="2"/>
          <w:numId w:val="14"/>
        </w:numPr>
        <w:tabs>
          <w:tab w:val="left" w:pos="1787"/>
        </w:tabs>
        <w:ind w:right="167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15 минут.</w:t>
      </w:r>
    </w:p>
    <w:p w:rsidR="002F64D0" w:rsidRDefault="002F64D0">
      <w:pPr>
        <w:pStyle w:val="a3"/>
        <w:ind w:left="0"/>
        <w:jc w:val="left"/>
      </w:pPr>
    </w:p>
    <w:p w:rsidR="002F64D0" w:rsidRDefault="00650356" w:rsidP="00777057">
      <w:pPr>
        <w:pStyle w:val="a4"/>
        <w:numPr>
          <w:ilvl w:val="1"/>
          <w:numId w:val="1"/>
        </w:numPr>
        <w:tabs>
          <w:tab w:val="left" w:pos="1492"/>
        </w:tabs>
        <w:spacing w:before="1"/>
        <w:ind w:left="757" w:right="795" w:firstLine="103"/>
        <w:jc w:val="center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предоставляемой</w:t>
      </w:r>
    </w:p>
    <w:p w:rsidR="002F64D0" w:rsidRDefault="00650356" w:rsidP="00777057">
      <w:pPr>
        <w:pStyle w:val="a3"/>
        <w:ind w:left="3445" w:right="515" w:hanging="2955"/>
        <w:jc w:val="center"/>
      </w:pPr>
      <w:r>
        <w:t>организацией, участвующей в предоставлении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</w:p>
    <w:p w:rsidR="002F64D0" w:rsidRDefault="002F64D0">
      <w:pPr>
        <w:pStyle w:val="a3"/>
        <w:ind w:left="0"/>
        <w:jc w:val="left"/>
      </w:pPr>
    </w:p>
    <w:p w:rsidR="002F64D0" w:rsidRDefault="00650356">
      <w:pPr>
        <w:pStyle w:val="a4"/>
        <w:numPr>
          <w:ilvl w:val="2"/>
          <w:numId w:val="15"/>
        </w:numPr>
        <w:tabs>
          <w:tab w:val="left" w:pos="1553"/>
        </w:tabs>
        <w:ind w:right="176"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7705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2F64D0" w:rsidRDefault="00650356">
      <w:pPr>
        <w:pStyle w:val="a4"/>
        <w:numPr>
          <w:ilvl w:val="2"/>
          <w:numId w:val="15"/>
        </w:numPr>
        <w:tabs>
          <w:tab w:val="left" w:pos="1457"/>
        </w:tabs>
        <w:ind w:right="169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2F64D0" w:rsidRDefault="00650356">
      <w:pPr>
        <w:pStyle w:val="a4"/>
        <w:numPr>
          <w:ilvl w:val="2"/>
          <w:numId w:val="15"/>
        </w:numPr>
        <w:tabs>
          <w:tab w:val="left" w:pos="1561"/>
        </w:tabs>
        <w:ind w:right="165"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2F64D0" w:rsidRDefault="002F64D0">
      <w:pPr>
        <w:pStyle w:val="a3"/>
        <w:spacing w:before="10"/>
        <w:ind w:left="0"/>
        <w:jc w:val="left"/>
        <w:rPr>
          <w:sz w:val="27"/>
        </w:rPr>
      </w:pPr>
    </w:p>
    <w:p w:rsidR="002F64D0" w:rsidRDefault="00650356" w:rsidP="00607500">
      <w:pPr>
        <w:pStyle w:val="a4"/>
        <w:numPr>
          <w:ilvl w:val="1"/>
          <w:numId w:val="1"/>
        </w:numPr>
        <w:tabs>
          <w:tab w:val="left" w:pos="2281"/>
        </w:tabs>
        <w:spacing w:before="1"/>
        <w:ind w:left="951" w:right="558" w:firstLine="698"/>
        <w:jc w:val="center"/>
        <w:rPr>
          <w:sz w:val="28"/>
        </w:rPr>
      </w:pPr>
      <w:r>
        <w:rPr>
          <w:sz w:val="28"/>
        </w:rPr>
        <w:t>Требования к помещениям, в которых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залу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2F64D0" w:rsidRDefault="00650356" w:rsidP="00607500">
      <w:pPr>
        <w:pStyle w:val="a3"/>
        <w:ind w:left="1342" w:right="592" w:firstLine="107"/>
        <w:jc w:val="center"/>
      </w:pPr>
      <w:r>
        <w:t>заполнения запросов о предоставлении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стендам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образцами</w:t>
      </w:r>
      <w:r>
        <w:rPr>
          <w:spacing w:val="-5"/>
        </w:rPr>
        <w:t xml:space="preserve"> </w:t>
      </w:r>
      <w:r>
        <w:t>их</w:t>
      </w:r>
    </w:p>
    <w:p w:rsidR="002F64D0" w:rsidRDefault="00650356" w:rsidP="00607500">
      <w:pPr>
        <w:pStyle w:val="a3"/>
        <w:ind w:left="1273" w:right="592" w:hanging="420"/>
        <w:jc w:val="center"/>
      </w:pPr>
      <w:r>
        <w:t>заполнения и перечнем документов, необходимых для предоставления</w:t>
      </w:r>
      <w:r>
        <w:rPr>
          <w:spacing w:val="-67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2F64D0" w:rsidRDefault="00650356" w:rsidP="00607500">
      <w:pPr>
        <w:pStyle w:val="a3"/>
        <w:ind w:left="565" w:right="367" w:hanging="224"/>
        <w:jc w:val="center"/>
      </w:pPr>
      <w:r>
        <w:t>обеспечению доступности для инвалидов указанных объектов в соответствии 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</w:t>
      </w:r>
    </w:p>
    <w:p w:rsidR="002F64D0" w:rsidRDefault="002F64D0">
      <w:pPr>
        <w:pStyle w:val="a3"/>
        <w:spacing w:before="10"/>
        <w:ind w:left="0"/>
        <w:jc w:val="left"/>
        <w:rPr>
          <w:sz w:val="27"/>
        </w:rPr>
      </w:pPr>
    </w:p>
    <w:p w:rsidR="002F64D0" w:rsidRDefault="00650356">
      <w:pPr>
        <w:pStyle w:val="a4"/>
        <w:numPr>
          <w:ilvl w:val="2"/>
          <w:numId w:val="16"/>
        </w:numPr>
        <w:tabs>
          <w:tab w:val="left" w:pos="1881"/>
        </w:tabs>
        <w:ind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системой пожаротушения.</w:t>
      </w:r>
    </w:p>
    <w:p w:rsidR="002F64D0" w:rsidRDefault="002F64D0">
      <w:pPr>
        <w:jc w:val="both"/>
        <w:rPr>
          <w:sz w:val="28"/>
        </w:r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3"/>
        <w:spacing w:before="103"/>
        <w:ind w:right="171" w:firstLine="708"/>
      </w:pPr>
      <w:r>
        <w:lastRenderedPageBreak/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2F64D0" w:rsidRDefault="00650356">
      <w:pPr>
        <w:pStyle w:val="a3"/>
        <w:ind w:right="170" w:firstLine="708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2F64D0" w:rsidRDefault="00650356">
      <w:pPr>
        <w:pStyle w:val="a3"/>
        <w:spacing w:before="1"/>
        <w:ind w:right="170" w:firstLine="708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:rsidR="002F64D0" w:rsidRDefault="00650356">
      <w:pPr>
        <w:pStyle w:val="a4"/>
        <w:numPr>
          <w:ilvl w:val="2"/>
          <w:numId w:val="16"/>
        </w:numPr>
        <w:tabs>
          <w:tab w:val="left" w:pos="1816"/>
        </w:tabs>
        <w:ind w:right="174" w:firstLine="708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обеспечивается:</w:t>
      </w:r>
    </w:p>
    <w:p w:rsidR="002F64D0" w:rsidRDefault="00650356">
      <w:pPr>
        <w:pStyle w:val="a4"/>
        <w:numPr>
          <w:ilvl w:val="0"/>
          <w:numId w:val="17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самостоятельного передвижения, 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 им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2F64D0" w:rsidRDefault="00650356">
      <w:pPr>
        <w:pStyle w:val="a4"/>
        <w:numPr>
          <w:ilvl w:val="0"/>
          <w:numId w:val="17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2F64D0" w:rsidRDefault="00650356">
      <w:pPr>
        <w:pStyle w:val="a4"/>
        <w:numPr>
          <w:ilvl w:val="0"/>
          <w:numId w:val="17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2F64D0" w:rsidRDefault="00650356">
      <w:pPr>
        <w:pStyle w:val="a4"/>
        <w:numPr>
          <w:ilvl w:val="0"/>
          <w:numId w:val="17"/>
        </w:numPr>
        <w:tabs>
          <w:tab w:val="left" w:pos="1282"/>
        </w:tabs>
        <w:ind w:right="174" w:firstLine="708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:rsidR="002F64D0" w:rsidRDefault="00650356">
      <w:pPr>
        <w:pStyle w:val="a4"/>
        <w:numPr>
          <w:ilvl w:val="0"/>
          <w:numId w:val="17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>допуск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2F64D0" w:rsidRDefault="00650356">
      <w:pPr>
        <w:pStyle w:val="a4"/>
        <w:numPr>
          <w:ilvl w:val="0"/>
          <w:numId w:val="17"/>
        </w:numPr>
        <w:tabs>
          <w:tab w:val="left" w:pos="1160"/>
        </w:tabs>
        <w:ind w:right="163" w:firstLine="708"/>
        <w:rPr>
          <w:sz w:val="28"/>
        </w:rPr>
      </w:pPr>
      <w:proofErr w:type="gramStart"/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 w:rsidR="002F64D0" w:rsidRDefault="00650356">
      <w:pPr>
        <w:pStyle w:val="a3"/>
        <w:ind w:right="165" w:firstLine="708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которые указаны в подпунктах 1 – 4 настоящего 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</w:t>
      </w:r>
      <w:r>
        <w:rPr>
          <w:spacing w:val="-1"/>
        </w:rPr>
        <w:t xml:space="preserve"> </w:t>
      </w:r>
      <w:r>
        <w:t>модернизацию,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 июля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:rsidR="002F64D0" w:rsidRDefault="002F64D0">
      <w:pPr>
        <w:pStyle w:val="a3"/>
        <w:spacing w:before="11"/>
        <w:ind w:left="0"/>
        <w:jc w:val="left"/>
        <w:rPr>
          <w:sz w:val="27"/>
        </w:rPr>
      </w:pPr>
    </w:p>
    <w:p w:rsidR="002F64D0" w:rsidRDefault="00650356" w:rsidP="00607500">
      <w:pPr>
        <w:pStyle w:val="a4"/>
        <w:numPr>
          <w:ilvl w:val="1"/>
          <w:numId w:val="1"/>
        </w:numPr>
        <w:tabs>
          <w:tab w:val="left" w:pos="1206"/>
        </w:tabs>
        <w:spacing w:line="322" w:lineRule="exact"/>
        <w:ind w:left="1205" w:hanging="632"/>
        <w:jc w:val="center"/>
        <w:rPr>
          <w:sz w:val="28"/>
        </w:rPr>
      </w:pPr>
      <w:r>
        <w:rPr>
          <w:sz w:val="28"/>
        </w:rPr>
        <w:t>Показатели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 муниципальной</w:t>
      </w:r>
      <w:r w:rsidR="00607500" w:rsidRPr="00607500">
        <w:t xml:space="preserve"> </w:t>
      </w:r>
      <w:r w:rsidR="00607500" w:rsidRPr="00607500">
        <w:rPr>
          <w:sz w:val="28"/>
          <w:szCs w:val="28"/>
        </w:rPr>
        <w:t>услуги</w:t>
      </w:r>
    </w:p>
    <w:p w:rsidR="002F64D0" w:rsidRDefault="002F64D0">
      <w:pPr>
        <w:pStyle w:val="a3"/>
        <w:spacing w:line="322" w:lineRule="exact"/>
        <w:ind w:left="4690"/>
        <w:jc w:val="left"/>
      </w:pPr>
    </w:p>
    <w:p w:rsidR="002F64D0" w:rsidRDefault="002F64D0">
      <w:pPr>
        <w:pStyle w:val="a3"/>
        <w:spacing w:before="1"/>
        <w:ind w:left="0"/>
        <w:jc w:val="left"/>
      </w:pPr>
    </w:p>
    <w:p w:rsidR="002F64D0" w:rsidRDefault="00650356">
      <w:pPr>
        <w:pStyle w:val="a4"/>
        <w:numPr>
          <w:ilvl w:val="2"/>
          <w:numId w:val="1"/>
        </w:numPr>
        <w:tabs>
          <w:tab w:val="left" w:pos="1746"/>
        </w:tabs>
        <w:ind w:right="176" w:firstLine="708"/>
        <w:rPr>
          <w:sz w:val="28"/>
        </w:rPr>
      </w:pPr>
      <w:r>
        <w:rPr>
          <w:sz w:val="28"/>
        </w:rPr>
        <w:t>Показателями</w:t>
      </w:r>
      <w:r>
        <w:rPr>
          <w:spacing w:val="5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2F64D0" w:rsidRDefault="00650356">
      <w:pPr>
        <w:pStyle w:val="a3"/>
        <w:ind w:right="93" w:firstLine="708"/>
        <w:jc w:val="left"/>
      </w:pPr>
      <w:r>
        <w:t>расположенность</w:t>
      </w:r>
      <w:r>
        <w:rPr>
          <w:spacing w:val="9"/>
        </w:rPr>
        <w:t xml:space="preserve"> </w:t>
      </w:r>
      <w:r>
        <w:t>помещения,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котором</w:t>
      </w:r>
      <w:r>
        <w:rPr>
          <w:spacing w:val="14"/>
        </w:rPr>
        <w:t xml:space="preserve"> </w:t>
      </w:r>
      <w:r>
        <w:t>ведется</w:t>
      </w:r>
      <w:r>
        <w:rPr>
          <w:spacing w:val="11"/>
        </w:rPr>
        <w:t xml:space="preserve"> </w:t>
      </w:r>
      <w:r>
        <w:t>прием,</w:t>
      </w:r>
      <w:r>
        <w:rPr>
          <w:spacing w:val="12"/>
        </w:rPr>
        <w:t xml:space="preserve"> </w:t>
      </w:r>
      <w:r>
        <w:t>выдача</w:t>
      </w:r>
      <w:r>
        <w:rPr>
          <w:spacing w:val="1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транспорта;</w:t>
      </w:r>
    </w:p>
    <w:p w:rsidR="002F64D0" w:rsidRDefault="00650356">
      <w:pPr>
        <w:pStyle w:val="a3"/>
        <w:ind w:right="367" w:firstLine="708"/>
        <w:jc w:val="left"/>
      </w:pPr>
      <w:r>
        <w:t>наличие</w:t>
      </w:r>
      <w:r>
        <w:rPr>
          <w:spacing w:val="11"/>
        </w:rPr>
        <w:t xml:space="preserve"> </w:t>
      </w:r>
      <w:r>
        <w:t>необходимого</w:t>
      </w:r>
      <w:r>
        <w:rPr>
          <w:spacing w:val="12"/>
        </w:rPr>
        <w:t xml:space="preserve"> </w:t>
      </w:r>
      <w:r>
        <w:t>количества</w:t>
      </w:r>
      <w:r>
        <w:rPr>
          <w:spacing w:val="13"/>
        </w:rPr>
        <w:t xml:space="preserve"> </w:t>
      </w:r>
      <w:r>
        <w:t>специалистов,</w:t>
      </w:r>
      <w:r>
        <w:rPr>
          <w:spacing w:val="1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помещений,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 осуществляется 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заявителей;</w:t>
      </w:r>
    </w:p>
    <w:p w:rsidR="002F64D0" w:rsidRDefault="002F64D0">
      <w:p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3"/>
        <w:spacing w:before="103"/>
        <w:ind w:right="166" w:firstLine="708"/>
      </w:pPr>
      <w:r>
        <w:lastRenderedPageBreak/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 муниципальной услуги на информационных</w:t>
      </w:r>
      <w:r>
        <w:rPr>
          <w:spacing w:val="-67"/>
        </w:rPr>
        <w:t xml:space="preserve"> </w:t>
      </w:r>
      <w:r>
        <w:t>стендах, официальном сайте органа государственной власти субъекта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портале;</w:t>
      </w:r>
    </w:p>
    <w:p w:rsidR="002F64D0" w:rsidRDefault="00650356">
      <w:pPr>
        <w:pStyle w:val="a3"/>
        <w:spacing w:before="1"/>
        <w:ind w:right="173" w:firstLine="708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 другими</w:t>
      </w:r>
      <w:r>
        <w:rPr>
          <w:spacing w:val="-1"/>
        </w:rPr>
        <w:t xml:space="preserve"> </w:t>
      </w:r>
      <w:r>
        <w:t>лицами.</w:t>
      </w:r>
    </w:p>
    <w:p w:rsidR="002F64D0" w:rsidRDefault="00650356">
      <w:pPr>
        <w:pStyle w:val="a4"/>
        <w:numPr>
          <w:ilvl w:val="2"/>
          <w:numId w:val="1"/>
        </w:numPr>
        <w:tabs>
          <w:tab w:val="left" w:pos="1890"/>
        </w:tabs>
        <w:ind w:right="168" w:firstLine="708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2F64D0" w:rsidRDefault="00650356">
      <w:pPr>
        <w:pStyle w:val="a4"/>
        <w:numPr>
          <w:ilvl w:val="0"/>
          <w:numId w:val="18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2F64D0" w:rsidRDefault="00650356">
      <w:pPr>
        <w:pStyle w:val="a4"/>
        <w:numPr>
          <w:ilvl w:val="0"/>
          <w:numId w:val="18"/>
        </w:numPr>
        <w:tabs>
          <w:tab w:val="left" w:pos="1549"/>
        </w:tabs>
        <w:spacing w:before="1"/>
        <w:ind w:left="132" w:right="168" w:firstLine="708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2F64D0" w:rsidRDefault="00650356">
      <w:pPr>
        <w:pStyle w:val="a4"/>
        <w:numPr>
          <w:ilvl w:val="0"/>
          <w:numId w:val="18"/>
        </w:numPr>
        <w:tabs>
          <w:tab w:val="left" w:pos="1549"/>
        </w:tabs>
        <w:ind w:left="132" w:right="17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 работниками органа государственной власти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2F64D0" w:rsidRDefault="00650356">
      <w:pPr>
        <w:pStyle w:val="a4"/>
        <w:numPr>
          <w:ilvl w:val="0"/>
          <w:numId w:val="18"/>
        </w:numPr>
        <w:tabs>
          <w:tab w:val="left" w:pos="1549"/>
        </w:tabs>
        <w:ind w:left="132" w:right="166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2F64D0" w:rsidRDefault="00650356">
      <w:pPr>
        <w:pStyle w:val="a3"/>
        <w:ind w:right="167" w:firstLine="70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с помощью устройств подвижной радиотелефонной 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устройств.</w:t>
      </w:r>
    </w:p>
    <w:p w:rsidR="002F64D0" w:rsidRDefault="00650356">
      <w:pPr>
        <w:pStyle w:val="a4"/>
        <w:numPr>
          <w:ilvl w:val="2"/>
          <w:numId w:val="1"/>
        </w:numPr>
        <w:tabs>
          <w:tab w:val="left" w:pos="1924"/>
        </w:tabs>
        <w:ind w:right="165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 лично при обращении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орган, предоставляющий муниципальную</w:t>
      </w:r>
      <w:r w:rsidR="00607500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в 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портале, на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2F64D0" w:rsidRDefault="00650356">
      <w:pPr>
        <w:pStyle w:val="a4"/>
        <w:numPr>
          <w:ilvl w:val="2"/>
          <w:numId w:val="1"/>
        </w:numPr>
        <w:tabs>
          <w:tab w:val="left" w:pos="1775"/>
        </w:tabs>
        <w:ind w:right="16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принципу.</w:t>
      </w:r>
    </w:p>
    <w:p w:rsidR="002F64D0" w:rsidRDefault="002F64D0">
      <w:pPr>
        <w:pStyle w:val="a3"/>
        <w:spacing w:before="9"/>
        <w:ind w:left="0"/>
        <w:jc w:val="left"/>
        <w:rPr>
          <w:sz w:val="27"/>
        </w:rPr>
      </w:pPr>
    </w:p>
    <w:p w:rsidR="002F64D0" w:rsidRDefault="00650356" w:rsidP="00607500">
      <w:pPr>
        <w:pStyle w:val="a4"/>
        <w:numPr>
          <w:ilvl w:val="1"/>
          <w:numId w:val="1"/>
        </w:numPr>
        <w:tabs>
          <w:tab w:val="left" w:pos="1929"/>
        </w:tabs>
        <w:ind w:left="1244" w:right="1285" w:firstLine="52"/>
        <w:jc w:val="center"/>
        <w:rPr>
          <w:sz w:val="28"/>
        </w:rPr>
      </w:pPr>
      <w:r>
        <w:rPr>
          <w:sz w:val="28"/>
        </w:rPr>
        <w:t>Иные требования, в том числе учитывающие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2F64D0" w:rsidRDefault="00650356" w:rsidP="00607500">
      <w:pPr>
        <w:pStyle w:val="a3"/>
        <w:spacing w:before="2"/>
        <w:ind w:left="190" w:right="231"/>
        <w:jc w:val="center"/>
      </w:pPr>
      <w:r>
        <w:t>экстерриториальному</w:t>
      </w:r>
      <w:r>
        <w:rPr>
          <w:spacing w:val="-8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случае,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  <w:r>
        <w:rPr>
          <w:spacing w:val="-67"/>
        </w:rPr>
        <w:t xml:space="preserve"> </w:t>
      </w:r>
      <w:r>
        <w:t>предоставляется по экстерриториальному принципу) и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2F64D0" w:rsidRDefault="002F64D0">
      <w:pPr>
        <w:pStyle w:val="a3"/>
        <w:spacing w:before="9"/>
        <w:ind w:left="0"/>
        <w:jc w:val="left"/>
        <w:rPr>
          <w:sz w:val="27"/>
        </w:rPr>
      </w:pPr>
    </w:p>
    <w:p w:rsidR="002F64D0" w:rsidRDefault="00650356">
      <w:pPr>
        <w:pStyle w:val="a4"/>
        <w:numPr>
          <w:ilvl w:val="2"/>
          <w:numId w:val="19"/>
        </w:numPr>
        <w:tabs>
          <w:tab w:val="left" w:pos="1722"/>
        </w:tabs>
        <w:ind w:right="170" w:firstLine="708"/>
        <w:rPr>
          <w:sz w:val="28"/>
        </w:rPr>
      </w:pPr>
      <w:r>
        <w:rPr>
          <w:sz w:val="28"/>
        </w:rPr>
        <w:t>При предоставлении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2F64D0" w:rsidRDefault="00650356">
      <w:pPr>
        <w:pStyle w:val="a3"/>
        <w:spacing w:before="103"/>
        <w:ind w:right="170" w:firstLine="708"/>
      </w:pPr>
      <w:r>
        <w:t>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размещенную на Едином портале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 портале;</w:t>
      </w:r>
    </w:p>
    <w:p w:rsidR="002F64D0" w:rsidRDefault="00650356">
      <w:pPr>
        <w:pStyle w:val="a3"/>
        <w:ind w:right="166" w:firstLine="708"/>
      </w:pPr>
      <w:r>
        <w:t>б) подать заявление о предоставлении муниципальной</w:t>
      </w:r>
      <w:r>
        <w:rPr>
          <w:spacing w:val="1"/>
        </w:rPr>
        <w:t xml:space="preserve"> </w:t>
      </w:r>
      <w:r>
        <w:t>услуги и иные документы, необходимые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2F64D0" w:rsidRDefault="002F64D0">
      <w:pPr>
        <w:jc w:val="both"/>
        <w:rPr>
          <w:sz w:val="28"/>
        </w:r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3"/>
        <w:ind w:right="177" w:firstLine="708"/>
      </w:pPr>
      <w:r>
        <w:lastRenderedPageBreak/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:rsidR="002F64D0" w:rsidRDefault="00650356">
      <w:pPr>
        <w:pStyle w:val="a3"/>
        <w:ind w:right="168" w:firstLine="708"/>
      </w:pPr>
      <w:r>
        <w:t>г)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посредством</w:t>
      </w:r>
      <w:r>
        <w:rPr>
          <w:spacing w:val="-1"/>
        </w:rPr>
        <w:t xml:space="preserve"> </w:t>
      </w:r>
      <w:r>
        <w:t>Регионального портала;</w:t>
      </w:r>
    </w:p>
    <w:p w:rsidR="002F64D0" w:rsidRDefault="00650356">
      <w:pPr>
        <w:pStyle w:val="a3"/>
        <w:spacing w:before="1"/>
        <w:ind w:right="168" w:firstLine="708"/>
      </w:pPr>
      <w:r>
        <w:t>д) получить результат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электронного</w:t>
      </w:r>
      <w:r>
        <w:rPr>
          <w:spacing w:val="1"/>
        </w:rPr>
        <w:t xml:space="preserve"> </w:t>
      </w:r>
      <w:r>
        <w:t>документа;</w:t>
      </w:r>
    </w:p>
    <w:p w:rsidR="002F64D0" w:rsidRDefault="00650356">
      <w:pPr>
        <w:pStyle w:val="a3"/>
        <w:ind w:right="166" w:firstLine="708"/>
      </w:pPr>
      <w:proofErr w:type="gramStart"/>
      <w:r>
        <w:t>е)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 органа государственной власти субъекта Российской 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proofErr w:type="gramEnd"/>
      <w:r>
        <w:t>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служащими.</w:t>
      </w:r>
    </w:p>
    <w:p w:rsidR="002F64D0" w:rsidRDefault="00650356">
      <w:pPr>
        <w:pStyle w:val="a4"/>
        <w:numPr>
          <w:ilvl w:val="2"/>
          <w:numId w:val="19"/>
        </w:numPr>
        <w:tabs>
          <w:tab w:val="left" w:pos="1751"/>
        </w:tabs>
        <w:ind w:right="166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 формы заявления на Едином портале, Региональном портале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2F64D0" w:rsidRDefault="002F64D0">
      <w:pPr>
        <w:pStyle w:val="a3"/>
        <w:spacing w:before="5"/>
        <w:ind w:left="0"/>
        <w:jc w:val="left"/>
        <w:rPr>
          <w:i/>
        </w:rPr>
      </w:pPr>
    </w:p>
    <w:p w:rsidR="002F64D0" w:rsidRDefault="00650356">
      <w:pPr>
        <w:pStyle w:val="1"/>
        <w:numPr>
          <w:ilvl w:val="0"/>
          <w:numId w:val="1"/>
        </w:numPr>
        <w:tabs>
          <w:tab w:val="left" w:pos="810"/>
        </w:tabs>
        <w:ind w:left="385" w:right="422" w:firstLine="143"/>
        <w:jc w:val="left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2F64D0" w:rsidRDefault="00650356">
      <w:pPr>
        <w:ind w:left="3047" w:right="1498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 центрах</w:t>
      </w:r>
    </w:p>
    <w:p w:rsidR="002F64D0" w:rsidRDefault="002F64D0">
      <w:pPr>
        <w:pStyle w:val="a3"/>
        <w:spacing w:before="6"/>
        <w:ind w:left="0"/>
        <w:jc w:val="left"/>
        <w:rPr>
          <w:b/>
          <w:sz w:val="27"/>
        </w:rPr>
      </w:pPr>
    </w:p>
    <w:p w:rsidR="002F64D0" w:rsidRDefault="00650356">
      <w:pPr>
        <w:pStyle w:val="a4"/>
        <w:numPr>
          <w:ilvl w:val="1"/>
          <w:numId w:val="1"/>
        </w:numPr>
        <w:tabs>
          <w:tab w:val="left" w:pos="1682"/>
        </w:tabs>
        <w:ind w:left="3706" w:right="1228" w:hanging="251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2F64D0" w:rsidRDefault="002F64D0">
      <w:pPr>
        <w:pStyle w:val="a3"/>
        <w:spacing w:before="11"/>
        <w:ind w:left="0"/>
        <w:jc w:val="left"/>
        <w:rPr>
          <w:sz w:val="27"/>
        </w:rPr>
      </w:pPr>
    </w:p>
    <w:p w:rsidR="002F64D0" w:rsidRDefault="00650356">
      <w:pPr>
        <w:pStyle w:val="a3"/>
        <w:ind w:right="171" w:firstLine="708"/>
      </w:pPr>
      <w:r>
        <w:t>3.1.1.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 процедуры:</w:t>
      </w:r>
    </w:p>
    <w:p w:rsidR="002F64D0" w:rsidRDefault="00650356">
      <w:pPr>
        <w:pStyle w:val="a4"/>
        <w:numPr>
          <w:ilvl w:val="0"/>
          <w:numId w:val="20"/>
        </w:numPr>
        <w:tabs>
          <w:tab w:val="left" w:pos="1548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2F64D0" w:rsidRDefault="00650356">
      <w:pPr>
        <w:pStyle w:val="a4"/>
        <w:numPr>
          <w:ilvl w:val="0"/>
          <w:numId w:val="20"/>
        </w:numPr>
        <w:tabs>
          <w:tab w:val="left" w:pos="1549"/>
        </w:tabs>
        <w:spacing w:before="103"/>
        <w:ind w:left="132" w:right="164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взаимодействия»;</w:t>
      </w:r>
    </w:p>
    <w:p w:rsidR="002F64D0" w:rsidRDefault="00650356">
      <w:pPr>
        <w:pStyle w:val="a4"/>
        <w:numPr>
          <w:ilvl w:val="0"/>
          <w:numId w:val="20"/>
        </w:numPr>
        <w:tabs>
          <w:tab w:val="left" w:pos="1549"/>
        </w:tabs>
        <w:spacing w:line="321" w:lineRule="exact"/>
        <w:ind w:left="1548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2F64D0" w:rsidRDefault="00650356">
      <w:pPr>
        <w:pStyle w:val="a4"/>
        <w:numPr>
          <w:ilvl w:val="0"/>
          <w:numId w:val="20"/>
        </w:numPr>
        <w:tabs>
          <w:tab w:val="left" w:pos="1549"/>
        </w:tabs>
        <w:spacing w:before="2"/>
        <w:ind w:left="132" w:right="177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обсуждений;</w:t>
      </w:r>
    </w:p>
    <w:p w:rsidR="002F64D0" w:rsidRDefault="00650356">
      <w:pPr>
        <w:pStyle w:val="a4"/>
        <w:numPr>
          <w:ilvl w:val="0"/>
          <w:numId w:val="20"/>
        </w:numPr>
        <w:tabs>
          <w:tab w:val="left" w:pos="1549"/>
        </w:tabs>
        <w:ind w:left="132" w:right="167" w:firstLine="708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2F64D0" w:rsidRDefault="002F64D0">
      <w:pPr>
        <w:spacing w:line="321" w:lineRule="exact"/>
        <w:rPr>
          <w:sz w:val="28"/>
        </w:r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4"/>
        <w:numPr>
          <w:ilvl w:val="0"/>
          <w:numId w:val="20"/>
        </w:numPr>
        <w:tabs>
          <w:tab w:val="left" w:pos="1549"/>
        </w:tabs>
        <w:spacing w:before="1" w:line="322" w:lineRule="exact"/>
        <w:ind w:left="1548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2F64D0" w:rsidRDefault="00650356">
      <w:pPr>
        <w:pStyle w:val="a4"/>
        <w:numPr>
          <w:ilvl w:val="0"/>
          <w:numId w:val="20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 w:rsidR="00607500">
        <w:rPr>
          <w:sz w:val="28"/>
        </w:rPr>
        <w:t>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F64D0" w:rsidRDefault="00650356">
      <w:pPr>
        <w:pStyle w:val="a3"/>
        <w:ind w:right="168" w:firstLine="708"/>
      </w:pPr>
      <w:r>
        <w:t>Описание административных процедур представлено в Приложении № 5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96327D" w:rsidRDefault="0096327D">
      <w:pPr>
        <w:pStyle w:val="a3"/>
        <w:ind w:right="168" w:firstLine="708"/>
      </w:pPr>
    </w:p>
    <w:p w:rsidR="0096327D" w:rsidRPr="00B4199E" w:rsidRDefault="0096327D" w:rsidP="0096327D">
      <w:pPr>
        <w:pStyle w:val="a3"/>
        <w:numPr>
          <w:ilvl w:val="1"/>
          <w:numId w:val="1"/>
        </w:numPr>
        <w:spacing w:before="2"/>
        <w:ind w:left="841"/>
        <w:jc w:val="center"/>
      </w:pPr>
      <w:r w:rsidRPr="00B4199E">
        <w:t>Организация предоставления муниципальной услуги в упреждающем (</w:t>
      </w:r>
      <w:proofErr w:type="spellStart"/>
      <w:r w:rsidRPr="00B4199E">
        <w:t>проактивном</w:t>
      </w:r>
      <w:proofErr w:type="spellEnd"/>
      <w:r w:rsidRPr="00B4199E">
        <w:t>) режиме</w:t>
      </w:r>
    </w:p>
    <w:p w:rsidR="0096327D" w:rsidRPr="00B4199E" w:rsidRDefault="0096327D" w:rsidP="00B4199E">
      <w:pPr>
        <w:pStyle w:val="a3"/>
        <w:spacing w:before="2"/>
        <w:ind w:left="841"/>
      </w:pPr>
    </w:p>
    <w:p w:rsidR="0096327D" w:rsidRPr="00B4199E" w:rsidRDefault="0096327D" w:rsidP="0096327D">
      <w:pPr>
        <w:pStyle w:val="a3"/>
        <w:spacing w:before="2"/>
        <w:ind w:left="142" w:firstLine="709"/>
      </w:pPr>
      <w:r w:rsidRPr="00B4199E">
        <w:t>1.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96327D" w:rsidRPr="00B4199E" w:rsidRDefault="0096327D" w:rsidP="0096327D">
      <w:pPr>
        <w:pStyle w:val="a3"/>
        <w:spacing w:before="2"/>
        <w:ind w:left="142" w:firstLine="709"/>
      </w:pPr>
      <w:r w:rsidRPr="00B4199E"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B4199E">
        <w:t>запрос</w:t>
      </w:r>
      <w:proofErr w:type="gramEnd"/>
      <w:r w:rsidRPr="00B4199E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6327D" w:rsidRPr="00B4199E" w:rsidRDefault="0096327D" w:rsidP="0096327D">
      <w:pPr>
        <w:pStyle w:val="a3"/>
        <w:spacing w:before="2"/>
        <w:ind w:left="142" w:firstLine="709"/>
      </w:pPr>
      <w:proofErr w:type="gramStart"/>
      <w:r w:rsidRPr="00B4199E"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B4199E">
        <w:t xml:space="preserve"> и уведомлять заявителя о проведенных мероприятиях.</w:t>
      </w:r>
    </w:p>
    <w:p w:rsidR="0096327D" w:rsidRPr="0096327D" w:rsidRDefault="0096327D" w:rsidP="0096327D">
      <w:pPr>
        <w:pStyle w:val="a3"/>
        <w:spacing w:before="2"/>
        <w:ind w:left="142" w:firstLine="709"/>
      </w:pPr>
      <w:r w:rsidRPr="00B4199E">
        <w:t>2. Случаи и порядок предоставления муниципальной услуги в упреждающем (</w:t>
      </w:r>
      <w:proofErr w:type="spellStart"/>
      <w:r w:rsidRPr="00B4199E">
        <w:t>проактивном</w:t>
      </w:r>
      <w:proofErr w:type="spellEnd"/>
      <w:r w:rsidRPr="00B4199E">
        <w:t>) режиме в соответствии с частью 1 настоящей статьи устанавливаются административным регламентом.</w:t>
      </w:r>
    </w:p>
    <w:p w:rsidR="002F64D0" w:rsidRDefault="002F64D0">
      <w:pPr>
        <w:pStyle w:val="a3"/>
        <w:spacing w:before="2"/>
        <w:ind w:left="0"/>
        <w:jc w:val="left"/>
      </w:pPr>
    </w:p>
    <w:p w:rsidR="002F64D0" w:rsidRDefault="00650356">
      <w:pPr>
        <w:pStyle w:val="1"/>
        <w:numPr>
          <w:ilvl w:val="0"/>
          <w:numId w:val="1"/>
        </w:numPr>
        <w:tabs>
          <w:tab w:val="left" w:pos="1029"/>
        </w:tabs>
        <w:ind w:left="1028" w:hanging="282"/>
        <w:jc w:val="left"/>
      </w:pPr>
      <w:bookmarkStart w:id="0" w:name="_GoBack"/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2F64D0" w:rsidRDefault="002F64D0">
      <w:pPr>
        <w:pStyle w:val="a3"/>
        <w:spacing w:before="8"/>
        <w:ind w:left="0"/>
        <w:jc w:val="left"/>
        <w:rPr>
          <w:b/>
          <w:sz w:val="27"/>
        </w:rPr>
      </w:pPr>
    </w:p>
    <w:p w:rsidR="002F64D0" w:rsidRDefault="00650356">
      <w:pPr>
        <w:pStyle w:val="a4"/>
        <w:tabs>
          <w:tab w:val="left" w:pos="1290"/>
        </w:tabs>
        <w:ind w:leftChars="100" w:left="220" w:rightChars="104" w:right="229" w:firstLineChars="235" w:firstLine="658"/>
        <w:rPr>
          <w:sz w:val="28"/>
        </w:rPr>
      </w:pPr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(Уполномоченного органа), уполномоченными на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F64D0" w:rsidRDefault="00650356">
      <w:pPr>
        <w:pStyle w:val="a4"/>
        <w:tabs>
          <w:tab w:val="left" w:pos="1830"/>
        </w:tabs>
        <w:spacing w:before="1"/>
        <w:ind w:leftChars="100" w:left="220" w:right="168" w:firstLineChars="235" w:firstLine="658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административного 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 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2F64D0" w:rsidRDefault="002F64D0">
      <w:pPr>
        <w:pStyle w:val="a3"/>
        <w:spacing w:before="9"/>
        <w:ind w:left="0"/>
        <w:jc w:val="left"/>
        <w:rPr>
          <w:sz w:val="27"/>
        </w:rPr>
      </w:pPr>
    </w:p>
    <w:p w:rsidR="002F64D0" w:rsidRDefault="00650356" w:rsidP="00607500">
      <w:pPr>
        <w:pStyle w:val="a4"/>
        <w:numPr>
          <w:ilvl w:val="1"/>
          <w:numId w:val="1"/>
        </w:numPr>
        <w:tabs>
          <w:tab w:val="left" w:pos="703"/>
        </w:tabs>
        <w:spacing w:before="1"/>
        <w:ind w:left="180" w:right="214" w:firstLine="29"/>
        <w:jc w:val="center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 проверок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полноты и качества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</w:p>
    <w:p w:rsidR="002F64D0" w:rsidRDefault="00650356" w:rsidP="00607500">
      <w:pPr>
        <w:pStyle w:val="a3"/>
        <w:spacing w:before="1"/>
        <w:ind w:left="2405"/>
        <w:jc w:val="center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F64D0" w:rsidRDefault="002F64D0">
      <w:pPr>
        <w:pStyle w:val="a3"/>
        <w:spacing w:before="10"/>
        <w:ind w:left="0"/>
        <w:jc w:val="left"/>
        <w:rPr>
          <w:sz w:val="27"/>
        </w:rPr>
      </w:pPr>
    </w:p>
    <w:p w:rsidR="002F64D0" w:rsidRDefault="00650356">
      <w:pPr>
        <w:pStyle w:val="a4"/>
        <w:numPr>
          <w:ilvl w:val="2"/>
          <w:numId w:val="1"/>
        </w:numPr>
        <w:tabs>
          <w:tab w:val="left" w:pos="1560"/>
        </w:tabs>
        <w:ind w:right="171" w:firstLine="708"/>
        <w:rPr>
          <w:sz w:val="28"/>
        </w:rPr>
      </w:pPr>
      <w:r>
        <w:rPr>
          <w:sz w:val="28"/>
        </w:rPr>
        <w:t>Контроль полноты и качества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2F64D0" w:rsidRDefault="00650356">
      <w:pPr>
        <w:pStyle w:val="a3"/>
        <w:spacing w:before="2"/>
        <w:ind w:right="169" w:firstLine="708"/>
        <w:rPr>
          <w:i/>
        </w:rPr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proofErr w:type="gramStart"/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lastRenderedPageBreak/>
        <w:t>самоуправления</w:t>
      </w:r>
      <w:r>
        <w:rPr>
          <w:i/>
        </w:rPr>
        <w:t>.</w:t>
      </w:r>
    </w:p>
    <w:p w:rsidR="002F64D0" w:rsidRDefault="00650356">
      <w:pPr>
        <w:pStyle w:val="a3"/>
        <w:ind w:right="171" w:firstLine="778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35"/>
        </w:rPr>
        <w:t xml:space="preserve"> </w:t>
      </w:r>
      <w:r>
        <w:t>обращений</w:t>
      </w:r>
      <w:r>
        <w:rPr>
          <w:spacing w:val="31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юридических</w:t>
      </w:r>
      <w:r>
        <w:rPr>
          <w:spacing w:val="35"/>
        </w:rPr>
        <w:t xml:space="preserve"> </w:t>
      </w:r>
      <w:r>
        <w:t>лиц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жалобами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 их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интересов.</w:t>
      </w:r>
    </w:p>
    <w:p w:rsidR="002F64D0" w:rsidRPr="0096327D" w:rsidRDefault="0096327D" w:rsidP="0096327D">
      <w:pPr>
        <w:tabs>
          <w:tab w:val="left" w:pos="1355"/>
        </w:tabs>
        <w:ind w:right="177"/>
        <w:rPr>
          <w:sz w:val="28"/>
        </w:rPr>
      </w:pPr>
      <w:r>
        <w:rPr>
          <w:sz w:val="28"/>
        </w:rPr>
        <w:t xml:space="preserve">             4.1.2. </w:t>
      </w:r>
      <w:r w:rsidR="00650356" w:rsidRPr="0096327D">
        <w:rPr>
          <w:sz w:val="28"/>
        </w:rPr>
        <w:t>Внеплановые проверки проводятся в форме документарной проверки и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(или)</w:t>
      </w:r>
      <w:r w:rsidR="00650356" w:rsidRPr="0096327D">
        <w:rPr>
          <w:spacing w:val="-1"/>
          <w:sz w:val="28"/>
        </w:rPr>
        <w:t xml:space="preserve"> </w:t>
      </w:r>
      <w:r w:rsidR="00650356" w:rsidRPr="0096327D">
        <w:rPr>
          <w:sz w:val="28"/>
        </w:rPr>
        <w:t>выездной</w:t>
      </w:r>
      <w:r w:rsidR="00650356" w:rsidRPr="0096327D">
        <w:rPr>
          <w:spacing w:val="-1"/>
          <w:sz w:val="28"/>
        </w:rPr>
        <w:t xml:space="preserve"> </w:t>
      </w:r>
      <w:r w:rsidR="00650356" w:rsidRPr="0096327D">
        <w:rPr>
          <w:sz w:val="28"/>
        </w:rPr>
        <w:t>проверки</w:t>
      </w:r>
      <w:r w:rsidR="00650356" w:rsidRPr="0096327D">
        <w:rPr>
          <w:spacing w:val="-1"/>
          <w:sz w:val="28"/>
        </w:rPr>
        <w:t xml:space="preserve"> </w:t>
      </w:r>
      <w:r w:rsidR="00650356" w:rsidRPr="0096327D">
        <w:rPr>
          <w:sz w:val="28"/>
        </w:rPr>
        <w:t>в</w:t>
      </w:r>
      <w:r w:rsidR="00650356" w:rsidRPr="0096327D">
        <w:rPr>
          <w:spacing w:val="-2"/>
          <w:sz w:val="28"/>
        </w:rPr>
        <w:t xml:space="preserve"> </w:t>
      </w:r>
      <w:r w:rsidR="00650356" w:rsidRPr="0096327D">
        <w:rPr>
          <w:sz w:val="28"/>
        </w:rPr>
        <w:t>порядке,</w:t>
      </w:r>
      <w:r w:rsidR="00650356" w:rsidRPr="0096327D">
        <w:rPr>
          <w:spacing w:val="-2"/>
          <w:sz w:val="28"/>
        </w:rPr>
        <w:t xml:space="preserve"> </w:t>
      </w:r>
      <w:r w:rsidR="00650356" w:rsidRPr="0096327D">
        <w:rPr>
          <w:sz w:val="28"/>
        </w:rPr>
        <w:t>установленном</w:t>
      </w:r>
      <w:r w:rsidR="00650356" w:rsidRPr="0096327D">
        <w:rPr>
          <w:spacing w:val="-1"/>
          <w:sz w:val="28"/>
        </w:rPr>
        <w:t xml:space="preserve"> </w:t>
      </w:r>
      <w:r w:rsidR="00650356" w:rsidRPr="0096327D">
        <w:rPr>
          <w:sz w:val="28"/>
        </w:rPr>
        <w:t>законодательством.</w:t>
      </w:r>
    </w:p>
    <w:p w:rsidR="002F64D0" w:rsidRDefault="00650356">
      <w:pPr>
        <w:pStyle w:val="a3"/>
        <w:spacing w:before="103"/>
        <w:ind w:right="173" w:firstLine="708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обращения заявителя о фактах нарушения его прав на получение муниципальной услуги.</w:t>
      </w:r>
    </w:p>
    <w:p w:rsidR="002F64D0" w:rsidRPr="0096327D" w:rsidRDefault="0096327D" w:rsidP="0096327D">
      <w:pPr>
        <w:tabs>
          <w:tab w:val="left" w:pos="1405"/>
        </w:tabs>
        <w:ind w:right="170" w:firstLine="851"/>
        <w:jc w:val="both"/>
        <w:rPr>
          <w:sz w:val="28"/>
        </w:rPr>
      </w:pPr>
      <w:r>
        <w:rPr>
          <w:sz w:val="28"/>
        </w:rPr>
        <w:t xml:space="preserve">4.1.3. </w:t>
      </w:r>
      <w:r w:rsidR="00650356" w:rsidRPr="0096327D">
        <w:rPr>
          <w:sz w:val="28"/>
        </w:rPr>
        <w:t>Результаты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плановых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и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внеплановых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проверок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оформляются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в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виде</w:t>
      </w:r>
      <w:r w:rsidR="00650356" w:rsidRPr="0096327D">
        <w:rPr>
          <w:spacing w:val="-67"/>
          <w:sz w:val="28"/>
        </w:rPr>
        <w:t xml:space="preserve"> </w:t>
      </w:r>
      <w:r w:rsidR="00650356" w:rsidRPr="0096327D">
        <w:rPr>
          <w:sz w:val="28"/>
        </w:rPr>
        <w:t>акта,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в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котором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отмечаются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выявленные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недостатки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и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предложения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по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их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устранению.</w:t>
      </w:r>
    </w:p>
    <w:p w:rsidR="002F64D0" w:rsidRDefault="002F64D0">
      <w:pPr>
        <w:jc w:val="both"/>
        <w:rPr>
          <w:sz w:val="28"/>
        </w:r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2F64D0">
      <w:pPr>
        <w:pStyle w:val="a3"/>
        <w:ind w:left="0"/>
        <w:jc w:val="left"/>
      </w:pPr>
    </w:p>
    <w:p w:rsidR="002F64D0" w:rsidRPr="0096327D" w:rsidRDefault="0096327D" w:rsidP="0096327D">
      <w:pPr>
        <w:tabs>
          <w:tab w:val="left" w:pos="1588"/>
        </w:tabs>
        <w:ind w:left="16" w:right="552"/>
        <w:jc w:val="center"/>
        <w:rPr>
          <w:sz w:val="28"/>
        </w:rPr>
      </w:pPr>
      <w:r>
        <w:rPr>
          <w:sz w:val="28"/>
        </w:rPr>
        <w:t xml:space="preserve">4.2. </w:t>
      </w:r>
      <w:r w:rsidR="00650356" w:rsidRPr="0096327D">
        <w:rPr>
          <w:sz w:val="28"/>
        </w:rPr>
        <w:t>Ответственность должностных лиц органа, предоставляющего</w:t>
      </w:r>
      <w:r w:rsidR="00650356" w:rsidRPr="0096327D">
        <w:rPr>
          <w:spacing w:val="1"/>
          <w:sz w:val="28"/>
        </w:rPr>
        <w:t xml:space="preserve"> </w:t>
      </w:r>
      <w:r w:rsidR="00650356" w:rsidRPr="0096327D">
        <w:rPr>
          <w:sz w:val="28"/>
        </w:rPr>
        <w:t>муниципальную</w:t>
      </w:r>
      <w:r w:rsidR="00650356" w:rsidRPr="0096327D">
        <w:rPr>
          <w:spacing w:val="-4"/>
          <w:sz w:val="28"/>
        </w:rPr>
        <w:t xml:space="preserve"> </w:t>
      </w:r>
      <w:r w:rsidR="00650356" w:rsidRPr="0096327D">
        <w:rPr>
          <w:sz w:val="28"/>
        </w:rPr>
        <w:t>услугу,</w:t>
      </w:r>
      <w:r w:rsidR="00650356" w:rsidRPr="0096327D">
        <w:rPr>
          <w:spacing w:val="-4"/>
          <w:sz w:val="28"/>
        </w:rPr>
        <w:t xml:space="preserve"> </w:t>
      </w:r>
      <w:r w:rsidR="00650356" w:rsidRPr="0096327D">
        <w:rPr>
          <w:sz w:val="28"/>
        </w:rPr>
        <w:t>за</w:t>
      </w:r>
      <w:r w:rsidR="00650356" w:rsidRPr="0096327D">
        <w:rPr>
          <w:spacing w:val="-4"/>
          <w:sz w:val="28"/>
        </w:rPr>
        <w:t xml:space="preserve"> </w:t>
      </w:r>
      <w:r w:rsidR="00650356" w:rsidRPr="0096327D">
        <w:rPr>
          <w:sz w:val="28"/>
        </w:rPr>
        <w:t>решения</w:t>
      </w:r>
      <w:r w:rsidR="00650356" w:rsidRPr="0096327D">
        <w:rPr>
          <w:spacing w:val="-3"/>
          <w:sz w:val="28"/>
        </w:rPr>
        <w:t xml:space="preserve"> </w:t>
      </w:r>
      <w:r w:rsidR="00650356" w:rsidRPr="0096327D">
        <w:rPr>
          <w:sz w:val="28"/>
        </w:rPr>
        <w:t>и</w:t>
      </w:r>
      <w:r w:rsidR="00650356" w:rsidRPr="0096327D">
        <w:rPr>
          <w:spacing w:val="-6"/>
          <w:sz w:val="28"/>
        </w:rPr>
        <w:t xml:space="preserve"> </w:t>
      </w:r>
      <w:r w:rsidR="00650356" w:rsidRPr="0096327D">
        <w:rPr>
          <w:sz w:val="28"/>
        </w:rPr>
        <w:t>действия</w:t>
      </w:r>
      <w:r w:rsidR="00650356" w:rsidRPr="0096327D">
        <w:rPr>
          <w:spacing w:val="-3"/>
          <w:sz w:val="28"/>
        </w:rPr>
        <w:t xml:space="preserve"> </w:t>
      </w:r>
      <w:r w:rsidR="00650356" w:rsidRPr="0096327D">
        <w:rPr>
          <w:sz w:val="28"/>
        </w:rPr>
        <w:t>(бездействие),</w:t>
      </w:r>
      <w:r w:rsidR="00650356" w:rsidRPr="0096327D">
        <w:rPr>
          <w:spacing w:val="-4"/>
          <w:sz w:val="28"/>
        </w:rPr>
        <w:t xml:space="preserve"> </w:t>
      </w:r>
      <w:r w:rsidR="00650356" w:rsidRPr="0096327D">
        <w:rPr>
          <w:sz w:val="28"/>
        </w:rPr>
        <w:t>принимаемые</w:t>
      </w:r>
    </w:p>
    <w:p w:rsidR="002F64D0" w:rsidRDefault="00650356">
      <w:pPr>
        <w:pStyle w:val="a3"/>
        <w:spacing w:line="242" w:lineRule="auto"/>
        <w:ind w:left="3706" w:right="1060" w:hanging="2674"/>
        <w:jc w:val="left"/>
      </w:pPr>
      <w:r>
        <w:t>(осуществляемые) ими в ходе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2F64D0" w:rsidRDefault="002F64D0">
      <w:pPr>
        <w:pStyle w:val="a3"/>
        <w:spacing w:before="5"/>
        <w:ind w:left="0"/>
        <w:jc w:val="left"/>
        <w:rPr>
          <w:sz w:val="27"/>
        </w:rPr>
      </w:pPr>
    </w:p>
    <w:p w:rsidR="002F64D0" w:rsidRPr="0096327D" w:rsidRDefault="00650356" w:rsidP="0096327D">
      <w:pPr>
        <w:tabs>
          <w:tab w:val="left" w:pos="1362"/>
        </w:tabs>
        <w:spacing w:before="1"/>
        <w:ind w:left="142" w:right="174" w:firstLine="709"/>
        <w:jc w:val="both"/>
        <w:rPr>
          <w:sz w:val="28"/>
        </w:rPr>
      </w:pPr>
      <w:r w:rsidRPr="0096327D">
        <w:rPr>
          <w:sz w:val="28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96327D">
        <w:rPr>
          <w:spacing w:val="1"/>
          <w:sz w:val="28"/>
        </w:rPr>
        <w:t xml:space="preserve"> </w:t>
      </w:r>
      <w:r w:rsidRPr="0096327D">
        <w:rPr>
          <w:sz w:val="28"/>
        </w:rPr>
        <w:t>порядка</w:t>
      </w:r>
      <w:r w:rsidRPr="0096327D">
        <w:rPr>
          <w:spacing w:val="-6"/>
          <w:sz w:val="28"/>
        </w:rPr>
        <w:t xml:space="preserve"> </w:t>
      </w:r>
      <w:r w:rsidRPr="0096327D">
        <w:rPr>
          <w:sz w:val="28"/>
        </w:rPr>
        <w:t>и</w:t>
      </w:r>
      <w:r w:rsidRPr="0096327D">
        <w:rPr>
          <w:spacing w:val="-2"/>
          <w:sz w:val="28"/>
        </w:rPr>
        <w:t xml:space="preserve"> </w:t>
      </w:r>
      <w:r w:rsidRPr="0096327D">
        <w:rPr>
          <w:sz w:val="28"/>
        </w:rPr>
        <w:t>сроков</w:t>
      </w:r>
      <w:r w:rsidRPr="0096327D">
        <w:rPr>
          <w:spacing w:val="-4"/>
          <w:sz w:val="28"/>
        </w:rPr>
        <w:t xml:space="preserve"> </w:t>
      </w:r>
      <w:r w:rsidRPr="0096327D">
        <w:rPr>
          <w:sz w:val="28"/>
        </w:rPr>
        <w:t>предоставления</w:t>
      </w:r>
      <w:r w:rsidRPr="0096327D">
        <w:rPr>
          <w:spacing w:val="49"/>
          <w:sz w:val="28"/>
        </w:rPr>
        <w:t xml:space="preserve"> </w:t>
      </w:r>
      <w:r w:rsidRPr="0096327D">
        <w:rPr>
          <w:sz w:val="28"/>
        </w:rPr>
        <w:t>муниципальной</w:t>
      </w:r>
      <w:r w:rsidRPr="0096327D">
        <w:rPr>
          <w:spacing w:val="-2"/>
          <w:sz w:val="28"/>
        </w:rPr>
        <w:t xml:space="preserve"> </w:t>
      </w:r>
      <w:r w:rsidRPr="0096327D">
        <w:rPr>
          <w:sz w:val="28"/>
        </w:rPr>
        <w:t>услуги.</w:t>
      </w:r>
    </w:p>
    <w:p w:rsidR="002F64D0" w:rsidRDefault="00650356">
      <w:pPr>
        <w:pStyle w:val="a3"/>
        <w:ind w:right="169" w:firstLine="708"/>
      </w:pP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Федерации:</w:t>
      </w:r>
    </w:p>
    <w:p w:rsidR="002F64D0" w:rsidRDefault="00650356">
      <w:pPr>
        <w:pStyle w:val="a4"/>
        <w:numPr>
          <w:ilvl w:val="0"/>
          <w:numId w:val="23"/>
        </w:numPr>
        <w:tabs>
          <w:tab w:val="left" w:pos="1230"/>
        </w:tabs>
        <w:ind w:right="170" w:firstLine="7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2F64D0" w:rsidRDefault="00650356">
      <w:pPr>
        <w:pStyle w:val="a4"/>
        <w:numPr>
          <w:ilvl w:val="0"/>
          <w:numId w:val="23"/>
        </w:numPr>
        <w:tabs>
          <w:tab w:val="left" w:pos="1194"/>
        </w:tabs>
        <w:ind w:right="169" w:firstLine="708"/>
        <w:rPr>
          <w:sz w:val="28"/>
        </w:rPr>
      </w:pPr>
      <w:r>
        <w:rPr>
          <w:sz w:val="28"/>
        </w:rPr>
        <w:t>за своевременную передачу в Уполномоченный орган заявлений,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принятых от заявителя, а также за своевременную выдачу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2F64D0" w:rsidRDefault="00650356">
      <w:pPr>
        <w:pStyle w:val="a4"/>
        <w:numPr>
          <w:ilvl w:val="0"/>
          <w:numId w:val="23"/>
        </w:numPr>
        <w:tabs>
          <w:tab w:val="left" w:pos="1225"/>
        </w:tabs>
        <w:ind w:right="166" w:firstLine="7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 w:rsidR="002F64D0" w:rsidRDefault="00650356">
      <w:pPr>
        <w:pStyle w:val="a3"/>
        <w:ind w:right="166" w:firstLine="708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самоуправления.</w:t>
      </w:r>
    </w:p>
    <w:p w:rsidR="002F64D0" w:rsidRDefault="002F64D0">
      <w:pPr>
        <w:pStyle w:val="a3"/>
        <w:spacing w:before="10"/>
        <w:ind w:left="0"/>
        <w:jc w:val="left"/>
        <w:rPr>
          <w:sz w:val="27"/>
        </w:rPr>
      </w:pPr>
    </w:p>
    <w:p w:rsidR="002F64D0" w:rsidRDefault="00650356" w:rsidP="00607500">
      <w:pPr>
        <w:pStyle w:val="a4"/>
        <w:numPr>
          <w:ilvl w:val="1"/>
          <w:numId w:val="22"/>
        </w:numPr>
        <w:tabs>
          <w:tab w:val="left" w:pos="822"/>
        </w:tabs>
        <w:ind w:left="406" w:right="368" w:hanging="77"/>
        <w:jc w:val="center"/>
        <w:rPr>
          <w:sz w:val="28"/>
        </w:rPr>
      </w:pPr>
      <w:r>
        <w:rPr>
          <w:sz w:val="28"/>
        </w:rPr>
        <w:t>Положения, характеризующие требования к порядку и формам контроля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</w:p>
    <w:p w:rsidR="002F64D0" w:rsidRDefault="00650356" w:rsidP="00607500">
      <w:pPr>
        <w:pStyle w:val="a3"/>
        <w:spacing w:line="321" w:lineRule="exact"/>
        <w:ind w:left="2132"/>
        <w:jc w:val="center"/>
      </w:pPr>
      <w:r>
        <w:t>стороны</w:t>
      </w:r>
      <w:r>
        <w:rPr>
          <w:spacing w:val="-3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2F64D0" w:rsidRDefault="002F64D0">
      <w:pPr>
        <w:pStyle w:val="a3"/>
        <w:spacing w:before="2"/>
        <w:ind w:left="0"/>
        <w:jc w:val="left"/>
      </w:pPr>
    </w:p>
    <w:p w:rsidR="002F64D0" w:rsidRDefault="00650356">
      <w:pPr>
        <w:pStyle w:val="a3"/>
        <w:ind w:right="168" w:firstLine="708"/>
      </w:pPr>
      <w:proofErr w:type="gramStart"/>
      <w:r>
        <w:t>Контроль за</w:t>
      </w:r>
      <w:proofErr w:type="gramEnd"/>
      <w:r>
        <w:t xml:space="preserve"> предоставлением муниципальной услуги</w:t>
      </w:r>
      <w:r>
        <w:rPr>
          <w:spacing w:val="1"/>
        </w:rPr>
        <w:t xml:space="preserve"> </w:t>
      </w:r>
      <w:r>
        <w:t>со стороны граждан, их объединений и организаций, осуществляется посредством</w:t>
      </w:r>
      <w:r>
        <w:rPr>
          <w:spacing w:val="-67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получения полной, актуальной 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услуги.</w:t>
      </w:r>
    </w:p>
    <w:bookmarkEnd w:id="0"/>
    <w:p w:rsidR="002F64D0" w:rsidRDefault="002F64D0">
      <w:p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2F64D0">
      <w:pPr>
        <w:pStyle w:val="a3"/>
        <w:spacing w:before="5"/>
        <w:ind w:left="0"/>
        <w:jc w:val="left"/>
        <w:rPr>
          <w:sz w:val="27"/>
        </w:rPr>
      </w:pPr>
    </w:p>
    <w:p w:rsidR="002F64D0" w:rsidRDefault="00650356">
      <w:pPr>
        <w:pStyle w:val="1"/>
        <w:numPr>
          <w:ilvl w:val="0"/>
          <w:numId w:val="1"/>
        </w:numPr>
        <w:tabs>
          <w:tab w:val="left" w:pos="1321"/>
        </w:tabs>
        <w:spacing w:line="322" w:lineRule="exact"/>
        <w:ind w:left="1028" w:hanging="282"/>
        <w:jc w:val="left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</w:p>
    <w:p w:rsidR="002F64D0" w:rsidRDefault="00650356">
      <w:pPr>
        <w:ind w:left="270" w:right="263"/>
        <w:jc w:val="center"/>
        <w:rPr>
          <w:b/>
          <w:sz w:val="28"/>
        </w:rPr>
      </w:pPr>
      <w:r>
        <w:rPr>
          <w:b/>
          <w:sz w:val="28"/>
        </w:rPr>
        <w:t xml:space="preserve">(бездействия) органа, предоставляющего </w:t>
      </w:r>
      <w:r w:rsidR="00D83EA8">
        <w:rPr>
          <w:b/>
          <w:sz w:val="28"/>
        </w:rPr>
        <w:t xml:space="preserve">муниципальную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услугу, а также их должностных лиц, государственных (муниципальных)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служащих</w:t>
      </w:r>
    </w:p>
    <w:p w:rsidR="002F64D0" w:rsidRDefault="002F64D0" w:rsidP="00BF4E59">
      <w:pPr>
        <w:ind w:leftChars="100" w:left="220" w:right="263" w:firstLineChars="235" w:firstLine="661"/>
        <w:jc w:val="center"/>
        <w:rPr>
          <w:b/>
          <w:sz w:val="28"/>
        </w:rPr>
      </w:pPr>
    </w:p>
    <w:p w:rsidR="002F64D0" w:rsidRDefault="00650356">
      <w:pPr>
        <w:pStyle w:val="a4"/>
        <w:tabs>
          <w:tab w:val="left" w:pos="1458"/>
          <w:tab w:val="left" w:pos="3460"/>
          <w:tab w:val="left" w:pos="5609"/>
        </w:tabs>
        <w:ind w:leftChars="100" w:left="220" w:right="230" w:firstLineChars="235" w:firstLine="658"/>
        <w:rPr>
          <w:sz w:val="28"/>
        </w:rPr>
      </w:pPr>
      <w:proofErr w:type="gramStart"/>
      <w:r>
        <w:rPr>
          <w:sz w:val="28"/>
        </w:rPr>
        <w:t>5.1.Заявитель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ab/>
        <w:t>(муниципальных)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 w:rsidR="00D83EA8"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2F64D0" w:rsidRDefault="002F64D0">
      <w:pPr>
        <w:pStyle w:val="a3"/>
        <w:spacing w:before="2"/>
        <w:ind w:left="0"/>
      </w:pPr>
    </w:p>
    <w:p w:rsidR="002F64D0" w:rsidRDefault="00650356">
      <w:pPr>
        <w:pStyle w:val="1"/>
        <w:ind w:left="272" w:right="263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2F64D0" w:rsidRDefault="002F64D0"/>
    <w:p w:rsidR="002F64D0" w:rsidRDefault="00650356">
      <w:pPr>
        <w:pStyle w:val="a4"/>
        <w:tabs>
          <w:tab w:val="left" w:pos="1458"/>
        </w:tabs>
        <w:spacing w:before="79"/>
        <w:ind w:leftChars="100" w:left="220" w:rightChars="104" w:right="229" w:firstLineChars="235" w:firstLine="658"/>
        <w:rPr>
          <w:sz w:val="28"/>
        </w:rPr>
      </w:pPr>
      <w:r>
        <w:rPr>
          <w:sz w:val="28"/>
        </w:rPr>
        <w:t>5.2.В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2F64D0" w:rsidRDefault="00650356">
      <w:pPr>
        <w:pStyle w:val="a3"/>
        <w:tabs>
          <w:tab w:val="left" w:pos="4212"/>
        </w:tabs>
        <w:spacing w:before="1"/>
        <w:ind w:leftChars="100" w:left="220" w:rightChars="104" w:right="229" w:firstLineChars="235" w:firstLine="658"/>
      </w:pPr>
      <w:proofErr w:type="gramStart"/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  <w:proofErr w:type="gramEnd"/>
    </w:p>
    <w:p w:rsidR="002F64D0" w:rsidRDefault="00650356">
      <w:pPr>
        <w:pStyle w:val="a3"/>
        <w:tabs>
          <w:tab w:val="left" w:pos="5519"/>
          <w:tab w:val="left" w:pos="7546"/>
        </w:tabs>
        <w:spacing w:before="1"/>
        <w:ind w:leftChars="100" w:left="220" w:rightChars="104" w:right="229" w:firstLineChars="235" w:firstLine="658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tab/>
        <w:t>(или)</w:t>
      </w:r>
      <w:r>
        <w:rPr>
          <w:spacing w:val="-3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2F64D0" w:rsidRDefault="00650356">
      <w:pPr>
        <w:pStyle w:val="a3"/>
        <w:spacing w:line="321" w:lineRule="exact"/>
        <w:ind w:leftChars="100" w:left="220" w:rightChars="104" w:right="229" w:firstLineChars="235" w:firstLine="658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2F64D0" w:rsidRDefault="00650356" w:rsidP="00D83EA8">
      <w:pPr>
        <w:pStyle w:val="a3"/>
        <w:spacing w:line="322" w:lineRule="exact"/>
        <w:ind w:leftChars="60" w:rightChars="104" w:right="229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2F64D0" w:rsidRDefault="00650356">
      <w:pPr>
        <w:pStyle w:val="a3"/>
        <w:ind w:leftChars="100" w:left="220" w:rightChars="104" w:right="229" w:firstLineChars="235" w:firstLine="658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2F64D0" w:rsidRDefault="00650356" w:rsidP="00D83EA8">
      <w:pPr>
        <w:pStyle w:val="a3"/>
        <w:spacing w:before="2" w:line="322" w:lineRule="exact"/>
        <w:ind w:leftChars="60" w:rightChars="104" w:right="229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2F64D0" w:rsidRDefault="00650356">
      <w:pPr>
        <w:pStyle w:val="a3"/>
        <w:ind w:leftChars="100" w:left="220" w:rightChars="104" w:right="229" w:firstLineChars="235" w:firstLine="658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уполномоченные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2F64D0" w:rsidRDefault="002F64D0">
      <w:pPr>
        <w:pStyle w:val="a3"/>
        <w:ind w:leftChars="100" w:left="220" w:rightChars="104" w:right="229" w:firstLineChars="235" w:firstLine="658"/>
      </w:pPr>
    </w:p>
    <w:p w:rsidR="002F64D0" w:rsidRDefault="00650356">
      <w:pPr>
        <w:pStyle w:val="1"/>
        <w:spacing w:before="1"/>
        <w:ind w:left="446" w:right="438" w:firstLine="5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:rsidR="002F64D0" w:rsidRDefault="002F64D0">
      <w:pPr>
        <w:pStyle w:val="a3"/>
        <w:spacing w:before="4"/>
        <w:ind w:left="0"/>
        <w:rPr>
          <w:b/>
          <w:sz w:val="27"/>
        </w:rPr>
      </w:pPr>
    </w:p>
    <w:p w:rsidR="002F64D0" w:rsidRDefault="00650356">
      <w:pPr>
        <w:ind w:leftChars="100" w:left="220" w:firstLineChars="235" w:firstLine="658"/>
        <w:jc w:val="both"/>
        <w:sectPr w:rsidR="002F64D0">
          <w:pgSz w:w="11910" w:h="16840"/>
          <w:pgMar w:top="1040" w:right="320" w:bottom="280" w:left="1020" w:header="430" w:footer="0" w:gutter="0"/>
          <w:cols w:space="720"/>
        </w:sectPr>
      </w:pPr>
      <w:r>
        <w:rPr>
          <w:sz w:val="28"/>
        </w:rPr>
        <w:t>5.3.Информация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информационных стендах в местах предоставления </w:t>
      </w:r>
      <w:r w:rsidR="00D83EA8">
        <w:rPr>
          <w:sz w:val="28"/>
        </w:rPr>
        <w:t>муниципальной</w:t>
      </w:r>
      <w:r>
        <w:rPr>
          <w:sz w:val="28"/>
        </w:rPr>
        <w:t xml:space="preserve">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</w:p>
    <w:p w:rsidR="002F64D0" w:rsidRDefault="002F64D0">
      <w:pPr>
        <w:pStyle w:val="a4"/>
        <w:tabs>
          <w:tab w:val="left" w:pos="1458"/>
        </w:tabs>
        <w:spacing w:before="1"/>
        <w:ind w:left="0" w:right="230" w:firstLine="0"/>
        <w:rPr>
          <w:sz w:val="24"/>
        </w:rPr>
      </w:pPr>
    </w:p>
    <w:p w:rsidR="002F64D0" w:rsidRDefault="00650356">
      <w:pPr>
        <w:pStyle w:val="1"/>
        <w:spacing w:before="1"/>
        <w:ind w:left="263" w:right="263"/>
        <w:jc w:val="center"/>
      </w:pPr>
      <w:proofErr w:type="gramStart"/>
      <w:r>
        <w:t>Перечень</w:t>
      </w:r>
      <w:r>
        <w:rPr>
          <w:spacing w:val="-8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регулирующих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</w:t>
      </w:r>
      <w:r w:rsidR="00D83EA8">
        <w:t>е предоставления муниципальной</w:t>
      </w:r>
      <w:r>
        <w:rPr>
          <w:spacing w:val="-1"/>
        </w:rPr>
        <w:t xml:space="preserve"> </w:t>
      </w:r>
      <w:r>
        <w:t>услуги</w:t>
      </w:r>
      <w:proofErr w:type="gramEnd"/>
    </w:p>
    <w:p w:rsidR="002F64D0" w:rsidRDefault="002F64D0">
      <w:pPr>
        <w:pStyle w:val="a3"/>
        <w:spacing w:before="7"/>
        <w:ind w:left="0"/>
        <w:rPr>
          <w:b/>
          <w:sz w:val="27"/>
        </w:rPr>
      </w:pPr>
    </w:p>
    <w:p w:rsidR="002F64D0" w:rsidRDefault="00650356">
      <w:pPr>
        <w:pStyle w:val="a4"/>
        <w:tabs>
          <w:tab w:val="left" w:pos="1458"/>
        </w:tabs>
        <w:ind w:leftChars="100" w:left="220" w:rightChars="104" w:right="229" w:firstLineChars="235" w:firstLine="658"/>
        <w:rPr>
          <w:sz w:val="28"/>
        </w:rPr>
      </w:pPr>
      <w:r>
        <w:rPr>
          <w:sz w:val="28"/>
        </w:rPr>
        <w:t>5.4.Порядок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(бездействия) Уполномоченного органа, </w:t>
      </w:r>
      <w:r w:rsidR="00D83EA8">
        <w:rPr>
          <w:sz w:val="28"/>
        </w:rPr>
        <w:t>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2F64D0" w:rsidRDefault="00650356">
      <w:pPr>
        <w:pStyle w:val="a3"/>
        <w:ind w:rightChars="104" w:right="229" w:firstLine="707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2F64D0" w:rsidRDefault="00650356">
      <w:pPr>
        <w:pStyle w:val="a3"/>
        <w:spacing w:line="320" w:lineRule="exact"/>
        <w:ind w:left="225" w:rightChars="104" w:right="229" w:firstLineChars="264" w:firstLine="739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 №</w:t>
      </w:r>
      <w:r>
        <w:tab/>
        <w:t>1198</w:t>
      </w:r>
      <w:r>
        <w:tab/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системе, 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2F64D0" w:rsidRDefault="002F64D0">
      <w:pPr>
        <w:pStyle w:val="a3"/>
        <w:spacing w:before="5"/>
        <w:ind w:left="0"/>
      </w:pPr>
    </w:p>
    <w:p w:rsidR="002F64D0" w:rsidRDefault="00650356">
      <w:pPr>
        <w:pStyle w:val="1"/>
        <w:tabs>
          <w:tab w:val="left" w:pos="1146"/>
        </w:tabs>
        <w:spacing w:before="1"/>
        <w:ind w:left="693" w:right="687" w:firstLine="0"/>
      </w:pPr>
      <w:r>
        <w:t>6.Особенности выполнения административных процедур (действий) в</w:t>
      </w:r>
      <w:r>
        <w:rPr>
          <w:spacing w:val="-68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2F64D0" w:rsidRDefault="00650356">
      <w:pPr>
        <w:spacing w:line="321" w:lineRule="exact"/>
        <w:ind w:left="385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2F64D0" w:rsidRDefault="002F64D0">
      <w:pPr>
        <w:pStyle w:val="a3"/>
        <w:spacing w:before="1"/>
        <w:ind w:left="0"/>
        <w:rPr>
          <w:b/>
        </w:rPr>
      </w:pPr>
    </w:p>
    <w:p w:rsidR="002F64D0" w:rsidRDefault="00650356">
      <w:pPr>
        <w:pStyle w:val="1"/>
        <w:ind w:left="578" w:right="565" w:hanging="6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 w:rsidR="00D83EA8">
        <w:t>предоставлении 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2F64D0" w:rsidRDefault="002F64D0"/>
    <w:p w:rsidR="002F64D0" w:rsidRDefault="00650356">
      <w:pPr>
        <w:pStyle w:val="a3"/>
        <w:spacing w:line="316" w:lineRule="exact"/>
        <w:ind w:left="965" w:rightChars="104" w:right="229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2F64D0" w:rsidRDefault="00650356">
      <w:pPr>
        <w:pStyle w:val="a3"/>
        <w:ind w:rightChars="104" w:right="229" w:firstLine="707"/>
      </w:pPr>
      <w:r>
        <w:t>информирование заявителей о порядк</w:t>
      </w:r>
      <w:r w:rsidR="00D83EA8">
        <w:t xml:space="preserve">е предоставления </w:t>
      </w:r>
      <w:r>
        <w:t>муниципаль</w:t>
      </w:r>
      <w:r w:rsidR="00D83EA8">
        <w:t>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 w:rsidR="00D83EA8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 xml:space="preserve">консультирование заявителей о порядке предоставления </w:t>
      </w:r>
      <w:r w:rsidR="00D83EA8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2F64D0" w:rsidRDefault="00650356">
      <w:pPr>
        <w:pStyle w:val="a3"/>
        <w:spacing w:before="1"/>
        <w:ind w:rightChars="104" w:right="229" w:firstLine="707"/>
      </w:pPr>
      <w:r>
        <w:t xml:space="preserve">выдачу заявителю результата предоставления </w:t>
      </w:r>
      <w:r w:rsidR="00D83EA8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</w:t>
      </w:r>
      <w:r w:rsidR="00D83EA8">
        <w:t>ой</w:t>
      </w:r>
      <w:r>
        <w:t xml:space="preserve"> услуги, а также</w:t>
      </w:r>
      <w:r>
        <w:rPr>
          <w:spacing w:val="1"/>
        </w:rPr>
        <w:t xml:space="preserve"> </w:t>
      </w:r>
      <w:r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 w:rsidR="00D83EA8"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2F64D0" w:rsidRDefault="00650356">
      <w:pPr>
        <w:pStyle w:val="a3"/>
        <w:spacing w:line="322" w:lineRule="exact"/>
        <w:ind w:left="225" w:rightChars="104" w:right="229" w:firstLineChars="264" w:firstLine="739"/>
      </w:pP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 №</w:t>
      </w:r>
      <w:r>
        <w:rPr>
          <w:spacing w:val="-1"/>
        </w:rPr>
        <w:t xml:space="preserve"> </w:t>
      </w:r>
      <w:r>
        <w:t>210-ФЗ.</w:t>
      </w:r>
    </w:p>
    <w:p w:rsidR="002F64D0" w:rsidRDefault="00650356">
      <w:pPr>
        <w:pStyle w:val="a3"/>
        <w:spacing w:before="2"/>
        <w:ind w:rightChars="104" w:right="229" w:firstLine="707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2F64D0" w:rsidRDefault="002F64D0">
      <w:pPr>
        <w:ind w:rightChars="104" w:right="229"/>
        <w:jc w:val="both"/>
        <w:sectPr w:rsidR="002F64D0">
          <w:pgSz w:w="11910" w:h="16840"/>
          <w:pgMar w:top="1040" w:right="320" w:bottom="280" w:left="1020" w:header="430" w:footer="0" w:gutter="0"/>
          <w:cols w:space="720"/>
        </w:sectPr>
      </w:pPr>
    </w:p>
    <w:p w:rsidR="002F64D0" w:rsidRDefault="002F64D0">
      <w:pPr>
        <w:pStyle w:val="a3"/>
        <w:spacing w:before="3"/>
        <w:ind w:left="0"/>
      </w:pPr>
    </w:p>
    <w:p w:rsidR="002F64D0" w:rsidRDefault="00650356">
      <w:pPr>
        <w:pStyle w:val="1"/>
        <w:spacing w:line="319" w:lineRule="exact"/>
        <w:ind w:left="3415"/>
      </w:pPr>
      <w: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2F64D0" w:rsidRDefault="002F64D0"/>
    <w:p w:rsidR="002F64D0" w:rsidRDefault="00650356">
      <w:pPr>
        <w:pStyle w:val="a4"/>
        <w:tabs>
          <w:tab w:val="left" w:pos="1458"/>
        </w:tabs>
        <w:ind w:left="224" w:rightChars="104" w:right="229" w:firstLineChars="263" w:firstLine="736"/>
        <w:rPr>
          <w:sz w:val="28"/>
        </w:rPr>
      </w:pPr>
      <w:r>
        <w:rPr>
          <w:sz w:val="28"/>
        </w:rPr>
        <w:t>6.2. 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2F64D0" w:rsidRDefault="00650356">
      <w:pPr>
        <w:pStyle w:val="a3"/>
        <w:ind w:rightChars="104" w:right="229" w:firstLine="707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2F64D0" w:rsidRDefault="00650356">
      <w:pPr>
        <w:pStyle w:val="a3"/>
        <w:ind w:rightChars="104" w:right="229" w:firstLine="707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2F64D0" w:rsidRDefault="00650356">
      <w:pPr>
        <w:pStyle w:val="a3"/>
        <w:ind w:rightChars="104" w:right="229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2F64D0" w:rsidRDefault="00650356">
      <w:pPr>
        <w:pStyle w:val="a3"/>
        <w:spacing w:before="79"/>
        <w:ind w:right="241" w:firstLine="707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2F64D0" w:rsidRDefault="00650356">
      <w:pPr>
        <w:pStyle w:val="a3"/>
        <w:ind w:right="179" w:firstLine="707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2F64D0" w:rsidRDefault="00650356">
      <w:pPr>
        <w:pStyle w:val="a3"/>
        <w:spacing w:before="2"/>
        <w:ind w:firstLine="707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2F64D0" w:rsidRDefault="00650356">
      <w:pPr>
        <w:pStyle w:val="a3"/>
        <w:spacing w:line="321" w:lineRule="exact"/>
        <w:ind w:left="965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2F64D0" w:rsidRDefault="00650356">
      <w:pPr>
        <w:pStyle w:val="a3"/>
        <w:ind w:right="280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2F64D0" w:rsidRDefault="002F64D0">
      <w:pPr>
        <w:pStyle w:val="a3"/>
        <w:ind w:right="280" w:firstLine="707"/>
      </w:pPr>
    </w:p>
    <w:p w:rsidR="002F64D0" w:rsidRDefault="00650356">
      <w:pPr>
        <w:pStyle w:val="1"/>
        <w:ind w:left="269" w:right="263"/>
        <w:jc w:val="center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</w:p>
    <w:p w:rsidR="002F64D0" w:rsidRDefault="00D83EA8">
      <w:pPr>
        <w:spacing w:before="2"/>
        <w:ind w:left="279" w:right="26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650356">
        <w:rPr>
          <w:b/>
          <w:spacing w:val="-4"/>
          <w:sz w:val="28"/>
        </w:rPr>
        <w:t xml:space="preserve"> </w:t>
      </w:r>
      <w:r w:rsidR="00650356">
        <w:rPr>
          <w:b/>
          <w:sz w:val="28"/>
        </w:rPr>
        <w:t>услуги</w:t>
      </w:r>
    </w:p>
    <w:p w:rsidR="002F64D0" w:rsidRDefault="002F64D0">
      <w:pPr>
        <w:pStyle w:val="a3"/>
        <w:spacing w:before="6"/>
        <w:ind w:left="0"/>
        <w:rPr>
          <w:b/>
          <w:sz w:val="27"/>
        </w:rPr>
      </w:pPr>
    </w:p>
    <w:p w:rsidR="002F64D0" w:rsidRDefault="00650356">
      <w:pPr>
        <w:ind w:rightChars="104" w:right="229" w:firstLineChars="314" w:firstLine="879"/>
        <w:jc w:val="both"/>
        <w:sectPr w:rsidR="002F64D0">
          <w:pgSz w:w="11910" w:h="16840"/>
          <w:pgMar w:top="1040" w:right="320" w:bottom="280" w:left="1020" w:header="430" w:footer="0" w:gutter="0"/>
          <w:cols w:space="720"/>
        </w:sectPr>
      </w:pPr>
      <w:r>
        <w:rPr>
          <w:sz w:val="28"/>
        </w:rPr>
        <w:t xml:space="preserve">6.3. </w:t>
      </w:r>
      <w:proofErr w:type="gramStart"/>
      <w:r>
        <w:rPr>
          <w:sz w:val="28"/>
        </w:rPr>
        <w:t xml:space="preserve">При наличии в заявлении о предоставлении </w:t>
      </w:r>
      <w:r w:rsidR="00D83EA8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</w:t>
      </w:r>
      <w:proofErr w:type="gramEnd"/>
      <w:r>
        <w:rPr>
          <w:sz w:val="28"/>
        </w:rPr>
        <w:t>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</w:p>
    <w:p w:rsidR="002F64D0" w:rsidRDefault="002F64D0">
      <w:pPr>
        <w:pStyle w:val="a3"/>
        <w:spacing w:before="4"/>
        <w:ind w:left="0"/>
      </w:pPr>
    </w:p>
    <w:p w:rsidR="002F64D0" w:rsidRDefault="00650356">
      <w:pPr>
        <w:pStyle w:val="a4"/>
        <w:tabs>
          <w:tab w:val="left" w:pos="1458"/>
        </w:tabs>
        <w:ind w:left="0" w:rightChars="104" w:right="229" w:firstLine="0"/>
        <w:rPr>
          <w:sz w:val="28"/>
          <w:szCs w:val="28"/>
        </w:rPr>
      </w:pPr>
      <w:r>
        <w:rPr>
          <w:sz w:val="28"/>
        </w:rPr>
        <w:t xml:space="preserve">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утвержденном</w:t>
      </w:r>
      <w:r>
        <w:rPr>
          <w:sz w:val="28"/>
        </w:rPr>
        <w:t xml:space="preserve"> </w:t>
      </w:r>
      <w:r>
        <w:rPr>
          <w:spacing w:val="-1"/>
          <w:sz w:val="28"/>
        </w:rPr>
        <w:t>Постановлением</w:t>
      </w:r>
      <w:r>
        <w:rPr>
          <w:sz w:val="28"/>
        </w:rPr>
        <w:t xml:space="preserve"> </w:t>
      </w:r>
      <w:r>
        <w:rPr>
          <w:spacing w:val="-1"/>
          <w:sz w:val="28"/>
        </w:rPr>
        <w:t>Правительства</w:t>
      </w:r>
      <w:r>
        <w:rPr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27.09.2011 </w:t>
      </w:r>
      <w:r>
        <w:rPr>
          <w:sz w:val="28"/>
          <w:szCs w:val="28"/>
        </w:rPr>
        <w:t>№</w:t>
      </w:r>
      <w:r>
        <w:rPr>
          <w:sz w:val="28"/>
          <w:szCs w:val="28"/>
        </w:rPr>
        <w:tab/>
        <w:t>797 «О взаимодействии между многофункциональными центрами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 исполнительной власти, органами государственных внебюджетных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фондов,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797).</w:t>
      </w:r>
    </w:p>
    <w:p w:rsidR="002F64D0" w:rsidRDefault="002F64D0">
      <w:pPr>
        <w:pStyle w:val="a4"/>
        <w:tabs>
          <w:tab w:val="left" w:pos="1458"/>
        </w:tabs>
        <w:ind w:left="964" w:rightChars="104" w:right="229" w:firstLine="0"/>
        <w:rPr>
          <w:sz w:val="28"/>
          <w:szCs w:val="28"/>
        </w:rPr>
      </w:pPr>
    </w:p>
    <w:p w:rsidR="002F64D0" w:rsidRDefault="00650356">
      <w:pPr>
        <w:pStyle w:val="a3"/>
        <w:ind w:rightChars="104" w:right="229" w:firstLine="707"/>
        <w:jc w:val="center"/>
        <w:rPr>
          <w:b/>
          <w:bCs/>
        </w:rPr>
      </w:pPr>
      <w:r>
        <w:rPr>
          <w:b/>
          <w:bCs/>
        </w:rPr>
        <w:t>Порядок и сроки передачи Уполномоченным органом таких документов в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>многофункциональный центр определяются соглашением о взаимодействии,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заключенным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ими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порядке,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установленном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Постановлением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№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797.</w:t>
      </w:r>
    </w:p>
    <w:p w:rsidR="002F64D0" w:rsidRDefault="002F64D0">
      <w:pPr>
        <w:pStyle w:val="a3"/>
        <w:ind w:rightChars="104" w:right="229" w:firstLine="707"/>
      </w:pPr>
    </w:p>
    <w:p w:rsidR="002F64D0" w:rsidRDefault="00650356">
      <w:pPr>
        <w:pStyle w:val="a4"/>
        <w:tabs>
          <w:tab w:val="left" w:pos="1458"/>
        </w:tabs>
        <w:ind w:left="224" w:rightChars="104" w:right="229" w:firstLineChars="264" w:firstLine="739"/>
        <w:rPr>
          <w:sz w:val="28"/>
        </w:rPr>
      </w:pPr>
      <w:r>
        <w:rPr>
          <w:sz w:val="28"/>
        </w:rPr>
        <w:t>6.4. 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 w:rsidR="00D83EA8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2F64D0" w:rsidRDefault="00650356">
      <w:pPr>
        <w:pStyle w:val="a3"/>
        <w:spacing w:before="1"/>
        <w:ind w:leftChars="100" w:left="220" w:rightChars="104" w:right="229" w:firstLineChars="235" w:firstLine="658"/>
        <w:rPr>
          <w:spacing w:val="1"/>
        </w:rPr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 </w:t>
      </w:r>
    </w:p>
    <w:p w:rsidR="002F64D0" w:rsidRDefault="00650356" w:rsidP="00BF4E59">
      <w:pPr>
        <w:pStyle w:val="a3"/>
        <w:spacing w:before="1"/>
        <w:ind w:leftChars="100" w:left="220" w:rightChars="104" w:right="229" w:firstLineChars="235" w:firstLine="660"/>
      </w:pPr>
      <w:r>
        <w:rPr>
          <w:spacing w:val="1"/>
        </w:rPr>
        <w:t xml:space="preserve">- </w:t>
      </w: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 личность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2F64D0" w:rsidRDefault="00650356">
      <w:pPr>
        <w:pStyle w:val="a3"/>
        <w:tabs>
          <w:tab w:val="left" w:pos="6963"/>
        </w:tabs>
        <w:spacing w:before="79" w:line="242" w:lineRule="auto"/>
        <w:ind w:rightChars="104" w:right="229" w:firstLine="707"/>
      </w:pPr>
      <w:r>
        <w:t>- 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2F64D0" w:rsidRDefault="00650356">
      <w:pPr>
        <w:pStyle w:val="a3"/>
        <w:spacing w:line="317" w:lineRule="exact"/>
        <w:ind w:left="965" w:rightChars="104" w:right="229"/>
      </w:pPr>
      <w:r>
        <w:t>- 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2F64D0" w:rsidRDefault="00650356">
      <w:pPr>
        <w:pStyle w:val="a3"/>
        <w:ind w:rightChars="104" w:right="229" w:firstLine="707"/>
      </w:pPr>
      <w:proofErr w:type="gramStart"/>
      <w:r>
        <w:t xml:space="preserve">- распечатывает результат предоставления </w:t>
      </w:r>
      <w:r w:rsidR="00D83EA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2F64D0" w:rsidRDefault="00650356">
      <w:pPr>
        <w:pStyle w:val="a3"/>
        <w:tabs>
          <w:tab w:val="left" w:pos="7132"/>
        </w:tabs>
        <w:ind w:rightChars="104" w:right="229" w:firstLine="707"/>
      </w:pPr>
      <w:r>
        <w:t>- 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2F64D0" w:rsidRDefault="00650356">
      <w:pPr>
        <w:pStyle w:val="a3"/>
        <w:spacing w:line="242" w:lineRule="auto"/>
        <w:ind w:rightChars="104" w:right="229" w:firstLine="707"/>
      </w:pPr>
      <w:r>
        <w:t>- 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2F64D0" w:rsidRDefault="00650356">
      <w:pPr>
        <w:ind w:firstLineChars="314" w:firstLine="879"/>
        <w:sectPr w:rsidR="002F64D0">
          <w:pgSz w:w="11910" w:h="16840"/>
          <w:pgMar w:top="1040" w:right="320" w:bottom="280" w:left="1020" w:header="430" w:footer="0" w:gutter="0"/>
          <w:cols w:space="720"/>
        </w:sectPr>
      </w:pPr>
      <w:r>
        <w:rPr>
          <w:sz w:val="28"/>
          <w:szCs w:val="28"/>
        </w:rPr>
        <w:t>- запрашивает согласие заявителя на участие в смс-опросе для оценки качества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центром.</w:t>
      </w:r>
    </w:p>
    <w:p w:rsidR="002F64D0" w:rsidRDefault="00650356">
      <w:pPr>
        <w:pStyle w:val="a3"/>
        <w:spacing w:before="108"/>
        <w:ind w:left="5929" w:right="166" w:firstLine="1884"/>
      </w:pPr>
      <w:r>
        <w:lastRenderedPageBreak/>
        <w:t>Приложение №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64D0" w:rsidRDefault="00650356">
      <w:pPr>
        <w:pStyle w:val="a3"/>
        <w:tabs>
          <w:tab w:val="left" w:pos="9908"/>
        </w:tabs>
        <w:ind w:left="5060" w:right="167" w:firstLine="1840"/>
        <w:rPr>
          <w:bCs/>
        </w:rPr>
      </w:pPr>
      <w:r>
        <w:t>по предоставлению</w:t>
      </w:r>
      <w:r>
        <w:rPr>
          <w:spacing w:val="-67"/>
        </w:rPr>
        <w:t xml:space="preserve"> </w:t>
      </w:r>
      <w:r w:rsidR="00BF4E59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«</w:t>
      </w:r>
      <w:r>
        <w:t>П</w:t>
      </w:r>
      <w:r>
        <w:rPr>
          <w:bCs/>
        </w:rPr>
        <w:t>редоставление разрешения на условно разрешенный вид использования</w:t>
      </w:r>
      <w:r>
        <w:rPr>
          <w:bCs/>
          <w:spacing w:val="-67"/>
        </w:rPr>
        <w:t xml:space="preserve"> </w:t>
      </w:r>
      <w:r>
        <w:rPr>
          <w:bCs/>
          <w:spacing w:val="-1"/>
        </w:rPr>
        <w:t>земельного</w:t>
      </w:r>
      <w:r>
        <w:rPr>
          <w:bCs/>
          <w:spacing w:val="-4"/>
        </w:rPr>
        <w:t xml:space="preserve"> </w:t>
      </w:r>
      <w:r>
        <w:rPr>
          <w:bCs/>
        </w:rPr>
        <w:t>участка</w:t>
      </w:r>
      <w:r>
        <w:rPr>
          <w:bCs/>
          <w:spacing w:val="-17"/>
        </w:rPr>
        <w:t xml:space="preserve"> </w:t>
      </w:r>
      <w:r>
        <w:rPr>
          <w:bCs/>
        </w:rPr>
        <w:t>или</w:t>
      </w:r>
      <w:r>
        <w:rPr>
          <w:bCs/>
          <w:spacing w:val="-5"/>
        </w:rPr>
        <w:t xml:space="preserve"> </w:t>
      </w:r>
      <w:r>
        <w:rPr>
          <w:bCs/>
        </w:rPr>
        <w:t>объекта капитального строительства»</w:t>
      </w:r>
    </w:p>
    <w:p w:rsidR="002F64D0" w:rsidRDefault="002F64D0">
      <w:pPr>
        <w:pStyle w:val="a3"/>
        <w:ind w:left="0"/>
        <w:jc w:val="left"/>
        <w:rPr>
          <w:bCs/>
          <w:sz w:val="20"/>
        </w:rPr>
      </w:pPr>
    </w:p>
    <w:p w:rsidR="002F64D0" w:rsidRDefault="002F64D0">
      <w:pPr>
        <w:pStyle w:val="a3"/>
        <w:ind w:left="0"/>
        <w:jc w:val="left"/>
        <w:rPr>
          <w:sz w:val="20"/>
        </w:rPr>
      </w:pPr>
    </w:p>
    <w:p w:rsidR="002F64D0" w:rsidRDefault="002F64D0">
      <w:pPr>
        <w:pStyle w:val="a3"/>
        <w:spacing w:before="1"/>
        <w:ind w:left="0"/>
        <w:jc w:val="left"/>
        <w:rPr>
          <w:sz w:val="24"/>
        </w:rPr>
      </w:pPr>
    </w:p>
    <w:p w:rsidR="002F64D0" w:rsidRDefault="00650356">
      <w:pPr>
        <w:pStyle w:val="a3"/>
        <w:spacing w:before="89" w:after="7"/>
        <w:ind w:left="0" w:right="1547"/>
        <w:jc w:val="center"/>
      </w:pPr>
      <w:r>
        <w:t>В</w:t>
      </w:r>
    </w:p>
    <w:p w:rsidR="002F64D0" w:rsidRDefault="00492967">
      <w:pPr>
        <w:pStyle w:val="a3"/>
        <w:spacing w:line="20" w:lineRule="exact"/>
        <w:ind w:left="421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93.45pt;height:.5pt;mso-position-horizontal-relative:char;mso-position-vertical-relative:line" coordsize="5869,10">
            <v:rect id="_x0000_s1027" style="position:absolute;width:5869;height:10" fillcolor="black" stroked="f"/>
            <w10:wrap type="none"/>
            <w10:anchorlock/>
          </v:group>
        </w:pict>
      </w:r>
    </w:p>
    <w:p w:rsidR="002F64D0" w:rsidRDefault="00650356">
      <w:pPr>
        <w:spacing w:before="3"/>
        <w:ind w:left="4647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  <w:proofErr w:type="gramEnd"/>
    </w:p>
    <w:p w:rsidR="002F64D0" w:rsidRDefault="00492967">
      <w:pPr>
        <w:pStyle w:val="a3"/>
        <w:spacing w:before="1"/>
        <w:ind w:left="0"/>
        <w:jc w:val="left"/>
        <w:rPr>
          <w:i/>
          <w:sz w:val="21"/>
        </w:rPr>
      </w:pPr>
      <w:r>
        <w:pict>
          <v:rect id="_x0000_s1028" style="position:absolute;margin-left:260.75pt;margin-top:14.1pt;width:293.4pt;height:.45pt;z-index:-25166745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2F64D0" w:rsidRDefault="00650356">
      <w:pPr>
        <w:spacing w:before="25" w:line="275" w:lineRule="exact"/>
        <w:ind w:left="562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2F64D0" w:rsidRDefault="00650356">
      <w:pPr>
        <w:tabs>
          <w:tab w:val="left" w:pos="10017"/>
        </w:tabs>
        <w:ind w:left="4244" w:right="163"/>
        <w:jc w:val="both"/>
        <w:rPr>
          <w:i/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для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 xml:space="preserve">наименование, организационно-правовая </w:t>
      </w:r>
      <w:r>
        <w:rPr>
          <w:i/>
          <w:sz w:val="28"/>
        </w:rPr>
        <w:t>форма,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сведения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государственной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регистрации,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нахождения,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контактная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5"/>
          <w:sz w:val="28"/>
        </w:rPr>
        <w:t xml:space="preserve"> </w:t>
      </w:r>
      <w:r>
        <w:rPr>
          <w:i/>
          <w:spacing w:val="-3"/>
          <w:sz w:val="28"/>
        </w:rPr>
        <w:t>эл.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почта;</w:t>
      </w:r>
    </w:p>
    <w:p w:rsidR="002F64D0" w:rsidRDefault="00650356">
      <w:pPr>
        <w:ind w:left="4244" w:right="163"/>
        <w:jc w:val="both"/>
        <w:rPr>
          <w:i/>
          <w:sz w:val="28"/>
        </w:rPr>
      </w:pPr>
      <w:r>
        <w:rPr>
          <w:i/>
          <w:sz w:val="28"/>
        </w:rPr>
        <w:t>для заявителя физического лица - фамилия, имя,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отчество, паспортные 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телефон)</w:t>
      </w:r>
    </w:p>
    <w:p w:rsidR="002F64D0" w:rsidRDefault="002F64D0">
      <w:pPr>
        <w:pStyle w:val="a3"/>
        <w:ind w:left="0"/>
        <w:jc w:val="left"/>
        <w:rPr>
          <w:i/>
          <w:sz w:val="30"/>
        </w:rPr>
      </w:pPr>
    </w:p>
    <w:p w:rsidR="002F64D0" w:rsidRDefault="002F64D0">
      <w:pPr>
        <w:pStyle w:val="a3"/>
        <w:ind w:left="0"/>
        <w:jc w:val="left"/>
        <w:rPr>
          <w:i/>
          <w:sz w:val="30"/>
        </w:rPr>
      </w:pPr>
    </w:p>
    <w:p w:rsidR="002F64D0" w:rsidRDefault="00650356">
      <w:pPr>
        <w:pStyle w:val="1"/>
        <w:spacing w:before="188" w:line="322" w:lineRule="exact"/>
        <w:ind w:right="230" w:firstLine="0"/>
        <w:jc w:val="center"/>
      </w:pPr>
      <w:r>
        <w:t>Заявление</w:t>
      </w:r>
    </w:p>
    <w:p w:rsidR="002F64D0" w:rsidRDefault="00650356">
      <w:pPr>
        <w:ind w:left="281" w:right="319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капитального строительства</w:t>
      </w:r>
    </w:p>
    <w:p w:rsidR="002F64D0" w:rsidRDefault="00650356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 w:firstLine="708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1"/>
        </w:rPr>
        <w:t>вид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строительства:</w:t>
      </w:r>
    </w:p>
    <w:p w:rsidR="002F64D0" w:rsidRDefault="00492967">
      <w:pPr>
        <w:pStyle w:val="a3"/>
        <w:spacing w:before="9"/>
        <w:ind w:left="0"/>
        <w:jc w:val="left"/>
        <w:rPr>
          <w:sz w:val="24"/>
        </w:rPr>
      </w:pPr>
      <w:r>
        <w:pict>
          <v:rect id="_x0000_s1029" style="position:absolute;margin-left:55.15pt;margin-top:16.2pt;width:499pt;height:.45pt;z-index:-251666432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rect id="_x0000_s1030" style="position:absolute;margin-left:55.15pt;margin-top:34.75pt;width:499pt;height:.45pt;z-index:-251665408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2F64D0" w:rsidRDefault="002F64D0">
      <w:pPr>
        <w:pStyle w:val="a3"/>
        <w:spacing w:before="6"/>
        <w:ind w:left="0"/>
        <w:jc w:val="left"/>
        <w:rPr>
          <w:sz w:val="25"/>
        </w:rPr>
      </w:pPr>
    </w:p>
    <w:p w:rsidR="002F64D0" w:rsidRDefault="0065035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использования.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об</w:t>
      </w:r>
      <w:proofErr w:type="gramEnd"/>
    </w:p>
    <w:p w:rsidR="002F64D0" w:rsidRDefault="00650356">
      <w:pPr>
        <w:ind w:left="132"/>
        <w:rPr>
          <w:i/>
          <w:sz w:val="20"/>
        </w:rPr>
      </w:pPr>
      <w:proofErr w:type="gramStart"/>
      <w:r>
        <w:rPr>
          <w:i/>
          <w:sz w:val="20"/>
        </w:rPr>
        <w:t>объекте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2F64D0" w:rsidRDefault="002F64D0">
      <w:pPr>
        <w:pStyle w:val="a3"/>
        <w:spacing w:before="9"/>
        <w:ind w:left="0"/>
        <w:jc w:val="left"/>
        <w:rPr>
          <w:i/>
          <w:sz w:val="27"/>
        </w:rPr>
      </w:pPr>
    </w:p>
    <w:p w:rsidR="002F64D0" w:rsidRDefault="00650356">
      <w:pPr>
        <w:pStyle w:val="a3"/>
        <w:ind w:right="170" w:firstLine="540"/>
      </w:pPr>
      <w:r>
        <w:t>Наименование испрашиваемого вида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землепользования и застройки:</w:t>
      </w:r>
    </w:p>
    <w:p w:rsidR="002F64D0" w:rsidRDefault="00492967">
      <w:pPr>
        <w:pStyle w:val="a3"/>
        <w:spacing w:before="1"/>
        <w:ind w:left="0"/>
        <w:jc w:val="left"/>
        <w:rPr>
          <w:sz w:val="21"/>
        </w:rPr>
      </w:pPr>
      <w:r>
        <w:pict>
          <v:shape id="_x0000_s1031" style="position:absolute;margin-left:56.6pt;margin-top:14.5pt;width:489.95pt;height:.1pt;z-index:-251664384;mso-wrap-distance-top:0;mso-wrap-distance-bottom:0;mso-position-horizontal-relative:page;mso-width-relative:page;mso-height-relative:page" coordorigin="1133,290" coordsize="9799,0" path="m1133,290r9798,e" filled="f" strokeweight=".24764mm">
            <v:path arrowok="t"/>
            <w10:wrap type="topAndBottom" anchorx="page"/>
          </v:shape>
        </w:pict>
      </w:r>
      <w:r>
        <w:pict>
          <v:shape id="_x0000_s1032" style="position:absolute;margin-left:56.6pt;margin-top:30.6pt;width:489.95pt;height:.1pt;z-index:-251663360;mso-wrap-distance-top:0;mso-wrap-distance-bottom:0;mso-position-horizontal-relative:page;mso-width-relative:page;mso-height-relative:page" coordorigin="1133,612" coordsize="9799,0" path="m1133,612r9798,e" filled="f" strokeweight=".24764mm">
            <v:path arrowok="t"/>
            <w10:wrap type="topAndBottom" anchorx="page"/>
          </v:shape>
        </w:pict>
      </w:r>
    </w:p>
    <w:p w:rsidR="002F64D0" w:rsidRDefault="002F64D0">
      <w:pPr>
        <w:pStyle w:val="a3"/>
        <w:spacing w:before="7"/>
        <w:ind w:left="0"/>
        <w:jc w:val="left"/>
        <w:rPr>
          <w:sz w:val="20"/>
        </w:rPr>
      </w:pPr>
    </w:p>
    <w:p w:rsidR="002F64D0" w:rsidRDefault="002F64D0">
      <w:pPr>
        <w:pStyle w:val="a3"/>
        <w:spacing w:before="9"/>
        <w:ind w:left="0"/>
        <w:jc w:val="left"/>
        <w:rPr>
          <w:sz w:val="19"/>
        </w:rPr>
      </w:pPr>
    </w:p>
    <w:p w:rsidR="002F64D0" w:rsidRDefault="00650356">
      <w:pPr>
        <w:pStyle w:val="a3"/>
        <w:spacing w:before="89" w:line="322" w:lineRule="exact"/>
        <w:ind w:left="841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2F64D0" w:rsidRDefault="00650356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2F64D0" w:rsidRDefault="002F64D0">
      <w:pPr>
        <w:pStyle w:val="a3"/>
        <w:spacing w:before="11"/>
        <w:ind w:left="0"/>
        <w:jc w:val="left"/>
        <w:rPr>
          <w:i/>
          <w:sz w:val="27"/>
        </w:rPr>
      </w:pPr>
    </w:p>
    <w:p w:rsidR="002F64D0" w:rsidRDefault="00650356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/>
        <w:jc w:val="left"/>
      </w:pPr>
      <w:r>
        <w:t>Результат</w:t>
      </w:r>
      <w:r>
        <w:tab/>
        <w:t>предоставления</w:t>
      </w:r>
      <w:r>
        <w:tab/>
      </w:r>
      <w:r w:rsidR="00D83EA8">
        <w:t>муниципальной</w:t>
      </w:r>
      <w:r>
        <w:tab/>
        <w:t>услуги,</w:t>
      </w:r>
    </w:p>
    <w:p w:rsidR="002F64D0" w:rsidRDefault="002F64D0">
      <w:p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3"/>
        <w:spacing w:before="103" w:line="322" w:lineRule="exact"/>
        <w:jc w:val="left"/>
      </w:pPr>
      <w:r>
        <w:lastRenderedPageBreak/>
        <w:t>прошу</w:t>
      </w:r>
      <w:r>
        <w:rPr>
          <w:spacing w:val="-7"/>
        </w:rPr>
        <w:t xml:space="preserve"> </w:t>
      </w:r>
      <w:r>
        <w:t>предоставить:</w:t>
      </w:r>
    </w:p>
    <w:p w:rsidR="002F64D0" w:rsidRDefault="00650356">
      <w:pPr>
        <w:ind w:left="132" w:firstLine="85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0"/>
          <w:sz w:val="28"/>
        </w:rPr>
        <w:t xml:space="preserve"> </w:t>
      </w:r>
      <w:r w:rsidR="00D83EA8">
        <w:rPr>
          <w:i/>
          <w:sz w:val="28"/>
        </w:rPr>
        <w:t>муниципальной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услуги).</w:t>
      </w:r>
    </w:p>
    <w:p w:rsidR="002F64D0" w:rsidRDefault="002F64D0">
      <w:pPr>
        <w:pStyle w:val="a3"/>
        <w:ind w:left="0"/>
        <w:jc w:val="left"/>
        <w:rPr>
          <w:i/>
          <w:sz w:val="20"/>
        </w:rPr>
      </w:pPr>
    </w:p>
    <w:p w:rsidR="002F64D0" w:rsidRDefault="002F64D0">
      <w:pPr>
        <w:pStyle w:val="a3"/>
        <w:ind w:left="0"/>
        <w:jc w:val="left"/>
        <w:rPr>
          <w:i/>
          <w:sz w:val="20"/>
        </w:rPr>
      </w:pPr>
    </w:p>
    <w:p w:rsidR="002F64D0" w:rsidRDefault="00492967">
      <w:pPr>
        <w:pStyle w:val="a3"/>
        <w:spacing w:before="8"/>
        <w:ind w:left="0"/>
        <w:jc w:val="left"/>
        <w:rPr>
          <w:i/>
        </w:rPr>
      </w:pPr>
      <w:r>
        <w:pict>
          <v:rect id="_x0000_s1033" style="position:absolute;margin-left:56.6pt;margin-top:18.45pt;width:89.5pt;height:.45pt;z-index:-25166233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rect id="_x0000_s1034" style="position:absolute;margin-left:170.25pt;margin-top:18.45pt;width:68.5pt;height:.45pt;z-index:-251661312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shape id="_x0000_s1035" style="position:absolute;margin-left:273pt;margin-top:18.45pt;width:282.55pt;height:.5pt;z-index:-251660288;mso-wrap-distance-top:0;mso-wrap-distance-bottom:0;mso-position-horizontal-relative:page;mso-width-relative:page;mso-height-relative:page" coordorigin="5460,370" coordsize="5651,10" o:spt="100" adj="0,,0" path="m9430,370r-2748,l6673,370r,l6077,370r-9,l5460,370r,9l6068,379r9,l6673,379r,l6682,379r2748,l9430,370xm11111,370r-1671,l9440,370r-9,l9431,379r9,l9440,379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F64D0" w:rsidRDefault="00650356">
      <w:pPr>
        <w:tabs>
          <w:tab w:val="left" w:pos="2587"/>
          <w:tab w:val="left" w:pos="6702"/>
        </w:tabs>
        <w:ind w:left="728"/>
        <w:rPr>
          <w:sz w:val="24"/>
        </w:rPr>
        <w:sectPr w:rsidR="002F64D0">
          <w:pgSz w:w="11910" w:h="16840"/>
          <w:pgMar w:top="1160" w:right="680" w:bottom="280" w:left="1000" w:header="744" w:footer="0" w:gutter="0"/>
          <w:cols w:space="720"/>
        </w:sect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2F64D0" w:rsidRDefault="002F64D0">
      <w:pPr>
        <w:pStyle w:val="a3"/>
        <w:spacing w:before="9"/>
        <w:ind w:left="0"/>
        <w:jc w:val="left"/>
      </w:pPr>
    </w:p>
    <w:p w:rsidR="002F64D0" w:rsidRDefault="00650356">
      <w:pPr>
        <w:pStyle w:val="a3"/>
        <w:spacing w:before="89" w:line="242" w:lineRule="auto"/>
        <w:ind w:left="5929" w:right="162" w:firstLine="2150"/>
      </w:pPr>
      <w:r>
        <w:rPr>
          <w:spacing w:val="-6"/>
        </w:rPr>
        <w:t xml:space="preserve">Приложение </w:t>
      </w:r>
      <w:r>
        <w:rPr>
          <w:spacing w:val="-5"/>
        </w:rPr>
        <w:t>№ 2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64D0" w:rsidRDefault="00650356">
      <w:pPr>
        <w:pStyle w:val="a3"/>
        <w:tabs>
          <w:tab w:val="left" w:pos="9908"/>
        </w:tabs>
        <w:ind w:left="5280" w:right="167" w:firstLine="1840"/>
      </w:pPr>
      <w:r>
        <w:t>по предоставлению</w:t>
      </w:r>
      <w:r>
        <w:rPr>
          <w:spacing w:val="-67"/>
        </w:rPr>
        <w:t xml:space="preserve"> </w:t>
      </w:r>
      <w:r w:rsidR="00BF4E59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«</w:t>
      </w:r>
      <w:r>
        <w:t>П</w:t>
      </w:r>
      <w:r>
        <w:rPr>
          <w:bCs/>
        </w:rPr>
        <w:t>редоставление разрешения на условно разрешенный вид использования</w:t>
      </w:r>
      <w:r>
        <w:rPr>
          <w:bCs/>
          <w:spacing w:val="-67"/>
        </w:rPr>
        <w:t xml:space="preserve"> </w:t>
      </w:r>
      <w:r>
        <w:rPr>
          <w:bCs/>
          <w:spacing w:val="-1"/>
        </w:rPr>
        <w:t>земельного</w:t>
      </w:r>
      <w:r>
        <w:rPr>
          <w:bCs/>
          <w:spacing w:val="-4"/>
        </w:rPr>
        <w:t xml:space="preserve"> </w:t>
      </w:r>
      <w:r>
        <w:rPr>
          <w:bCs/>
        </w:rPr>
        <w:t>участка</w:t>
      </w:r>
      <w:r>
        <w:rPr>
          <w:bCs/>
          <w:spacing w:val="-17"/>
        </w:rPr>
        <w:t xml:space="preserve"> </w:t>
      </w:r>
      <w:r>
        <w:rPr>
          <w:bCs/>
        </w:rPr>
        <w:t>или</w:t>
      </w:r>
      <w:r>
        <w:rPr>
          <w:bCs/>
          <w:spacing w:val="-5"/>
        </w:rPr>
        <w:t xml:space="preserve"> </w:t>
      </w:r>
      <w:r>
        <w:rPr>
          <w:bCs/>
        </w:rPr>
        <w:t>объекта капитального строительства»</w:t>
      </w:r>
    </w:p>
    <w:p w:rsidR="002F64D0" w:rsidRDefault="002F64D0">
      <w:pPr>
        <w:pStyle w:val="a3"/>
        <w:ind w:left="0"/>
        <w:jc w:val="left"/>
        <w:rPr>
          <w:sz w:val="20"/>
        </w:rPr>
      </w:pPr>
    </w:p>
    <w:p w:rsidR="002F64D0" w:rsidRDefault="002F64D0">
      <w:pPr>
        <w:pStyle w:val="a3"/>
        <w:spacing w:before="11"/>
        <w:ind w:left="0"/>
        <w:jc w:val="left"/>
        <w:rPr>
          <w:sz w:val="23"/>
        </w:rPr>
      </w:pPr>
    </w:p>
    <w:p w:rsidR="002F64D0" w:rsidRDefault="00650356">
      <w:pPr>
        <w:spacing w:before="90"/>
        <w:ind w:left="132" w:right="6669" w:firstLine="60"/>
        <w:rPr>
          <w:sz w:val="24"/>
        </w:rPr>
      </w:pPr>
      <w:proofErr w:type="gramStart"/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D83EA8">
        <w:rPr>
          <w:sz w:val="24"/>
        </w:rPr>
        <w:t>муниципальной</w:t>
      </w:r>
      <w:r>
        <w:rPr>
          <w:sz w:val="24"/>
        </w:rPr>
        <w:t xml:space="preserve"> услуги</w:t>
      </w:r>
      <w:proofErr w:type="gramEnd"/>
    </w:p>
    <w:p w:rsidR="002F64D0" w:rsidRDefault="002F64D0">
      <w:pPr>
        <w:pStyle w:val="a3"/>
        <w:ind w:left="0"/>
        <w:jc w:val="left"/>
        <w:rPr>
          <w:sz w:val="26"/>
        </w:rPr>
      </w:pPr>
    </w:p>
    <w:p w:rsidR="002F64D0" w:rsidRDefault="002F64D0">
      <w:pPr>
        <w:pStyle w:val="a3"/>
        <w:ind w:left="0"/>
        <w:jc w:val="left"/>
        <w:rPr>
          <w:sz w:val="26"/>
        </w:rPr>
      </w:pPr>
    </w:p>
    <w:p w:rsidR="002F64D0" w:rsidRDefault="002F64D0">
      <w:pPr>
        <w:pStyle w:val="a3"/>
        <w:ind w:left="0"/>
        <w:jc w:val="left"/>
        <w:rPr>
          <w:sz w:val="26"/>
        </w:rPr>
      </w:pPr>
    </w:p>
    <w:p w:rsidR="002F64D0" w:rsidRDefault="002F64D0">
      <w:pPr>
        <w:pStyle w:val="a3"/>
        <w:ind w:left="0"/>
        <w:jc w:val="left"/>
        <w:rPr>
          <w:sz w:val="26"/>
        </w:rPr>
      </w:pPr>
    </w:p>
    <w:p w:rsidR="002F64D0" w:rsidRDefault="002F64D0">
      <w:pPr>
        <w:pStyle w:val="a3"/>
        <w:spacing w:before="10"/>
        <w:ind w:left="0"/>
        <w:jc w:val="left"/>
        <w:rPr>
          <w:sz w:val="35"/>
        </w:rPr>
      </w:pPr>
    </w:p>
    <w:p w:rsidR="002F64D0" w:rsidRDefault="00650356">
      <w:pPr>
        <w:pStyle w:val="1"/>
        <w:spacing w:before="1"/>
        <w:ind w:right="225" w:firstLine="0"/>
        <w:jc w:val="center"/>
      </w:pPr>
      <w:r>
        <w:rPr>
          <w:spacing w:val="-4"/>
        </w:rPr>
        <w:t>О</w:t>
      </w:r>
      <w:r>
        <w:rPr>
          <w:spacing w:val="-14"/>
        </w:rPr>
        <w:t xml:space="preserve"> </w:t>
      </w:r>
      <w:r>
        <w:rPr>
          <w:spacing w:val="-4"/>
        </w:rPr>
        <w:t>предоставлении</w:t>
      </w:r>
      <w:r>
        <w:rPr>
          <w:spacing w:val="-12"/>
        </w:rPr>
        <w:t xml:space="preserve"> </w:t>
      </w:r>
      <w:r>
        <w:rPr>
          <w:spacing w:val="-4"/>
        </w:rPr>
        <w:t>разрешения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условно</w:t>
      </w:r>
      <w:r>
        <w:rPr>
          <w:spacing w:val="-12"/>
        </w:rPr>
        <w:t xml:space="preserve"> </w:t>
      </w:r>
      <w:r>
        <w:rPr>
          <w:spacing w:val="-3"/>
        </w:rPr>
        <w:t>разрешенный</w:t>
      </w:r>
      <w:r>
        <w:rPr>
          <w:spacing w:val="-14"/>
        </w:rPr>
        <w:t xml:space="preserve"> </w:t>
      </w:r>
      <w:r>
        <w:rPr>
          <w:spacing w:val="-3"/>
        </w:rPr>
        <w:t>вид</w:t>
      </w:r>
      <w:r>
        <w:rPr>
          <w:spacing w:val="-12"/>
        </w:rPr>
        <w:t xml:space="preserve"> </w:t>
      </w:r>
      <w:r>
        <w:rPr>
          <w:spacing w:val="-3"/>
        </w:rPr>
        <w:t>использования</w:t>
      </w:r>
      <w:r>
        <w:rPr>
          <w:spacing w:val="-67"/>
        </w:rPr>
        <w:t xml:space="preserve"> </w:t>
      </w:r>
      <w: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5"/>
        </w:rPr>
        <w:t xml:space="preserve"> </w:t>
      </w:r>
      <w:r>
        <w:t>строительства</w:t>
      </w:r>
    </w:p>
    <w:p w:rsidR="002F64D0" w:rsidRDefault="00650356">
      <w:pPr>
        <w:pStyle w:val="a3"/>
        <w:tabs>
          <w:tab w:val="left" w:pos="2527"/>
          <w:tab w:val="left" w:pos="4956"/>
        </w:tabs>
        <w:spacing w:before="239"/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4D0" w:rsidRDefault="002F64D0">
      <w:pPr>
        <w:pStyle w:val="a3"/>
        <w:ind w:left="0"/>
        <w:jc w:val="left"/>
        <w:rPr>
          <w:sz w:val="20"/>
        </w:rPr>
      </w:pPr>
    </w:p>
    <w:p w:rsidR="002F64D0" w:rsidRDefault="00650356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right="160" w:firstLine="720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землепользования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застройки  </w:t>
      </w:r>
      <w:r>
        <w:rPr>
          <w:spacing w:val="27"/>
        </w:rPr>
        <w:t xml:space="preserve"> </w:t>
      </w:r>
      <w:r>
        <w:t xml:space="preserve">муниципального  </w:t>
      </w:r>
      <w:r>
        <w:rPr>
          <w:spacing w:val="26"/>
        </w:rPr>
        <w:t xml:space="preserve"> </w:t>
      </w:r>
      <w:r>
        <w:t>образования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утвержденными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3"/>
        </w:rPr>
        <w:t xml:space="preserve"> </w:t>
      </w:r>
      <w:r>
        <w:rPr>
          <w:spacing w:val="-3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2"/>
        </w:rPr>
        <w:t>обсуждений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застройки</w:t>
      </w:r>
      <w:r>
        <w:rPr>
          <w:spacing w:val="-13"/>
        </w:rPr>
        <w:t xml:space="preserve"> </w:t>
      </w:r>
      <w:r>
        <w:rPr>
          <w:spacing w:val="-3"/>
        </w:rPr>
        <w:t>(протокол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  <w:proofErr w:type="gramEnd"/>
    </w:p>
    <w:p w:rsidR="002F64D0" w:rsidRDefault="00650356">
      <w:pPr>
        <w:pStyle w:val="a4"/>
        <w:numPr>
          <w:ilvl w:val="0"/>
          <w:numId w:val="24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sz w:val="28"/>
        </w:rPr>
      </w:pPr>
      <w:r>
        <w:rPr>
          <w:spacing w:val="-1"/>
          <w:sz w:val="28"/>
        </w:rPr>
        <w:t xml:space="preserve">Предоставить </w:t>
      </w:r>
      <w:r>
        <w:rPr>
          <w:sz w:val="28"/>
        </w:rPr>
        <w:t>разрешение на условно разрешенный вид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</w:r>
      <w:r>
        <w:rPr>
          <w:sz w:val="28"/>
        </w:rPr>
        <w:tab/>
        <w:t>участка</w:t>
      </w:r>
      <w:r>
        <w:rPr>
          <w:sz w:val="28"/>
        </w:rPr>
        <w:tab/>
        <w:t>или</w:t>
      </w:r>
      <w:r>
        <w:rPr>
          <w:sz w:val="28"/>
        </w:rPr>
        <w:tab/>
        <w:t>объекта</w:t>
      </w:r>
      <w:r>
        <w:rPr>
          <w:sz w:val="28"/>
        </w:rPr>
        <w:tab/>
        <w:t>капитального</w:t>
      </w:r>
      <w:r>
        <w:rPr>
          <w:sz w:val="28"/>
        </w:rPr>
        <w:tab/>
      </w:r>
      <w:r>
        <w:rPr>
          <w:spacing w:val="-4"/>
          <w:sz w:val="28"/>
        </w:rPr>
        <w:t>строительства-</w:t>
      </w:r>
    </w:p>
    <w:p w:rsidR="002F64D0" w:rsidRDefault="00650356">
      <w:pPr>
        <w:pStyle w:val="a3"/>
        <w:tabs>
          <w:tab w:val="left" w:pos="6865"/>
        </w:tabs>
        <w:spacing w:before="2"/>
        <w:jc w:val="left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spacing w:val="-4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отношении</w:t>
      </w:r>
      <w:r>
        <w:rPr>
          <w:spacing w:val="-11"/>
        </w:rPr>
        <w:t xml:space="preserve"> </w:t>
      </w:r>
      <w:proofErr w:type="gramStart"/>
      <w:r>
        <w:rPr>
          <w:spacing w:val="-3"/>
        </w:rPr>
        <w:t>земельного</w:t>
      </w:r>
      <w:proofErr w:type="gramEnd"/>
    </w:p>
    <w:p w:rsidR="002F64D0" w:rsidRDefault="00650356">
      <w:pPr>
        <w:spacing w:before="1"/>
        <w:ind w:left="579"/>
        <w:rPr>
          <w:sz w:val="24"/>
        </w:rPr>
      </w:pPr>
      <w:r>
        <w:rPr>
          <w:spacing w:val="-4"/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условно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использования)</w:t>
      </w:r>
    </w:p>
    <w:p w:rsidR="002F64D0" w:rsidRDefault="00650356">
      <w:pPr>
        <w:pStyle w:val="a3"/>
        <w:tabs>
          <w:tab w:val="left" w:pos="6651"/>
        </w:tabs>
        <w:spacing w:before="118"/>
        <w:jc w:val="left"/>
      </w:pPr>
      <w:r>
        <w:t>участка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кадастровым</w:t>
      </w:r>
      <w:r>
        <w:rPr>
          <w:spacing w:val="3"/>
        </w:rPr>
        <w:t xml:space="preserve"> </w:t>
      </w:r>
      <w:r>
        <w:t>номером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адресу:</w:t>
      </w:r>
    </w:p>
    <w:p w:rsidR="002F64D0" w:rsidRDefault="00492967">
      <w:pPr>
        <w:pStyle w:val="a3"/>
        <w:spacing w:before="3"/>
        <w:ind w:left="0"/>
        <w:jc w:val="left"/>
        <w:rPr>
          <w:sz w:val="21"/>
        </w:rPr>
      </w:pPr>
      <w:r>
        <w:pict>
          <v:shape id="_x0000_s1036" style="position:absolute;margin-left:56.6pt;margin-top:14.55pt;width:483.05pt;height:.1pt;z-index:-251659264;mso-wrap-distance-top:0;mso-wrap-distance-bottom:0;mso-position-horizontal-relative:page;mso-width-relative:page;mso-height-relative:page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2F64D0" w:rsidRDefault="00650356">
      <w:pPr>
        <w:spacing w:line="270" w:lineRule="exact"/>
        <w:ind w:left="195" w:right="227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адрес)</w:t>
      </w:r>
    </w:p>
    <w:p w:rsidR="002F64D0" w:rsidRDefault="00650356">
      <w:pPr>
        <w:pStyle w:val="a3"/>
        <w:tabs>
          <w:tab w:val="left" w:pos="9586"/>
        </w:tabs>
        <w:spacing w:line="321" w:lineRule="exact"/>
        <w:ind w:left="0" w:right="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64D0" w:rsidRDefault="002F64D0">
      <w:pPr>
        <w:pStyle w:val="a3"/>
        <w:spacing w:before="6"/>
        <w:ind w:left="0"/>
        <w:jc w:val="left"/>
        <w:rPr>
          <w:sz w:val="33"/>
        </w:rPr>
      </w:pPr>
    </w:p>
    <w:p w:rsidR="002F64D0" w:rsidRDefault="00650356">
      <w:pPr>
        <w:pStyle w:val="a4"/>
        <w:numPr>
          <w:ilvl w:val="0"/>
          <w:numId w:val="24"/>
        </w:numPr>
        <w:tabs>
          <w:tab w:val="left" w:pos="1108"/>
          <w:tab w:val="left" w:pos="9768"/>
        </w:tabs>
        <w:spacing w:before="1"/>
        <w:ind w:left="1107" w:hanging="267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постановление</w:t>
      </w:r>
      <w:r>
        <w:rPr>
          <w:spacing w:val="-11"/>
          <w:sz w:val="28"/>
        </w:rPr>
        <w:t xml:space="preserve"> </w:t>
      </w:r>
      <w:proofErr w:type="gramStart"/>
      <w:r>
        <w:rPr>
          <w:spacing w:val="-3"/>
          <w:sz w:val="28"/>
        </w:rPr>
        <w:t>в</w:t>
      </w:r>
      <w:proofErr w:type="gramEnd"/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«</w:t>
      </w:r>
      <w:r>
        <w:rPr>
          <w:spacing w:val="-3"/>
          <w:sz w:val="28"/>
          <w:u w:val="single"/>
        </w:rPr>
        <w:tab/>
      </w:r>
      <w:r>
        <w:rPr>
          <w:sz w:val="28"/>
        </w:rPr>
        <w:t>».</w:t>
      </w:r>
    </w:p>
    <w:p w:rsidR="002F64D0" w:rsidRDefault="00650356">
      <w:pPr>
        <w:pStyle w:val="a4"/>
        <w:numPr>
          <w:ilvl w:val="0"/>
          <w:numId w:val="25"/>
        </w:numPr>
        <w:tabs>
          <w:tab w:val="left" w:pos="1163"/>
        </w:tabs>
        <w:spacing w:before="114" w:line="237" w:lineRule="auto"/>
        <w:ind w:right="109" w:firstLine="720"/>
        <w:rPr>
          <w:sz w:val="28"/>
        </w:rPr>
      </w:pPr>
      <w:r>
        <w:rPr>
          <w:spacing w:val="-1"/>
          <w:sz w:val="28"/>
        </w:rPr>
        <w:t xml:space="preserve">Настоящее </w:t>
      </w:r>
      <w:r>
        <w:rPr>
          <w:sz w:val="28"/>
        </w:rPr>
        <w:t>решение (</w:t>
      </w:r>
      <w:r>
        <w:rPr>
          <w:i/>
          <w:sz w:val="28"/>
        </w:rPr>
        <w:t xml:space="preserve">постановление/распоряжение) </w:t>
      </w:r>
      <w:r>
        <w:rPr>
          <w:sz w:val="28"/>
        </w:rPr>
        <w:t>вступает в силу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:rsidR="002F64D0" w:rsidRDefault="002F64D0">
      <w:pPr>
        <w:spacing w:line="237" w:lineRule="auto"/>
        <w:rPr>
          <w:sz w:val="28"/>
        </w:r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4"/>
        <w:numPr>
          <w:ilvl w:val="0"/>
          <w:numId w:val="25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постановления</w:t>
      </w:r>
      <w:r>
        <w:rPr>
          <w:sz w:val="28"/>
        </w:rPr>
        <w:tab/>
        <w:t>возложить</w:t>
      </w:r>
      <w:r>
        <w:rPr>
          <w:sz w:val="28"/>
        </w:rPr>
        <w:tab/>
      </w:r>
      <w:proofErr w:type="gramStart"/>
      <w:r>
        <w:rPr>
          <w:sz w:val="28"/>
        </w:rPr>
        <w:t>на</w:t>
      </w:r>
      <w:proofErr w:type="gramEnd"/>
    </w:p>
    <w:p w:rsidR="002F64D0" w:rsidRDefault="00650356">
      <w:pPr>
        <w:pStyle w:val="a3"/>
        <w:tabs>
          <w:tab w:val="left" w:pos="9923"/>
        </w:tabs>
        <w:spacing w:line="319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64D0" w:rsidRDefault="00650356">
      <w:pPr>
        <w:pStyle w:val="a3"/>
        <w:spacing w:before="196" w:after="7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2F64D0" w:rsidRDefault="00492967">
      <w:pPr>
        <w:pStyle w:val="a3"/>
        <w:spacing w:line="20" w:lineRule="exact"/>
        <w:ind w:left="577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15.4pt;height:.5pt;mso-position-horizontal-relative:char;mso-position-vertical-relative:line" coordsize="4308,10">
            <v:rect id="_x0000_s1038" style="position:absolute;width:4308;height:10" fillcolor="black" stroked="f"/>
            <w10:wrap type="none"/>
            <w10:anchorlock/>
          </v:group>
        </w:pict>
      </w:r>
    </w:p>
    <w:p w:rsidR="002F64D0" w:rsidRDefault="002F64D0">
      <w:pPr>
        <w:pStyle w:val="a3"/>
        <w:spacing w:before="5"/>
        <w:ind w:left="0"/>
        <w:jc w:val="left"/>
        <w:rPr>
          <w:sz w:val="26"/>
        </w:rPr>
      </w:pPr>
    </w:p>
    <w:p w:rsidR="002F64D0" w:rsidRDefault="00650356">
      <w:pPr>
        <w:spacing w:before="91"/>
        <w:ind w:left="5864" w:right="231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2F64D0" w:rsidRDefault="00D83EA8">
      <w:pPr>
        <w:spacing w:before="3" w:line="237" w:lineRule="auto"/>
        <w:ind w:left="5864" w:right="231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650356">
        <w:rPr>
          <w:spacing w:val="-48"/>
          <w:sz w:val="20"/>
        </w:rPr>
        <w:t xml:space="preserve"> </w:t>
      </w:r>
      <w:r w:rsidR="00650356">
        <w:rPr>
          <w:sz w:val="20"/>
        </w:rPr>
        <w:t>муниципальн</w:t>
      </w:r>
      <w:r>
        <w:rPr>
          <w:sz w:val="20"/>
        </w:rPr>
        <w:t>ой</w:t>
      </w:r>
      <w:r w:rsidR="00650356">
        <w:rPr>
          <w:spacing w:val="1"/>
          <w:sz w:val="20"/>
        </w:rPr>
        <w:t xml:space="preserve"> </w:t>
      </w:r>
      <w:r w:rsidR="00650356">
        <w:rPr>
          <w:sz w:val="20"/>
        </w:rPr>
        <w:t>услуги</w:t>
      </w:r>
    </w:p>
    <w:p w:rsidR="002F64D0" w:rsidRDefault="002F64D0">
      <w:pPr>
        <w:spacing w:line="237" w:lineRule="auto"/>
        <w:jc w:val="center"/>
        <w:rPr>
          <w:sz w:val="20"/>
        </w:r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3"/>
        <w:spacing w:before="109" w:line="235" w:lineRule="auto"/>
        <w:ind w:left="5610" w:right="485" w:firstLine="1982"/>
      </w:pPr>
      <w:r>
        <w:lastRenderedPageBreak/>
        <w:t>Приложение № 3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:rsidR="002F64D0" w:rsidRDefault="00650356">
      <w:pPr>
        <w:pStyle w:val="a3"/>
        <w:tabs>
          <w:tab w:val="left" w:pos="9519"/>
        </w:tabs>
        <w:spacing w:line="237" w:lineRule="auto"/>
        <w:ind w:left="5060" w:right="487" w:firstLine="1840"/>
      </w:pPr>
      <w:r>
        <w:t>по предоставлению</w:t>
      </w:r>
      <w:r>
        <w:rPr>
          <w:spacing w:val="-67"/>
        </w:rPr>
        <w:t xml:space="preserve"> </w:t>
      </w:r>
      <w:r w:rsidR="00BF4E59">
        <w:t>муниципальной</w:t>
      </w:r>
      <w:r>
        <w:rPr>
          <w:spacing w:val="-67"/>
        </w:rPr>
        <w:t xml:space="preserve"> </w:t>
      </w:r>
      <w:r>
        <w:t xml:space="preserve">услуги </w:t>
      </w:r>
      <w:r>
        <w:rPr>
          <w:spacing w:val="-2"/>
        </w:rPr>
        <w:t>«</w:t>
      </w:r>
      <w:r>
        <w:t>П</w:t>
      </w:r>
      <w:r>
        <w:rPr>
          <w:bCs/>
        </w:rPr>
        <w:t>редоставление разрешения на условно разрешенный вид использования</w:t>
      </w:r>
      <w:r>
        <w:rPr>
          <w:bCs/>
          <w:spacing w:val="-67"/>
        </w:rPr>
        <w:t xml:space="preserve"> </w:t>
      </w:r>
      <w:r>
        <w:rPr>
          <w:bCs/>
          <w:spacing w:val="-1"/>
        </w:rPr>
        <w:t>земельного</w:t>
      </w:r>
      <w:r>
        <w:rPr>
          <w:bCs/>
          <w:spacing w:val="-4"/>
        </w:rPr>
        <w:t xml:space="preserve"> </w:t>
      </w:r>
      <w:r>
        <w:rPr>
          <w:bCs/>
        </w:rPr>
        <w:t>участка</w:t>
      </w:r>
      <w:r>
        <w:rPr>
          <w:bCs/>
          <w:spacing w:val="-17"/>
        </w:rPr>
        <w:t xml:space="preserve"> </w:t>
      </w:r>
      <w:r>
        <w:rPr>
          <w:bCs/>
        </w:rPr>
        <w:t>или</w:t>
      </w:r>
      <w:r>
        <w:rPr>
          <w:bCs/>
          <w:spacing w:val="-5"/>
        </w:rPr>
        <w:t xml:space="preserve"> </w:t>
      </w:r>
      <w:r>
        <w:rPr>
          <w:bCs/>
        </w:rPr>
        <w:t>объекта капитального строительства»</w:t>
      </w:r>
    </w:p>
    <w:p w:rsidR="002F64D0" w:rsidRDefault="002F64D0">
      <w:pPr>
        <w:pStyle w:val="a3"/>
        <w:ind w:left="0"/>
        <w:jc w:val="left"/>
        <w:rPr>
          <w:sz w:val="20"/>
        </w:rPr>
      </w:pPr>
    </w:p>
    <w:p w:rsidR="002F64D0" w:rsidRDefault="002F64D0">
      <w:pPr>
        <w:pStyle w:val="a3"/>
        <w:spacing w:before="7"/>
        <w:ind w:left="0"/>
        <w:jc w:val="left"/>
        <w:rPr>
          <w:sz w:val="17"/>
        </w:rPr>
      </w:pPr>
    </w:p>
    <w:p w:rsidR="002F64D0" w:rsidRDefault="00650356">
      <w:pPr>
        <w:spacing w:before="90"/>
        <w:ind w:left="132" w:right="6669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 w:rsidR="00D83EA8">
        <w:rPr>
          <w:sz w:val="24"/>
        </w:rPr>
        <w:t>предоставление муниципальной</w:t>
      </w:r>
      <w:r>
        <w:rPr>
          <w:sz w:val="24"/>
        </w:rPr>
        <w:t xml:space="preserve"> услуги</w:t>
      </w:r>
      <w:proofErr w:type="gramEnd"/>
    </w:p>
    <w:p w:rsidR="002F64D0" w:rsidRDefault="002F64D0">
      <w:pPr>
        <w:pStyle w:val="a3"/>
        <w:spacing w:before="10"/>
        <w:ind w:left="0"/>
        <w:jc w:val="left"/>
        <w:rPr>
          <w:sz w:val="27"/>
        </w:rPr>
      </w:pPr>
    </w:p>
    <w:p w:rsidR="002F64D0" w:rsidRDefault="00650356">
      <w:pPr>
        <w:pStyle w:val="1"/>
        <w:ind w:left="305" w:right="340" w:firstLine="4"/>
        <w:jc w:val="center"/>
      </w:pPr>
      <w:r>
        <w:rPr>
          <w:spacing w:val="-2"/>
        </w:rPr>
        <w:t xml:space="preserve">Об отказе в предоставлении разрешения на условно разрешенный </w:t>
      </w:r>
      <w:r>
        <w:rPr>
          <w:spacing w:val="-1"/>
        </w:rPr>
        <w:t>вид</w:t>
      </w:r>
      <w:r>
        <w:t xml:space="preserve"> </w:t>
      </w:r>
      <w:r>
        <w:rPr>
          <w:spacing w:val="-4"/>
        </w:rPr>
        <w:t>использования</w:t>
      </w:r>
      <w:r>
        <w:rPr>
          <w:spacing w:val="-12"/>
        </w:rPr>
        <w:t xml:space="preserve"> </w:t>
      </w:r>
      <w:r>
        <w:rPr>
          <w:spacing w:val="-4"/>
        </w:rPr>
        <w:t>земельного</w:t>
      </w:r>
      <w:r>
        <w:rPr>
          <w:spacing w:val="-11"/>
        </w:rPr>
        <w:t xml:space="preserve"> </w:t>
      </w:r>
      <w:r>
        <w:rPr>
          <w:spacing w:val="-4"/>
        </w:rPr>
        <w:t>участка</w:t>
      </w:r>
      <w:r>
        <w:rPr>
          <w:spacing w:val="-12"/>
        </w:rPr>
        <w:t xml:space="preserve"> </w:t>
      </w:r>
      <w:r>
        <w:rPr>
          <w:spacing w:val="-4"/>
        </w:rPr>
        <w:t>или</w:t>
      </w:r>
      <w:r>
        <w:rPr>
          <w:spacing w:val="-13"/>
        </w:rPr>
        <w:t xml:space="preserve"> </w:t>
      </w:r>
      <w:r>
        <w:rPr>
          <w:spacing w:val="-4"/>
        </w:rPr>
        <w:t>объекта</w:t>
      </w:r>
      <w:r>
        <w:rPr>
          <w:spacing w:val="-10"/>
        </w:rPr>
        <w:t xml:space="preserve"> </w:t>
      </w:r>
      <w:r>
        <w:rPr>
          <w:spacing w:val="-3"/>
        </w:rPr>
        <w:t>капитального</w:t>
      </w:r>
      <w:r>
        <w:rPr>
          <w:spacing w:val="-11"/>
        </w:rPr>
        <w:t xml:space="preserve"> </w:t>
      </w:r>
      <w:r>
        <w:rPr>
          <w:spacing w:val="-3"/>
        </w:rPr>
        <w:t>строительства</w:t>
      </w:r>
    </w:p>
    <w:p w:rsidR="002F64D0" w:rsidRDefault="002F64D0">
      <w:pPr>
        <w:pStyle w:val="a3"/>
        <w:spacing w:before="6"/>
        <w:ind w:left="0"/>
        <w:jc w:val="left"/>
        <w:rPr>
          <w:b/>
          <w:sz w:val="23"/>
        </w:rPr>
      </w:pPr>
    </w:p>
    <w:p w:rsidR="002F64D0" w:rsidRDefault="00650356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4D0" w:rsidRDefault="002F64D0">
      <w:pPr>
        <w:pStyle w:val="a3"/>
        <w:spacing w:before="5"/>
        <w:ind w:left="0"/>
        <w:jc w:val="left"/>
        <w:rPr>
          <w:sz w:val="20"/>
        </w:rPr>
      </w:pPr>
    </w:p>
    <w:p w:rsidR="002F64D0" w:rsidRDefault="00650356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4D0" w:rsidRDefault="0065035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:rsidR="002F64D0" w:rsidRDefault="00492967">
      <w:pPr>
        <w:pStyle w:val="a3"/>
        <w:spacing w:before="2"/>
        <w:ind w:left="0"/>
        <w:jc w:val="left"/>
        <w:rPr>
          <w:i/>
          <w:sz w:val="16"/>
        </w:rPr>
      </w:pPr>
      <w:r>
        <w:pict>
          <v:shape id="_x0000_s1039" style="position:absolute;margin-left:56.6pt;margin-top:11.55pt;width:494.85pt;height:.1pt;z-index:-251658240;mso-wrap-distance-top:0;mso-wrap-distance-bottom:0;mso-position-horizontal-relative:page;mso-width-relative:page;mso-height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2F64D0" w:rsidRDefault="00650356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2F64D0" w:rsidRDefault="00650356">
      <w:pPr>
        <w:pStyle w:val="a3"/>
        <w:tabs>
          <w:tab w:val="left" w:pos="9935"/>
        </w:tabs>
        <w:spacing w:before="41"/>
        <w:ind w:left="0" w:right="22"/>
        <w:jc w:val="center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4D0" w:rsidRDefault="00492967">
      <w:pPr>
        <w:pStyle w:val="a3"/>
        <w:spacing w:before="10"/>
        <w:ind w:left="0"/>
        <w:jc w:val="left"/>
        <w:rPr>
          <w:sz w:val="21"/>
        </w:rPr>
      </w:pPr>
      <w:r>
        <w:pict>
          <v:shape id="_x0000_s1040" style="position:absolute;margin-left:56.6pt;margin-top:14.9pt;width:489.95pt;height:.1pt;z-index:-251657216;mso-wrap-distance-top:0;mso-wrap-distance-bottom:0;mso-position-horizontal-relative:page;mso-width-relative:page;mso-height-relative:page" coordorigin="1133,299" coordsize="9799,0" path="m1133,299r9798,e" filled="f" strokeweight=".24764mm">
            <v:path arrowok="t"/>
            <w10:wrap type="topAndBottom" anchorx="page"/>
          </v:shape>
        </w:pict>
      </w:r>
    </w:p>
    <w:p w:rsidR="002F64D0" w:rsidRDefault="002F64D0">
      <w:pPr>
        <w:pStyle w:val="a3"/>
        <w:spacing w:before="7"/>
        <w:ind w:left="0"/>
        <w:jc w:val="left"/>
        <w:rPr>
          <w:sz w:val="19"/>
        </w:rPr>
      </w:pPr>
    </w:p>
    <w:p w:rsidR="002F64D0" w:rsidRDefault="00650356">
      <w:pPr>
        <w:pStyle w:val="a3"/>
        <w:spacing w:before="89"/>
        <w:ind w:right="165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 вид использования земельного участка или объекта капитального</w:t>
      </w:r>
      <w:r>
        <w:rPr>
          <w:spacing w:val="1"/>
        </w:rPr>
        <w:t xml:space="preserve"> </w:t>
      </w:r>
      <w:r>
        <w:t>строительства в</w:t>
      </w:r>
      <w:r>
        <w:rPr>
          <w:spacing w:val="-2"/>
        </w:rPr>
        <w:t xml:space="preserve"> </w:t>
      </w:r>
      <w:r>
        <w:t xml:space="preserve">связи </w:t>
      </w:r>
      <w:proofErr w:type="gramStart"/>
      <w:r>
        <w:t>с</w:t>
      </w:r>
      <w:proofErr w:type="gramEnd"/>
      <w:r>
        <w:t>:</w:t>
      </w:r>
    </w:p>
    <w:p w:rsidR="002F64D0" w:rsidRDefault="00492967">
      <w:pPr>
        <w:pStyle w:val="a3"/>
        <w:spacing w:before="1"/>
        <w:ind w:left="0"/>
        <w:jc w:val="left"/>
        <w:rPr>
          <w:sz w:val="21"/>
        </w:rPr>
      </w:pPr>
      <w:r>
        <w:pict>
          <v:shape id="_x0000_s1041" style="position:absolute;margin-left:56.6pt;margin-top:14.5pt;width:489.95pt;height:.1pt;z-index:-251656192;mso-wrap-distance-top:0;mso-wrap-distance-bottom:0;mso-position-horizontal-relative:page;mso-width-relative:page;mso-height-relative:page" coordorigin="1133,290" coordsize="9799,0" path="m1133,290r9798,e" filled="f" strokeweight=".24764mm">
            <v:path arrowok="t"/>
            <w10:wrap type="topAndBottom" anchorx="page"/>
          </v:shape>
        </w:pict>
      </w:r>
    </w:p>
    <w:p w:rsidR="002F64D0" w:rsidRDefault="00650356">
      <w:pPr>
        <w:spacing w:line="273" w:lineRule="exact"/>
        <w:ind w:left="193" w:right="231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разрешения)</w:t>
      </w:r>
    </w:p>
    <w:p w:rsidR="002F64D0" w:rsidRDefault="002F64D0">
      <w:pPr>
        <w:pStyle w:val="a3"/>
        <w:spacing w:before="9"/>
        <w:ind w:left="0"/>
        <w:jc w:val="left"/>
        <w:rPr>
          <w:sz w:val="27"/>
        </w:rPr>
      </w:pPr>
    </w:p>
    <w:p w:rsidR="002F64D0" w:rsidRDefault="00650356">
      <w:pPr>
        <w:pStyle w:val="a3"/>
        <w:ind w:right="166" w:firstLine="708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2F64D0" w:rsidRDefault="002F64D0">
      <w:pPr>
        <w:pStyle w:val="a3"/>
        <w:ind w:left="0"/>
        <w:jc w:val="left"/>
        <w:rPr>
          <w:sz w:val="30"/>
        </w:rPr>
      </w:pPr>
    </w:p>
    <w:p w:rsidR="002F64D0" w:rsidRDefault="00650356">
      <w:pPr>
        <w:pStyle w:val="a3"/>
        <w:spacing w:before="206" w:after="6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2F64D0" w:rsidRDefault="00492967">
      <w:pPr>
        <w:pStyle w:val="a3"/>
        <w:spacing w:line="20" w:lineRule="exact"/>
        <w:ind w:left="577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15.4pt;height:.5pt;mso-position-horizontal-relative:char;mso-position-vertical-relative:line" coordsize="4308,10">
            <v:rect id="_x0000_s1043" style="position:absolute;width:4308;height:10" fillcolor="black" stroked="f"/>
            <w10:wrap type="none"/>
            <w10:anchorlock/>
          </v:group>
        </w:pict>
      </w:r>
    </w:p>
    <w:p w:rsidR="002F64D0" w:rsidRDefault="002F64D0">
      <w:pPr>
        <w:pStyle w:val="a3"/>
        <w:spacing w:before="6"/>
        <w:ind w:left="0"/>
        <w:jc w:val="left"/>
        <w:rPr>
          <w:sz w:val="26"/>
        </w:rPr>
      </w:pPr>
    </w:p>
    <w:p w:rsidR="002F64D0" w:rsidRDefault="00650356">
      <w:pPr>
        <w:spacing w:before="91"/>
        <w:ind w:left="5863" w:right="231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2F64D0" w:rsidRDefault="00D83EA8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 w:rsidR="00650356">
        <w:rPr>
          <w:spacing w:val="1"/>
          <w:sz w:val="20"/>
        </w:rPr>
        <w:t xml:space="preserve"> </w:t>
      </w:r>
      <w:r w:rsidR="00650356">
        <w:rPr>
          <w:sz w:val="20"/>
        </w:rPr>
        <w:t>услуги)</w:t>
      </w:r>
    </w:p>
    <w:p w:rsidR="002F64D0" w:rsidRDefault="002F64D0">
      <w:pPr>
        <w:jc w:val="center"/>
        <w:rPr>
          <w:sz w:val="20"/>
        </w:rPr>
        <w:sectPr w:rsidR="002F64D0">
          <w:pgSz w:w="11910" w:h="16840"/>
          <w:pgMar w:top="1160" w:right="680" w:bottom="280" w:left="1000" w:header="744" w:footer="0" w:gutter="0"/>
          <w:cols w:space="720"/>
        </w:sectPr>
      </w:pPr>
    </w:p>
    <w:p w:rsidR="002F64D0" w:rsidRDefault="00650356">
      <w:pPr>
        <w:pStyle w:val="a3"/>
        <w:spacing w:before="109" w:line="235" w:lineRule="auto"/>
        <w:ind w:left="5610" w:right="485" w:firstLine="1982"/>
      </w:pPr>
      <w:r>
        <w:lastRenderedPageBreak/>
        <w:t>Приложение № 4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:rsidR="002F64D0" w:rsidRDefault="00650356">
      <w:pPr>
        <w:pStyle w:val="a3"/>
        <w:tabs>
          <w:tab w:val="left" w:pos="9519"/>
        </w:tabs>
        <w:spacing w:line="237" w:lineRule="auto"/>
        <w:ind w:left="5280" w:right="487" w:firstLine="1840"/>
      </w:pPr>
      <w:r>
        <w:t>по предоставлению</w:t>
      </w:r>
      <w:r>
        <w:rPr>
          <w:spacing w:val="-67"/>
        </w:rPr>
        <w:t xml:space="preserve"> </w:t>
      </w:r>
      <w:r w:rsidR="00BF4E59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«</w:t>
      </w:r>
      <w:r>
        <w:t>П</w:t>
      </w:r>
      <w:r>
        <w:rPr>
          <w:bCs/>
        </w:rPr>
        <w:t>редоставление разрешения на условно разрешенный вид использования</w:t>
      </w:r>
      <w:r>
        <w:rPr>
          <w:bCs/>
          <w:spacing w:val="-67"/>
        </w:rPr>
        <w:t xml:space="preserve"> </w:t>
      </w:r>
      <w:r>
        <w:rPr>
          <w:bCs/>
          <w:spacing w:val="-1"/>
        </w:rPr>
        <w:t>земельного</w:t>
      </w:r>
      <w:r>
        <w:rPr>
          <w:bCs/>
          <w:spacing w:val="-4"/>
        </w:rPr>
        <w:t xml:space="preserve"> </w:t>
      </w:r>
      <w:r>
        <w:rPr>
          <w:bCs/>
        </w:rPr>
        <w:t>участка</w:t>
      </w:r>
      <w:r>
        <w:rPr>
          <w:bCs/>
          <w:spacing w:val="-17"/>
        </w:rPr>
        <w:t xml:space="preserve"> </w:t>
      </w:r>
      <w:r>
        <w:rPr>
          <w:bCs/>
        </w:rPr>
        <w:t>или</w:t>
      </w:r>
      <w:r>
        <w:rPr>
          <w:bCs/>
          <w:spacing w:val="-5"/>
        </w:rPr>
        <w:t xml:space="preserve"> </w:t>
      </w:r>
      <w:r>
        <w:rPr>
          <w:bCs/>
        </w:rPr>
        <w:t>объекта капитального строительства»</w:t>
      </w:r>
    </w:p>
    <w:p w:rsidR="002F64D0" w:rsidRDefault="002F64D0">
      <w:pPr>
        <w:pStyle w:val="a3"/>
        <w:ind w:left="0"/>
        <w:jc w:val="left"/>
        <w:rPr>
          <w:sz w:val="20"/>
        </w:rPr>
      </w:pPr>
    </w:p>
    <w:p w:rsidR="002F64D0" w:rsidRDefault="002F64D0">
      <w:pPr>
        <w:pStyle w:val="a3"/>
        <w:spacing w:before="7"/>
        <w:ind w:left="0"/>
        <w:jc w:val="left"/>
        <w:rPr>
          <w:sz w:val="17"/>
        </w:rPr>
      </w:pPr>
    </w:p>
    <w:p w:rsidR="002F64D0" w:rsidRDefault="002F64D0">
      <w:pPr>
        <w:rPr>
          <w:sz w:val="17"/>
        </w:rPr>
        <w:sectPr w:rsidR="002F64D0">
          <w:headerReference w:type="default" r:id="rId11"/>
          <w:pgSz w:w="11910" w:h="16840"/>
          <w:pgMar w:top="1160" w:right="680" w:bottom="280" w:left="1000" w:header="738" w:footer="0" w:gutter="0"/>
          <w:cols w:space="720"/>
        </w:sectPr>
      </w:pPr>
    </w:p>
    <w:p w:rsidR="002F64D0" w:rsidRDefault="00650356">
      <w:pPr>
        <w:spacing w:before="90"/>
        <w:ind w:left="132" w:right="20"/>
        <w:rPr>
          <w:sz w:val="24"/>
        </w:rPr>
      </w:pPr>
      <w:proofErr w:type="gramStart"/>
      <w:r>
        <w:rPr>
          <w:sz w:val="24"/>
        </w:rPr>
        <w:lastRenderedPageBreak/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 w:rsidR="00D83EA8">
        <w:rPr>
          <w:sz w:val="24"/>
        </w:rPr>
        <w:t>предоставление муниципальной</w:t>
      </w:r>
      <w:r>
        <w:rPr>
          <w:sz w:val="24"/>
        </w:rPr>
        <w:t xml:space="preserve"> услуги</w:t>
      </w:r>
      <w:proofErr w:type="gramEnd"/>
    </w:p>
    <w:p w:rsidR="002F64D0" w:rsidRDefault="00650356">
      <w:pPr>
        <w:pStyle w:val="a3"/>
        <w:ind w:left="0"/>
        <w:jc w:val="left"/>
        <w:rPr>
          <w:sz w:val="30"/>
        </w:rPr>
      </w:pPr>
      <w:r>
        <w:br w:type="column"/>
      </w:r>
    </w:p>
    <w:p w:rsidR="002F64D0" w:rsidRDefault="002F64D0">
      <w:pPr>
        <w:pStyle w:val="a3"/>
        <w:ind w:left="0"/>
        <w:jc w:val="left"/>
        <w:rPr>
          <w:sz w:val="30"/>
        </w:rPr>
      </w:pPr>
    </w:p>
    <w:p w:rsidR="002F64D0" w:rsidRDefault="002F64D0">
      <w:pPr>
        <w:pStyle w:val="a3"/>
        <w:spacing w:before="2"/>
        <w:ind w:left="0"/>
        <w:jc w:val="left"/>
        <w:rPr>
          <w:sz w:val="44"/>
        </w:rPr>
      </w:pPr>
    </w:p>
    <w:p w:rsidR="002F64D0" w:rsidRDefault="00650356">
      <w:pPr>
        <w:ind w:left="132" w:right="261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 - для физических лиц;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 наименование,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нахождения, ИНН </w:t>
      </w:r>
      <w:proofErr w:type="gramStart"/>
      <w:r>
        <w:rPr>
          <w:i/>
          <w:sz w:val="28"/>
        </w:rPr>
        <w:t>–д</w:t>
      </w:r>
      <w:proofErr w:type="gramEnd"/>
      <w:r>
        <w:rPr>
          <w:i/>
          <w:sz w:val="28"/>
        </w:rPr>
        <w:t>ля юридических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)</w:t>
      </w:r>
    </w:p>
    <w:p w:rsidR="002F64D0" w:rsidRDefault="002F64D0">
      <w:pPr>
        <w:rPr>
          <w:sz w:val="28"/>
        </w:rPr>
        <w:sectPr w:rsidR="002F64D0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2F64D0" w:rsidRDefault="002F64D0">
      <w:pPr>
        <w:pStyle w:val="a3"/>
        <w:ind w:left="0"/>
        <w:jc w:val="left"/>
        <w:rPr>
          <w:i/>
          <w:sz w:val="20"/>
        </w:rPr>
      </w:pPr>
    </w:p>
    <w:p w:rsidR="002F64D0" w:rsidRDefault="002F64D0">
      <w:pPr>
        <w:pStyle w:val="a3"/>
        <w:ind w:left="0"/>
        <w:jc w:val="left"/>
        <w:rPr>
          <w:i/>
          <w:sz w:val="20"/>
        </w:rPr>
      </w:pPr>
    </w:p>
    <w:p w:rsidR="002F64D0" w:rsidRDefault="002F64D0">
      <w:pPr>
        <w:pStyle w:val="a3"/>
        <w:ind w:left="0"/>
        <w:jc w:val="left"/>
        <w:rPr>
          <w:i/>
          <w:sz w:val="20"/>
        </w:rPr>
      </w:pPr>
    </w:p>
    <w:p w:rsidR="002F64D0" w:rsidRDefault="002F64D0">
      <w:pPr>
        <w:pStyle w:val="a3"/>
        <w:spacing w:before="7"/>
        <w:ind w:left="0"/>
        <w:jc w:val="left"/>
        <w:rPr>
          <w:i/>
          <w:sz w:val="22"/>
        </w:rPr>
      </w:pPr>
    </w:p>
    <w:p w:rsidR="002F64D0" w:rsidRDefault="00650356">
      <w:pPr>
        <w:spacing w:before="89"/>
        <w:ind w:left="140" w:right="31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2F64D0" w:rsidRDefault="00650356">
      <w:pPr>
        <w:spacing w:before="23" w:line="259" w:lineRule="auto"/>
        <w:ind w:left="195" w:right="377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 w:rsidR="00D83EA8">
        <w:rPr>
          <w:b/>
          <w:sz w:val="26"/>
        </w:rPr>
        <w:t>муниципальной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услуги</w:t>
      </w:r>
    </w:p>
    <w:p w:rsidR="002F64D0" w:rsidRDefault="002F64D0">
      <w:pPr>
        <w:pStyle w:val="a3"/>
        <w:spacing w:before="7"/>
        <w:ind w:left="0"/>
        <w:jc w:val="left"/>
        <w:rPr>
          <w:b/>
          <w:sz w:val="25"/>
        </w:rPr>
      </w:pPr>
    </w:p>
    <w:p w:rsidR="002F64D0" w:rsidRDefault="00650356">
      <w:pPr>
        <w:pStyle w:val="a3"/>
        <w:tabs>
          <w:tab w:val="left" w:pos="2527"/>
          <w:tab w:val="left" w:pos="4956"/>
        </w:tabs>
        <w:spacing w:before="1"/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4D0" w:rsidRDefault="002F64D0">
      <w:pPr>
        <w:pStyle w:val="a3"/>
        <w:spacing w:before="6"/>
        <w:ind w:left="0"/>
        <w:jc w:val="left"/>
        <w:rPr>
          <w:sz w:val="24"/>
        </w:rPr>
      </w:pPr>
    </w:p>
    <w:p w:rsidR="002F64D0" w:rsidRDefault="00650356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right="166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4D0" w:rsidRDefault="0065035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:rsidR="002F64D0" w:rsidRDefault="00492967">
      <w:pPr>
        <w:pStyle w:val="a3"/>
        <w:spacing w:before="2"/>
        <w:ind w:left="0"/>
        <w:jc w:val="left"/>
        <w:rPr>
          <w:i/>
          <w:sz w:val="16"/>
        </w:rPr>
      </w:pPr>
      <w:r>
        <w:pict>
          <v:shape id="_x0000_s1044" style="position:absolute;margin-left:56.6pt;margin-top:11.55pt;width:494.85pt;height:.1pt;z-index:-251655168;mso-wrap-distance-top:0;mso-wrap-distance-bottom:0;mso-position-horizontal-relative:page;mso-width-relative:page;mso-height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2F64D0" w:rsidRDefault="00650356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2F64D0" w:rsidRDefault="002F64D0">
      <w:pPr>
        <w:pStyle w:val="a3"/>
        <w:ind w:left="0"/>
        <w:jc w:val="left"/>
        <w:rPr>
          <w:i/>
        </w:rPr>
      </w:pPr>
    </w:p>
    <w:p w:rsidR="002F64D0" w:rsidRDefault="00650356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83EA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«Предоставлении</w:t>
      </w:r>
      <w:r>
        <w:rPr>
          <w:spacing w:val="1"/>
        </w:rPr>
        <w:t xml:space="preserve"> </w:t>
      </w:r>
      <w:r>
        <w:t>разрешения на условно разрешенный вид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  <w:r>
        <w:rPr>
          <w:spacing w:val="-68"/>
        </w:rPr>
        <w:t xml:space="preserve"> </w:t>
      </w:r>
      <w:proofErr w:type="gramStart"/>
      <w:r>
        <w:t>с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4D0" w:rsidRDefault="00650356">
      <w:pPr>
        <w:spacing w:line="252" w:lineRule="exact"/>
        <w:ind w:left="281" w:right="315"/>
        <w:jc w:val="center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 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  <w:proofErr w:type="gramEnd"/>
    </w:p>
    <w:p w:rsidR="002F64D0" w:rsidRDefault="00492967">
      <w:pPr>
        <w:pStyle w:val="a3"/>
        <w:spacing w:before="1"/>
        <w:ind w:left="0"/>
        <w:jc w:val="left"/>
        <w:rPr>
          <w:i/>
          <w:sz w:val="16"/>
        </w:rPr>
      </w:pPr>
      <w:r>
        <w:pict>
          <v:shape id="_x0000_s1045" style="position:absolute;margin-left:57.2pt;margin-top:11.5pt;width:494.85pt;height:.1pt;z-index:-251654144;mso-wrap-distance-top:0;mso-wrap-distance-bottom:0;mso-position-horizontal-relative:page;mso-width-relative:page;mso-height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2F64D0" w:rsidRDefault="00D83EA8">
      <w:pPr>
        <w:spacing w:line="241" w:lineRule="exact"/>
        <w:ind w:left="195" w:right="225"/>
        <w:jc w:val="center"/>
        <w:rPr>
          <w:i/>
        </w:rPr>
      </w:pPr>
      <w:r>
        <w:rPr>
          <w:i/>
        </w:rPr>
        <w:t>муниципальной</w:t>
      </w:r>
      <w:r w:rsidR="00650356">
        <w:rPr>
          <w:i/>
          <w:spacing w:val="-4"/>
        </w:rPr>
        <w:t xml:space="preserve"> </w:t>
      </w:r>
      <w:r w:rsidR="00650356">
        <w:rPr>
          <w:i/>
        </w:rPr>
        <w:t>услуги)</w:t>
      </w:r>
    </w:p>
    <w:p w:rsidR="002F64D0" w:rsidRDefault="002F64D0">
      <w:pPr>
        <w:pStyle w:val="a3"/>
        <w:spacing w:before="5"/>
        <w:ind w:left="0"/>
        <w:jc w:val="left"/>
        <w:rPr>
          <w:i/>
        </w:rPr>
      </w:pPr>
    </w:p>
    <w:p w:rsidR="002F64D0" w:rsidRDefault="00650356">
      <w:pPr>
        <w:pStyle w:val="a3"/>
        <w:ind w:right="174" w:firstLine="461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 xml:space="preserve">уполномоченный на </w:t>
      </w:r>
      <w:r w:rsidR="00D83EA8">
        <w:t>предоставление муниципальной</w:t>
      </w:r>
      <w:r>
        <w:t xml:space="preserve">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2F64D0" w:rsidRDefault="002F64D0">
      <w:pPr>
        <w:sectPr w:rsidR="002F64D0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2F64D0" w:rsidRDefault="00650356">
      <w:pPr>
        <w:pStyle w:val="a3"/>
        <w:spacing w:before="103"/>
        <w:ind w:right="166" w:firstLine="461"/>
      </w:pPr>
      <w:r>
        <w:lastRenderedPageBreak/>
        <w:t>Настоящее решение (постановление/распоряжение) может быть обжаловано 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2F64D0" w:rsidRDefault="002F64D0">
      <w:pPr>
        <w:pStyle w:val="a3"/>
        <w:ind w:left="0"/>
        <w:jc w:val="left"/>
        <w:rPr>
          <w:sz w:val="30"/>
        </w:rPr>
      </w:pPr>
    </w:p>
    <w:p w:rsidR="002F64D0" w:rsidRDefault="002F64D0">
      <w:pPr>
        <w:pStyle w:val="a3"/>
        <w:ind w:left="0"/>
        <w:jc w:val="left"/>
        <w:rPr>
          <w:sz w:val="30"/>
        </w:rPr>
      </w:pPr>
    </w:p>
    <w:p w:rsidR="002F64D0" w:rsidRDefault="00650356">
      <w:pPr>
        <w:pStyle w:val="a3"/>
        <w:spacing w:before="185" w:after="6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2F64D0" w:rsidRDefault="00492967">
      <w:pPr>
        <w:pStyle w:val="a3"/>
        <w:spacing w:line="20" w:lineRule="exact"/>
        <w:ind w:left="577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15.4pt;height:.5pt;mso-position-horizontal-relative:char;mso-position-vertical-relative:line" coordsize="4308,10">
            <v:rect id="_x0000_s1047" style="position:absolute;width:4308;height:10" fillcolor="black" stroked="f"/>
            <w10:wrap type="none"/>
            <w10:anchorlock/>
          </v:group>
        </w:pict>
      </w:r>
    </w:p>
    <w:p w:rsidR="002F64D0" w:rsidRDefault="002F64D0">
      <w:pPr>
        <w:pStyle w:val="a3"/>
        <w:spacing w:before="5"/>
        <w:ind w:left="0"/>
        <w:jc w:val="left"/>
        <w:rPr>
          <w:sz w:val="26"/>
        </w:rPr>
      </w:pPr>
    </w:p>
    <w:p w:rsidR="002F64D0" w:rsidRDefault="00650356">
      <w:pPr>
        <w:spacing w:before="91"/>
        <w:ind w:left="5863" w:right="231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2F64D0" w:rsidRDefault="00D83EA8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 w:rsidR="00650356">
        <w:rPr>
          <w:spacing w:val="1"/>
          <w:sz w:val="20"/>
        </w:rPr>
        <w:t xml:space="preserve"> </w:t>
      </w:r>
      <w:r w:rsidR="00650356">
        <w:rPr>
          <w:sz w:val="20"/>
        </w:rPr>
        <w:t>услуги)</w:t>
      </w:r>
    </w:p>
    <w:p w:rsidR="002F64D0" w:rsidRDefault="002F64D0">
      <w:pPr>
        <w:jc w:val="center"/>
        <w:rPr>
          <w:sz w:val="20"/>
        </w:rPr>
        <w:sectPr w:rsidR="002F64D0">
          <w:pgSz w:w="11910" w:h="16840"/>
          <w:pgMar w:top="1160" w:right="680" w:bottom="280" w:left="1000" w:header="738" w:footer="0" w:gutter="0"/>
          <w:cols w:space="720"/>
        </w:sectPr>
      </w:pPr>
    </w:p>
    <w:p w:rsidR="002F64D0" w:rsidRDefault="00650356">
      <w:pPr>
        <w:pStyle w:val="a3"/>
        <w:spacing w:before="59"/>
        <w:ind w:left="1031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</w:p>
    <w:p w:rsidR="002F64D0" w:rsidRDefault="00650356">
      <w:pPr>
        <w:pStyle w:val="a3"/>
        <w:ind w:left="8580" w:right="110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 w:rsidR="00BF4E59">
        <w:rPr>
          <w:spacing w:val="-67"/>
        </w:rPr>
        <w:t xml:space="preserve"> </w:t>
      </w:r>
      <w:r>
        <w:t xml:space="preserve">услуги </w:t>
      </w:r>
      <w:r>
        <w:rPr>
          <w:spacing w:val="-2"/>
        </w:rPr>
        <w:t>«</w:t>
      </w:r>
      <w:r>
        <w:t>П</w:t>
      </w:r>
      <w:r>
        <w:rPr>
          <w:bCs/>
        </w:rPr>
        <w:t>редоставление разрешения на условно разрешенный вид использования</w:t>
      </w:r>
      <w:r>
        <w:rPr>
          <w:bCs/>
          <w:spacing w:val="-67"/>
        </w:rPr>
        <w:t xml:space="preserve"> </w:t>
      </w:r>
      <w:r>
        <w:rPr>
          <w:bCs/>
          <w:spacing w:val="-1"/>
        </w:rPr>
        <w:t>земельного</w:t>
      </w:r>
      <w:r>
        <w:rPr>
          <w:bCs/>
          <w:spacing w:val="-4"/>
        </w:rPr>
        <w:t xml:space="preserve"> </w:t>
      </w:r>
      <w:r>
        <w:rPr>
          <w:bCs/>
        </w:rPr>
        <w:t>участка</w:t>
      </w:r>
      <w:r>
        <w:rPr>
          <w:bCs/>
          <w:spacing w:val="-17"/>
        </w:rPr>
        <w:t xml:space="preserve"> </w:t>
      </w:r>
      <w:r>
        <w:rPr>
          <w:bCs/>
        </w:rPr>
        <w:t>или</w:t>
      </w:r>
      <w:r>
        <w:rPr>
          <w:bCs/>
          <w:spacing w:val="-5"/>
        </w:rPr>
        <w:t xml:space="preserve"> </w:t>
      </w:r>
      <w:r>
        <w:rPr>
          <w:bCs/>
        </w:rPr>
        <w:t>объекта капитального строительства»</w:t>
      </w:r>
    </w:p>
    <w:p w:rsidR="002F64D0" w:rsidRDefault="002F64D0">
      <w:pPr>
        <w:pStyle w:val="a3"/>
        <w:spacing w:before="5"/>
        <w:ind w:left="0"/>
        <w:jc w:val="left"/>
      </w:pPr>
    </w:p>
    <w:p w:rsidR="002F64D0" w:rsidRDefault="00650356">
      <w:pPr>
        <w:ind w:left="590" w:right="1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2F64D0" w:rsidRDefault="00D83EA8">
      <w:pPr>
        <w:ind w:left="174" w:right="17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650356">
        <w:rPr>
          <w:b/>
          <w:spacing w:val="-4"/>
          <w:sz w:val="24"/>
        </w:rPr>
        <w:t xml:space="preserve"> </w:t>
      </w:r>
      <w:r w:rsidR="00650356">
        <w:rPr>
          <w:b/>
          <w:sz w:val="24"/>
        </w:rPr>
        <w:t>услуги</w:t>
      </w:r>
    </w:p>
    <w:p w:rsidR="002F64D0" w:rsidRDefault="002F64D0">
      <w:pPr>
        <w:pStyle w:val="a3"/>
        <w:ind w:left="0"/>
        <w:jc w:val="left"/>
        <w:rPr>
          <w:b/>
          <w:sz w:val="20"/>
        </w:rPr>
      </w:pPr>
    </w:p>
    <w:p w:rsidR="002F64D0" w:rsidRDefault="002F64D0">
      <w:pPr>
        <w:pStyle w:val="a3"/>
        <w:ind w:left="0"/>
        <w:jc w:val="left"/>
        <w:rPr>
          <w:b/>
          <w:sz w:val="20"/>
        </w:rPr>
      </w:pPr>
    </w:p>
    <w:p w:rsidR="002F64D0" w:rsidRDefault="002F64D0">
      <w:pPr>
        <w:pStyle w:val="a3"/>
        <w:ind w:left="0"/>
        <w:jc w:val="left"/>
        <w:rPr>
          <w:b/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2F64D0">
        <w:trPr>
          <w:trHeight w:val="2210"/>
        </w:trPr>
        <w:tc>
          <w:tcPr>
            <w:tcW w:w="2829" w:type="dxa"/>
          </w:tcPr>
          <w:p w:rsidR="002F64D0" w:rsidRDefault="00650356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2F64D0" w:rsidRDefault="00650356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2F64D0" w:rsidRDefault="00650356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2F64D0" w:rsidRDefault="00650356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</w:t>
            </w:r>
            <w:proofErr w:type="gramStart"/>
            <w:r>
              <w:rPr>
                <w:b/>
                <w:sz w:val="24"/>
              </w:rPr>
              <w:t>т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2F64D0" w:rsidRDefault="00650356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информационн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2F64D0" w:rsidRDefault="00650356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2F64D0" w:rsidRDefault="00650356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2F64D0">
        <w:trPr>
          <w:trHeight w:val="275"/>
        </w:trPr>
        <w:tc>
          <w:tcPr>
            <w:tcW w:w="2829" w:type="dxa"/>
          </w:tcPr>
          <w:p w:rsidR="002F64D0" w:rsidRDefault="0065035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2F64D0" w:rsidRDefault="0065035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2F64D0" w:rsidRDefault="0065035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2F64D0" w:rsidRDefault="0065035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2F64D0" w:rsidRDefault="0065035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2F64D0" w:rsidRDefault="0065035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2F64D0" w:rsidRDefault="0065035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2F64D0">
        <w:trPr>
          <w:trHeight w:val="551"/>
        </w:trPr>
        <w:tc>
          <w:tcPr>
            <w:tcW w:w="14559" w:type="dxa"/>
            <w:gridSpan w:val="7"/>
          </w:tcPr>
          <w:p w:rsidR="002F64D0" w:rsidRDefault="00650356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</w:t>
            </w:r>
          </w:p>
        </w:tc>
      </w:tr>
      <w:tr w:rsidR="002F64D0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F64D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64D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83EA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D83EA8" w:rsidRDefault="00D83EA8" w:rsidP="00973DE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83EA8" w:rsidRDefault="00D83EA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D83EA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D83EA8" w:rsidRDefault="00D83EA8" w:rsidP="00973DE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83EA8" w:rsidRDefault="00D83EA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proofErr w:type="gramEnd"/>
          </w:p>
        </w:tc>
      </w:tr>
      <w:tr w:rsidR="00D83EA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D83EA8" w:rsidRDefault="00D83EA8" w:rsidP="00973DE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83EA8" w:rsidRDefault="00D83EA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83EA8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83EA8" w:rsidRDefault="00D83EA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D83EA8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83EA8" w:rsidRDefault="00D83EA8" w:rsidP="005A4A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83EA8" w:rsidRDefault="00D83EA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D83EA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83EA8" w:rsidRDefault="00D83EA8" w:rsidP="005A4A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83EA8" w:rsidRDefault="00D83EA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D83EA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83EA8" w:rsidRDefault="00D83EA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D83EA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83EA8" w:rsidRDefault="00D83EA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D83EA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83EA8" w:rsidRDefault="00D83EA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D83EA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83EA8" w:rsidRDefault="00D83EA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83EA8" w:rsidRDefault="00D83EA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D83EA8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D83EA8" w:rsidRDefault="00D83EA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83EA8" w:rsidRDefault="00D83EA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83EA8" w:rsidRDefault="00D83EA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D83EA8" w:rsidRDefault="00D83EA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3EA8" w:rsidRDefault="00D83EA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83EA8" w:rsidRDefault="00D83EA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D83EA8" w:rsidRDefault="00D83EA8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</w:tr>
    </w:tbl>
    <w:p w:rsidR="002F64D0" w:rsidRDefault="002F64D0">
      <w:pPr>
        <w:spacing w:line="251" w:lineRule="exact"/>
        <w:rPr>
          <w:sz w:val="24"/>
        </w:rPr>
        <w:sectPr w:rsidR="002F64D0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2F64D0" w:rsidRDefault="002F64D0">
      <w:pPr>
        <w:pStyle w:val="a3"/>
        <w:spacing w:before="8"/>
        <w:ind w:left="0"/>
        <w:jc w:val="left"/>
        <w:rPr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2F64D0">
        <w:trPr>
          <w:trHeight w:val="1103"/>
        </w:trPr>
        <w:tc>
          <w:tcPr>
            <w:tcW w:w="2829" w:type="dxa"/>
            <w:vMerge w:val="restart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2F64D0" w:rsidRDefault="0065035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2F64D0" w:rsidRDefault="00650356" w:rsidP="00731FC0">
            <w:pPr>
              <w:pStyle w:val="TableParagraph"/>
              <w:spacing w:line="270" w:lineRule="atLeast"/>
              <w:ind w:right="451"/>
              <w:rPr>
                <w:sz w:val="24"/>
              </w:rPr>
            </w:pPr>
            <w:r>
              <w:rPr>
                <w:sz w:val="24"/>
              </w:rPr>
              <w:t xml:space="preserve">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2F64D0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F64D0" w:rsidRDefault="00650356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F64D0" w:rsidRDefault="0065035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</w:tr>
      <w:tr w:rsidR="002F64D0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2F64D0" w:rsidRDefault="00650356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2F64D0" w:rsidRDefault="00650356">
            <w:pPr>
              <w:pStyle w:val="TableParagraph"/>
              <w:ind w:left="108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2F64D0" w:rsidRDefault="00650356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корреспонде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  <w:proofErr w:type="gramEnd"/>
          </w:p>
        </w:tc>
        <w:tc>
          <w:tcPr>
            <w:tcW w:w="1985" w:type="dxa"/>
          </w:tcPr>
          <w:p w:rsidR="002F64D0" w:rsidRDefault="00650356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</w:tr>
      <w:tr w:rsidR="002F64D0">
        <w:trPr>
          <w:trHeight w:val="551"/>
        </w:trPr>
        <w:tc>
          <w:tcPr>
            <w:tcW w:w="14559" w:type="dxa"/>
            <w:gridSpan w:val="7"/>
          </w:tcPr>
          <w:p w:rsidR="002F64D0" w:rsidRDefault="00650356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F64D0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F64D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</w:p>
        </w:tc>
      </w:tr>
      <w:tr w:rsidR="002F64D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F64D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2F64D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F64D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</w:t>
            </w:r>
            <w:proofErr w:type="spellEnd"/>
          </w:p>
        </w:tc>
      </w:tr>
      <w:tr w:rsidR="002F64D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2F64D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64D0" w:rsidRDefault="00731F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F64D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64D0" w:rsidRDefault="00731F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</w:tr>
      <w:tr w:rsidR="002F64D0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731FC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64D0" w:rsidRDefault="00731FC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2F64D0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731FC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FC0" w:rsidRDefault="00731FC0" w:rsidP="00731FC0">
            <w:pPr>
              <w:pStyle w:val="TableParagraph"/>
              <w:ind w:left="111" w:right="14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находящих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</w:p>
          <w:p w:rsidR="002F64D0" w:rsidRDefault="00731FC0" w:rsidP="00731FC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Административ</w:t>
            </w:r>
            <w:proofErr w:type="spellEnd"/>
          </w:p>
        </w:tc>
      </w:tr>
      <w:tr w:rsidR="002F64D0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2F64D0" w:rsidRDefault="002F64D0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F64D0" w:rsidRDefault="002F64D0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2F64D0" w:rsidRDefault="0065035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</w:tbl>
    <w:p w:rsidR="002F64D0" w:rsidRDefault="002F64D0">
      <w:pPr>
        <w:spacing w:line="259" w:lineRule="exact"/>
        <w:rPr>
          <w:sz w:val="24"/>
        </w:rPr>
        <w:sectPr w:rsidR="002F64D0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2F64D0" w:rsidRDefault="002F64D0">
      <w:pPr>
        <w:pStyle w:val="a3"/>
        <w:spacing w:before="7"/>
        <w:ind w:left="0"/>
        <w:jc w:val="left"/>
        <w:rPr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2F64D0">
        <w:trPr>
          <w:trHeight w:val="2483"/>
        </w:trPr>
        <w:tc>
          <w:tcPr>
            <w:tcW w:w="2829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2F64D0" w:rsidRDefault="002F64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F64D0" w:rsidRDefault="002F64D0">
            <w:pPr>
              <w:pStyle w:val="TableParagraph"/>
              <w:spacing w:line="262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</w:tcPr>
          <w:p w:rsidR="002F64D0" w:rsidRDefault="00650356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F64D0">
        <w:trPr>
          <w:trHeight w:val="270"/>
        </w:trPr>
        <w:tc>
          <w:tcPr>
            <w:tcW w:w="2829" w:type="dxa"/>
            <w:vMerge w:val="restart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557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F64D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F64D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F64D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2F64D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2F64D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31FC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 w:rsidP="00850BE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31FC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 w:rsidP="00850BE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31FC0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731FC0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 w:rsidP="0075258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</w:tr>
      <w:tr w:rsidR="00731FC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 w:rsidP="0075258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</w:tr>
      <w:tr w:rsidR="00731FC0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</w:tr>
      <w:tr w:rsidR="00731FC0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1FC0" w:rsidRDefault="00731F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731FC0" w:rsidRDefault="00731FC0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</w:tr>
      <w:tr w:rsidR="00731FC0">
        <w:trPr>
          <w:trHeight w:val="551"/>
        </w:trPr>
        <w:tc>
          <w:tcPr>
            <w:tcW w:w="14559" w:type="dxa"/>
            <w:gridSpan w:val="7"/>
          </w:tcPr>
          <w:p w:rsidR="00731FC0" w:rsidRDefault="00731FC0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731FC0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 w:rsidR="00731FC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 /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31FC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</w:tr>
      <w:tr w:rsidR="00731FC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731FC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FC0" w:rsidRDefault="00731FC0" w:rsidP="009262A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731FC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 w:rsidP="00B845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FC0" w:rsidRDefault="00731FC0" w:rsidP="009262A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731FC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 w:rsidP="00B845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FC0" w:rsidRDefault="00731FC0" w:rsidP="009262A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731FC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FC0" w:rsidRDefault="00731FC0" w:rsidP="009262A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731FC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FC0" w:rsidRDefault="00731FC0" w:rsidP="00731FC0">
            <w:pPr>
              <w:pStyle w:val="TableParagraph"/>
              <w:ind w:left="111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731FC0" w:rsidRDefault="00731FC0" w:rsidP="00731F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регламента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</w:tr>
      <w:tr w:rsidR="00731FC0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</w:tr>
    </w:tbl>
    <w:p w:rsidR="002F64D0" w:rsidRDefault="002F64D0">
      <w:pPr>
        <w:rPr>
          <w:sz w:val="20"/>
        </w:rPr>
        <w:sectPr w:rsidR="002F64D0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2F64D0" w:rsidRDefault="002F64D0">
      <w:pPr>
        <w:pStyle w:val="a3"/>
        <w:spacing w:before="7"/>
        <w:ind w:left="0"/>
        <w:jc w:val="left"/>
        <w:rPr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2F64D0" w:rsidTr="00731FC0">
        <w:trPr>
          <w:trHeight w:val="360"/>
        </w:trPr>
        <w:tc>
          <w:tcPr>
            <w:tcW w:w="2829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2F64D0" w:rsidRDefault="00650356" w:rsidP="00731FC0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F64D0" w:rsidRDefault="002F64D0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</w:p>
        </w:tc>
        <w:tc>
          <w:tcPr>
            <w:tcW w:w="1949" w:type="dxa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</w:tr>
      <w:tr w:rsidR="002F64D0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публичных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F64D0" w:rsidRDefault="002F64D0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2F64D0" w:rsidRDefault="0065035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2F64D0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2F64D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2F64D0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</w:tr>
      <w:tr w:rsidR="002F64D0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731FC0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</w:tr>
      <w:tr w:rsidR="002F64D0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20"/>
              </w:rPr>
            </w:pPr>
          </w:p>
        </w:tc>
      </w:tr>
      <w:tr w:rsidR="002F64D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</w:tr>
      <w:tr w:rsidR="002F64D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</w:tr>
      <w:tr w:rsidR="002F64D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F64D0" w:rsidRDefault="006503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64D0" w:rsidRDefault="002F64D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F64D0" w:rsidRDefault="002F64D0">
            <w:pPr>
              <w:pStyle w:val="TableParagraph"/>
              <w:rPr>
                <w:sz w:val="18"/>
              </w:rPr>
            </w:pPr>
          </w:p>
        </w:tc>
      </w:tr>
      <w:tr w:rsidR="00731FC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 w:rsidP="003246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</w:tr>
      <w:tr w:rsidR="00731FC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 w:rsidP="003246CF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</w:tr>
      <w:tr w:rsidR="00731FC0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18"/>
              </w:rPr>
            </w:pPr>
          </w:p>
        </w:tc>
      </w:tr>
      <w:tr w:rsidR="00731FC0" w:rsidTr="00731FC0">
        <w:trPr>
          <w:trHeight w:val="70"/>
        </w:trPr>
        <w:tc>
          <w:tcPr>
            <w:tcW w:w="2829" w:type="dxa"/>
            <w:tcBorders>
              <w:top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731FC0" w:rsidRDefault="00731FC0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31FC0" w:rsidRDefault="00731FC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</w:tr>
      <w:tr w:rsidR="00731FC0">
        <w:trPr>
          <w:trHeight w:val="551"/>
        </w:trPr>
        <w:tc>
          <w:tcPr>
            <w:tcW w:w="14559" w:type="dxa"/>
            <w:gridSpan w:val="7"/>
          </w:tcPr>
          <w:p w:rsidR="00731FC0" w:rsidRDefault="00731FC0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31FC0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731FC0" w:rsidRDefault="00731FC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731FC0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31FC0" w:rsidRDefault="00731FC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76D22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76D22" w:rsidRDefault="00E76D22" w:rsidP="00601D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76D22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76D22" w:rsidRDefault="00E76D22" w:rsidP="00601D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</w:tr>
      <w:tr w:rsidR="00E76D22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E76D22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E76D22" w:rsidRDefault="00E76D2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E76D22" w:rsidRDefault="00E76D2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E76D22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</w:tr>
      <w:tr w:rsidR="00E76D22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E76D22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76D22" w:rsidRDefault="00E76D22" w:rsidP="00BB005E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</w:tc>
      </w:tr>
      <w:tr w:rsidR="00E76D22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76D22" w:rsidRDefault="00E76D22" w:rsidP="00BB005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76D22" w:rsidRDefault="009D69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76D22" w:rsidRDefault="00E76D2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(усиленной</w:t>
            </w:r>
            <w:proofErr w:type="gramEnd"/>
          </w:p>
        </w:tc>
      </w:tr>
      <w:tr w:rsidR="009D6993" w:rsidTr="008A7E1F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9D6993" w:rsidRDefault="009D699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D6993" w:rsidRDefault="009D6993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D6993" w:rsidRDefault="009D699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nil"/>
            </w:tcBorders>
          </w:tcPr>
          <w:p w:rsidR="009D6993" w:rsidRDefault="009D6993" w:rsidP="009D69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  <w:p w:rsidR="009D6993" w:rsidRDefault="009D6993" w:rsidP="0053764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Руководи-</w:t>
            </w:r>
          </w:p>
          <w:p w:rsidR="009D6993" w:rsidRDefault="009D6993" w:rsidP="00537645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</w:p>
          <w:p w:rsidR="009D6993" w:rsidRDefault="009D6993" w:rsidP="005376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  <w:p w:rsidR="009D6993" w:rsidRDefault="009D6993" w:rsidP="0053764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9D6993" w:rsidRDefault="009D6993" w:rsidP="0053764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D6993" w:rsidRDefault="009D6993" w:rsidP="00537645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  <w:p w:rsidR="009D6993" w:rsidRDefault="009D6993" w:rsidP="005376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  <w:p w:rsidR="009D6993" w:rsidRDefault="009D6993" w:rsidP="0053764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9D6993" w:rsidRDefault="009D6993" w:rsidP="0053764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993" w:rsidRDefault="009D699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6993" w:rsidRDefault="009D699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nil"/>
            </w:tcBorders>
          </w:tcPr>
          <w:p w:rsidR="009D6993" w:rsidRDefault="009D699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:rsidR="009D6993" w:rsidRDefault="009D699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9D6993" w:rsidRDefault="009D699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9D6993" w:rsidRDefault="009D6993" w:rsidP="00E478F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  <w:p w:rsidR="009D6993" w:rsidRDefault="009D6993" w:rsidP="00E478F5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D6993" w:rsidRDefault="009D6993" w:rsidP="00E478F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  <w:p w:rsidR="009D6993" w:rsidRDefault="009D6993" w:rsidP="00E478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  <w:p w:rsidR="009D6993" w:rsidRDefault="009D6993" w:rsidP="00E478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9D6993" w:rsidTr="008A7E1F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:rsidR="009D6993" w:rsidRDefault="009D6993" w:rsidP="00537645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9D6993" w:rsidRDefault="009D6993" w:rsidP="00E478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9D6993" w:rsidTr="008A7E1F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:rsidR="009D6993" w:rsidRDefault="009D6993" w:rsidP="00537645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9D6993" w:rsidRDefault="009D6993" w:rsidP="00E478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9D6993" w:rsidTr="008A7E1F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:rsidR="009D6993" w:rsidRDefault="009D6993" w:rsidP="00537645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9D6993" w:rsidRDefault="009D6993" w:rsidP="00E478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9D6993" w:rsidTr="008A7E1F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:rsidR="009D6993" w:rsidRDefault="009D6993" w:rsidP="00537645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9D6993" w:rsidRDefault="009D6993" w:rsidP="00E478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9D6993" w:rsidTr="008A7E1F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:rsidR="009D6993" w:rsidRDefault="009D6993" w:rsidP="00537645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9D6993" w:rsidRDefault="009D6993" w:rsidP="00E478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9D6993" w:rsidTr="008A7E1F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:rsidR="009D6993" w:rsidRDefault="009D6993" w:rsidP="00537645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9D6993" w:rsidRDefault="009D6993" w:rsidP="00E478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9D6993" w:rsidTr="008A7E1F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:rsidR="009D6993" w:rsidRDefault="009D6993" w:rsidP="00537645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9D6993" w:rsidRDefault="009D699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9D6993" w:rsidTr="00C13319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:rsidR="009D6993" w:rsidRDefault="009D6993" w:rsidP="00537645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D6993" w:rsidRDefault="009D699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9D6993" w:rsidRDefault="009D699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2F64D0" w:rsidRDefault="002F64D0">
      <w:pPr>
        <w:spacing w:line="256" w:lineRule="exact"/>
        <w:rPr>
          <w:sz w:val="24"/>
        </w:rPr>
        <w:sectPr w:rsidR="002F64D0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2F64D0" w:rsidRDefault="002F64D0">
      <w:pPr>
        <w:pStyle w:val="a3"/>
        <w:spacing w:before="7"/>
        <w:ind w:left="0"/>
        <w:jc w:val="left"/>
        <w:rPr>
          <w:b/>
        </w:rPr>
      </w:pPr>
    </w:p>
    <w:sectPr w:rsidR="002F64D0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67" w:rsidRDefault="00492967">
      <w:r>
        <w:separator/>
      </w:r>
    </w:p>
  </w:endnote>
  <w:endnote w:type="continuationSeparator" w:id="0">
    <w:p w:rsidR="00492967" w:rsidRDefault="0049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67" w:rsidRDefault="00492967">
      <w:r>
        <w:separator/>
      </w:r>
    </w:p>
  </w:footnote>
  <w:footnote w:type="continuationSeparator" w:id="0">
    <w:p w:rsidR="00492967" w:rsidRDefault="0049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A4" w:rsidRDefault="0049296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pt;margin-top:34.15pt;width:18pt;height:16.25pt;z-index:-251659776;mso-position-horizontal-relative:page;mso-position-vertical-relative:page;mso-width-relative:page;mso-height-relative:page" filled="f" stroked="f">
          <v:textbox inset="0,0,0,0">
            <w:txbxContent>
              <w:p w:rsidR="005A64A4" w:rsidRDefault="005A64A4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199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A4" w:rsidRDefault="0049296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4.15pt;width:18pt;height:15.75pt;z-index:-251658752;mso-position-horizontal-relative:page;mso-position-vertical-relative:page;mso-width-relative:page;mso-height-relative:page" filled="f" stroked="f">
          <v:textbox inset="0,0,0,0">
            <w:txbxContent>
              <w:p w:rsidR="005A64A4" w:rsidRDefault="005A64A4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199E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A4" w:rsidRDefault="005A64A4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A4" w:rsidRDefault="0049296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pt;margin-top:34.1pt;width:18pt;height:14.05pt;z-index:-251657728;mso-position-horizontal-relative:page;mso-position-vertical-relative:page;mso-width-relative:page;mso-height-relative:page" filled="f" stroked="f">
          <v:textbox inset="0,0,0,0">
            <w:txbxContent>
              <w:p w:rsidR="005A64A4" w:rsidRDefault="005A64A4">
                <w:pPr>
                  <w:spacing w:before="32" w:line="249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199E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">
    <w:nsid w:val="9C8AC8EF"/>
    <w:multiLevelType w:val="multilevel"/>
    <w:tmpl w:val="9C8AC8EF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">
    <w:nsid w:val="BE923771"/>
    <w:multiLevelType w:val="multilevel"/>
    <w:tmpl w:val="BE923771"/>
    <w:lvl w:ilvl="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4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5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6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7">
    <w:nsid w:val="D7F9FE59"/>
    <w:multiLevelType w:val="multilevel"/>
    <w:tmpl w:val="D7F9FE59"/>
    <w:lvl w:ilvl="0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8">
    <w:nsid w:val="DCBA6B53"/>
    <w:multiLevelType w:val="multilevel"/>
    <w:tmpl w:val="DCBA6B53"/>
    <w:lvl w:ilvl="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F4B5D9F5"/>
    <w:multiLevelType w:val="multilevel"/>
    <w:tmpl w:val="F4B5D9F5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11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2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0E640482"/>
    <w:multiLevelType w:val="multilevel"/>
    <w:tmpl w:val="0E640482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4">
    <w:nsid w:val="2470EC97"/>
    <w:multiLevelType w:val="multilevel"/>
    <w:tmpl w:val="2470EC97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5">
    <w:nsid w:val="25B654F3"/>
    <w:multiLevelType w:val="multilevel"/>
    <w:tmpl w:val="25B654F3"/>
    <w:lvl w:ilvl="0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6">
    <w:nsid w:val="2A8F537B"/>
    <w:multiLevelType w:val="multilevel"/>
    <w:tmpl w:val="2A8F537B"/>
    <w:lvl w:ilvl="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7">
    <w:nsid w:val="46A08BB8"/>
    <w:multiLevelType w:val="multilevel"/>
    <w:tmpl w:val="46A08BB8"/>
    <w:lvl w:ilvl="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8">
    <w:nsid w:val="4C1BAE26"/>
    <w:multiLevelType w:val="multilevel"/>
    <w:tmpl w:val="4C1BAE26"/>
    <w:lvl w:ilvl="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9">
    <w:nsid w:val="4D4DC07F"/>
    <w:multiLevelType w:val="multilevel"/>
    <w:tmpl w:val="4D4DC07F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0">
    <w:nsid w:val="59ADCABA"/>
    <w:multiLevelType w:val="multilevel"/>
    <w:tmpl w:val="59ADCABA"/>
    <w:lvl w:ilvl="0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21">
    <w:nsid w:val="5A241D34"/>
    <w:multiLevelType w:val="multilevel"/>
    <w:tmpl w:val="5A241D34"/>
    <w:lvl w:ilvl="0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2">
    <w:nsid w:val="60382F6E"/>
    <w:multiLevelType w:val="multilevel"/>
    <w:tmpl w:val="60382F6E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23">
    <w:nsid w:val="629F7852"/>
    <w:multiLevelType w:val="multilevel"/>
    <w:tmpl w:val="629F7852"/>
    <w:lvl w:ilvl="0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4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4"/>
  </w:num>
  <w:num w:numId="5">
    <w:abstractNumId w:val="2"/>
  </w:num>
  <w:num w:numId="6">
    <w:abstractNumId w:val="12"/>
  </w:num>
  <w:num w:numId="7">
    <w:abstractNumId w:val="15"/>
  </w:num>
  <w:num w:numId="8">
    <w:abstractNumId w:val="24"/>
  </w:num>
  <w:num w:numId="9">
    <w:abstractNumId w:val="11"/>
  </w:num>
  <w:num w:numId="10">
    <w:abstractNumId w:val="0"/>
  </w:num>
  <w:num w:numId="11">
    <w:abstractNumId w:val="16"/>
  </w:num>
  <w:num w:numId="12">
    <w:abstractNumId w:val="21"/>
  </w:num>
  <w:num w:numId="13">
    <w:abstractNumId w:val="5"/>
  </w:num>
  <w:num w:numId="14">
    <w:abstractNumId w:val="19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1"/>
  </w:num>
  <w:num w:numId="20">
    <w:abstractNumId w:val="18"/>
  </w:num>
  <w:num w:numId="21">
    <w:abstractNumId w:val="22"/>
  </w:num>
  <w:num w:numId="22">
    <w:abstractNumId w:val="13"/>
  </w:num>
  <w:num w:numId="23">
    <w:abstractNumId w:val="17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64D0"/>
    <w:rsid w:val="002F64D0"/>
    <w:rsid w:val="00492967"/>
    <w:rsid w:val="005800E3"/>
    <w:rsid w:val="005A64A4"/>
    <w:rsid w:val="00607500"/>
    <w:rsid w:val="00650356"/>
    <w:rsid w:val="00664DBE"/>
    <w:rsid w:val="00731FC0"/>
    <w:rsid w:val="00777057"/>
    <w:rsid w:val="00787535"/>
    <w:rsid w:val="0096327D"/>
    <w:rsid w:val="009D6993"/>
    <w:rsid w:val="00B4199E"/>
    <w:rsid w:val="00B453F0"/>
    <w:rsid w:val="00BF4E59"/>
    <w:rsid w:val="00D83EA8"/>
    <w:rsid w:val="00E76D22"/>
    <w:rsid w:val="1BB1289C"/>
    <w:rsid w:val="6CC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9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66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4DB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9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66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4DB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8"/>
    <customShpInfo spid="_x0000_s1037"/>
    <customShpInfo spid="_x0000_s1039"/>
    <customShpInfo spid="_x0000_s1040"/>
    <customShpInfo spid="_x0000_s1041"/>
    <customShpInfo spid="_x0000_s1043"/>
    <customShpInfo spid="_x0000_s1042"/>
    <customShpInfo spid="_x0000_s1044"/>
    <customShpInfo spid="_x0000_s1045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35</Pages>
  <Words>8204</Words>
  <Characters>46763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8</cp:revision>
  <cp:lastPrinted>2022-08-01T10:40:00Z</cp:lastPrinted>
  <dcterms:created xsi:type="dcterms:W3CDTF">2022-07-19T21:36:00Z</dcterms:created>
  <dcterms:modified xsi:type="dcterms:W3CDTF">2022-12-21T07:33:00Z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2022-07-19T00:00:00Z</vt:filetime>
  </property>
  <property fmtid="{D5CDD505-2E9C-101B-9397-08002B2CF9AE}" pid="4" name="KSOProductBuildVer">
    <vt:lpwstr>1049-11.2.0.11191</vt:lpwstr>
  </property>
  <property fmtid="{D5CDD505-2E9C-101B-9397-08002B2CF9AE}" pid="5" name="ICV">
    <vt:lpwstr>189CF90B72044339BC31935C87CCF3F0</vt:lpwstr>
  </property>
</Properties>
</file>