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6" w:rsidRDefault="009E2846">
      <w:pPr>
        <w:widowControl/>
        <w:jc w:val="center"/>
        <w:rPr>
          <w:rFonts w:eastAsia="TimesNewRomanPS-BoldMT"/>
          <w:b/>
          <w:bCs/>
          <w:color w:val="000000"/>
          <w:sz w:val="24"/>
          <w:szCs w:val="24"/>
          <w:lang w:eastAsia="zh-CN" w:bidi="ar"/>
        </w:rPr>
      </w:pPr>
    </w:p>
    <w:p w:rsidR="009E2846" w:rsidRDefault="00BA30C2">
      <w:pPr>
        <w:widowControl/>
        <w:wordWrap w:val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>
        <w:rPr>
          <w:rFonts w:eastAsia="TimesNewRomanPS-BoldMT"/>
          <w:color w:val="000000"/>
          <w:sz w:val="24"/>
          <w:szCs w:val="24"/>
          <w:lang w:eastAsia="zh-CN" w:bidi="ar"/>
        </w:rPr>
        <w:t xml:space="preserve">Приложение </w:t>
      </w:r>
      <w:proofErr w:type="gramStart"/>
      <w:r>
        <w:rPr>
          <w:rFonts w:eastAsia="TimesNewRomanPS-BoldMT"/>
          <w:color w:val="000000"/>
          <w:sz w:val="24"/>
          <w:szCs w:val="24"/>
          <w:lang w:eastAsia="zh-CN" w:bidi="ar"/>
        </w:rPr>
        <w:t>к</w:t>
      </w:r>
      <w:proofErr w:type="gramEnd"/>
    </w:p>
    <w:p w:rsidR="009E2846" w:rsidRDefault="00BA30C2">
      <w:pPr>
        <w:widowControl/>
        <w:wordWrap w:val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r>
        <w:rPr>
          <w:rFonts w:eastAsia="TimesNewRomanPS-BoldMT"/>
          <w:color w:val="000000"/>
          <w:sz w:val="24"/>
          <w:szCs w:val="24"/>
          <w:lang w:eastAsia="zh-CN" w:bidi="ar"/>
        </w:rPr>
        <w:t>Постановлению администрации</w:t>
      </w:r>
    </w:p>
    <w:p w:rsidR="009E2846" w:rsidRDefault="00BA30C2">
      <w:pPr>
        <w:widowControl/>
        <w:wordWrap w:val="0"/>
        <w:jc w:val="right"/>
        <w:rPr>
          <w:rFonts w:eastAsia="TimesNewRomanPS-BoldMT"/>
          <w:color w:val="000000"/>
          <w:sz w:val="24"/>
          <w:szCs w:val="24"/>
          <w:lang w:eastAsia="zh-CN" w:bidi="ar"/>
        </w:rPr>
      </w:pPr>
      <w:proofErr w:type="spellStart"/>
      <w:r>
        <w:rPr>
          <w:rFonts w:eastAsia="TimesNewRomanPS-BoldMT"/>
          <w:color w:val="000000"/>
          <w:sz w:val="24"/>
          <w:szCs w:val="24"/>
          <w:lang w:eastAsia="zh-CN" w:bidi="ar"/>
        </w:rPr>
        <w:t>Стуловского</w:t>
      </w:r>
      <w:proofErr w:type="spellEnd"/>
      <w:r>
        <w:rPr>
          <w:rFonts w:eastAsia="TimesNewRomanPS-BoldMT"/>
          <w:color w:val="000000"/>
          <w:sz w:val="24"/>
          <w:szCs w:val="24"/>
          <w:lang w:eastAsia="zh-CN" w:bidi="ar"/>
        </w:rPr>
        <w:t xml:space="preserve"> сельского поселения</w:t>
      </w:r>
    </w:p>
    <w:p w:rsidR="009E2846" w:rsidRDefault="00BA30C2">
      <w:pPr>
        <w:pStyle w:val="1"/>
        <w:spacing w:before="178"/>
        <w:ind w:right="70"/>
        <w:jc w:val="right"/>
        <w:rPr>
          <w:rFonts w:eastAsia="TimesNewRomanPS-BoldMT"/>
          <w:b w:val="0"/>
          <w:bCs w:val="0"/>
          <w:color w:val="000000"/>
          <w:sz w:val="24"/>
          <w:szCs w:val="24"/>
          <w:lang w:eastAsia="zh-CN" w:bidi="ar"/>
        </w:rPr>
      </w:pPr>
      <w:r>
        <w:rPr>
          <w:rFonts w:eastAsia="TimesNewRomanPS-BoldMT"/>
          <w:b w:val="0"/>
          <w:bCs w:val="0"/>
          <w:color w:val="000000"/>
          <w:sz w:val="24"/>
          <w:szCs w:val="24"/>
          <w:lang w:eastAsia="zh-CN" w:bidi="ar"/>
        </w:rPr>
        <w:t>№96 от 01.08.2022 г</w:t>
      </w:r>
    </w:p>
    <w:p w:rsidR="00F3328A" w:rsidRDefault="00F3328A" w:rsidP="00F3328A">
      <w:pPr>
        <w:jc w:val="right"/>
        <w:rPr>
          <w:rFonts w:eastAsia="TimesNewRomanPS-BoldMT"/>
          <w:lang w:eastAsia="zh-CN" w:bidi="ar"/>
        </w:rPr>
      </w:pPr>
      <w:proofErr w:type="gramStart"/>
      <w:r>
        <w:rPr>
          <w:rFonts w:eastAsia="TimesNewRomanPS-BoldMT"/>
          <w:lang w:eastAsia="zh-CN" w:bidi="ar"/>
        </w:rPr>
        <w:t>(с изменениями:</w:t>
      </w:r>
      <w:proofErr w:type="gramEnd"/>
    </w:p>
    <w:p w:rsidR="00F3328A" w:rsidRPr="00F3328A" w:rsidRDefault="00F3328A" w:rsidP="00F3328A">
      <w:pPr>
        <w:jc w:val="right"/>
        <w:rPr>
          <w:rFonts w:eastAsia="TimesNewRomanPS-BoldMT"/>
          <w:lang w:eastAsia="zh-CN" w:bidi="ar"/>
        </w:rPr>
      </w:pPr>
      <w:r>
        <w:rPr>
          <w:rFonts w:eastAsia="TimesNewRomanPS-BoldMT"/>
          <w:lang w:eastAsia="zh-CN" w:bidi="ar"/>
        </w:rPr>
        <w:t>постановление</w:t>
      </w:r>
      <w:r w:rsidRPr="00F3328A">
        <w:rPr>
          <w:rFonts w:eastAsia="TimesNewRomanPS-BoldMT"/>
          <w:lang w:eastAsia="zh-CN" w:bidi="ar"/>
        </w:rPr>
        <w:t xml:space="preserve"> администрации</w:t>
      </w:r>
    </w:p>
    <w:p w:rsidR="00F3328A" w:rsidRPr="00F3328A" w:rsidRDefault="00F3328A" w:rsidP="00F3328A">
      <w:pPr>
        <w:jc w:val="right"/>
        <w:rPr>
          <w:rFonts w:eastAsia="TimesNewRomanPS-BoldMT"/>
          <w:lang w:eastAsia="zh-CN" w:bidi="ar"/>
        </w:rPr>
      </w:pPr>
      <w:proofErr w:type="spellStart"/>
      <w:r w:rsidRPr="00F3328A">
        <w:rPr>
          <w:rFonts w:eastAsia="TimesNewRomanPS-BoldMT"/>
          <w:lang w:eastAsia="zh-CN" w:bidi="ar"/>
        </w:rPr>
        <w:t>Стуловского</w:t>
      </w:r>
      <w:proofErr w:type="spellEnd"/>
      <w:r w:rsidRPr="00F3328A">
        <w:rPr>
          <w:rFonts w:eastAsia="TimesNewRomanPS-BoldMT"/>
          <w:lang w:eastAsia="zh-CN" w:bidi="ar"/>
        </w:rPr>
        <w:t xml:space="preserve"> сельского поселения</w:t>
      </w:r>
    </w:p>
    <w:p w:rsidR="00CB0600" w:rsidRDefault="00F3328A" w:rsidP="00F3328A">
      <w:pPr>
        <w:jc w:val="right"/>
        <w:rPr>
          <w:rFonts w:eastAsia="TimesNewRomanPS-BoldMT"/>
          <w:lang w:eastAsia="zh-CN" w:bidi="ar"/>
        </w:rPr>
      </w:pPr>
      <w:r>
        <w:rPr>
          <w:rFonts w:eastAsia="TimesNewRomanPS-BoldMT"/>
          <w:lang w:eastAsia="zh-CN" w:bidi="ar"/>
        </w:rPr>
        <w:t>№212 от 21.12</w:t>
      </w:r>
      <w:r w:rsidRPr="00F3328A">
        <w:rPr>
          <w:rFonts w:eastAsia="TimesNewRomanPS-BoldMT"/>
          <w:lang w:eastAsia="zh-CN" w:bidi="ar"/>
        </w:rPr>
        <w:t>.2022 г</w:t>
      </w:r>
    </w:p>
    <w:p w:rsidR="00CB0600" w:rsidRPr="00CB0600" w:rsidRDefault="00CB0600" w:rsidP="00CB0600">
      <w:pPr>
        <w:jc w:val="right"/>
        <w:rPr>
          <w:rFonts w:eastAsia="TimesNewRomanPS-BoldMT"/>
          <w:lang w:eastAsia="zh-CN" w:bidi="ar"/>
        </w:rPr>
      </w:pPr>
      <w:r w:rsidRPr="00CB0600">
        <w:rPr>
          <w:rFonts w:eastAsia="TimesNewRomanPS-BoldMT"/>
          <w:lang w:eastAsia="zh-CN" w:bidi="ar"/>
        </w:rPr>
        <w:t>постановление администрации</w:t>
      </w:r>
    </w:p>
    <w:p w:rsidR="00CB0600" w:rsidRPr="00CB0600" w:rsidRDefault="00CB0600" w:rsidP="00CB0600">
      <w:pPr>
        <w:jc w:val="right"/>
        <w:rPr>
          <w:rFonts w:eastAsia="TimesNewRomanPS-BoldMT"/>
          <w:lang w:eastAsia="zh-CN" w:bidi="ar"/>
        </w:rPr>
      </w:pPr>
      <w:proofErr w:type="spellStart"/>
      <w:r w:rsidRPr="00CB0600">
        <w:rPr>
          <w:rFonts w:eastAsia="TimesNewRomanPS-BoldMT"/>
          <w:lang w:eastAsia="zh-CN" w:bidi="ar"/>
        </w:rPr>
        <w:t>Стуловского</w:t>
      </w:r>
      <w:proofErr w:type="spellEnd"/>
      <w:r w:rsidRPr="00CB0600">
        <w:rPr>
          <w:rFonts w:eastAsia="TimesNewRomanPS-BoldMT"/>
          <w:lang w:eastAsia="zh-CN" w:bidi="ar"/>
        </w:rPr>
        <w:t xml:space="preserve"> сельского поселения</w:t>
      </w:r>
    </w:p>
    <w:p w:rsidR="00F3328A" w:rsidRPr="00F3328A" w:rsidRDefault="00CB0600" w:rsidP="00CB0600">
      <w:pPr>
        <w:jc w:val="right"/>
        <w:rPr>
          <w:rFonts w:eastAsia="TimesNewRomanPS-BoldMT"/>
          <w:lang w:eastAsia="zh-CN" w:bidi="ar"/>
        </w:rPr>
      </w:pPr>
      <w:r>
        <w:rPr>
          <w:rFonts w:eastAsia="TimesNewRomanPS-BoldMT"/>
          <w:lang w:eastAsia="zh-CN" w:bidi="ar"/>
        </w:rPr>
        <w:t>№68</w:t>
      </w:r>
      <w:r w:rsidRPr="00CB0600">
        <w:rPr>
          <w:rFonts w:eastAsia="TimesNewRomanPS-BoldMT"/>
          <w:lang w:eastAsia="zh-CN" w:bidi="ar"/>
        </w:rPr>
        <w:t xml:space="preserve"> от </w:t>
      </w:r>
      <w:r>
        <w:rPr>
          <w:rFonts w:eastAsia="TimesNewRomanPS-BoldMT"/>
          <w:lang w:eastAsia="zh-CN" w:bidi="ar"/>
        </w:rPr>
        <w:t>10.05.2023</w:t>
      </w:r>
      <w:bookmarkStart w:id="0" w:name="_GoBack"/>
      <w:bookmarkEnd w:id="0"/>
      <w:r w:rsidRPr="00CB0600">
        <w:rPr>
          <w:rFonts w:eastAsia="TimesNewRomanPS-BoldMT"/>
          <w:lang w:eastAsia="zh-CN" w:bidi="ar"/>
        </w:rPr>
        <w:t xml:space="preserve"> г</w:t>
      </w:r>
      <w:r w:rsidR="00F3328A">
        <w:rPr>
          <w:rFonts w:eastAsia="TimesNewRomanPS-BoldMT"/>
          <w:lang w:eastAsia="zh-CN" w:bidi="ar"/>
        </w:rPr>
        <w:t>)</w:t>
      </w:r>
    </w:p>
    <w:p w:rsidR="00F3328A" w:rsidRPr="00F3328A" w:rsidRDefault="00F3328A" w:rsidP="00F3328A">
      <w:pPr>
        <w:jc w:val="right"/>
        <w:rPr>
          <w:rFonts w:eastAsia="TimesNewRomanPS-BoldMT"/>
          <w:lang w:eastAsia="zh-CN" w:bidi="ar"/>
        </w:rPr>
      </w:pPr>
    </w:p>
    <w:p w:rsidR="009E2846" w:rsidRDefault="00BA30C2">
      <w:pPr>
        <w:pStyle w:val="1"/>
        <w:spacing w:before="178"/>
        <w:ind w:right="558"/>
        <w:jc w:val="center"/>
      </w:pPr>
      <w:r>
        <w:t>Административный 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 xml:space="preserve">услуги 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b/>
          <w:sz w:val="24"/>
        </w:rPr>
      </w:pPr>
    </w:p>
    <w:p w:rsidR="009E2846" w:rsidRDefault="00BA30C2">
      <w:pPr>
        <w:pStyle w:val="1"/>
        <w:numPr>
          <w:ilvl w:val="0"/>
          <w:numId w:val="1"/>
        </w:numPr>
        <w:tabs>
          <w:tab w:val="left" w:pos="4064"/>
        </w:tabs>
        <w:spacing w:before="1"/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E2846" w:rsidRDefault="009E2846">
      <w:pPr>
        <w:pStyle w:val="a4"/>
        <w:spacing w:before="6"/>
        <w:ind w:left="0"/>
        <w:rPr>
          <w:b/>
          <w:sz w:val="27"/>
        </w:rPr>
      </w:pPr>
    </w:p>
    <w:p w:rsidR="009E2846" w:rsidRDefault="00BA30C2">
      <w:pPr>
        <w:pStyle w:val="a6"/>
        <w:numPr>
          <w:ilvl w:val="1"/>
          <w:numId w:val="2"/>
        </w:numPr>
        <w:tabs>
          <w:tab w:val="left" w:pos="1332"/>
        </w:tabs>
        <w:ind w:right="145" w:firstLine="708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(далее – Административный регламент)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стандарт и порядок предоставления муниципальной услуги по предоставлению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 разрешенного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–</w:t>
      </w:r>
      <w:r w:rsidR="00F3328A">
        <w:rPr>
          <w:sz w:val="28"/>
        </w:rPr>
        <w:t>м</w:t>
      </w:r>
      <w:proofErr w:type="gramEnd"/>
      <w:r w:rsidR="00F3328A">
        <w:rPr>
          <w:sz w:val="28"/>
        </w:rPr>
        <w:t>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услуга).</w:t>
      </w:r>
    </w:p>
    <w:p w:rsidR="009E2846" w:rsidRDefault="00BA30C2">
      <w:pPr>
        <w:pStyle w:val="a6"/>
        <w:numPr>
          <w:ilvl w:val="1"/>
          <w:numId w:val="2"/>
        </w:numPr>
        <w:tabs>
          <w:tab w:val="left" w:pos="1334"/>
        </w:tabs>
        <w:ind w:right="70" w:firstLine="70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 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9E2846" w:rsidRDefault="00BA30C2">
      <w:pPr>
        <w:pStyle w:val="a4"/>
        <w:ind w:right="134" w:firstLine="708"/>
        <w:jc w:val="both"/>
      </w:pPr>
      <w:r>
        <w:t>Интересы заявителей могут представлять лица, уполномоченные заявителем</w:t>
      </w:r>
      <w:r>
        <w:rPr>
          <w:spacing w:val="-68"/>
        </w:rPr>
        <w:t xml:space="preserve"> </w:t>
      </w:r>
      <w:r>
        <w:t>в установленном порядке, и законные представители физических 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9E2846" w:rsidRDefault="00BA30C2">
      <w:pPr>
        <w:pStyle w:val="a6"/>
        <w:numPr>
          <w:ilvl w:val="1"/>
          <w:numId w:val="2"/>
        </w:numPr>
        <w:tabs>
          <w:tab w:val="left" w:pos="1334"/>
        </w:tabs>
        <w:spacing w:line="322" w:lineRule="exact"/>
        <w:ind w:left="1333" w:hanging="493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 w:rsidR="00F3328A">
        <w:rPr>
          <w:sz w:val="28"/>
        </w:rPr>
        <w:t>муниципальной услуги:</w:t>
      </w:r>
    </w:p>
    <w:p w:rsidR="009E2846" w:rsidRPr="006249D5" w:rsidRDefault="00BA30C2">
      <w:pPr>
        <w:pStyle w:val="a6"/>
        <w:numPr>
          <w:ilvl w:val="2"/>
          <w:numId w:val="2"/>
        </w:numPr>
        <w:tabs>
          <w:tab w:val="left" w:pos="1547"/>
        </w:tabs>
        <w:spacing w:line="322" w:lineRule="exact"/>
        <w:ind w:left="226" w:firstLine="614"/>
        <w:jc w:val="both"/>
        <w:rPr>
          <w:sz w:val="28"/>
          <w:szCs w:val="28"/>
        </w:rPr>
      </w:pPr>
      <w:r w:rsidRPr="006249D5">
        <w:rPr>
          <w:sz w:val="28"/>
        </w:rPr>
        <w:t>информация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порядке предоставления</w:t>
      </w:r>
      <w:r w:rsidRPr="006249D5">
        <w:rPr>
          <w:spacing w:val="-1"/>
          <w:sz w:val="28"/>
        </w:rPr>
        <w:t xml:space="preserve"> </w:t>
      </w:r>
      <w:r w:rsidR="00F3328A" w:rsidRPr="006249D5">
        <w:rPr>
          <w:sz w:val="28"/>
          <w:szCs w:val="28"/>
        </w:rPr>
        <w:t>муниципальной</w:t>
      </w:r>
      <w:r w:rsidRPr="006249D5">
        <w:rPr>
          <w:sz w:val="28"/>
          <w:szCs w:val="28"/>
        </w:rPr>
        <w:t xml:space="preserve"> услуги</w:t>
      </w:r>
      <w:r w:rsidRPr="006249D5">
        <w:rPr>
          <w:spacing w:val="1"/>
          <w:sz w:val="28"/>
          <w:szCs w:val="28"/>
        </w:rPr>
        <w:t xml:space="preserve"> </w:t>
      </w:r>
      <w:r w:rsidRPr="006249D5">
        <w:rPr>
          <w:sz w:val="28"/>
          <w:szCs w:val="28"/>
        </w:rPr>
        <w:t>размещается:</w:t>
      </w: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  <w:tab w:val="left" w:pos="3159"/>
        </w:tabs>
        <w:ind w:rightChars="31" w:right="68" w:firstLine="708"/>
        <w:jc w:val="both"/>
        <w:rPr>
          <w:sz w:val="28"/>
        </w:rPr>
      </w:pPr>
      <w:r w:rsidRPr="006249D5">
        <w:rPr>
          <w:sz w:val="28"/>
        </w:rPr>
        <w:t>на информационных стендах, расположенных в помещениях органа местного</w:t>
      </w:r>
      <w:r w:rsidR="002715C7" w:rsidRPr="006249D5">
        <w:rPr>
          <w:sz w:val="28"/>
        </w:rPr>
        <w:t xml:space="preserve"> 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самоуправления (далее</w:t>
      </w:r>
      <w:proofErr w:type="gramStart"/>
      <w:r w:rsidRPr="006249D5">
        <w:rPr>
          <w:sz w:val="28"/>
        </w:rPr>
        <w:tab/>
        <w:t>–</w:t>
      </w:r>
      <w:proofErr w:type="gramEnd"/>
      <w:r w:rsidRPr="006249D5">
        <w:rPr>
          <w:sz w:val="28"/>
        </w:rPr>
        <w:t>Уполномоченный</w:t>
      </w:r>
      <w:r w:rsidR="00E854FA" w:rsidRPr="006249D5">
        <w:rPr>
          <w:sz w:val="28"/>
        </w:rPr>
        <w:t xml:space="preserve"> о</w:t>
      </w:r>
      <w:r w:rsidRPr="006249D5">
        <w:rPr>
          <w:sz w:val="28"/>
        </w:rPr>
        <w:t>рган),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многофункциональных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центров предоставления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государственных и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муниципальных услуг.</w:t>
      </w: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</w:tabs>
        <w:spacing w:before="1"/>
        <w:ind w:rightChars="31" w:right="68" w:firstLine="708"/>
        <w:jc w:val="both"/>
        <w:rPr>
          <w:iCs/>
          <w:sz w:val="28"/>
        </w:rPr>
      </w:pPr>
      <w:r w:rsidRPr="006249D5">
        <w:rPr>
          <w:sz w:val="28"/>
        </w:rPr>
        <w:t>на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официальном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сайте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Уполномоченного</w:t>
      </w:r>
      <w:r w:rsidRPr="006249D5">
        <w:rPr>
          <w:spacing w:val="3"/>
          <w:sz w:val="28"/>
        </w:rPr>
        <w:t xml:space="preserve"> </w:t>
      </w:r>
      <w:r w:rsidRPr="006249D5">
        <w:rPr>
          <w:sz w:val="28"/>
        </w:rPr>
        <w:t>органа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в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информационн</w:t>
      </w:r>
      <w:proofErr w:type="gramStart"/>
      <w:r w:rsidRPr="006249D5">
        <w:rPr>
          <w:sz w:val="28"/>
        </w:rPr>
        <w:t>о-</w:t>
      </w:r>
      <w:proofErr w:type="gramEnd"/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телекоммуникационной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сети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«Интернет»</w:t>
      </w:r>
      <w:r w:rsidRPr="006249D5">
        <w:rPr>
          <w:spacing w:val="-2"/>
          <w:sz w:val="28"/>
        </w:rPr>
        <w:t xml:space="preserve"> </w:t>
      </w:r>
      <w:r w:rsidRPr="006249D5">
        <w:rPr>
          <w:iCs/>
          <w:sz w:val="28"/>
          <w:lang w:val="en-US"/>
        </w:rPr>
        <w:t>www</w:t>
      </w:r>
      <w:r w:rsidRPr="006249D5">
        <w:rPr>
          <w:iCs/>
          <w:sz w:val="28"/>
        </w:rPr>
        <w:t>.</w:t>
      </w:r>
      <w:proofErr w:type="spellStart"/>
      <w:r w:rsidRPr="006249D5">
        <w:rPr>
          <w:iCs/>
          <w:sz w:val="28"/>
          <w:lang w:val="en-US"/>
        </w:rPr>
        <w:t>admstulovo</w:t>
      </w:r>
      <w:proofErr w:type="spellEnd"/>
      <w:r w:rsidRPr="006249D5">
        <w:rPr>
          <w:iCs/>
          <w:sz w:val="28"/>
        </w:rPr>
        <w:t>.</w:t>
      </w:r>
      <w:proofErr w:type="spellStart"/>
      <w:r w:rsidRPr="006249D5">
        <w:rPr>
          <w:iCs/>
          <w:sz w:val="28"/>
          <w:lang w:val="en-US"/>
        </w:rPr>
        <w:t>ru</w:t>
      </w:r>
      <w:proofErr w:type="spellEnd"/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</w:tabs>
        <w:spacing w:line="321" w:lineRule="exact"/>
        <w:ind w:left="1146" w:rightChars="31" w:right="68" w:hanging="306"/>
        <w:jc w:val="both"/>
        <w:rPr>
          <w:sz w:val="28"/>
        </w:rPr>
      </w:pPr>
      <w:r w:rsidRPr="006249D5">
        <w:rPr>
          <w:sz w:val="28"/>
        </w:rPr>
        <w:t>на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Едином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портале государственных и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муниципальных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услуг</w:t>
      </w:r>
      <w:r w:rsidRPr="006249D5">
        <w:rPr>
          <w:spacing w:val="20"/>
          <w:sz w:val="28"/>
        </w:rPr>
        <w:t xml:space="preserve"> </w:t>
      </w:r>
      <w:r w:rsidRPr="006249D5">
        <w:rPr>
          <w:sz w:val="28"/>
        </w:rPr>
        <w:t>(функций)</w:t>
      </w:r>
    </w:p>
    <w:p w:rsidR="009E2846" w:rsidRPr="006249D5" w:rsidRDefault="00BA30C2">
      <w:pPr>
        <w:pStyle w:val="a4"/>
        <w:spacing w:before="2" w:line="322" w:lineRule="exact"/>
        <w:ind w:rightChars="31" w:right="68"/>
        <w:jc w:val="both"/>
      </w:pPr>
      <w:r w:rsidRPr="006249D5">
        <w:t>(https://</w:t>
      </w:r>
      <w:r w:rsidRPr="006249D5">
        <w:rPr>
          <w:spacing w:val="2"/>
        </w:rPr>
        <w:t xml:space="preserve"> </w:t>
      </w:r>
      <w:hyperlink r:id="rId9">
        <w:r w:rsidRPr="006249D5">
          <w:t>www.gosuslugi.ru/)</w:t>
        </w:r>
        <w:r w:rsidRPr="006249D5">
          <w:rPr>
            <w:spacing w:val="2"/>
          </w:rPr>
          <w:t xml:space="preserve"> </w:t>
        </w:r>
      </w:hyperlink>
      <w:r w:rsidRPr="006249D5">
        <w:t>(далее</w:t>
      </w:r>
      <w:r w:rsidRPr="006249D5">
        <w:rPr>
          <w:spacing w:val="6"/>
        </w:rPr>
        <w:t xml:space="preserve"> </w:t>
      </w:r>
      <w:r w:rsidRPr="006249D5">
        <w:t>–</w:t>
      </w:r>
      <w:r w:rsidRPr="006249D5">
        <w:rPr>
          <w:spacing w:val="2"/>
        </w:rPr>
        <w:t xml:space="preserve"> </w:t>
      </w:r>
      <w:r w:rsidRPr="006249D5">
        <w:t>Единый портал);</w:t>
      </w: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</w:tabs>
        <w:ind w:right="232" w:firstLine="708"/>
        <w:jc w:val="both"/>
        <w:rPr>
          <w:sz w:val="28"/>
        </w:rPr>
      </w:pPr>
      <w:r w:rsidRPr="006249D5">
        <w:rPr>
          <w:sz w:val="28"/>
        </w:rPr>
        <w:t>в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государственной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информационной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системе</w:t>
      </w:r>
      <w:r w:rsidRPr="006249D5">
        <w:rPr>
          <w:spacing w:val="15"/>
          <w:sz w:val="28"/>
        </w:rPr>
        <w:t xml:space="preserve"> </w:t>
      </w:r>
      <w:r w:rsidRPr="006249D5">
        <w:rPr>
          <w:sz w:val="28"/>
        </w:rPr>
        <w:t>«Реестр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государственных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и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муниципальных услуг»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(http://frgu.ru) (далее –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Региональный реестр).</w:t>
      </w: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  <w:tab w:val="left" w:pos="1218"/>
          <w:tab w:val="left" w:pos="5381"/>
          <w:tab w:val="left" w:pos="6361"/>
          <w:tab w:val="left" w:pos="10120"/>
        </w:tabs>
        <w:ind w:rightChars="31" w:right="68" w:firstLine="708"/>
        <w:jc w:val="both"/>
        <w:rPr>
          <w:sz w:val="28"/>
        </w:rPr>
      </w:pPr>
      <w:r w:rsidRPr="006249D5">
        <w:rPr>
          <w:sz w:val="28"/>
        </w:rPr>
        <w:t>непосредственно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при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личном приеме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заявителя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в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Уполномоченном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органе</w:t>
      </w:r>
      <w:r w:rsidRPr="006249D5">
        <w:rPr>
          <w:sz w:val="28"/>
        </w:rPr>
        <w:tab/>
        <w:t>(указать наименование органа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местного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самоуправления, предоставляющего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муниципальную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услугу)</w:t>
      </w:r>
      <w:r w:rsidRPr="006249D5">
        <w:rPr>
          <w:spacing w:val="3"/>
          <w:sz w:val="28"/>
        </w:rPr>
        <w:t xml:space="preserve"> </w:t>
      </w:r>
      <w:r w:rsidRPr="006249D5">
        <w:rPr>
          <w:sz w:val="28"/>
        </w:rPr>
        <w:t>или</w:t>
      </w:r>
      <w:r w:rsidRPr="006249D5">
        <w:rPr>
          <w:spacing w:val="2"/>
          <w:sz w:val="28"/>
        </w:rPr>
        <w:t xml:space="preserve"> </w:t>
      </w:r>
      <w:r w:rsidRPr="006249D5">
        <w:rPr>
          <w:sz w:val="28"/>
        </w:rPr>
        <w:t>многофункциональном центре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lastRenderedPageBreak/>
        <w:t>предоставления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государственных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и муниципальных услуг</w:t>
      </w:r>
      <w:r w:rsidRPr="006249D5">
        <w:rPr>
          <w:sz w:val="28"/>
        </w:rPr>
        <w:tab/>
        <w:t>(далее</w:t>
      </w:r>
      <w:r w:rsidRPr="006249D5">
        <w:rPr>
          <w:sz w:val="28"/>
        </w:rPr>
        <w:tab/>
        <w:t>–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многофункционального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центра, МФЦ);</w:t>
      </w: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7"/>
          <w:tab w:val="left" w:pos="10120"/>
        </w:tabs>
        <w:ind w:rightChars="31" w:right="68" w:firstLine="708"/>
        <w:rPr>
          <w:sz w:val="28"/>
        </w:rPr>
      </w:pPr>
      <w:r w:rsidRPr="006249D5">
        <w:rPr>
          <w:sz w:val="28"/>
        </w:rPr>
        <w:t>по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телефону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Уполномоченным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органом или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многофункционального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центра;</w:t>
      </w:r>
    </w:p>
    <w:p w:rsidR="009E2846" w:rsidRDefault="009E2846">
      <w:pPr>
        <w:tabs>
          <w:tab w:val="left" w:pos="10120"/>
        </w:tabs>
        <w:ind w:rightChars="31" w:right="68"/>
        <w:rPr>
          <w:sz w:val="28"/>
        </w:rPr>
        <w:sectPr w:rsidR="009E2846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9E2846" w:rsidRPr="006249D5" w:rsidRDefault="00BA30C2">
      <w:pPr>
        <w:pStyle w:val="a6"/>
        <w:numPr>
          <w:ilvl w:val="0"/>
          <w:numId w:val="3"/>
        </w:numPr>
        <w:tabs>
          <w:tab w:val="left" w:pos="1146"/>
        </w:tabs>
        <w:spacing w:before="83"/>
        <w:ind w:rightChars="31" w:right="68" w:firstLine="708"/>
        <w:jc w:val="both"/>
        <w:rPr>
          <w:sz w:val="28"/>
        </w:rPr>
      </w:pPr>
      <w:r w:rsidRPr="006249D5">
        <w:rPr>
          <w:sz w:val="28"/>
        </w:rPr>
        <w:lastRenderedPageBreak/>
        <w:t>письменно, в том числе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посредством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электронной почты,</w:t>
      </w:r>
      <w:r w:rsidRPr="006249D5">
        <w:rPr>
          <w:spacing w:val="3"/>
          <w:sz w:val="28"/>
        </w:rPr>
        <w:t xml:space="preserve"> </w:t>
      </w:r>
      <w:r w:rsidRPr="006249D5">
        <w:rPr>
          <w:sz w:val="28"/>
        </w:rPr>
        <w:t>факсимильной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связи.</w:t>
      </w:r>
    </w:p>
    <w:p w:rsidR="009E2846" w:rsidRPr="00DD79B5" w:rsidRDefault="00BA30C2" w:rsidP="00DD79B5">
      <w:pPr>
        <w:pStyle w:val="a6"/>
        <w:numPr>
          <w:ilvl w:val="2"/>
          <w:numId w:val="2"/>
        </w:numPr>
        <w:tabs>
          <w:tab w:val="left" w:pos="1547"/>
        </w:tabs>
        <w:spacing w:line="322" w:lineRule="exact"/>
        <w:ind w:rightChars="31" w:right="68"/>
        <w:jc w:val="both"/>
        <w:rPr>
          <w:sz w:val="28"/>
          <w:szCs w:val="28"/>
        </w:rPr>
      </w:pPr>
      <w:r>
        <w:rPr>
          <w:sz w:val="28"/>
        </w:rPr>
        <w:t>Консультирование по</w:t>
      </w:r>
      <w:r w:rsidRPr="00DD79B5"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 w:rsidRPr="00DD79B5">
        <w:rPr>
          <w:spacing w:val="2"/>
          <w:sz w:val="28"/>
        </w:rPr>
        <w:t xml:space="preserve"> </w:t>
      </w:r>
      <w:r w:rsidR="00DD79B5" w:rsidRPr="00DD79B5">
        <w:rPr>
          <w:sz w:val="28"/>
          <w:szCs w:val="28"/>
        </w:rPr>
        <w:t>муниципальной</w:t>
      </w:r>
      <w:r w:rsidRPr="00DD79B5">
        <w:rPr>
          <w:spacing w:val="2"/>
          <w:sz w:val="28"/>
          <w:szCs w:val="28"/>
        </w:rPr>
        <w:t xml:space="preserve"> </w:t>
      </w:r>
      <w:r w:rsidRPr="00DD79B5">
        <w:rPr>
          <w:sz w:val="28"/>
          <w:szCs w:val="28"/>
        </w:rPr>
        <w:t>услуги</w:t>
      </w:r>
      <w:r w:rsidRPr="00DD79B5">
        <w:rPr>
          <w:spacing w:val="3"/>
          <w:sz w:val="28"/>
          <w:szCs w:val="28"/>
        </w:rPr>
        <w:t xml:space="preserve"> </w:t>
      </w:r>
      <w:r w:rsidRPr="00DD79B5">
        <w:rPr>
          <w:sz w:val="28"/>
          <w:szCs w:val="28"/>
        </w:rPr>
        <w:t>осуществляется:</w:t>
      </w:r>
    </w:p>
    <w:p w:rsidR="009E2846" w:rsidRDefault="00BA30C2">
      <w:pPr>
        <w:pStyle w:val="a6"/>
        <w:numPr>
          <w:ilvl w:val="0"/>
          <w:numId w:val="4"/>
        </w:numPr>
        <w:tabs>
          <w:tab w:val="left" w:pos="1146"/>
        </w:tabs>
        <w:spacing w:before="2"/>
        <w:ind w:rightChars="31" w:right="6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9E2846" w:rsidRDefault="00BA30C2">
      <w:pPr>
        <w:pStyle w:val="a6"/>
        <w:numPr>
          <w:ilvl w:val="0"/>
          <w:numId w:val="4"/>
        </w:numPr>
        <w:tabs>
          <w:tab w:val="left" w:pos="1146"/>
          <w:tab w:val="left" w:pos="1680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в Уполномоченном органе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 w:rsidR="00DD79B5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z w:val="28"/>
        </w:rPr>
        <w:tab/>
        <w:t>– на бумажном носителе по почте, в электронной форме 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:rsidR="009E2846" w:rsidRPr="00DD79B5" w:rsidRDefault="00BA30C2" w:rsidP="00DD79B5">
      <w:pPr>
        <w:pStyle w:val="a6"/>
        <w:numPr>
          <w:ilvl w:val="2"/>
          <w:numId w:val="2"/>
        </w:numPr>
        <w:tabs>
          <w:tab w:val="left" w:pos="1545"/>
        </w:tabs>
        <w:spacing w:before="1" w:line="322" w:lineRule="exact"/>
        <w:ind w:left="1544" w:rightChars="31" w:right="68" w:hanging="704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DD79B5">
        <w:rPr>
          <w:spacing w:val="-1"/>
          <w:sz w:val="28"/>
        </w:rPr>
        <w:t xml:space="preserve"> </w:t>
      </w:r>
      <w:r>
        <w:rPr>
          <w:sz w:val="28"/>
        </w:rPr>
        <w:t>о порядке</w:t>
      </w:r>
      <w:r w:rsidRPr="00DD79B5">
        <w:rPr>
          <w:spacing w:val="-1"/>
          <w:sz w:val="28"/>
        </w:rPr>
        <w:t xml:space="preserve"> </w:t>
      </w:r>
      <w:r>
        <w:rPr>
          <w:sz w:val="28"/>
        </w:rPr>
        <w:t>и сроках</w:t>
      </w:r>
      <w:r w:rsidRPr="00DD79B5">
        <w:rPr>
          <w:spacing w:val="-1"/>
          <w:sz w:val="28"/>
        </w:rPr>
        <w:t xml:space="preserve"> </w:t>
      </w:r>
      <w:r w:rsidR="00DD79B5">
        <w:rPr>
          <w:sz w:val="28"/>
        </w:rPr>
        <w:t>предоставления</w:t>
      </w:r>
      <w:r w:rsidR="00DD79B5">
        <w:t xml:space="preserve"> </w:t>
      </w:r>
      <w:r w:rsidR="00DD79B5" w:rsidRPr="00DD79B5">
        <w:rPr>
          <w:sz w:val="28"/>
          <w:szCs w:val="28"/>
        </w:rPr>
        <w:t>муниципальной</w:t>
      </w:r>
      <w:r w:rsidRPr="00DD79B5">
        <w:rPr>
          <w:sz w:val="28"/>
          <w:szCs w:val="28"/>
        </w:rPr>
        <w:t xml:space="preserve"> услуги предоставляется заявителю бесплатно.</w:t>
      </w:r>
    </w:p>
    <w:p w:rsidR="009E2846" w:rsidRDefault="00BA30C2">
      <w:pPr>
        <w:pStyle w:val="a6"/>
        <w:numPr>
          <w:ilvl w:val="2"/>
          <w:numId w:val="2"/>
        </w:numPr>
        <w:tabs>
          <w:tab w:val="left" w:pos="1548"/>
        </w:tabs>
        <w:ind w:left="132" w:rightChars="31" w:right="68" w:firstLine="708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 предоставления</w:t>
      </w:r>
      <w:r>
        <w:rPr>
          <w:spacing w:val="2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стендах 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с учетом требований к 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9E2846" w:rsidRDefault="00BA30C2">
      <w:pPr>
        <w:pStyle w:val="a4"/>
        <w:ind w:right="134" w:firstLine="708"/>
        <w:jc w:val="both"/>
      </w:pPr>
      <w:r>
        <w:t>Информация,</w:t>
      </w:r>
      <w:r>
        <w:rPr>
          <w:spacing w:val="3"/>
        </w:rPr>
        <w:t xml:space="preserve"> </w:t>
      </w:r>
      <w:r>
        <w:t>размещаемая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67"/>
        </w:rPr>
        <w:t xml:space="preserve"> </w:t>
      </w:r>
      <w:r>
        <w:t>сайте Уполномоченного органа,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 w:rsidR="00DD79B5">
        <w:t>муниципальной</w:t>
      </w:r>
      <w:r>
        <w:rPr>
          <w:spacing w:val="2"/>
        </w:rPr>
        <w:t xml:space="preserve"> </w:t>
      </w:r>
      <w:r>
        <w:t>услуге,</w:t>
      </w:r>
      <w:r>
        <w:rPr>
          <w:spacing w:val="2"/>
        </w:rPr>
        <w:t xml:space="preserve"> </w:t>
      </w:r>
      <w:r>
        <w:t>содержащиеся в</w:t>
      </w:r>
      <w:r>
        <w:rPr>
          <w:spacing w:val="2"/>
        </w:rPr>
        <w:t xml:space="preserve"> </w:t>
      </w:r>
      <w:r>
        <w:t>пунктах</w:t>
      </w:r>
      <w:r>
        <w:rPr>
          <w:spacing w:val="36"/>
        </w:rPr>
        <w:t xml:space="preserve"> </w:t>
      </w:r>
      <w:r>
        <w:t>2.1,</w:t>
      </w:r>
      <w:r>
        <w:rPr>
          <w:spacing w:val="35"/>
        </w:rPr>
        <w:t xml:space="preserve"> </w:t>
      </w:r>
      <w:r>
        <w:t>2.3,</w:t>
      </w:r>
      <w:r>
        <w:rPr>
          <w:spacing w:val="36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:rsidR="009E2846" w:rsidRDefault="00BA30C2">
      <w:pPr>
        <w:pStyle w:val="a4"/>
        <w:ind w:right="134"/>
        <w:jc w:val="both"/>
      </w:pPr>
      <w:r>
        <w:t>2.10,</w:t>
      </w:r>
      <w:r>
        <w:rPr>
          <w:spacing w:val="10"/>
        </w:rPr>
        <w:t xml:space="preserve"> </w:t>
      </w:r>
      <w:r>
        <w:t>2.11,</w:t>
      </w:r>
      <w:r>
        <w:rPr>
          <w:spacing w:val="10"/>
        </w:rPr>
        <w:t xml:space="preserve"> </w:t>
      </w:r>
      <w:r>
        <w:t>5.1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нахождения,</w:t>
      </w:r>
      <w:r>
        <w:rPr>
          <w:spacing w:val="-67"/>
        </w:rPr>
        <w:t xml:space="preserve"> </w:t>
      </w:r>
      <w:r>
        <w:t>справочных телефонах, времени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-1"/>
        </w:rPr>
        <w:t xml:space="preserve"> </w:t>
      </w:r>
      <w:r>
        <w:t>предоставление муниципальной услуги.</w:t>
      </w:r>
    </w:p>
    <w:p w:rsidR="009E2846" w:rsidRDefault="00BA30C2">
      <w:pPr>
        <w:pStyle w:val="a4"/>
        <w:ind w:right="294" w:firstLine="708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2"/>
        </w:rPr>
        <w:t xml:space="preserve"> </w:t>
      </w:r>
      <w:r>
        <w:t>регулирующие порядок предоставления</w:t>
      </w:r>
      <w:r>
        <w:rPr>
          <w:spacing w:val="-1"/>
        </w:rPr>
        <w:t xml:space="preserve"> </w:t>
      </w:r>
      <w:r w:rsidR="00DD79B5">
        <w:t>муниципальной</w:t>
      </w:r>
      <w:r>
        <w:t xml:space="preserve"> услуги,</w:t>
      </w:r>
      <w:r>
        <w:rPr>
          <w:spacing w:val="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Административный регламент, которые по</w:t>
      </w:r>
      <w:r>
        <w:rPr>
          <w:spacing w:val="-67"/>
        </w:rPr>
        <w:t xml:space="preserve"> </w:t>
      </w:r>
      <w:r>
        <w:t>требованию заявителя предоставляются ему</w:t>
      </w:r>
      <w:r>
        <w:rPr>
          <w:spacing w:val="1"/>
        </w:rPr>
        <w:t xml:space="preserve"> </w:t>
      </w:r>
      <w:r>
        <w:t>для ознакомления.</w:t>
      </w:r>
    </w:p>
    <w:p w:rsidR="009E2846" w:rsidRDefault="00BA30C2">
      <w:pPr>
        <w:pStyle w:val="a4"/>
        <w:tabs>
          <w:tab w:val="left" w:pos="1750"/>
          <w:tab w:val="left" w:pos="2387"/>
        </w:tabs>
        <w:ind w:right="294" w:firstLine="708"/>
        <w:jc w:val="both"/>
      </w:pPr>
      <w:r>
        <w:t>Информация о ходе рассмотрения заявления о предоставлении</w:t>
      </w:r>
      <w:r>
        <w:rPr>
          <w:spacing w:val="1"/>
        </w:rPr>
        <w:t xml:space="preserve"> </w:t>
      </w:r>
      <w:r w:rsidR="00DD79B5">
        <w:t>муниципальной</w:t>
      </w:r>
      <w:r>
        <w:t xml:space="preserve"> услуги 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D79B5">
        <w:t>муниципальной</w:t>
      </w:r>
      <w:r>
        <w:t xml:space="preserve"> услуги может быть получена 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tab/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9E2846" w:rsidRDefault="009E2846">
      <w:pPr>
        <w:pStyle w:val="a4"/>
        <w:spacing w:before="4"/>
        <w:ind w:left="0"/>
      </w:pPr>
    </w:p>
    <w:p w:rsidR="009E2846" w:rsidRDefault="00BA30C2" w:rsidP="00DD79B5">
      <w:pPr>
        <w:pStyle w:val="1"/>
        <w:numPr>
          <w:ilvl w:val="0"/>
          <w:numId w:val="1"/>
        </w:numPr>
        <w:tabs>
          <w:tab w:val="left" w:pos="866"/>
        </w:tabs>
        <w:ind w:left="865"/>
        <w:jc w:val="center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DD79B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9E2846" w:rsidRDefault="00BA30C2">
      <w:pPr>
        <w:pStyle w:val="a6"/>
        <w:numPr>
          <w:ilvl w:val="1"/>
          <w:numId w:val="1"/>
        </w:numPr>
        <w:tabs>
          <w:tab w:val="left" w:pos="1907"/>
        </w:tabs>
        <w:spacing w:before="63" w:line="644" w:lineRule="exact"/>
        <w:ind w:right="862" w:firstLine="573"/>
        <w:jc w:val="both"/>
        <w:rPr>
          <w:sz w:val="28"/>
        </w:rPr>
      </w:pPr>
      <w:r>
        <w:rPr>
          <w:sz w:val="28"/>
        </w:rPr>
        <w:t xml:space="preserve">Наименование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 w:rsidR="00DD79B5">
        <w:rPr>
          <w:spacing w:val="1"/>
          <w:sz w:val="28"/>
        </w:rPr>
        <w:t xml:space="preserve">                    </w:t>
      </w:r>
      <w:r>
        <w:rPr>
          <w:sz w:val="28"/>
        </w:rPr>
        <w:t>Предоставление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параметров</w:t>
      </w:r>
    </w:p>
    <w:p w:rsidR="009E2846" w:rsidRDefault="00BA30C2">
      <w:pPr>
        <w:pStyle w:val="a4"/>
        <w:spacing w:line="253" w:lineRule="exact"/>
        <w:jc w:val="both"/>
      </w:pPr>
      <w:r>
        <w:t>разрешенного</w:t>
      </w:r>
      <w:r>
        <w:rPr>
          <w:spacing w:val="-10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строительства.</w:t>
      </w:r>
    </w:p>
    <w:p w:rsidR="009E2846" w:rsidRDefault="009E2846">
      <w:pPr>
        <w:spacing w:line="253" w:lineRule="exact"/>
        <w:sectPr w:rsidR="009E2846">
          <w:headerReference w:type="default" r:id="rId10"/>
          <w:pgSz w:w="11910" w:h="16840"/>
          <w:pgMar w:top="1180" w:right="720" w:bottom="280" w:left="1000" w:header="735" w:footer="0" w:gutter="0"/>
          <w:pgNumType w:start="2"/>
          <w:cols w:space="720"/>
        </w:sectPr>
      </w:pPr>
    </w:p>
    <w:p w:rsidR="009E2846" w:rsidRPr="006249D5" w:rsidRDefault="00BA30C2" w:rsidP="00625AF3">
      <w:pPr>
        <w:pStyle w:val="a6"/>
        <w:numPr>
          <w:ilvl w:val="1"/>
          <w:numId w:val="1"/>
        </w:numPr>
        <w:tabs>
          <w:tab w:val="left" w:pos="856"/>
        </w:tabs>
        <w:spacing w:before="83"/>
        <w:ind w:left="824" w:right="367" w:hanging="461"/>
        <w:jc w:val="center"/>
        <w:rPr>
          <w:sz w:val="28"/>
        </w:rPr>
      </w:pPr>
      <w:r w:rsidRPr="006249D5">
        <w:rPr>
          <w:sz w:val="28"/>
        </w:rPr>
        <w:lastRenderedPageBreak/>
        <w:t>Наименование</w:t>
      </w:r>
      <w:r w:rsidRPr="006249D5">
        <w:rPr>
          <w:spacing w:val="-15"/>
          <w:sz w:val="28"/>
        </w:rPr>
        <w:t xml:space="preserve"> </w:t>
      </w:r>
      <w:r w:rsidRPr="006249D5">
        <w:rPr>
          <w:sz w:val="28"/>
        </w:rPr>
        <w:t>исполнительно-распорядительного</w:t>
      </w:r>
      <w:r w:rsidRPr="006249D5">
        <w:rPr>
          <w:spacing w:val="-13"/>
          <w:sz w:val="28"/>
        </w:rPr>
        <w:t xml:space="preserve"> </w:t>
      </w:r>
      <w:r w:rsidRPr="006249D5">
        <w:rPr>
          <w:sz w:val="28"/>
        </w:rPr>
        <w:t>органа</w:t>
      </w:r>
      <w:r w:rsidRPr="006249D5">
        <w:rPr>
          <w:spacing w:val="-14"/>
          <w:sz w:val="28"/>
        </w:rPr>
        <w:t xml:space="preserve"> </w:t>
      </w:r>
      <w:r w:rsidRPr="006249D5">
        <w:rPr>
          <w:sz w:val="28"/>
        </w:rPr>
        <w:t>местного</w:t>
      </w:r>
      <w:r w:rsidRPr="006249D5">
        <w:rPr>
          <w:spacing w:val="-3"/>
          <w:sz w:val="28"/>
        </w:rPr>
        <w:t xml:space="preserve"> </w:t>
      </w:r>
      <w:r w:rsidRPr="006249D5">
        <w:rPr>
          <w:sz w:val="28"/>
        </w:rPr>
        <w:t>самоуправления</w:t>
      </w:r>
      <w:r w:rsidRPr="006249D5">
        <w:rPr>
          <w:sz w:val="28"/>
          <w:szCs w:val="28"/>
        </w:rPr>
        <w:t>,</w:t>
      </w:r>
      <w:r w:rsidR="00E36DF8" w:rsidRPr="006249D5">
        <w:rPr>
          <w:sz w:val="28"/>
          <w:szCs w:val="28"/>
        </w:rPr>
        <w:t xml:space="preserve"> </w:t>
      </w:r>
      <w:r w:rsidRPr="006249D5">
        <w:rPr>
          <w:sz w:val="28"/>
          <w:szCs w:val="28"/>
        </w:rPr>
        <w:t>непосредственно</w:t>
      </w:r>
      <w:r w:rsidRPr="006249D5">
        <w:rPr>
          <w:spacing w:val="-13"/>
          <w:sz w:val="28"/>
          <w:szCs w:val="28"/>
        </w:rPr>
        <w:t xml:space="preserve"> </w:t>
      </w:r>
      <w:r w:rsidRPr="006249D5">
        <w:rPr>
          <w:sz w:val="28"/>
          <w:szCs w:val="28"/>
        </w:rPr>
        <w:t>предоставляющего</w:t>
      </w:r>
      <w:r w:rsidRPr="006249D5">
        <w:rPr>
          <w:spacing w:val="-12"/>
          <w:sz w:val="28"/>
          <w:szCs w:val="28"/>
        </w:rPr>
        <w:t xml:space="preserve"> </w:t>
      </w:r>
      <w:r w:rsidR="00625AF3" w:rsidRPr="006249D5">
        <w:rPr>
          <w:spacing w:val="-12"/>
          <w:sz w:val="28"/>
          <w:szCs w:val="28"/>
        </w:rPr>
        <w:t xml:space="preserve">                    </w:t>
      </w:r>
      <w:r w:rsidRPr="006249D5">
        <w:rPr>
          <w:sz w:val="28"/>
          <w:szCs w:val="28"/>
        </w:rPr>
        <w:t>муниципальную</w:t>
      </w:r>
      <w:r w:rsidRPr="006249D5">
        <w:rPr>
          <w:spacing w:val="-67"/>
          <w:sz w:val="28"/>
          <w:szCs w:val="28"/>
        </w:rPr>
        <w:t xml:space="preserve"> </w:t>
      </w:r>
      <w:r w:rsidR="00625AF3" w:rsidRPr="006249D5">
        <w:rPr>
          <w:spacing w:val="-67"/>
          <w:sz w:val="28"/>
          <w:szCs w:val="28"/>
        </w:rPr>
        <w:t xml:space="preserve">                </w:t>
      </w:r>
      <w:r w:rsidRPr="006249D5">
        <w:rPr>
          <w:sz w:val="28"/>
          <w:szCs w:val="28"/>
        </w:rPr>
        <w:t>услугу</w:t>
      </w:r>
    </w:p>
    <w:p w:rsidR="009E2846" w:rsidRDefault="009E2846">
      <w:pPr>
        <w:pStyle w:val="a4"/>
        <w:spacing w:before="3"/>
        <w:ind w:left="0"/>
        <w:rPr>
          <w:sz w:val="20"/>
        </w:rPr>
      </w:pPr>
    </w:p>
    <w:p w:rsidR="009E2846" w:rsidRDefault="00DD79B5" w:rsidP="00BA30C2">
      <w:pPr>
        <w:spacing w:before="1"/>
        <w:ind w:leftChars="100" w:left="220" w:right="129" w:firstLineChars="221" w:firstLine="619"/>
        <w:jc w:val="both"/>
        <w:rPr>
          <w:sz w:val="28"/>
        </w:rPr>
      </w:pPr>
      <w:r>
        <w:rPr>
          <w:sz w:val="28"/>
        </w:rPr>
        <w:t>Муниципальная</w:t>
      </w:r>
      <w:r w:rsidR="00BA30C2">
        <w:rPr>
          <w:spacing w:val="1"/>
          <w:sz w:val="28"/>
        </w:rPr>
        <w:t xml:space="preserve"> </w:t>
      </w:r>
      <w:r w:rsidR="00BA30C2">
        <w:rPr>
          <w:sz w:val="28"/>
        </w:rPr>
        <w:t>услуга</w:t>
      </w:r>
      <w:r w:rsidR="00BA30C2">
        <w:rPr>
          <w:spacing w:val="1"/>
          <w:sz w:val="28"/>
        </w:rPr>
        <w:t xml:space="preserve"> </w:t>
      </w:r>
      <w:r w:rsidR="00BA30C2">
        <w:rPr>
          <w:sz w:val="28"/>
        </w:rPr>
        <w:t>предоставляется</w:t>
      </w:r>
      <w:r w:rsidR="00BA30C2">
        <w:rPr>
          <w:spacing w:val="1"/>
          <w:sz w:val="28"/>
        </w:rPr>
        <w:t xml:space="preserve"> </w:t>
      </w:r>
      <w:r w:rsidR="00BA30C2">
        <w:rPr>
          <w:sz w:val="28"/>
        </w:rPr>
        <w:t>Уполномоченным</w:t>
      </w:r>
      <w:r w:rsidR="00BA30C2">
        <w:rPr>
          <w:spacing w:val="84"/>
          <w:sz w:val="28"/>
        </w:rPr>
        <w:t xml:space="preserve"> </w:t>
      </w:r>
      <w:r w:rsidR="00BA30C2">
        <w:rPr>
          <w:sz w:val="28"/>
        </w:rPr>
        <w:t>органом</w:t>
      </w:r>
      <w:r w:rsidR="00BA30C2">
        <w:rPr>
          <w:spacing w:val="90"/>
          <w:sz w:val="28"/>
        </w:rPr>
        <w:t xml:space="preserve"> </w:t>
      </w:r>
      <w:r w:rsidR="00BA30C2">
        <w:rPr>
          <w:sz w:val="28"/>
        </w:rPr>
        <w:t xml:space="preserve">- </w:t>
      </w:r>
      <w:r w:rsidR="00BA30C2">
        <w:rPr>
          <w:spacing w:val="18"/>
          <w:sz w:val="28"/>
        </w:rPr>
        <w:t xml:space="preserve"> </w:t>
      </w:r>
      <w:r w:rsidR="00BA30C2">
        <w:rPr>
          <w:sz w:val="28"/>
        </w:rPr>
        <w:t xml:space="preserve">администрацией </w:t>
      </w:r>
      <w:proofErr w:type="spellStart"/>
      <w:r w:rsidR="00BA30C2">
        <w:rPr>
          <w:sz w:val="28"/>
        </w:rPr>
        <w:t>Стуловского</w:t>
      </w:r>
      <w:proofErr w:type="spellEnd"/>
      <w:r w:rsidR="00BA30C2">
        <w:rPr>
          <w:sz w:val="28"/>
        </w:rPr>
        <w:t xml:space="preserve"> сельского поселения</w:t>
      </w:r>
      <w:r w:rsidR="00BA30C2">
        <w:rPr>
          <w:sz w:val="28"/>
          <w:u w:val="single"/>
        </w:rPr>
        <w:t>.</w:t>
      </w:r>
    </w:p>
    <w:p w:rsidR="009E2846" w:rsidRDefault="009E2846">
      <w:pPr>
        <w:pStyle w:val="a4"/>
        <w:spacing w:before="1"/>
        <w:ind w:left="0"/>
        <w:rPr>
          <w:i/>
        </w:rPr>
      </w:pPr>
    </w:p>
    <w:p w:rsidR="009E2846" w:rsidRDefault="00BA30C2">
      <w:pPr>
        <w:pStyle w:val="a6"/>
        <w:numPr>
          <w:ilvl w:val="1"/>
          <w:numId w:val="1"/>
        </w:numPr>
        <w:tabs>
          <w:tab w:val="left" w:pos="1012"/>
        </w:tabs>
        <w:ind w:left="3646" w:right="523" w:hanging="3128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 w:rsidR="004A18DF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4"/>
        <w:tabs>
          <w:tab w:val="left" w:pos="9900"/>
        </w:tabs>
        <w:ind w:left="274" w:right="276" w:firstLine="606"/>
        <w:jc w:val="both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-67"/>
        </w:rPr>
        <w:t xml:space="preserve"> </w:t>
      </w:r>
      <w:r>
        <w:t>опубликования),</w:t>
      </w:r>
      <w:r>
        <w:rPr>
          <w:spacing w:val="-9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67"/>
        </w:rPr>
        <w:t xml:space="preserve"> </w:t>
      </w:r>
      <w:r>
        <w:t>системе «Федеральный реестр государственных и муниципальных 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-1"/>
        </w:rPr>
        <w:t xml:space="preserve"> </w:t>
      </w:r>
      <w:r>
        <w:t>и на Едином</w:t>
      </w:r>
      <w:r>
        <w:rPr>
          <w:spacing w:val="-1"/>
        </w:rPr>
        <w:t xml:space="preserve"> </w:t>
      </w:r>
      <w:r>
        <w:t>портале.</w:t>
      </w:r>
    </w:p>
    <w:p w:rsidR="009E2846" w:rsidRDefault="009E2846">
      <w:pPr>
        <w:pStyle w:val="a4"/>
        <w:ind w:left="0"/>
      </w:pPr>
    </w:p>
    <w:p w:rsidR="009E2846" w:rsidRDefault="00BA30C2">
      <w:pPr>
        <w:pStyle w:val="a6"/>
        <w:tabs>
          <w:tab w:val="left" w:pos="987"/>
        </w:tabs>
        <w:ind w:left="-1" w:firstLine="0"/>
        <w:jc w:val="center"/>
        <w:rPr>
          <w:sz w:val="28"/>
        </w:rPr>
      </w:pPr>
      <w:r>
        <w:rPr>
          <w:spacing w:val="-1"/>
          <w:sz w:val="28"/>
        </w:rPr>
        <w:t>2.4.Описание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proofErr w:type="gramStart"/>
      <w:r w:rsidR="00DD79B5">
        <w:rPr>
          <w:sz w:val="28"/>
        </w:rPr>
        <w:t>муниципальной</w:t>
      </w:r>
      <w:proofErr w:type="gramEnd"/>
    </w:p>
    <w:p w:rsidR="009E2846" w:rsidRDefault="00BA30C2">
      <w:pPr>
        <w:pStyle w:val="a4"/>
        <w:ind w:left="181" w:right="178"/>
        <w:jc w:val="center"/>
      </w:pPr>
      <w:r>
        <w:t>услуги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>
      <w:pPr>
        <w:pStyle w:val="a4"/>
        <w:ind w:rightChars="131" w:right="288" w:firstLine="708"/>
        <w:jc w:val="both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DD79B5"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являются:</w:t>
      </w:r>
    </w:p>
    <w:p w:rsidR="009E2846" w:rsidRDefault="00BA30C2">
      <w:pPr>
        <w:pStyle w:val="a6"/>
        <w:numPr>
          <w:ilvl w:val="2"/>
          <w:numId w:val="1"/>
        </w:numPr>
        <w:tabs>
          <w:tab w:val="left" w:pos="1440"/>
          <w:tab w:val="left" w:pos="6562"/>
        </w:tabs>
        <w:spacing w:before="1"/>
        <w:ind w:rightChars="131" w:right="288" w:firstLine="993"/>
        <w:jc w:val="both"/>
        <w:rPr>
          <w:sz w:val="28"/>
        </w:rPr>
      </w:pPr>
      <w:r>
        <w:rPr>
          <w:sz w:val="28"/>
        </w:rPr>
        <w:t>решение о предоставлении разрешения отклонение от 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9E2846" w:rsidRDefault="00BA30C2">
      <w:pPr>
        <w:pStyle w:val="a6"/>
        <w:numPr>
          <w:ilvl w:val="2"/>
          <w:numId w:val="1"/>
        </w:numPr>
        <w:tabs>
          <w:tab w:val="left" w:pos="1510"/>
        </w:tabs>
        <w:ind w:rightChars="131" w:right="288" w:firstLine="993"/>
        <w:jc w:val="both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="00DD79B5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57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9E2846" w:rsidRDefault="009E2846">
      <w:pPr>
        <w:pStyle w:val="a4"/>
        <w:ind w:left="0"/>
      </w:pPr>
    </w:p>
    <w:p w:rsidR="009E2846" w:rsidRDefault="00BA30C2">
      <w:pPr>
        <w:pStyle w:val="a6"/>
        <w:tabs>
          <w:tab w:val="left" w:pos="1109"/>
        </w:tabs>
        <w:ind w:left="615" w:right="621" w:firstLine="0"/>
        <w:jc w:val="center"/>
        <w:rPr>
          <w:sz w:val="28"/>
        </w:rPr>
      </w:pPr>
      <w:r>
        <w:rPr>
          <w:sz w:val="28"/>
        </w:rPr>
        <w:t>2.5.Срок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</w:p>
    <w:p w:rsidR="009E2846" w:rsidRDefault="00BA30C2">
      <w:pPr>
        <w:pStyle w:val="a4"/>
        <w:spacing w:line="321" w:lineRule="exact"/>
        <w:ind w:left="260" w:right="269"/>
        <w:jc w:val="center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proofErr w:type="gramStart"/>
      <w:r w:rsidR="00DD79B5">
        <w:t>муниципальной</w:t>
      </w:r>
      <w:proofErr w:type="gramEnd"/>
    </w:p>
    <w:p w:rsidR="009E2846" w:rsidRDefault="00BA30C2">
      <w:pPr>
        <w:pStyle w:val="a4"/>
        <w:ind w:left="181" w:right="189"/>
        <w:jc w:val="center"/>
      </w:pPr>
      <w:r>
        <w:t>услуги,</w:t>
      </w:r>
      <w:r>
        <w:rPr>
          <w:spacing w:val="-11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DD79B5">
        <w:t xml:space="preserve">муниципальной </w:t>
      </w:r>
      <w:r>
        <w:rPr>
          <w:spacing w:val="-67"/>
        </w:rPr>
        <w:t xml:space="preserve"> </w:t>
      </w:r>
      <w:r>
        <w:t>услуги, 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DD79B5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E2846" w:rsidRDefault="009E2846">
      <w:pPr>
        <w:pStyle w:val="a4"/>
        <w:ind w:left="0"/>
      </w:pPr>
    </w:p>
    <w:p w:rsidR="009E2846" w:rsidRDefault="00BA30C2">
      <w:pPr>
        <w:pStyle w:val="a6"/>
        <w:numPr>
          <w:ilvl w:val="2"/>
          <w:numId w:val="5"/>
        </w:numPr>
        <w:tabs>
          <w:tab w:val="left" w:pos="1543"/>
        </w:tabs>
        <w:spacing w:before="1"/>
        <w:ind w:right="183" w:firstLine="708"/>
        <w:jc w:val="both"/>
        <w:rPr>
          <w:sz w:val="28"/>
        </w:rPr>
      </w:pPr>
      <w:r>
        <w:rPr>
          <w:sz w:val="28"/>
        </w:rPr>
        <w:t xml:space="preserve">Срок предоставления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превышать 47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DD79B5">
        <w:rPr>
          <w:sz w:val="28"/>
        </w:rPr>
        <w:t xml:space="preserve">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9E2846" w:rsidRDefault="009E2846">
      <w:pPr>
        <w:rPr>
          <w:sz w:val="28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6"/>
        <w:numPr>
          <w:ilvl w:val="2"/>
          <w:numId w:val="5"/>
        </w:numPr>
        <w:tabs>
          <w:tab w:val="left" w:pos="1543"/>
        </w:tabs>
        <w:spacing w:before="83"/>
        <w:ind w:rightChars="131" w:right="288" w:firstLine="708"/>
        <w:jc w:val="both"/>
        <w:rPr>
          <w:sz w:val="28"/>
        </w:rPr>
      </w:pPr>
      <w:r>
        <w:rPr>
          <w:sz w:val="28"/>
        </w:rPr>
        <w:lastRenderedPageBreak/>
        <w:t>Уполномоченный орган в течение 47 рабочих дней со дня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 в Уполномоченном органе, направляет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2.3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9E2846" w:rsidRDefault="00BA30C2">
      <w:pPr>
        <w:pStyle w:val="a6"/>
        <w:numPr>
          <w:ilvl w:val="2"/>
          <w:numId w:val="5"/>
        </w:numPr>
        <w:tabs>
          <w:tab w:val="left" w:pos="1543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Срок выдачи разрешения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 или объекта капитального строительства не может превышать</w:t>
      </w:r>
      <w:r>
        <w:rPr>
          <w:spacing w:val="-68"/>
          <w:sz w:val="28"/>
        </w:rPr>
        <w:t xml:space="preserve"> </w:t>
      </w:r>
      <w:r>
        <w:rPr>
          <w:sz w:val="28"/>
        </w:rPr>
        <w:t>47рабочих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9E2846" w:rsidRDefault="00BA30C2">
      <w:pPr>
        <w:pStyle w:val="a6"/>
        <w:numPr>
          <w:ilvl w:val="2"/>
          <w:numId w:val="5"/>
        </w:numPr>
        <w:tabs>
          <w:tab w:val="left" w:pos="1544"/>
          <w:tab w:val="left" w:pos="8039"/>
        </w:tabs>
        <w:spacing w:line="320" w:lineRule="exact"/>
        <w:ind w:left="223" w:rightChars="131" w:right="288" w:firstLine="617"/>
        <w:jc w:val="both"/>
      </w:pPr>
      <w:r>
        <w:rPr>
          <w:sz w:val="28"/>
        </w:rPr>
        <w:t>Приостановление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DD79B5"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предусмотрено.</w:t>
      </w:r>
    </w:p>
    <w:p w:rsidR="009E2846" w:rsidRDefault="00BA30C2">
      <w:pPr>
        <w:pStyle w:val="a6"/>
        <w:numPr>
          <w:ilvl w:val="2"/>
          <w:numId w:val="5"/>
        </w:numPr>
        <w:tabs>
          <w:tab w:val="left" w:pos="1544"/>
        </w:tabs>
        <w:spacing w:before="3"/>
        <w:ind w:rightChars="131" w:right="288" w:firstLine="708"/>
        <w:jc w:val="both"/>
        <w:rPr>
          <w:sz w:val="28"/>
        </w:rPr>
      </w:pPr>
      <w:r>
        <w:rPr>
          <w:sz w:val="28"/>
        </w:rPr>
        <w:t>Выдача документа, являющегося результатом предоставления</w:t>
      </w:r>
      <w:r>
        <w:rPr>
          <w:spacing w:val="1"/>
          <w:sz w:val="28"/>
        </w:rPr>
        <w:t xml:space="preserve"> </w:t>
      </w:r>
      <w:r w:rsidR="00DD79B5">
        <w:rPr>
          <w:sz w:val="28"/>
        </w:rPr>
        <w:t xml:space="preserve">муниципальной 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день обращения заявителя за результатом предоставления</w:t>
      </w:r>
      <w:r>
        <w:rPr>
          <w:spacing w:val="1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9E2846" w:rsidRDefault="00BA30C2">
      <w:pPr>
        <w:pStyle w:val="a4"/>
        <w:ind w:rightChars="131" w:right="288" w:firstLine="708"/>
        <w:jc w:val="both"/>
      </w:pPr>
      <w:r>
        <w:t>Направление документа, являющегося результатом предоставления</w:t>
      </w:r>
      <w:r>
        <w:rPr>
          <w:spacing w:val="1"/>
        </w:rPr>
        <w:t xml:space="preserve"> </w:t>
      </w:r>
      <w:r w:rsidR="00DD79B5">
        <w:t xml:space="preserve">муниципальной </w:t>
      </w:r>
      <w:r>
        <w:t xml:space="preserve"> услуги в форме электронного документа,</w:t>
      </w:r>
      <w:r>
        <w:rPr>
          <w:spacing w:val="-67"/>
        </w:rPr>
        <w:t xml:space="preserve"> </w:t>
      </w:r>
      <w:r>
        <w:t>осуществляется в день оформления и регистрации результата предоставления</w:t>
      </w:r>
      <w:r>
        <w:rPr>
          <w:spacing w:val="-67"/>
        </w:rPr>
        <w:t xml:space="preserve"> </w:t>
      </w:r>
      <w:r w:rsidR="00DD79B5">
        <w:t xml:space="preserve"> муниципальной</w:t>
      </w:r>
      <w:r>
        <w:t xml:space="preserve"> услуги.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tabs>
          <w:tab w:val="left" w:pos="1092"/>
        </w:tabs>
        <w:ind w:left="598" w:right="600" w:firstLine="0"/>
        <w:jc w:val="center"/>
        <w:rPr>
          <w:sz w:val="28"/>
        </w:rPr>
      </w:pPr>
      <w:r>
        <w:rPr>
          <w:sz w:val="28"/>
        </w:rPr>
        <w:t>2.6. 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9E2846" w:rsidRDefault="00BA30C2">
      <w:pPr>
        <w:pStyle w:val="a4"/>
        <w:ind w:left="670" w:right="681"/>
        <w:jc w:val="center"/>
      </w:pPr>
      <w:r>
        <w:t>предоставления</w:t>
      </w:r>
      <w:r>
        <w:rPr>
          <w:spacing w:val="-9"/>
        </w:rPr>
        <w:t xml:space="preserve"> </w:t>
      </w:r>
      <w:r w:rsidR="00DD79B5"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</w:p>
    <w:p w:rsidR="009E2846" w:rsidRDefault="00BA30C2">
      <w:pPr>
        <w:pStyle w:val="a4"/>
        <w:spacing w:before="1"/>
        <w:ind w:left="181" w:right="188"/>
        <w:jc w:val="center"/>
      </w:pPr>
      <w:r>
        <w:t>предоставления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подлежащих</w:t>
      </w:r>
      <w:r>
        <w:rPr>
          <w:spacing w:val="-67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заявителем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numPr>
          <w:ilvl w:val="2"/>
          <w:numId w:val="6"/>
        </w:numPr>
        <w:tabs>
          <w:tab w:val="left" w:pos="1544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9E2846" w:rsidRDefault="00BA30C2">
      <w:pPr>
        <w:pStyle w:val="a6"/>
        <w:numPr>
          <w:ilvl w:val="0"/>
          <w:numId w:val="7"/>
        </w:numPr>
        <w:tabs>
          <w:tab w:val="left" w:pos="1147"/>
        </w:tabs>
        <w:spacing w:line="321" w:lineRule="exact"/>
        <w:ind w:rightChars="131" w:right="288" w:hanging="306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личность;</w:t>
      </w:r>
    </w:p>
    <w:p w:rsidR="009E2846" w:rsidRDefault="00BA30C2">
      <w:pPr>
        <w:pStyle w:val="a6"/>
        <w:numPr>
          <w:ilvl w:val="0"/>
          <w:numId w:val="7"/>
        </w:numPr>
        <w:tabs>
          <w:tab w:val="left" w:pos="1147"/>
        </w:tabs>
        <w:ind w:left="132" w:rightChars="131" w:right="288" w:firstLine="708"/>
        <w:jc w:val="both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обращения за предоставлением</w:t>
      </w:r>
      <w:r>
        <w:rPr>
          <w:spacing w:val="1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законных представителей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9E2846" w:rsidRDefault="00BA30C2">
      <w:pPr>
        <w:pStyle w:val="a6"/>
        <w:numPr>
          <w:ilvl w:val="0"/>
          <w:numId w:val="7"/>
        </w:numPr>
        <w:tabs>
          <w:tab w:val="left" w:pos="1147"/>
        </w:tabs>
        <w:spacing w:before="1" w:line="322" w:lineRule="exact"/>
        <w:ind w:rightChars="131" w:right="288" w:hanging="306"/>
        <w:jc w:val="both"/>
        <w:rPr>
          <w:sz w:val="28"/>
        </w:rPr>
      </w:pPr>
      <w:r>
        <w:rPr>
          <w:sz w:val="28"/>
        </w:rPr>
        <w:t>заявление:</w:t>
      </w:r>
    </w:p>
    <w:p w:rsidR="009E2846" w:rsidRDefault="00BA30C2">
      <w:pPr>
        <w:pStyle w:val="a6"/>
        <w:numPr>
          <w:ilvl w:val="0"/>
          <w:numId w:val="8"/>
        </w:numPr>
        <w:tabs>
          <w:tab w:val="left" w:pos="100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в форме документа на бумажном носителе по форме, 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:rsidR="009E2846" w:rsidRDefault="00BA30C2">
      <w:pPr>
        <w:pStyle w:val="a6"/>
        <w:numPr>
          <w:ilvl w:val="0"/>
          <w:numId w:val="8"/>
        </w:numPr>
        <w:tabs>
          <w:tab w:val="left" w:pos="1005"/>
          <w:tab w:val="left" w:pos="3980"/>
        </w:tabs>
        <w:spacing w:before="1"/>
        <w:ind w:rightChars="131" w:right="28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z w:val="28"/>
        </w:rPr>
        <w:tab/>
        <w:t>(заполняется посредством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заявления).</w:t>
      </w:r>
    </w:p>
    <w:p w:rsidR="009E2846" w:rsidRDefault="00BA30C2">
      <w:pPr>
        <w:pStyle w:val="a4"/>
        <w:tabs>
          <w:tab w:val="left" w:pos="6541"/>
        </w:tabs>
        <w:ind w:rightChars="131" w:right="288" w:firstLine="708"/>
        <w:jc w:val="both"/>
      </w:pPr>
      <w:r>
        <w:t>Заявление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DD79B5"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может быть направлено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</w:p>
    <w:p w:rsidR="009E2846" w:rsidRDefault="00BA30C2">
      <w:pPr>
        <w:pStyle w:val="a4"/>
        <w:ind w:rightChars="131" w:right="288" w:hanging="1"/>
        <w:jc w:val="both"/>
      </w:pP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63-ФЗ</w:t>
      </w:r>
      <w:r>
        <w:rPr>
          <w:spacing w:val="5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</w:t>
      </w:r>
      <w:r>
        <w:rPr>
          <w:spacing w:val="-1"/>
        </w:rPr>
        <w:t xml:space="preserve"> </w:t>
      </w:r>
      <w:r>
        <w:t>(далее</w:t>
      </w:r>
      <w:r>
        <w:rPr>
          <w:spacing w:val="5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закон №</w:t>
      </w:r>
      <w:r>
        <w:rPr>
          <w:spacing w:val="-3"/>
        </w:rPr>
        <w:t xml:space="preserve"> </w:t>
      </w:r>
      <w:r>
        <w:t>63-ФЗ).</w:t>
      </w:r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/>
        <w:ind w:right="133" w:firstLine="708"/>
        <w:jc w:val="both"/>
      </w:pPr>
      <w:r>
        <w:lastRenderedPageBreak/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</w:t>
      </w:r>
      <w:r>
        <w:rPr>
          <w:spacing w:val="1"/>
        </w:rPr>
        <w:t xml:space="preserve"> </w:t>
      </w:r>
      <w:r>
        <w:t>формируются при подтверждении учетной записи в Единой 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9E2846" w:rsidRDefault="00BA30C2">
      <w:pPr>
        <w:pStyle w:val="a6"/>
        <w:numPr>
          <w:ilvl w:val="2"/>
          <w:numId w:val="6"/>
        </w:numPr>
        <w:tabs>
          <w:tab w:val="left" w:pos="1543"/>
        </w:tabs>
        <w:spacing w:line="322" w:lineRule="exact"/>
        <w:ind w:left="1542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9E2846" w:rsidRDefault="00BA30C2">
      <w:pPr>
        <w:pStyle w:val="a6"/>
        <w:numPr>
          <w:ilvl w:val="0"/>
          <w:numId w:val="9"/>
        </w:numPr>
        <w:tabs>
          <w:tab w:val="left" w:pos="1078"/>
        </w:tabs>
        <w:ind w:right="285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</w:p>
    <w:p w:rsidR="009E2846" w:rsidRDefault="00BA30C2">
      <w:pPr>
        <w:pStyle w:val="a6"/>
        <w:numPr>
          <w:ilvl w:val="0"/>
          <w:numId w:val="9"/>
        </w:numPr>
        <w:tabs>
          <w:tab w:val="left" w:pos="1146"/>
        </w:tabs>
        <w:ind w:right="148" w:firstLine="708"/>
        <w:jc w:val="both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и/или объекта капитального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9E2846" w:rsidRDefault="00BA30C2">
      <w:pPr>
        <w:pStyle w:val="a6"/>
        <w:numPr>
          <w:ilvl w:val="2"/>
          <w:numId w:val="6"/>
        </w:numPr>
        <w:tabs>
          <w:tab w:val="left" w:pos="1544"/>
        </w:tabs>
        <w:ind w:left="1543" w:hanging="703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представлены</w:t>
      </w:r>
    </w:p>
    <w:p w:rsidR="009E2846" w:rsidRDefault="00BA30C2">
      <w:pPr>
        <w:pStyle w:val="a4"/>
        <w:spacing w:before="1" w:line="322" w:lineRule="exact"/>
        <w:jc w:val="both"/>
      </w:pPr>
      <w:r>
        <w:t>(</w:t>
      </w:r>
      <w:proofErr w:type="gramStart"/>
      <w:r>
        <w:t>направлены</w:t>
      </w:r>
      <w:proofErr w:type="gramEnd"/>
      <w:r>
        <w:t>)</w:t>
      </w:r>
      <w:r>
        <w:rPr>
          <w:spacing w:val="-6"/>
        </w:rPr>
        <w:t xml:space="preserve"> </w:t>
      </w:r>
      <w:r>
        <w:t>заявителем</w:t>
      </w:r>
      <w:r>
        <w:rPr>
          <w:spacing w:val="-6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способов:</w:t>
      </w:r>
    </w:p>
    <w:p w:rsidR="009E2846" w:rsidRDefault="00BA30C2">
      <w:pPr>
        <w:pStyle w:val="a4"/>
        <w:ind w:right="319" w:firstLine="708"/>
        <w:jc w:val="both"/>
      </w:pPr>
      <w:r>
        <w:t>1) лично или посредством почтового отправления в орган государственной</w:t>
      </w:r>
      <w:r>
        <w:rPr>
          <w:spacing w:val="-67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самоуправления;</w:t>
      </w:r>
    </w:p>
    <w:p w:rsidR="009E2846" w:rsidRDefault="00BA30C2">
      <w:pPr>
        <w:pStyle w:val="a6"/>
        <w:numPr>
          <w:ilvl w:val="0"/>
          <w:numId w:val="10"/>
        </w:numPr>
        <w:tabs>
          <w:tab w:val="left" w:pos="1155"/>
        </w:tabs>
        <w:spacing w:line="321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9E2846" w:rsidRDefault="00BA30C2">
      <w:pPr>
        <w:pStyle w:val="a6"/>
        <w:numPr>
          <w:ilvl w:val="0"/>
          <w:numId w:val="10"/>
        </w:numPr>
        <w:tabs>
          <w:tab w:val="left" w:pos="1155"/>
        </w:tabs>
        <w:spacing w:line="322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9E2846" w:rsidRDefault="00BA30C2">
      <w:pPr>
        <w:pStyle w:val="a6"/>
        <w:numPr>
          <w:ilvl w:val="2"/>
          <w:numId w:val="6"/>
        </w:numPr>
        <w:tabs>
          <w:tab w:val="left" w:pos="1542"/>
        </w:tabs>
        <w:spacing w:line="322" w:lineRule="exact"/>
        <w:ind w:left="1541" w:hanging="70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9E2846" w:rsidRDefault="00BA30C2">
      <w:pPr>
        <w:pStyle w:val="a6"/>
        <w:numPr>
          <w:ilvl w:val="0"/>
          <w:numId w:val="11"/>
        </w:numPr>
        <w:tabs>
          <w:tab w:val="left" w:pos="1147"/>
        </w:tabs>
        <w:spacing w:before="2"/>
        <w:ind w:right="290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9E2846" w:rsidRDefault="00BA30C2">
      <w:pPr>
        <w:pStyle w:val="a6"/>
        <w:numPr>
          <w:ilvl w:val="0"/>
          <w:numId w:val="11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right="170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 которые находятся в распоряжении органов,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услуги, органов, предоставляющих муниципальные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или органам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</w:t>
      </w:r>
      <w:proofErr w:type="gramEnd"/>
      <w:r>
        <w:rPr>
          <w:sz w:val="28"/>
        </w:rPr>
        <w:t xml:space="preserve">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актами, за исключением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27 июля</w:t>
      </w:r>
      <w:r>
        <w:rPr>
          <w:sz w:val="28"/>
        </w:rPr>
        <w:tab/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 xml:space="preserve">210-ФЗ </w:t>
      </w:r>
      <w:r>
        <w:t>«</w:t>
      </w:r>
      <w:r>
        <w:rPr>
          <w:sz w:val="28"/>
          <w:szCs w:val="28"/>
        </w:rPr>
        <w:t>Об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услуг»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– Федеральный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9E2846" w:rsidRDefault="00BA30C2">
      <w:pPr>
        <w:pStyle w:val="a6"/>
        <w:numPr>
          <w:ilvl w:val="0"/>
          <w:numId w:val="11"/>
        </w:numPr>
        <w:tabs>
          <w:tab w:val="left" w:pos="1147"/>
        </w:tabs>
        <w:ind w:right="219" w:firstLine="708"/>
        <w:jc w:val="both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-6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9E2846" w:rsidRDefault="009E2846">
      <w:pPr>
        <w:rPr>
          <w:sz w:val="28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/>
        <w:ind w:rightChars="131" w:right="288"/>
        <w:jc w:val="both"/>
      </w:pPr>
      <w:r>
        <w:lastRenderedPageBreak/>
        <w:t>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таких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включенных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перечни,</w:t>
      </w:r>
      <w:r>
        <w:rPr>
          <w:spacing w:val="-3"/>
        </w:rPr>
        <w:t xml:space="preserve"> </w:t>
      </w:r>
      <w:r>
        <w:t>указанные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210-ФЗ;</w:t>
      </w:r>
    </w:p>
    <w:p w:rsidR="009E2846" w:rsidRDefault="00BA30C2">
      <w:pPr>
        <w:pStyle w:val="a6"/>
        <w:numPr>
          <w:ilvl w:val="0"/>
          <w:numId w:val="11"/>
        </w:numPr>
        <w:tabs>
          <w:tab w:val="left" w:pos="1147"/>
          <w:tab w:val="left" w:pos="8120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</w:t>
      </w:r>
      <w:r w:rsidR="00DD79B5">
        <w:rPr>
          <w:sz w:val="28"/>
        </w:rPr>
        <w:t xml:space="preserve">необходимых для предоставления  муниципальной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услуги, либо в предоставлении </w:t>
      </w:r>
      <w:r w:rsidR="00DD79B5">
        <w:rPr>
          <w:sz w:val="28"/>
        </w:rPr>
        <w:t>муниципальной</w:t>
      </w:r>
      <w:r>
        <w:rPr>
          <w:sz w:val="28"/>
        </w:rPr>
        <w:t xml:space="preserve">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9E2846" w:rsidRDefault="00BA30C2">
      <w:pPr>
        <w:pStyle w:val="a4"/>
        <w:ind w:rightChars="131" w:right="288" w:firstLine="708"/>
        <w:jc w:val="both"/>
      </w:pPr>
      <w:r>
        <w:t>а) 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DD79B5">
        <w:t>муниципальной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</w:t>
      </w:r>
      <w:r w:rsidR="00DD79B5">
        <w:t>льной</w:t>
      </w:r>
      <w:r>
        <w:rPr>
          <w:spacing w:val="-4"/>
        </w:rPr>
        <w:t xml:space="preserve"> </w:t>
      </w:r>
      <w:r>
        <w:t>услуги;</w:t>
      </w:r>
    </w:p>
    <w:p w:rsidR="009E2846" w:rsidRDefault="00BA30C2">
      <w:pPr>
        <w:pStyle w:val="a4"/>
        <w:tabs>
          <w:tab w:val="left" w:pos="2614"/>
        </w:tabs>
        <w:spacing w:before="1"/>
        <w:ind w:rightChars="131" w:right="288" w:firstLine="708"/>
        <w:jc w:val="both"/>
      </w:pPr>
      <w:r>
        <w:t xml:space="preserve">б) наличие ошибок в заявлении о предоставлении </w:t>
      </w:r>
      <w:r w:rsidR="00DD79B5">
        <w:t>муниципальной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 w:rsidR="00DD79B5">
        <w:tab/>
        <w:t xml:space="preserve"> 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DD79B5">
        <w:t>муниципальной</w:t>
      </w:r>
      <w:r>
        <w:t xml:space="preserve">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9E2846" w:rsidRDefault="00BA30C2">
      <w:pPr>
        <w:pStyle w:val="a4"/>
        <w:tabs>
          <w:tab w:val="left" w:pos="2614"/>
        </w:tabs>
        <w:ind w:rightChars="131" w:right="288" w:firstLine="708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 w:rsidR="00DD79B5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DD79B5">
        <w:t>муниципальной</w:t>
      </w:r>
      <w:r>
        <w:t xml:space="preserve"> услуги;</w:t>
      </w:r>
    </w:p>
    <w:p w:rsidR="009E2846" w:rsidRDefault="00BA30C2">
      <w:pPr>
        <w:pStyle w:val="a4"/>
        <w:tabs>
          <w:tab w:val="left" w:pos="4911"/>
          <w:tab w:val="left" w:pos="7541"/>
        </w:tabs>
        <w:ind w:rightChars="131" w:right="288" w:firstLine="708"/>
        <w:jc w:val="both"/>
      </w:pPr>
      <w:proofErr w:type="gramStart"/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>
        <w:tab/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государственную услугу, или органа,</w:t>
      </w:r>
      <w:r>
        <w:rPr>
          <w:spacing w:val="1"/>
        </w:rPr>
        <w:t xml:space="preserve"> </w:t>
      </w:r>
      <w:r>
        <w:t>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служащего,</w:t>
      </w:r>
      <w:r>
        <w:rPr>
          <w:spacing w:val="11"/>
        </w:rPr>
        <w:t xml:space="preserve"> </w:t>
      </w:r>
      <w:r>
        <w:t>работника</w:t>
      </w:r>
      <w:r>
        <w:rPr>
          <w:spacing w:val="11"/>
        </w:rPr>
        <w:t xml:space="preserve"> </w:t>
      </w:r>
      <w:r>
        <w:t>многофункционального</w:t>
      </w:r>
      <w:r>
        <w:rPr>
          <w:spacing w:val="1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DD79B5">
        <w:t>муниципальной</w:t>
      </w:r>
      <w:r>
        <w:t xml:space="preserve"> услуги, либо в</w:t>
      </w:r>
      <w:r>
        <w:rPr>
          <w:spacing w:val="1"/>
        </w:rPr>
        <w:t xml:space="preserve"> </w:t>
      </w:r>
      <w:r>
        <w:t xml:space="preserve">предоставлении </w:t>
      </w:r>
      <w:r w:rsidR="00DD79B5">
        <w:t>муниципальной</w:t>
      </w:r>
      <w:r>
        <w:t xml:space="preserve"> услуги, о чем в письменном</w:t>
      </w:r>
      <w:r>
        <w:rPr>
          <w:spacing w:val="1"/>
        </w:rPr>
        <w:t xml:space="preserve"> </w:t>
      </w:r>
      <w:r>
        <w:t>виде</w:t>
      </w:r>
      <w:proofErr w:type="gramEnd"/>
      <w:r>
        <w:t xml:space="preserve"> за подписью руководителя органа, предоставляющего государственную</w:t>
      </w:r>
      <w:r>
        <w:rPr>
          <w:spacing w:val="1"/>
        </w:rPr>
        <w:t xml:space="preserve"> </w:t>
      </w:r>
      <w:r>
        <w:t>услугу, или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 w:rsidR="00DD79B5">
        <w:rPr>
          <w:spacing w:val="-8"/>
        </w:rPr>
        <w:t xml:space="preserve"> </w:t>
      </w:r>
      <w:r w:rsidR="00DD79B5"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4A18DF" w:rsidRPr="004A18DF" w:rsidRDefault="004A18DF">
      <w:pPr>
        <w:pStyle w:val="a4"/>
        <w:tabs>
          <w:tab w:val="left" w:pos="4911"/>
          <w:tab w:val="left" w:pos="7541"/>
        </w:tabs>
        <w:ind w:rightChars="131" w:right="288" w:firstLine="708"/>
        <w:jc w:val="both"/>
      </w:pPr>
      <w:proofErr w:type="gramStart"/>
      <w:r w:rsidRPr="004A18DF"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End"/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tabs>
          <w:tab w:val="left" w:pos="1092"/>
        </w:tabs>
        <w:ind w:left="598" w:right="600" w:firstLine="0"/>
        <w:jc w:val="center"/>
        <w:rPr>
          <w:sz w:val="28"/>
        </w:rPr>
      </w:pPr>
      <w:r>
        <w:rPr>
          <w:sz w:val="28"/>
        </w:rPr>
        <w:t>2.7.Исчерпывающий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</w:p>
    <w:p w:rsidR="009E2846" w:rsidRDefault="00DD79B5">
      <w:pPr>
        <w:pStyle w:val="a4"/>
        <w:ind w:left="267" w:right="262" w:hanging="13"/>
        <w:jc w:val="center"/>
      </w:pPr>
      <w:r>
        <w:t>муниципальной</w:t>
      </w:r>
      <w:r w:rsidR="00BA30C2">
        <w:t xml:space="preserve"> услуги, которые находятся в распоряжении государственных</w:t>
      </w:r>
      <w:r w:rsidR="00BA30C2">
        <w:rPr>
          <w:spacing w:val="1"/>
        </w:rPr>
        <w:t xml:space="preserve"> </w:t>
      </w:r>
      <w:r w:rsidR="00BA30C2">
        <w:t>органов, органов местного самоуправления и подведомственных</w:t>
      </w:r>
      <w:r w:rsidR="00BA30C2">
        <w:rPr>
          <w:spacing w:val="1"/>
        </w:rPr>
        <w:t xml:space="preserve"> </w:t>
      </w:r>
      <w:r w:rsidR="00BA30C2">
        <w:t>государственным органам или органам местного самоуправления организаций и</w:t>
      </w:r>
      <w:r w:rsidR="00BA30C2">
        <w:rPr>
          <w:spacing w:val="-67"/>
        </w:rPr>
        <w:t xml:space="preserve"> </w:t>
      </w:r>
      <w:r w:rsidR="00BA30C2">
        <w:lastRenderedPageBreak/>
        <w:t>которые</w:t>
      </w:r>
      <w:r w:rsidR="00BA30C2">
        <w:rPr>
          <w:spacing w:val="-3"/>
        </w:rPr>
        <w:t xml:space="preserve"> </w:t>
      </w:r>
      <w:r w:rsidR="00BA30C2">
        <w:t>заявитель</w:t>
      </w:r>
      <w:r w:rsidR="00BA30C2">
        <w:rPr>
          <w:spacing w:val="-1"/>
        </w:rPr>
        <w:t xml:space="preserve"> </w:t>
      </w:r>
      <w:r w:rsidR="00BA30C2">
        <w:t>вправе</w:t>
      </w:r>
      <w:r w:rsidR="00BA30C2">
        <w:rPr>
          <w:spacing w:val="-2"/>
        </w:rPr>
        <w:t xml:space="preserve"> </w:t>
      </w:r>
      <w:r w:rsidR="00BA30C2">
        <w:t>представить,</w:t>
      </w:r>
      <w:r w:rsidR="00BA30C2">
        <w:rPr>
          <w:spacing w:val="-3"/>
        </w:rPr>
        <w:t xml:space="preserve"> </w:t>
      </w:r>
      <w:r w:rsidR="00BA30C2">
        <w:t>а</w:t>
      </w:r>
      <w:r w:rsidR="00BA30C2">
        <w:rPr>
          <w:spacing w:val="-3"/>
        </w:rPr>
        <w:t xml:space="preserve"> </w:t>
      </w:r>
      <w:r w:rsidR="00BA30C2">
        <w:t>также</w:t>
      </w:r>
      <w:r w:rsidR="00BA30C2">
        <w:rPr>
          <w:spacing w:val="-1"/>
        </w:rPr>
        <w:t xml:space="preserve"> </w:t>
      </w:r>
      <w:r w:rsidR="00BA30C2">
        <w:t>способы</w:t>
      </w:r>
      <w:r w:rsidR="00BA30C2">
        <w:rPr>
          <w:spacing w:val="-2"/>
        </w:rPr>
        <w:t xml:space="preserve"> </w:t>
      </w:r>
      <w:r w:rsidR="00BA30C2">
        <w:t>их</w:t>
      </w:r>
      <w:r w:rsidR="00BA30C2">
        <w:rPr>
          <w:spacing w:val="-1"/>
        </w:rPr>
        <w:t xml:space="preserve"> </w:t>
      </w:r>
      <w:r w:rsidR="00BA30C2">
        <w:t>получения</w:t>
      </w:r>
    </w:p>
    <w:p w:rsidR="009E2846" w:rsidRDefault="009E2846">
      <w:pPr>
        <w:jc w:val="center"/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/>
        <w:ind w:left="464" w:right="471" w:firstLine="11"/>
        <w:jc w:val="center"/>
      </w:pPr>
      <w:r>
        <w:lastRenderedPageBreak/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орган,</w:t>
      </w:r>
      <w:r>
        <w:rPr>
          <w:spacing w:val="-7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8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организация,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документы</w:t>
      </w:r>
    </w:p>
    <w:p w:rsidR="009E2846" w:rsidRDefault="009E2846">
      <w:pPr>
        <w:pStyle w:val="a4"/>
        <w:spacing w:before="1"/>
        <w:ind w:left="0"/>
      </w:pPr>
    </w:p>
    <w:p w:rsidR="009E2846" w:rsidRDefault="00BA30C2">
      <w:pPr>
        <w:pStyle w:val="a6"/>
        <w:numPr>
          <w:ilvl w:val="2"/>
          <w:numId w:val="12"/>
        </w:numPr>
        <w:tabs>
          <w:tab w:val="left" w:pos="1544"/>
        </w:tabs>
        <w:spacing w:line="322" w:lineRule="exact"/>
        <w:ind w:rightChars="131" w:right="288" w:hanging="703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взаимодействия:</w:t>
      </w:r>
    </w:p>
    <w:p w:rsidR="009E2846" w:rsidRDefault="00BA30C2">
      <w:pPr>
        <w:pStyle w:val="a6"/>
        <w:numPr>
          <w:ilvl w:val="0"/>
          <w:numId w:val="13"/>
        </w:numPr>
        <w:tabs>
          <w:tab w:val="left" w:pos="115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9E2846" w:rsidRDefault="00BA30C2">
      <w:pPr>
        <w:pStyle w:val="a6"/>
        <w:numPr>
          <w:ilvl w:val="0"/>
          <w:numId w:val="13"/>
        </w:numPr>
        <w:tabs>
          <w:tab w:val="left" w:pos="115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картографии;</w:t>
      </w:r>
    </w:p>
    <w:p w:rsidR="009E2846" w:rsidRDefault="00BA30C2">
      <w:pPr>
        <w:pStyle w:val="a6"/>
        <w:numPr>
          <w:ilvl w:val="0"/>
          <w:numId w:val="13"/>
        </w:numPr>
        <w:tabs>
          <w:tab w:val="left" w:pos="115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:rsidR="009E2846" w:rsidRDefault="00BA30C2">
      <w:pPr>
        <w:pStyle w:val="a6"/>
        <w:numPr>
          <w:ilvl w:val="0"/>
          <w:numId w:val="13"/>
        </w:numPr>
        <w:tabs>
          <w:tab w:val="left" w:pos="115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налоговой службы;</w:t>
      </w:r>
    </w:p>
    <w:p w:rsidR="009E2846" w:rsidRDefault="00BA30C2">
      <w:pPr>
        <w:pStyle w:val="a6"/>
        <w:numPr>
          <w:ilvl w:val="2"/>
          <w:numId w:val="12"/>
        </w:numPr>
        <w:tabs>
          <w:tab w:val="left" w:pos="1544"/>
        </w:tabs>
        <w:ind w:left="132" w:rightChars="131" w:right="288" w:firstLine="708"/>
        <w:jc w:val="both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2.7.1. Административного регламента в форме электронных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9E2846" w:rsidRDefault="00BA30C2">
      <w:pPr>
        <w:pStyle w:val="a6"/>
        <w:numPr>
          <w:ilvl w:val="2"/>
          <w:numId w:val="12"/>
        </w:numPr>
        <w:tabs>
          <w:tab w:val="left" w:pos="1542"/>
          <w:tab w:val="left" w:pos="3879"/>
        </w:tabs>
        <w:ind w:left="132" w:rightChars="131" w:right="288" w:firstLine="708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z w:val="28"/>
        </w:rPr>
        <w:tab/>
        <w:t>(несвоевременное представление)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государственной власти, структурными подразделениями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DD79B5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E2846" w:rsidRDefault="00BA30C2">
      <w:pPr>
        <w:pStyle w:val="a4"/>
        <w:ind w:right="290" w:firstLine="708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>
      <w:pPr>
        <w:pStyle w:val="a6"/>
        <w:tabs>
          <w:tab w:val="left" w:pos="1080"/>
        </w:tabs>
        <w:ind w:left="586" w:right="510" w:firstLine="0"/>
        <w:jc w:val="center"/>
        <w:rPr>
          <w:sz w:val="28"/>
        </w:rPr>
      </w:pPr>
      <w:r>
        <w:rPr>
          <w:sz w:val="28"/>
        </w:rPr>
        <w:t>2.8.Исчерпывающий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4"/>
        <w:ind w:rightChars="131" w:right="288" w:firstLine="708"/>
        <w:jc w:val="both"/>
      </w:pPr>
      <w:r>
        <w:t>2.8.1. Основаниями для отказа в приеме документов, необходимых для</w:t>
      </w:r>
      <w:r>
        <w:rPr>
          <w:spacing w:val="-6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 w:rsidR="00C170E8">
        <w:rPr>
          <w:spacing w:val="-1"/>
        </w:rPr>
        <w:t>муниципальной</w:t>
      </w:r>
      <w:r>
        <w:t xml:space="preserve"> услуги,</w:t>
      </w:r>
      <w:r>
        <w:rPr>
          <w:spacing w:val="-1"/>
        </w:rPr>
        <w:t xml:space="preserve"> </w:t>
      </w:r>
      <w:r>
        <w:t>являются: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spacing w:before="2"/>
        <w:ind w:rightChars="131" w:right="288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7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spacing w:line="320" w:lineRule="exact"/>
        <w:ind w:left="1144" w:rightChars="131" w:right="288" w:hanging="304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</w:p>
    <w:p w:rsidR="009E2846" w:rsidRDefault="00BA30C2">
      <w:pPr>
        <w:pStyle w:val="a4"/>
        <w:ind w:rightChars="131" w:right="288"/>
        <w:jc w:val="both"/>
      </w:pPr>
      <w:r>
        <w:t>2.6 Административного регламента, подлежащих обязательному представлению</w:t>
      </w:r>
      <w:r>
        <w:rPr>
          <w:spacing w:val="-67"/>
        </w:rPr>
        <w:t xml:space="preserve"> </w:t>
      </w:r>
      <w:r>
        <w:t>заявителем;</w:t>
      </w:r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  <w:tab w:val="left" w:pos="8105"/>
        </w:tabs>
        <w:spacing w:before="83"/>
        <w:ind w:rightChars="131" w:right="288" w:firstLine="708"/>
        <w:jc w:val="both"/>
        <w:rPr>
          <w:sz w:val="28"/>
        </w:rPr>
      </w:pPr>
      <w:r>
        <w:rPr>
          <w:sz w:val="28"/>
        </w:rPr>
        <w:lastRenderedPageBreak/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 сведения, подчистки, исправления, повреждения,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spacing w:before="1"/>
        <w:ind w:rightChars="131" w:right="288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или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услуги;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заявления на Региональном портале,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9E2846" w:rsidRDefault="00BA30C2">
      <w:pPr>
        <w:pStyle w:val="a6"/>
        <w:numPr>
          <w:ilvl w:val="0"/>
          <w:numId w:val="14"/>
        </w:numPr>
        <w:tabs>
          <w:tab w:val="left" w:pos="1145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читаются;</w:t>
      </w:r>
    </w:p>
    <w:p w:rsidR="009E2846" w:rsidRDefault="00BA30C2">
      <w:pPr>
        <w:pStyle w:val="a4"/>
        <w:ind w:rightChars="131" w:right="288" w:firstLine="708"/>
        <w:jc w:val="both"/>
      </w:pPr>
      <w:r>
        <w:t>9)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63-</w:t>
      </w:r>
      <w:r>
        <w:rPr>
          <w:spacing w:val="-67"/>
        </w:rPr>
        <w:t xml:space="preserve"> </w:t>
      </w:r>
      <w:r>
        <w:t>ФЗ условий признания действительности,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tabs>
          <w:tab w:val="left" w:pos="999"/>
        </w:tabs>
        <w:spacing w:before="1"/>
        <w:ind w:left="504" w:right="504" w:firstLine="0"/>
        <w:jc w:val="center"/>
        <w:rPr>
          <w:sz w:val="28"/>
        </w:rPr>
      </w:pPr>
      <w:r>
        <w:rPr>
          <w:sz w:val="28"/>
        </w:rPr>
        <w:t>2.9.Исчерпывающий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numPr>
          <w:ilvl w:val="2"/>
          <w:numId w:val="15"/>
        </w:numPr>
        <w:tabs>
          <w:tab w:val="left" w:pos="1543"/>
        </w:tabs>
        <w:spacing w:line="322" w:lineRule="exact"/>
        <w:ind w:left="222" w:rightChars="131" w:right="288" w:firstLine="658"/>
        <w:jc w:val="both"/>
        <w:rPr>
          <w:sz w:val="28"/>
          <w:szCs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C170E8"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отсутствуют.</w:t>
      </w:r>
    </w:p>
    <w:p w:rsidR="009E2846" w:rsidRDefault="00BA30C2">
      <w:pPr>
        <w:pStyle w:val="a6"/>
        <w:numPr>
          <w:ilvl w:val="2"/>
          <w:numId w:val="15"/>
        </w:numPr>
        <w:tabs>
          <w:tab w:val="left" w:pos="1543"/>
        </w:tabs>
        <w:spacing w:before="2" w:line="322" w:lineRule="exact"/>
        <w:ind w:left="223" w:rightChars="131" w:right="288" w:firstLine="658"/>
        <w:jc w:val="both"/>
        <w:rPr>
          <w:sz w:val="28"/>
          <w:szCs w:val="28"/>
        </w:rPr>
      </w:pP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4"/>
          <w:sz w:val="28"/>
          <w:szCs w:val="28"/>
        </w:rPr>
        <w:t xml:space="preserve"> </w:t>
      </w:r>
      <w:r w:rsidR="00C170E8"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7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 и противопожарным нормам, а также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наличие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отрицательного заключения о результатах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7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обозначенной на карте градостроительного зонирования,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землепользования и застройки соответствующего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spacing w:before="1"/>
        <w:ind w:rightChars="131" w:right="288" w:firstLine="708"/>
        <w:jc w:val="both"/>
        <w:rPr>
          <w:sz w:val="28"/>
        </w:rPr>
      </w:pPr>
      <w:r>
        <w:rPr>
          <w:sz w:val="28"/>
        </w:rPr>
        <w:t>несоответствие вида разрешенного использования земельного 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регламенту,</w:t>
      </w:r>
    </w:p>
    <w:p w:rsidR="009E2846" w:rsidRDefault="009E2846">
      <w:pPr>
        <w:ind w:rightChars="131" w:right="288"/>
        <w:jc w:val="both"/>
        <w:rPr>
          <w:sz w:val="28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/>
        <w:ind w:rightChars="131" w:right="288"/>
        <w:jc w:val="both"/>
      </w:pPr>
      <w:proofErr w:type="gramStart"/>
      <w:r>
        <w:lastRenderedPageBreak/>
        <w:t>установленному</w:t>
      </w:r>
      <w:proofErr w:type="gramEnd"/>
      <w:r>
        <w:rPr>
          <w:spacing w:val="-8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землепользования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режиму использования земель и градостроительному регламенту,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установленному в границах зон охраны объектов культурного наследия,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проектом зон охраны объектов культурного 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значения;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запрашиваемое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не соответствует утвержденной в установленном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6"/>
        </w:tabs>
        <w:spacing w:before="1"/>
        <w:ind w:rightChars="131" w:right="288" w:firstLine="708"/>
        <w:jc w:val="both"/>
        <w:rPr>
          <w:sz w:val="28"/>
        </w:rPr>
      </w:pPr>
      <w:r>
        <w:rPr>
          <w:sz w:val="28"/>
        </w:rPr>
        <w:t>запрашиваемое отклонение не соответствует ограничениям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приаэродромной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наличии </w:t>
      </w:r>
      <w:proofErr w:type="spellStart"/>
      <w:r>
        <w:rPr>
          <w:sz w:val="28"/>
        </w:rPr>
        <w:t>приаэродромные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территории);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147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поступило уведомление о выявлении 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 от исполнительного органа государственной власти,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288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объектов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в части предельного количества этажей, предельной высоты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архитектурным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решениям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 строительства в границах территорий исторических поселений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9E2846" w:rsidRDefault="00BA30C2">
      <w:pPr>
        <w:pStyle w:val="a6"/>
        <w:numPr>
          <w:ilvl w:val="0"/>
          <w:numId w:val="16"/>
        </w:numPr>
        <w:tabs>
          <w:tab w:val="left" w:pos="1288"/>
        </w:tabs>
        <w:ind w:rightChars="131" w:right="288" w:firstLine="708"/>
        <w:jc w:val="both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выявлении самовольной постройки в отношении земельного участка,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постройкой.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>
      <w:pPr>
        <w:pStyle w:val="a6"/>
        <w:tabs>
          <w:tab w:val="left" w:pos="1510"/>
        </w:tabs>
        <w:ind w:left="0" w:right="171" w:firstLine="0"/>
        <w:jc w:val="center"/>
        <w:rPr>
          <w:sz w:val="28"/>
        </w:rPr>
      </w:pPr>
      <w:r>
        <w:rPr>
          <w:sz w:val="28"/>
        </w:rPr>
        <w:t>2.10.Порядок,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4"/>
          <w:sz w:val="28"/>
        </w:rPr>
        <w:t xml:space="preserve"> </w:t>
      </w:r>
      <w:r w:rsidR="00C170E8">
        <w:rPr>
          <w:sz w:val="28"/>
        </w:rPr>
        <w:t>муниципальной</w:t>
      </w:r>
    </w:p>
    <w:p w:rsidR="009E2846" w:rsidRDefault="00BA30C2">
      <w:pPr>
        <w:pStyle w:val="a4"/>
        <w:spacing w:line="321" w:lineRule="exact"/>
        <w:ind w:left="4690"/>
      </w:pPr>
      <w:r>
        <w:t>услуги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>
      <w:pPr>
        <w:pStyle w:val="a6"/>
        <w:tabs>
          <w:tab w:val="left" w:pos="1496"/>
        </w:tabs>
        <w:spacing w:line="242" w:lineRule="auto"/>
        <w:ind w:left="0" w:right="137" w:firstLineChars="314" w:firstLine="87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C170E8">
        <w:rPr>
          <w:spacing w:val="-67"/>
          <w:sz w:val="28"/>
        </w:rPr>
        <w:t xml:space="preserve">  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9E2846" w:rsidRDefault="009E2846">
      <w:pPr>
        <w:pStyle w:val="a4"/>
        <w:ind w:left="0"/>
        <w:jc w:val="center"/>
      </w:pPr>
    </w:p>
    <w:p w:rsidR="009E2846" w:rsidRDefault="00BA30C2">
      <w:pPr>
        <w:pStyle w:val="a6"/>
        <w:tabs>
          <w:tab w:val="left" w:pos="1647"/>
        </w:tabs>
        <w:ind w:left="1012" w:right="1012" w:firstLine="0"/>
        <w:jc w:val="center"/>
        <w:rPr>
          <w:sz w:val="28"/>
        </w:rPr>
      </w:pPr>
      <w:r>
        <w:rPr>
          <w:sz w:val="28"/>
        </w:rPr>
        <w:t>2.11.Максимальный срок ожидания в очереди при подаче запроса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</w:p>
    <w:p w:rsidR="009E2846" w:rsidRDefault="00BA30C2">
      <w:pPr>
        <w:pStyle w:val="a4"/>
        <w:spacing w:line="321" w:lineRule="exact"/>
        <w:ind w:left="195"/>
        <w:jc w:val="center"/>
      </w:pPr>
      <w:r>
        <w:t>предоставляемой</w:t>
      </w:r>
      <w:r>
        <w:rPr>
          <w:spacing w:val="-9"/>
        </w:rPr>
        <w:t xml:space="preserve"> </w:t>
      </w:r>
      <w:r>
        <w:t>организацией,</w:t>
      </w:r>
      <w:r>
        <w:rPr>
          <w:spacing w:val="-9"/>
        </w:rPr>
        <w:t xml:space="preserve"> </w:t>
      </w:r>
      <w:r>
        <w:t>участвующей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</w:p>
    <w:p w:rsidR="009E2846" w:rsidRDefault="00C170E8">
      <w:pPr>
        <w:pStyle w:val="a4"/>
        <w:spacing w:before="2"/>
        <w:ind w:left="147"/>
        <w:jc w:val="center"/>
      </w:pPr>
      <w:r>
        <w:t>муниципальной</w:t>
      </w:r>
      <w:r w:rsidR="00BA30C2">
        <w:rPr>
          <w:spacing w:val="-6"/>
        </w:rPr>
        <w:t xml:space="preserve"> </w:t>
      </w:r>
      <w:r w:rsidR="00BA30C2">
        <w:t>услуги,</w:t>
      </w:r>
      <w:r w:rsidR="00BA30C2">
        <w:rPr>
          <w:spacing w:val="-5"/>
        </w:rPr>
        <w:t xml:space="preserve"> </w:t>
      </w:r>
      <w:r w:rsidR="00BA30C2">
        <w:t>и</w:t>
      </w:r>
      <w:r w:rsidR="00BA30C2">
        <w:rPr>
          <w:spacing w:val="-5"/>
        </w:rPr>
        <w:t xml:space="preserve"> </w:t>
      </w:r>
      <w:r w:rsidR="00BA30C2">
        <w:t>при</w:t>
      </w:r>
      <w:r w:rsidR="00BA30C2">
        <w:rPr>
          <w:spacing w:val="-6"/>
        </w:rPr>
        <w:t xml:space="preserve"> </w:t>
      </w:r>
      <w:r w:rsidR="00BA30C2">
        <w:t>получении</w:t>
      </w:r>
      <w:r w:rsidR="00BA30C2">
        <w:rPr>
          <w:spacing w:val="-5"/>
        </w:rPr>
        <w:t xml:space="preserve"> </w:t>
      </w:r>
      <w:r w:rsidR="00BA30C2">
        <w:t>результата</w:t>
      </w:r>
      <w:r w:rsidR="00BA30C2">
        <w:rPr>
          <w:spacing w:val="-5"/>
        </w:rPr>
        <w:t xml:space="preserve"> </w:t>
      </w:r>
      <w:r w:rsidR="00BA30C2">
        <w:t>предоставления</w:t>
      </w:r>
      <w:r w:rsidR="00BA30C2">
        <w:rPr>
          <w:spacing w:val="-6"/>
        </w:rPr>
        <w:t xml:space="preserve"> </w:t>
      </w:r>
      <w:r w:rsidR="00BA30C2">
        <w:t>таких</w:t>
      </w:r>
      <w:r w:rsidR="00BA30C2">
        <w:rPr>
          <w:spacing w:val="-6"/>
        </w:rPr>
        <w:t xml:space="preserve"> </w:t>
      </w:r>
      <w:r w:rsidR="00BA30C2">
        <w:t>услуг</w:t>
      </w:r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6"/>
        <w:numPr>
          <w:ilvl w:val="2"/>
          <w:numId w:val="17"/>
        </w:numPr>
        <w:tabs>
          <w:tab w:val="left" w:pos="1684"/>
        </w:tabs>
        <w:spacing w:before="83"/>
        <w:ind w:rightChars="31" w:right="68" w:firstLine="708"/>
        <w:jc w:val="both"/>
        <w:rPr>
          <w:sz w:val="28"/>
        </w:rPr>
      </w:pPr>
      <w:r>
        <w:rPr>
          <w:sz w:val="28"/>
        </w:rPr>
        <w:lastRenderedPageBreak/>
        <w:t>Время ожидания при подаче заявления на получение</w:t>
      </w:r>
      <w:r>
        <w:rPr>
          <w:spacing w:val="-67"/>
          <w:sz w:val="28"/>
        </w:rPr>
        <w:t xml:space="preserve"> </w:t>
      </w:r>
      <w:r w:rsidR="00C170E8">
        <w:rPr>
          <w:sz w:val="28"/>
        </w:rPr>
        <w:t xml:space="preserve"> 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9E2846" w:rsidRDefault="00BA30C2">
      <w:pPr>
        <w:pStyle w:val="a6"/>
        <w:numPr>
          <w:ilvl w:val="2"/>
          <w:numId w:val="17"/>
        </w:numPr>
        <w:tabs>
          <w:tab w:val="left" w:pos="1684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При получ</w:t>
      </w:r>
      <w:r w:rsidR="00C170E8">
        <w:rPr>
          <w:sz w:val="28"/>
        </w:rPr>
        <w:t xml:space="preserve">ении результата предоставления </w:t>
      </w:r>
      <w:r>
        <w:rPr>
          <w:spacing w:val="1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z w:val="28"/>
        </w:rPr>
        <w:t xml:space="preserve"> услуги максимальный срок ожидания в очереди не 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9E2846" w:rsidRDefault="009E2846">
      <w:pPr>
        <w:pStyle w:val="a4"/>
        <w:ind w:left="0"/>
      </w:pPr>
    </w:p>
    <w:p w:rsidR="009E2846" w:rsidRDefault="00BA30C2">
      <w:pPr>
        <w:pStyle w:val="a6"/>
        <w:tabs>
          <w:tab w:val="left" w:pos="1492"/>
        </w:tabs>
        <w:ind w:left="859" w:right="863" w:firstLine="0"/>
        <w:jc w:val="center"/>
        <w:rPr>
          <w:sz w:val="28"/>
        </w:rPr>
      </w:pPr>
      <w:r>
        <w:rPr>
          <w:sz w:val="28"/>
        </w:rPr>
        <w:t>2.12.Срок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C170E8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предоставляемой</w:t>
      </w:r>
    </w:p>
    <w:p w:rsidR="009E2846" w:rsidRDefault="00BA30C2">
      <w:pPr>
        <w:pStyle w:val="a4"/>
        <w:ind w:left="3445" w:right="134" w:hanging="2955"/>
      </w:pPr>
      <w:r>
        <w:t>организацией,</w:t>
      </w:r>
      <w:r>
        <w:rPr>
          <w:spacing w:val="-6"/>
        </w:rPr>
        <w:t xml:space="preserve"> </w:t>
      </w:r>
      <w:r>
        <w:t>участвующей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электронной форме</w:t>
      </w:r>
    </w:p>
    <w:p w:rsidR="009E2846" w:rsidRDefault="009E2846">
      <w:pPr>
        <w:pStyle w:val="a4"/>
        <w:spacing w:before="1"/>
        <w:ind w:left="0"/>
      </w:pPr>
    </w:p>
    <w:p w:rsidR="009E2846" w:rsidRDefault="00BA30C2">
      <w:pPr>
        <w:pStyle w:val="a6"/>
        <w:numPr>
          <w:ilvl w:val="2"/>
          <w:numId w:val="18"/>
        </w:numPr>
        <w:tabs>
          <w:tab w:val="left" w:pos="1683"/>
          <w:tab w:val="left" w:pos="6090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При личном обращении заявителя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9E2846" w:rsidRDefault="00BA30C2">
      <w:pPr>
        <w:pStyle w:val="a6"/>
        <w:numPr>
          <w:ilvl w:val="2"/>
          <w:numId w:val="18"/>
        </w:numPr>
        <w:tabs>
          <w:tab w:val="left" w:pos="1683"/>
          <w:tab w:val="left" w:pos="3001"/>
          <w:tab w:val="left" w:pos="3967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9E2846" w:rsidRDefault="00BA30C2">
      <w:pPr>
        <w:pStyle w:val="a6"/>
        <w:numPr>
          <w:ilvl w:val="2"/>
          <w:numId w:val="18"/>
        </w:numPr>
        <w:tabs>
          <w:tab w:val="left" w:pos="1683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При направлении заявления посредством Единого портала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уведомление, подтверждающее, что заявление отправлено,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9E2846" w:rsidRDefault="009E2846">
      <w:pPr>
        <w:pStyle w:val="a4"/>
        <w:spacing w:before="10"/>
        <w:ind w:left="0" w:rightChars="31" w:right="68"/>
        <w:jc w:val="both"/>
        <w:rPr>
          <w:sz w:val="27"/>
        </w:rPr>
      </w:pPr>
    </w:p>
    <w:p w:rsidR="009E2846" w:rsidRDefault="00BA30C2">
      <w:pPr>
        <w:pStyle w:val="a6"/>
        <w:tabs>
          <w:tab w:val="left" w:pos="2283"/>
        </w:tabs>
        <w:ind w:left="220" w:right="527" w:firstLine="0"/>
        <w:jc w:val="center"/>
      </w:pPr>
      <w:proofErr w:type="gramStart"/>
      <w:r>
        <w:rPr>
          <w:sz w:val="28"/>
        </w:rPr>
        <w:t>2.13.Требования к помещениям, в которых предоставляются 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  <w:szCs w:val="28"/>
        </w:rPr>
        <w:t>заполнения запросов о предоставлении 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стендам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образцами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 заполнения и перечнем документов, необходимых для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>
        <w:rPr>
          <w:spacing w:val="-6"/>
          <w:sz w:val="28"/>
          <w:szCs w:val="28"/>
        </w:rPr>
        <w:t xml:space="preserve"> </w:t>
      </w:r>
      <w:r w:rsidR="00C170E8">
        <w:rPr>
          <w:sz w:val="28"/>
          <w:szCs w:val="28"/>
        </w:rPr>
        <w:t>муниципальной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обеспечению доступности для инвалидов указанных объектов в соответствии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защите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proofErr w:type="gramEnd"/>
    </w:p>
    <w:p w:rsidR="009E2846" w:rsidRDefault="009E2846">
      <w:pPr>
        <w:pStyle w:val="a4"/>
        <w:spacing w:before="9"/>
        <w:ind w:left="0"/>
        <w:rPr>
          <w:sz w:val="27"/>
        </w:rPr>
      </w:pPr>
    </w:p>
    <w:p w:rsidR="009E2846" w:rsidRDefault="00BA30C2">
      <w:pPr>
        <w:pStyle w:val="a6"/>
        <w:numPr>
          <w:ilvl w:val="2"/>
          <w:numId w:val="19"/>
        </w:numPr>
        <w:tabs>
          <w:tab w:val="left" w:pos="1684"/>
          <w:tab w:val="left" w:pos="6101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зданиях и помещениях, оборудованных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9E2846" w:rsidRDefault="00BA30C2">
      <w:pPr>
        <w:pStyle w:val="a4"/>
        <w:spacing w:before="2"/>
        <w:ind w:rightChars="31" w:right="68" w:firstLine="708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E2846" w:rsidRDefault="00BA30C2">
      <w:pPr>
        <w:pStyle w:val="a4"/>
        <w:ind w:rightChars="31" w:right="68" w:firstLine="708"/>
        <w:jc w:val="both"/>
      </w:pPr>
      <w:r>
        <w:t>Обеспечивается беспрепятственный доступ инвалидов к месту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C170E8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9E2846" w:rsidRDefault="00BA30C2">
      <w:pPr>
        <w:pStyle w:val="a4"/>
        <w:tabs>
          <w:tab w:val="left" w:pos="3827"/>
        </w:tabs>
        <w:spacing w:before="1"/>
        <w:ind w:rightChars="31" w:right="68" w:firstLine="708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C170E8"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удобных</w:t>
      </w:r>
      <w:proofErr w:type="gramEnd"/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/>
        <w:ind w:right="70"/>
        <w:jc w:val="both"/>
      </w:pPr>
      <w:r>
        <w:lastRenderedPageBreak/>
        <w:t xml:space="preserve">для заявителей </w:t>
      </w:r>
      <w:proofErr w:type="gramStart"/>
      <w:r>
        <w:t>местах</w:t>
      </w:r>
      <w:proofErr w:type="gramEnd"/>
      <w:r>
        <w:t>, в том числе с учетом ограниченных возможностей</w:t>
      </w:r>
      <w:r>
        <w:rPr>
          <w:spacing w:val="-67"/>
        </w:rPr>
        <w:t xml:space="preserve"> </w:t>
      </w:r>
      <w:r>
        <w:t>инвалидов.</w:t>
      </w:r>
    </w:p>
    <w:p w:rsidR="009E2846" w:rsidRDefault="00BA30C2">
      <w:pPr>
        <w:pStyle w:val="a6"/>
        <w:numPr>
          <w:ilvl w:val="2"/>
          <w:numId w:val="19"/>
        </w:numPr>
        <w:tabs>
          <w:tab w:val="left" w:pos="1684"/>
        </w:tabs>
        <w:ind w:rightChars="31" w:right="68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C170E8"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обеспечивается: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9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помощи;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него,</w:t>
      </w:r>
      <w:r w:rsidR="00C170E8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8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а также надписей, знаков и иной текстовой и 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8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8"/>
          <w:sz w:val="28"/>
        </w:rPr>
        <w:t xml:space="preserve"> </w:t>
      </w:r>
      <w:r>
        <w:rPr>
          <w:sz w:val="28"/>
        </w:rPr>
        <w:t>Брайля;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spacing w:line="320" w:lineRule="exact"/>
        <w:ind w:left="1146" w:rightChars="31" w:right="68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9E2846" w:rsidRDefault="00BA30C2">
      <w:pPr>
        <w:pStyle w:val="a6"/>
        <w:numPr>
          <w:ilvl w:val="0"/>
          <w:numId w:val="20"/>
        </w:numPr>
        <w:tabs>
          <w:tab w:val="left" w:pos="1147"/>
        </w:tabs>
        <w:ind w:rightChars="31" w:right="68" w:firstLine="708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 №386н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9E2846" w:rsidRDefault="00BA30C2">
      <w:pPr>
        <w:pStyle w:val="a4"/>
        <w:tabs>
          <w:tab w:val="left" w:pos="7395"/>
        </w:tabs>
        <w:spacing w:before="1"/>
        <w:ind w:rightChars="31" w:right="68" w:firstLine="708"/>
        <w:jc w:val="both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 w:rsidR="00C170E8">
        <w:t>муниципальной</w:t>
      </w:r>
      <w:r>
        <w:rPr>
          <w:spacing w:val="1"/>
        </w:rPr>
        <w:t xml:space="preserve"> </w:t>
      </w:r>
      <w:r>
        <w:t xml:space="preserve">услуги, и средств, используемых при предоставлении </w:t>
      </w:r>
      <w:r w:rsidR="00C170E8">
        <w:t>муниципальной</w:t>
      </w:r>
      <w:r>
        <w:t xml:space="preserve"> услуги, которые указаны в подпунктах 1 – 4 настоящего пункта,</w:t>
      </w:r>
      <w:r>
        <w:rPr>
          <w:spacing w:val="-67"/>
        </w:rPr>
        <w:t xml:space="preserve"> </w:t>
      </w:r>
      <w:r>
        <w:t>применяются к объектам и средствам, введенным в эксплуатацию или</w:t>
      </w:r>
      <w:r>
        <w:rPr>
          <w:spacing w:val="1"/>
        </w:rPr>
        <w:t xml:space="preserve"> </w:t>
      </w:r>
      <w:r>
        <w:t>прошедшим</w:t>
      </w:r>
      <w:r>
        <w:rPr>
          <w:spacing w:val="-2"/>
        </w:rPr>
        <w:t xml:space="preserve"> </w:t>
      </w:r>
      <w:r>
        <w:t>модернизацию,</w:t>
      </w:r>
      <w:r>
        <w:rPr>
          <w:spacing w:val="-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 года.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tabs>
          <w:tab w:val="left" w:pos="1368"/>
        </w:tabs>
        <w:spacing w:before="1"/>
        <w:ind w:left="734" w:firstLine="0"/>
        <w:jc w:val="center"/>
        <w:rPr>
          <w:sz w:val="28"/>
        </w:rPr>
      </w:pPr>
      <w:r>
        <w:rPr>
          <w:sz w:val="28"/>
        </w:rPr>
        <w:t>2.14.Показатели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 w:rsidR="00C170E8">
        <w:rPr>
          <w:sz w:val="28"/>
        </w:rPr>
        <w:t>муниципальной</w:t>
      </w:r>
    </w:p>
    <w:p w:rsidR="009E2846" w:rsidRDefault="00BA30C2">
      <w:pPr>
        <w:pStyle w:val="a4"/>
        <w:ind w:left="4690"/>
      </w:pPr>
      <w:r>
        <w:t>услуги</w:t>
      </w:r>
    </w:p>
    <w:p w:rsidR="009E2846" w:rsidRDefault="009E2846">
      <w:pPr>
        <w:pStyle w:val="a4"/>
        <w:spacing w:before="1"/>
        <w:ind w:left="0"/>
      </w:pPr>
    </w:p>
    <w:p w:rsidR="009E2846" w:rsidRDefault="00BA30C2">
      <w:pPr>
        <w:pStyle w:val="a6"/>
        <w:numPr>
          <w:ilvl w:val="2"/>
          <w:numId w:val="21"/>
        </w:numPr>
        <w:tabs>
          <w:tab w:val="left" w:pos="1684"/>
          <w:tab w:val="left" w:pos="10120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E2846" w:rsidRDefault="00BA30C2">
      <w:pPr>
        <w:pStyle w:val="a4"/>
        <w:tabs>
          <w:tab w:val="left" w:pos="10120"/>
        </w:tabs>
        <w:ind w:rightChars="31" w:right="68" w:firstLine="708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9E2846" w:rsidRDefault="00BA30C2">
      <w:pPr>
        <w:pStyle w:val="a4"/>
        <w:tabs>
          <w:tab w:val="left" w:pos="10120"/>
        </w:tabs>
        <w:ind w:rightChars="31" w:right="68" w:firstLine="708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9E2846" w:rsidRDefault="00BA30C2">
      <w:pPr>
        <w:pStyle w:val="a4"/>
        <w:tabs>
          <w:tab w:val="left" w:pos="10120"/>
        </w:tabs>
        <w:ind w:rightChars="31" w:right="68" w:firstLine="708"/>
        <w:jc w:val="both"/>
      </w:pPr>
      <w:r>
        <w:t>наличие исчерпывающей информации о способах, порядке и сроках</w:t>
      </w:r>
      <w:r>
        <w:rPr>
          <w:spacing w:val="1"/>
        </w:rPr>
        <w:t xml:space="preserve"> </w:t>
      </w:r>
      <w:r>
        <w:t xml:space="preserve">предоставления </w:t>
      </w:r>
      <w:r w:rsidR="00C170E8">
        <w:t>муниципальной</w:t>
      </w:r>
      <w:r>
        <w:t xml:space="preserve"> услуги на 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-7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муниципального образования,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9E2846" w:rsidRDefault="00BA30C2">
      <w:pPr>
        <w:pStyle w:val="a4"/>
        <w:tabs>
          <w:tab w:val="left" w:pos="10120"/>
        </w:tabs>
        <w:spacing w:before="1"/>
        <w:ind w:rightChars="31" w:right="68" w:firstLine="708"/>
        <w:jc w:val="both"/>
      </w:pPr>
      <w:r>
        <w:t>оказание помощи инвалидам в преодолении барьеров, 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Pr="006249D5" w:rsidRDefault="00BA30C2">
      <w:pPr>
        <w:pStyle w:val="a6"/>
        <w:numPr>
          <w:ilvl w:val="2"/>
          <w:numId w:val="21"/>
        </w:numPr>
        <w:tabs>
          <w:tab w:val="left" w:pos="1683"/>
        </w:tabs>
        <w:spacing w:before="83" w:line="322" w:lineRule="exact"/>
        <w:ind w:left="222" w:rightChars="31" w:right="68" w:firstLine="618"/>
        <w:jc w:val="both"/>
        <w:rPr>
          <w:sz w:val="28"/>
          <w:szCs w:val="28"/>
        </w:rPr>
      </w:pPr>
      <w:r w:rsidRPr="006249D5">
        <w:rPr>
          <w:sz w:val="28"/>
        </w:rPr>
        <w:lastRenderedPageBreak/>
        <w:t>Показателями</w:t>
      </w:r>
      <w:r w:rsidRPr="006249D5">
        <w:rPr>
          <w:spacing w:val="-11"/>
          <w:sz w:val="28"/>
        </w:rPr>
        <w:t xml:space="preserve"> </w:t>
      </w:r>
      <w:r w:rsidRPr="006249D5">
        <w:rPr>
          <w:sz w:val="28"/>
        </w:rPr>
        <w:t>качества</w:t>
      </w:r>
      <w:r w:rsidRPr="006249D5">
        <w:rPr>
          <w:spacing w:val="-10"/>
          <w:sz w:val="28"/>
        </w:rPr>
        <w:t xml:space="preserve"> </w:t>
      </w:r>
      <w:r w:rsidRPr="006249D5">
        <w:rPr>
          <w:sz w:val="28"/>
        </w:rPr>
        <w:t>предоставления</w:t>
      </w:r>
      <w:r w:rsidRPr="006249D5">
        <w:rPr>
          <w:spacing w:val="-10"/>
          <w:sz w:val="28"/>
        </w:rPr>
        <w:t xml:space="preserve"> </w:t>
      </w:r>
      <w:r w:rsidR="00C170E8" w:rsidRPr="006249D5">
        <w:rPr>
          <w:sz w:val="28"/>
          <w:szCs w:val="28"/>
        </w:rPr>
        <w:t>муниципальной</w:t>
      </w:r>
      <w:r w:rsidRPr="006249D5">
        <w:rPr>
          <w:spacing w:val="-7"/>
          <w:sz w:val="28"/>
          <w:szCs w:val="28"/>
        </w:rPr>
        <w:t xml:space="preserve"> </w:t>
      </w:r>
      <w:r w:rsidRPr="006249D5">
        <w:rPr>
          <w:sz w:val="28"/>
          <w:szCs w:val="28"/>
        </w:rPr>
        <w:t>услуги</w:t>
      </w:r>
      <w:r w:rsidRPr="006249D5">
        <w:rPr>
          <w:spacing w:val="-7"/>
          <w:sz w:val="28"/>
          <w:szCs w:val="28"/>
        </w:rPr>
        <w:t xml:space="preserve"> </w:t>
      </w:r>
      <w:r w:rsidRPr="006249D5">
        <w:rPr>
          <w:sz w:val="28"/>
          <w:szCs w:val="28"/>
        </w:rPr>
        <w:t>являются:</w:t>
      </w:r>
    </w:p>
    <w:p w:rsidR="009E2846" w:rsidRPr="006249D5" w:rsidRDefault="00BA30C2">
      <w:pPr>
        <w:pStyle w:val="a6"/>
        <w:numPr>
          <w:ilvl w:val="0"/>
          <w:numId w:val="22"/>
        </w:numPr>
        <w:tabs>
          <w:tab w:val="left" w:pos="1155"/>
        </w:tabs>
        <w:spacing w:line="322" w:lineRule="exact"/>
        <w:ind w:rightChars="31" w:right="68"/>
        <w:jc w:val="both"/>
        <w:rPr>
          <w:sz w:val="28"/>
        </w:rPr>
      </w:pPr>
      <w:r w:rsidRPr="006249D5">
        <w:rPr>
          <w:sz w:val="28"/>
        </w:rPr>
        <w:t>соблюдение</w:t>
      </w:r>
      <w:r w:rsidRPr="006249D5">
        <w:rPr>
          <w:spacing w:val="-6"/>
          <w:sz w:val="28"/>
        </w:rPr>
        <w:t xml:space="preserve"> </w:t>
      </w:r>
      <w:r w:rsidRPr="006249D5">
        <w:rPr>
          <w:sz w:val="28"/>
        </w:rPr>
        <w:t>сроков</w:t>
      </w:r>
      <w:r w:rsidRPr="006249D5">
        <w:rPr>
          <w:spacing w:val="-5"/>
          <w:sz w:val="28"/>
        </w:rPr>
        <w:t xml:space="preserve"> </w:t>
      </w:r>
      <w:r w:rsidRPr="006249D5">
        <w:rPr>
          <w:sz w:val="28"/>
        </w:rPr>
        <w:t>приема</w:t>
      </w:r>
      <w:r w:rsidRPr="006249D5">
        <w:rPr>
          <w:spacing w:val="-4"/>
          <w:sz w:val="28"/>
        </w:rPr>
        <w:t xml:space="preserve"> </w:t>
      </w:r>
      <w:r w:rsidRPr="006249D5">
        <w:rPr>
          <w:sz w:val="28"/>
        </w:rPr>
        <w:t>и</w:t>
      </w:r>
      <w:r w:rsidRPr="006249D5">
        <w:rPr>
          <w:spacing w:val="-5"/>
          <w:sz w:val="28"/>
        </w:rPr>
        <w:t xml:space="preserve"> </w:t>
      </w:r>
      <w:r w:rsidRPr="006249D5">
        <w:rPr>
          <w:sz w:val="28"/>
        </w:rPr>
        <w:t>рассмотрения</w:t>
      </w:r>
      <w:r w:rsidRPr="006249D5">
        <w:rPr>
          <w:spacing w:val="-6"/>
          <w:sz w:val="28"/>
        </w:rPr>
        <w:t xml:space="preserve"> </w:t>
      </w:r>
      <w:r w:rsidRPr="006249D5">
        <w:rPr>
          <w:sz w:val="28"/>
        </w:rPr>
        <w:t>документов;</w:t>
      </w:r>
    </w:p>
    <w:p w:rsidR="009E2846" w:rsidRPr="006249D5" w:rsidRDefault="00BA30C2">
      <w:pPr>
        <w:pStyle w:val="a6"/>
        <w:numPr>
          <w:ilvl w:val="0"/>
          <w:numId w:val="22"/>
        </w:numPr>
        <w:tabs>
          <w:tab w:val="left" w:pos="1155"/>
        </w:tabs>
        <w:spacing w:line="322" w:lineRule="exact"/>
        <w:ind w:left="234" w:rightChars="31" w:right="68" w:firstLine="606"/>
        <w:jc w:val="both"/>
        <w:rPr>
          <w:sz w:val="28"/>
          <w:szCs w:val="28"/>
        </w:rPr>
      </w:pPr>
      <w:r w:rsidRPr="006249D5">
        <w:rPr>
          <w:sz w:val="28"/>
        </w:rPr>
        <w:t>соблюдение</w:t>
      </w:r>
      <w:r w:rsidRPr="006249D5">
        <w:rPr>
          <w:spacing w:val="-7"/>
          <w:sz w:val="28"/>
        </w:rPr>
        <w:t xml:space="preserve"> </w:t>
      </w:r>
      <w:r w:rsidRPr="006249D5">
        <w:rPr>
          <w:sz w:val="28"/>
        </w:rPr>
        <w:t>срока</w:t>
      </w:r>
      <w:r w:rsidRPr="006249D5">
        <w:rPr>
          <w:spacing w:val="-7"/>
          <w:sz w:val="28"/>
        </w:rPr>
        <w:t xml:space="preserve"> </w:t>
      </w:r>
      <w:r w:rsidRPr="006249D5">
        <w:rPr>
          <w:sz w:val="28"/>
        </w:rPr>
        <w:t>получения</w:t>
      </w:r>
      <w:r w:rsidRPr="006249D5">
        <w:rPr>
          <w:spacing w:val="-7"/>
          <w:sz w:val="28"/>
        </w:rPr>
        <w:t xml:space="preserve"> </w:t>
      </w:r>
      <w:r w:rsidRPr="006249D5">
        <w:rPr>
          <w:sz w:val="28"/>
        </w:rPr>
        <w:t>результата</w:t>
      </w:r>
      <w:r w:rsidRPr="006249D5">
        <w:rPr>
          <w:spacing w:val="-5"/>
          <w:sz w:val="28"/>
        </w:rPr>
        <w:t xml:space="preserve"> </w:t>
      </w:r>
      <w:r w:rsidR="00C170E8" w:rsidRPr="006249D5">
        <w:rPr>
          <w:sz w:val="28"/>
          <w:szCs w:val="28"/>
        </w:rPr>
        <w:t>муниципальной</w:t>
      </w:r>
      <w:r w:rsidRPr="006249D5">
        <w:rPr>
          <w:spacing w:val="-8"/>
          <w:sz w:val="28"/>
          <w:szCs w:val="28"/>
        </w:rPr>
        <w:t xml:space="preserve"> </w:t>
      </w:r>
      <w:r w:rsidRPr="006249D5">
        <w:rPr>
          <w:sz w:val="28"/>
          <w:szCs w:val="28"/>
        </w:rPr>
        <w:t>услуги;</w:t>
      </w:r>
    </w:p>
    <w:p w:rsidR="009E2846" w:rsidRPr="006249D5" w:rsidRDefault="00BA30C2">
      <w:pPr>
        <w:pStyle w:val="a6"/>
        <w:numPr>
          <w:ilvl w:val="0"/>
          <w:numId w:val="22"/>
        </w:numPr>
        <w:tabs>
          <w:tab w:val="left" w:pos="1155"/>
        </w:tabs>
        <w:ind w:left="132" w:rightChars="31" w:right="68" w:firstLine="708"/>
        <w:jc w:val="both"/>
        <w:rPr>
          <w:sz w:val="28"/>
        </w:rPr>
      </w:pPr>
      <w:r w:rsidRPr="006249D5">
        <w:rPr>
          <w:sz w:val="28"/>
        </w:rPr>
        <w:t>отсутствие обоснованных жалоб на нарушения Административного</w:t>
      </w:r>
      <w:r w:rsidRPr="006249D5">
        <w:rPr>
          <w:spacing w:val="1"/>
          <w:sz w:val="28"/>
        </w:rPr>
        <w:t xml:space="preserve"> </w:t>
      </w:r>
      <w:r w:rsidRPr="006249D5">
        <w:rPr>
          <w:sz w:val="28"/>
        </w:rPr>
        <w:t>регламента,</w:t>
      </w:r>
      <w:r w:rsidRPr="006249D5">
        <w:rPr>
          <w:spacing w:val="-9"/>
          <w:sz w:val="28"/>
        </w:rPr>
        <w:t xml:space="preserve"> </w:t>
      </w:r>
      <w:r w:rsidRPr="006249D5">
        <w:rPr>
          <w:sz w:val="28"/>
        </w:rPr>
        <w:t>совершенные</w:t>
      </w:r>
      <w:r w:rsidRPr="006249D5">
        <w:rPr>
          <w:spacing w:val="-9"/>
          <w:sz w:val="28"/>
        </w:rPr>
        <w:t xml:space="preserve"> </w:t>
      </w:r>
      <w:r w:rsidRPr="006249D5">
        <w:rPr>
          <w:sz w:val="28"/>
        </w:rPr>
        <w:t>работниками</w:t>
      </w:r>
      <w:r w:rsidRPr="006249D5">
        <w:rPr>
          <w:spacing w:val="-9"/>
          <w:sz w:val="28"/>
        </w:rPr>
        <w:t xml:space="preserve"> </w:t>
      </w:r>
      <w:r w:rsidRPr="006249D5">
        <w:rPr>
          <w:sz w:val="28"/>
        </w:rPr>
        <w:t>органа</w:t>
      </w:r>
      <w:r w:rsidRPr="006249D5">
        <w:rPr>
          <w:spacing w:val="-9"/>
          <w:sz w:val="28"/>
        </w:rPr>
        <w:t xml:space="preserve"> </w:t>
      </w:r>
      <w:r w:rsidRPr="006249D5">
        <w:rPr>
          <w:sz w:val="28"/>
        </w:rPr>
        <w:t>местного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самоуправления;</w:t>
      </w:r>
    </w:p>
    <w:p w:rsidR="009E2846" w:rsidRPr="006249D5" w:rsidRDefault="00BA30C2">
      <w:pPr>
        <w:pStyle w:val="a6"/>
        <w:numPr>
          <w:ilvl w:val="0"/>
          <w:numId w:val="22"/>
        </w:numPr>
        <w:tabs>
          <w:tab w:val="left" w:pos="1155"/>
        </w:tabs>
        <w:ind w:left="132" w:rightChars="31" w:right="68" w:firstLine="708"/>
        <w:jc w:val="both"/>
        <w:rPr>
          <w:sz w:val="28"/>
        </w:rPr>
      </w:pPr>
      <w:r w:rsidRPr="006249D5">
        <w:rPr>
          <w:sz w:val="28"/>
        </w:rPr>
        <w:t>количество</w:t>
      </w:r>
      <w:r w:rsidRPr="006249D5">
        <w:rPr>
          <w:spacing w:val="-5"/>
          <w:sz w:val="28"/>
        </w:rPr>
        <w:t xml:space="preserve"> </w:t>
      </w:r>
      <w:r w:rsidRPr="006249D5">
        <w:rPr>
          <w:sz w:val="28"/>
        </w:rPr>
        <w:t>взаимодействий</w:t>
      </w:r>
      <w:r w:rsidRPr="006249D5">
        <w:rPr>
          <w:spacing w:val="-5"/>
          <w:sz w:val="28"/>
        </w:rPr>
        <w:t xml:space="preserve"> </w:t>
      </w:r>
      <w:r w:rsidRPr="006249D5">
        <w:rPr>
          <w:sz w:val="28"/>
        </w:rPr>
        <w:t>заявителя</w:t>
      </w:r>
      <w:r w:rsidRPr="006249D5">
        <w:rPr>
          <w:spacing w:val="-5"/>
          <w:sz w:val="28"/>
        </w:rPr>
        <w:t xml:space="preserve"> </w:t>
      </w:r>
      <w:r w:rsidRPr="006249D5">
        <w:rPr>
          <w:sz w:val="28"/>
        </w:rPr>
        <w:t>с</w:t>
      </w:r>
      <w:r w:rsidRPr="006249D5">
        <w:rPr>
          <w:spacing w:val="-6"/>
          <w:sz w:val="28"/>
        </w:rPr>
        <w:t xml:space="preserve"> </w:t>
      </w:r>
      <w:r w:rsidRPr="006249D5">
        <w:rPr>
          <w:sz w:val="28"/>
        </w:rPr>
        <w:t>должностными</w:t>
      </w:r>
      <w:r w:rsidRPr="006249D5">
        <w:rPr>
          <w:spacing w:val="-4"/>
          <w:sz w:val="28"/>
        </w:rPr>
        <w:t xml:space="preserve"> </w:t>
      </w:r>
      <w:r w:rsidRPr="006249D5">
        <w:rPr>
          <w:sz w:val="28"/>
        </w:rPr>
        <w:t>лицами</w:t>
      </w:r>
      <w:r w:rsidRPr="006249D5">
        <w:rPr>
          <w:spacing w:val="48"/>
          <w:sz w:val="28"/>
        </w:rPr>
        <w:t xml:space="preserve"> </w:t>
      </w:r>
      <w:r w:rsidRPr="006249D5">
        <w:rPr>
          <w:sz w:val="28"/>
        </w:rPr>
        <w:t>(без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учета</w:t>
      </w:r>
      <w:r w:rsidRPr="006249D5">
        <w:rPr>
          <w:spacing w:val="-2"/>
          <w:sz w:val="28"/>
        </w:rPr>
        <w:t xml:space="preserve"> </w:t>
      </w:r>
      <w:r w:rsidRPr="006249D5">
        <w:rPr>
          <w:sz w:val="28"/>
        </w:rPr>
        <w:t>консультаций).</w:t>
      </w:r>
    </w:p>
    <w:p w:rsidR="009E2846" w:rsidRDefault="00BA30C2">
      <w:pPr>
        <w:pStyle w:val="a4"/>
        <w:spacing w:before="1"/>
        <w:ind w:rightChars="31" w:right="68" w:firstLine="708"/>
        <w:jc w:val="both"/>
      </w:pPr>
      <w:r w:rsidRPr="006249D5">
        <w:t xml:space="preserve">Заявитель вправе оценить качество предоставления </w:t>
      </w:r>
      <w:r w:rsidR="00C170E8" w:rsidRPr="006249D5">
        <w:t>муниципальной</w:t>
      </w:r>
      <w:r w:rsidRPr="006249D5">
        <w:t xml:space="preserve"> услуги с помощью устройств подвижной радиотелефонной</w:t>
      </w:r>
      <w:r w:rsidRPr="006249D5">
        <w:rPr>
          <w:spacing w:val="1"/>
        </w:rPr>
        <w:t xml:space="preserve"> </w:t>
      </w:r>
      <w:r w:rsidRPr="006249D5">
        <w:t>связи, с использованием Единого портала, Регионального портала, терминальных</w:t>
      </w:r>
      <w:r w:rsidRPr="006249D5">
        <w:rPr>
          <w:spacing w:val="-67"/>
        </w:rPr>
        <w:t xml:space="preserve"> </w:t>
      </w:r>
      <w:r w:rsidRPr="006249D5">
        <w:t>устройств.</w:t>
      </w:r>
    </w:p>
    <w:p w:rsidR="009E2846" w:rsidRDefault="00BA30C2">
      <w:pPr>
        <w:pStyle w:val="a6"/>
        <w:numPr>
          <w:ilvl w:val="2"/>
          <w:numId w:val="21"/>
        </w:numPr>
        <w:tabs>
          <w:tab w:val="left" w:pos="1683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 xml:space="preserve">Информация о ходе предоставления </w:t>
      </w:r>
      <w:r w:rsidR="00C170E8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лично при 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 МФЦ.</w:t>
      </w:r>
    </w:p>
    <w:p w:rsidR="009E2846" w:rsidRDefault="00BA30C2">
      <w:pPr>
        <w:pStyle w:val="a6"/>
        <w:numPr>
          <w:ilvl w:val="2"/>
          <w:numId w:val="21"/>
        </w:numPr>
        <w:tabs>
          <w:tab w:val="left" w:pos="1683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любом</w:t>
      </w:r>
      <w:r>
        <w:rPr>
          <w:spacing w:val="-67"/>
          <w:sz w:val="28"/>
        </w:rPr>
        <w:t xml:space="preserve"> </w:t>
      </w:r>
      <w:r>
        <w:rPr>
          <w:sz w:val="28"/>
        </w:rPr>
        <w:t>МФЦ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принципу.</w:t>
      </w:r>
    </w:p>
    <w:p w:rsidR="009E2846" w:rsidRDefault="009E2846">
      <w:pPr>
        <w:pStyle w:val="a4"/>
        <w:spacing w:before="11"/>
        <w:ind w:left="0"/>
        <w:jc w:val="both"/>
        <w:rPr>
          <w:sz w:val="27"/>
        </w:rPr>
      </w:pPr>
    </w:p>
    <w:p w:rsidR="009E2846" w:rsidRDefault="00BA30C2">
      <w:pPr>
        <w:pStyle w:val="a6"/>
        <w:tabs>
          <w:tab w:val="left" w:pos="1930"/>
        </w:tabs>
        <w:ind w:left="0" w:right="730" w:firstLine="0"/>
        <w:jc w:val="center"/>
        <w:rPr>
          <w:sz w:val="28"/>
          <w:szCs w:val="28"/>
        </w:rPr>
      </w:pPr>
      <w:r>
        <w:rPr>
          <w:sz w:val="28"/>
        </w:rPr>
        <w:t>2.15.Иные требования, в том числе учитывающие особенности предоставления</w:t>
      </w:r>
      <w:r>
        <w:rPr>
          <w:spacing w:val="-9"/>
          <w:sz w:val="28"/>
        </w:rPr>
        <w:t xml:space="preserve"> </w:t>
      </w:r>
      <w:r w:rsidR="00C170E8"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 экстерриториальному принципу (в случае, если муниципальная услуга</w:t>
      </w:r>
      <w:r>
        <w:rPr>
          <w:spacing w:val="-67"/>
          <w:sz w:val="28"/>
          <w:szCs w:val="28"/>
        </w:rPr>
        <w:t xml:space="preserve"> </w:t>
      </w:r>
      <w:r w:rsidR="00C170E8">
        <w:rPr>
          <w:spacing w:val="-67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предоставляется по экстерриториальному принципу) и особенности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9E2846" w:rsidRDefault="009E2846">
      <w:pPr>
        <w:pStyle w:val="a6"/>
        <w:tabs>
          <w:tab w:val="left" w:pos="1930"/>
        </w:tabs>
        <w:ind w:left="0" w:right="730" w:firstLine="0"/>
        <w:jc w:val="center"/>
        <w:rPr>
          <w:sz w:val="28"/>
          <w:szCs w:val="28"/>
        </w:rPr>
      </w:pPr>
    </w:p>
    <w:p w:rsidR="009E2846" w:rsidRPr="006249D5" w:rsidRDefault="00BA30C2">
      <w:pPr>
        <w:pStyle w:val="a6"/>
        <w:numPr>
          <w:ilvl w:val="2"/>
          <w:numId w:val="23"/>
        </w:numPr>
        <w:tabs>
          <w:tab w:val="left" w:pos="1684"/>
          <w:tab w:val="left" w:pos="4505"/>
        </w:tabs>
        <w:ind w:rightChars="31" w:right="68" w:firstLine="708"/>
        <w:jc w:val="both"/>
        <w:rPr>
          <w:sz w:val="28"/>
        </w:rPr>
      </w:pPr>
      <w:r w:rsidRPr="006249D5">
        <w:rPr>
          <w:sz w:val="28"/>
        </w:rPr>
        <w:t>При</w:t>
      </w:r>
      <w:r w:rsidRPr="006249D5">
        <w:rPr>
          <w:spacing w:val="-4"/>
          <w:sz w:val="28"/>
        </w:rPr>
        <w:t xml:space="preserve"> </w:t>
      </w:r>
      <w:r w:rsidRPr="006249D5">
        <w:rPr>
          <w:sz w:val="28"/>
        </w:rPr>
        <w:t>предоставлении</w:t>
      </w:r>
      <w:r w:rsidRPr="006249D5">
        <w:rPr>
          <w:sz w:val="28"/>
        </w:rPr>
        <w:tab/>
        <w:t>му</w:t>
      </w:r>
      <w:r w:rsidR="00C170E8" w:rsidRPr="006249D5">
        <w:rPr>
          <w:sz w:val="28"/>
        </w:rPr>
        <w:t>ниципальной</w:t>
      </w:r>
      <w:r w:rsidRPr="006249D5">
        <w:rPr>
          <w:sz w:val="28"/>
        </w:rPr>
        <w:t xml:space="preserve"> услуги в</w:t>
      </w:r>
      <w:r w:rsidRPr="006249D5">
        <w:rPr>
          <w:spacing w:val="-67"/>
          <w:sz w:val="28"/>
        </w:rPr>
        <w:t xml:space="preserve"> </w:t>
      </w:r>
      <w:r w:rsidRPr="006249D5">
        <w:rPr>
          <w:sz w:val="28"/>
        </w:rPr>
        <w:t>электронной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форме</w:t>
      </w:r>
      <w:r w:rsidRPr="006249D5">
        <w:rPr>
          <w:spacing w:val="-1"/>
          <w:sz w:val="28"/>
        </w:rPr>
        <w:t xml:space="preserve"> </w:t>
      </w:r>
      <w:r w:rsidRPr="006249D5">
        <w:rPr>
          <w:sz w:val="28"/>
        </w:rPr>
        <w:t>заявитель вправе:</w:t>
      </w:r>
    </w:p>
    <w:p w:rsidR="009E2846" w:rsidRPr="006249D5" w:rsidRDefault="00BA30C2">
      <w:pPr>
        <w:pStyle w:val="a4"/>
        <w:tabs>
          <w:tab w:val="left" w:pos="5682"/>
        </w:tabs>
        <w:spacing w:before="2"/>
        <w:ind w:rightChars="31" w:right="68" w:firstLine="708"/>
        <w:jc w:val="both"/>
      </w:pPr>
      <w:r w:rsidRPr="006249D5">
        <w:t>а)</w:t>
      </w:r>
      <w:r w:rsidRPr="006249D5">
        <w:rPr>
          <w:spacing w:val="-2"/>
        </w:rPr>
        <w:t xml:space="preserve"> </w:t>
      </w:r>
      <w:r w:rsidRPr="006249D5">
        <w:t>получить</w:t>
      </w:r>
      <w:r w:rsidRPr="006249D5">
        <w:rPr>
          <w:spacing w:val="-2"/>
        </w:rPr>
        <w:t xml:space="preserve"> </w:t>
      </w:r>
      <w:r w:rsidRPr="006249D5">
        <w:t>информацию</w:t>
      </w:r>
      <w:r w:rsidRPr="006249D5">
        <w:rPr>
          <w:spacing w:val="-2"/>
        </w:rPr>
        <w:t xml:space="preserve"> </w:t>
      </w:r>
      <w:r w:rsidRPr="006249D5">
        <w:t>о</w:t>
      </w:r>
      <w:r w:rsidRPr="006249D5">
        <w:rPr>
          <w:spacing w:val="-1"/>
        </w:rPr>
        <w:t xml:space="preserve"> </w:t>
      </w:r>
      <w:r w:rsidRPr="006249D5">
        <w:t>порядке</w:t>
      </w:r>
      <w:r w:rsidRPr="006249D5">
        <w:rPr>
          <w:spacing w:val="-3"/>
        </w:rPr>
        <w:t xml:space="preserve"> </w:t>
      </w:r>
      <w:r w:rsidRPr="006249D5">
        <w:t>и</w:t>
      </w:r>
      <w:r w:rsidRPr="006249D5">
        <w:tab/>
        <w:t>сроках предоставления</w:t>
      </w:r>
      <w:r w:rsidRPr="006249D5">
        <w:rPr>
          <w:spacing w:val="1"/>
        </w:rPr>
        <w:t xml:space="preserve"> </w:t>
      </w:r>
      <w:r w:rsidR="00C170E8" w:rsidRPr="006249D5">
        <w:t>муниципальной</w:t>
      </w:r>
      <w:r w:rsidRPr="006249D5">
        <w:t xml:space="preserve"> услуги, размещенную на Едином портале и на</w:t>
      </w:r>
      <w:r w:rsidRPr="006249D5">
        <w:rPr>
          <w:spacing w:val="-67"/>
        </w:rPr>
        <w:t xml:space="preserve"> </w:t>
      </w:r>
      <w:r w:rsidRPr="006249D5">
        <w:t>Региональном</w:t>
      </w:r>
      <w:r w:rsidRPr="006249D5">
        <w:rPr>
          <w:spacing w:val="-2"/>
        </w:rPr>
        <w:t xml:space="preserve"> </w:t>
      </w:r>
      <w:r w:rsidRPr="006249D5">
        <w:t>портале;</w:t>
      </w:r>
    </w:p>
    <w:p w:rsidR="009E2846" w:rsidRPr="006249D5" w:rsidRDefault="00BA30C2">
      <w:pPr>
        <w:pStyle w:val="a4"/>
        <w:ind w:rightChars="31" w:right="68" w:firstLine="708"/>
        <w:jc w:val="both"/>
      </w:pPr>
      <w:r w:rsidRPr="006249D5">
        <w:t>б)</w:t>
      </w:r>
      <w:r w:rsidRPr="006249D5">
        <w:rPr>
          <w:spacing w:val="-6"/>
        </w:rPr>
        <w:t xml:space="preserve"> </w:t>
      </w:r>
      <w:r w:rsidRPr="006249D5">
        <w:t>подать</w:t>
      </w:r>
      <w:r w:rsidRPr="006249D5">
        <w:rPr>
          <w:spacing w:val="-6"/>
        </w:rPr>
        <w:t xml:space="preserve"> </w:t>
      </w:r>
      <w:r w:rsidRPr="006249D5">
        <w:t>заявление</w:t>
      </w:r>
      <w:r w:rsidRPr="006249D5">
        <w:rPr>
          <w:spacing w:val="-7"/>
        </w:rPr>
        <w:t xml:space="preserve"> </w:t>
      </w:r>
      <w:r w:rsidRPr="006249D5">
        <w:t>о</w:t>
      </w:r>
      <w:r w:rsidRPr="006249D5">
        <w:rPr>
          <w:spacing w:val="-6"/>
        </w:rPr>
        <w:t xml:space="preserve"> </w:t>
      </w:r>
      <w:r w:rsidRPr="006249D5">
        <w:t>предоставлении</w:t>
      </w:r>
      <w:r w:rsidRPr="006249D5">
        <w:rPr>
          <w:spacing w:val="-6"/>
        </w:rPr>
        <w:t xml:space="preserve"> </w:t>
      </w:r>
      <w:r w:rsidR="00C170E8" w:rsidRPr="006249D5">
        <w:t>муниципальной</w:t>
      </w:r>
      <w:r w:rsidRPr="006249D5">
        <w:rPr>
          <w:spacing w:val="-67"/>
        </w:rPr>
        <w:t xml:space="preserve"> </w:t>
      </w:r>
      <w:r w:rsidRPr="006249D5">
        <w:t xml:space="preserve">услуги и иные документы, необходимые для предоставления </w:t>
      </w:r>
      <w:r w:rsidR="00C170E8" w:rsidRPr="006249D5">
        <w:t>муниципальной</w:t>
      </w:r>
      <w:r w:rsidRPr="006249D5">
        <w:rPr>
          <w:spacing w:val="-1"/>
        </w:rPr>
        <w:t xml:space="preserve"> </w:t>
      </w:r>
      <w:r w:rsidRPr="006249D5">
        <w:t>услуги;</w:t>
      </w:r>
    </w:p>
    <w:p w:rsidR="009E2846" w:rsidRPr="006249D5" w:rsidRDefault="00BA30C2">
      <w:pPr>
        <w:pStyle w:val="a4"/>
        <w:ind w:rightChars="31" w:right="68" w:firstLine="708"/>
        <w:jc w:val="both"/>
      </w:pPr>
      <w:r w:rsidRPr="006249D5">
        <w:t>в)</w:t>
      </w:r>
      <w:r w:rsidRPr="006249D5">
        <w:rPr>
          <w:spacing w:val="-5"/>
        </w:rPr>
        <w:t xml:space="preserve"> </w:t>
      </w:r>
      <w:r w:rsidRPr="006249D5">
        <w:t>получить</w:t>
      </w:r>
      <w:r w:rsidRPr="006249D5">
        <w:rPr>
          <w:spacing w:val="-4"/>
        </w:rPr>
        <w:t xml:space="preserve"> </w:t>
      </w:r>
      <w:r w:rsidRPr="006249D5">
        <w:t>сведения</w:t>
      </w:r>
      <w:r w:rsidRPr="006249D5">
        <w:rPr>
          <w:spacing w:val="-6"/>
        </w:rPr>
        <w:t xml:space="preserve"> </w:t>
      </w:r>
      <w:r w:rsidRPr="006249D5">
        <w:t>о</w:t>
      </w:r>
      <w:r w:rsidRPr="006249D5">
        <w:rPr>
          <w:spacing w:val="-4"/>
        </w:rPr>
        <w:t xml:space="preserve"> </w:t>
      </w:r>
      <w:r w:rsidRPr="006249D5">
        <w:t>ходе</w:t>
      </w:r>
      <w:r w:rsidRPr="006249D5">
        <w:rPr>
          <w:spacing w:val="-5"/>
        </w:rPr>
        <w:t xml:space="preserve"> </w:t>
      </w:r>
      <w:r w:rsidRPr="006249D5">
        <w:t>выполнения</w:t>
      </w:r>
      <w:r w:rsidRPr="006249D5">
        <w:rPr>
          <w:spacing w:val="-5"/>
        </w:rPr>
        <w:t xml:space="preserve"> </w:t>
      </w:r>
      <w:r w:rsidRPr="006249D5">
        <w:t>заявлений</w:t>
      </w:r>
      <w:r w:rsidRPr="006249D5">
        <w:rPr>
          <w:spacing w:val="-4"/>
        </w:rPr>
        <w:t xml:space="preserve"> </w:t>
      </w:r>
      <w:r w:rsidRPr="006249D5">
        <w:t>о</w:t>
      </w:r>
      <w:r w:rsidRPr="006249D5">
        <w:rPr>
          <w:spacing w:val="-4"/>
        </w:rPr>
        <w:t xml:space="preserve"> </w:t>
      </w:r>
      <w:r w:rsidRPr="006249D5">
        <w:t>предоставлении</w:t>
      </w:r>
      <w:r w:rsidRPr="006249D5">
        <w:rPr>
          <w:spacing w:val="-67"/>
        </w:rPr>
        <w:t xml:space="preserve"> </w:t>
      </w:r>
      <w:r w:rsidR="00C170E8" w:rsidRPr="006249D5">
        <w:t>муниципальной</w:t>
      </w:r>
      <w:r w:rsidRPr="006249D5">
        <w:rPr>
          <w:spacing w:val="-7"/>
        </w:rPr>
        <w:t xml:space="preserve"> </w:t>
      </w:r>
      <w:r w:rsidRPr="006249D5">
        <w:t>услуги,</w:t>
      </w:r>
      <w:r w:rsidRPr="006249D5">
        <w:rPr>
          <w:spacing w:val="-7"/>
        </w:rPr>
        <w:t xml:space="preserve"> </w:t>
      </w:r>
      <w:r w:rsidRPr="006249D5">
        <w:t>поданных</w:t>
      </w:r>
      <w:r w:rsidRPr="006249D5">
        <w:rPr>
          <w:spacing w:val="-7"/>
        </w:rPr>
        <w:t xml:space="preserve"> </w:t>
      </w:r>
      <w:r w:rsidRPr="006249D5">
        <w:t>в</w:t>
      </w:r>
      <w:r w:rsidRPr="006249D5">
        <w:rPr>
          <w:spacing w:val="-6"/>
        </w:rPr>
        <w:t xml:space="preserve"> </w:t>
      </w:r>
      <w:r w:rsidRPr="006249D5">
        <w:t>электронной</w:t>
      </w:r>
      <w:r w:rsidRPr="006249D5">
        <w:rPr>
          <w:spacing w:val="-7"/>
        </w:rPr>
        <w:t xml:space="preserve"> </w:t>
      </w:r>
      <w:r w:rsidRPr="006249D5">
        <w:t>форме;</w:t>
      </w:r>
    </w:p>
    <w:p w:rsidR="009E2846" w:rsidRPr="006249D5" w:rsidRDefault="009E2846">
      <w:pPr>
        <w:sectPr w:rsidR="009E2846" w:rsidRPr="006249D5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Pr="006249D5" w:rsidRDefault="00BA30C2" w:rsidP="00BA30C2">
      <w:pPr>
        <w:pStyle w:val="a4"/>
        <w:tabs>
          <w:tab w:val="left" w:pos="4993"/>
        </w:tabs>
        <w:spacing w:before="83" w:line="322" w:lineRule="exact"/>
        <w:ind w:left="221" w:rightChars="31" w:right="68" w:firstLineChars="221" w:firstLine="619"/>
        <w:jc w:val="both"/>
      </w:pPr>
      <w:r w:rsidRPr="006249D5">
        <w:lastRenderedPageBreak/>
        <w:t>г)</w:t>
      </w:r>
      <w:r w:rsidRPr="006249D5">
        <w:rPr>
          <w:spacing w:val="-2"/>
        </w:rPr>
        <w:t xml:space="preserve"> </w:t>
      </w:r>
      <w:r w:rsidRPr="006249D5">
        <w:t>осуществить</w:t>
      </w:r>
      <w:r w:rsidRPr="006249D5">
        <w:rPr>
          <w:spacing w:val="-2"/>
        </w:rPr>
        <w:t xml:space="preserve"> </w:t>
      </w:r>
      <w:r w:rsidRPr="006249D5">
        <w:t>оценку</w:t>
      </w:r>
      <w:r w:rsidRPr="006249D5">
        <w:rPr>
          <w:spacing w:val="-1"/>
        </w:rPr>
        <w:t xml:space="preserve"> </w:t>
      </w:r>
      <w:r w:rsidRPr="006249D5">
        <w:t>качества</w:t>
      </w:r>
      <w:r w:rsidRPr="006249D5">
        <w:tab/>
        <w:t>предоставления</w:t>
      </w:r>
      <w:r w:rsidRPr="006249D5">
        <w:rPr>
          <w:spacing w:val="-11"/>
        </w:rPr>
        <w:t xml:space="preserve"> </w:t>
      </w:r>
      <w:r w:rsidR="00C170E8" w:rsidRPr="006249D5">
        <w:t>муниципальной</w:t>
      </w:r>
      <w:r w:rsidRPr="006249D5">
        <w:rPr>
          <w:spacing w:val="-8"/>
        </w:rPr>
        <w:t xml:space="preserve"> </w:t>
      </w:r>
      <w:r w:rsidRPr="006249D5">
        <w:t>услуги</w:t>
      </w:r>
      <w:r w:rsidRPr="006249D5">
        <w:rPr>
          <w:spacing w:val="-8"/>
        </w:rPr>
        <w:t xml:space="preserve"> </w:t>
      </w:r>
      <w:r w:rsidRPr="006249D5">
        <w:t>посредством</w:t>
      </w:r>
      <w:r w:rsidRPr="006249D5">
        <w:rPr>
          <w:spacing w:val="-9"/>
        </w:rPr>
        <w:t xml:space="preserve"> </w:t>
      </w:r>
      <w:r w:rsidRPr="006249D5">
        <w:t>Регионального</w:t>
      </w:r>
      <w:r w:rsidRPr="006249D5">
        <w:rPr>
          <w:spacing w:val="-7"/>
        </w:rPr>
        <w:t xml:space="preserve"> </w:t>
      </w:r>
      <w:r w:rsidRPr="006249D5">
        <w:t>портала;</w:t>
      </w:r>
    </w:p>
    <w:p w:rsidR="009E2846" w:rsidRPr="006249D5" w:rsidRDefault="00BA30C2">
      <w:pPr>
        <w:pStyle w:val="a4"/>
        <w:spacing w:line="322" w:lineRule="exact"/>
        <w:ind w:left="841" w:rightChars="31" w:right="68"/>
        <w:jc w:val="both"/>
      </w:pPr>
      <w:r w:rsidRPr="006249D5">
        <w:t>д)</w:t>
      </w:r>
      <w:r w:rsidRPr="006249D5">
        <w:rPr>
          <w:spacing w:val="-6"/>
        </w:rPr>
        <w:t xml:space="preserve"> </w:t>
      </w:r>
      <w:r w:rsidRPr="006249D5">
        <w:t>получить</w:t>
      </w:r>
      <w:r w:rsidRPr="006249D5">
        <w:rPr>
          <w:spacing w:val="-6"/>
        </w:rPr>
        <w:t xml:space="preserve"> </w:t>
      </w:r>
      <w:r w:rsidRPr="006249D5">
        <w:t>результат</w:t>
      </w:r>
      <w:r w:rsidRPr="006249D5">
        <w:rPr>
          <w:spacing w:val="-5"/>
        </w:rPr>
        <w:t xml:space="preserve"> </w:t>
      </w:r>
      <w:r w:rsidRPr="006249D5">
        <w:t>предоставления</w:t>
      </w:r>
      <w:r w:rsidRPr="006249D5">
        <w:rPr>
          <w:spacing w:val="-7"/>
        </w:rPr>
        <w:t xml:space="preserve"> </w:t>
      </w:r>
      <w:r w:rsidR="00C170E8" w:rsidRPr="006249D5">
        <w:t>муниципальной услуги</w:t>
      </w:r>
      <w:r w:rsidR="00C170E8" w:rsidRPr="006249D5">
        <w:rPr>
          <w:spacing w:val="-5"/>
        </w:rPr>
        <w:t xml:space="preserve"> </w:t>
      </w:r>
      <w:r w:rsidR="00C170E8" w:rsidRPr="006249D5">
        <w:t>в</w:t>
      </w:r>
      <w:r w:rsidR="00C170E8" w:rsidRPr="006249D5">
        <w:rPr>
          <w:spacing w:val="-4"/>
        </w:rPr>
        <w:t xml:space="preserve"> </w:t>
      </w:r>
      <w:r w:rsidR="00C170E8" w:rsidRPr="006249D5">
        <w:t>форме</w:t>
      </w:r>
    </w:p>
    <w:p w:rsidR="009E2846" w:rsidRPr="006249D5" w:rsidRDefault="00BA30C2">
      <w:pPr>
        <w:pStyle w:val="a4"/>
        <w:spacing w:line="322" w:lineRule="exact"/>
        <w:ind w:rightChars="31" w:right="68"/>
        <w:jc w:val="both"/>
      </w:pPr>
      <w:r w:rsidRPr="006249D5">
        <w:t>электронного</w:t>
      </w:r>
      <w:r w:rsidRPr="006249D5">
        <w:rPr>
          <w:spacing w:val="-4"/>
        </w:rPr>
        <w:t xml:space="preserve"> </w:t>
      </w:r>
      <w:r w:rsidRPr="006249D5">
        <w:t>документа;</w:t>
      </w:r>
    </w:p>
    <w:p w:rsidR="009E2846" w:rsidRDefault="00BA30C2">
      <w:pPr>
        <w:pStyle w:val="a4"/>
        <w:tabs>
          <w:tab w:val="left" w:pos="2369"/>
          <w:tab w:val="left" w:pos="2954"/>
          <w:tab w:val="left" w:pos="3898"/>
          <w:tab w:val="left" w:pos="7563"/>
        </w:tabs>
        <w:spacing w:before="2"/>
        <w:ind w:rightChars="31" w:right="68" w:firstLine="708"/>
        <w:jc w:val="both"/>
      </w:pPr>
      <w:proofErr w:type="gramStart"/>
      <w:r w:rsidRPr="006249D5">
        <w:t>е) подать жалобу на решение и действие</w:t>
      </w:r>
      <w:r w:rsidRPr="006249D5">
        <w:rPr>
          <w:spacing w:val="1"/>
        </w:rPr>
        <w:t xml:space="preserve"> </w:t>
      </w:r>
      <w:r w:rsidRPr="006249D5">
        <w:t>(бездействие) структурного</w:t>
      </w:r>
      <w:r w:rsidRPr="006249D5">
        <w:rPr>
          <w:spacing w:val="1"/>
        </w:rPr>
        <w:t xml:space="preserve"> </w:t>
      </w:r>
      <w:r w:rsidRPr="006249D5">
        <w:t>подразделения</w:t>
      </w:r>
      <w:r w:rsidRPr="006249D5">
        <w:rPr>
          <w:spacing w:val="-10"/>
        </w:rPr>
        <w:t xml:space="preserve"> </w:t>
      </w:r>
      <w:r w:rsidRPr="006249D5">
        <w:t>органа местного самоуправления, а также его должностных лиц,</w:t>
      </w:r>
      <w:r w:rsidRPr="006249D5">
        <w:rPr>
          <w:spacing w:val="1"/>
        </w:rPr>
        <w:t xml:space="preserve"> </w:t>
      </w:r>
      <w:r w:rsidRPr="006249D5">
        <w:t>муниципальных служащих</w:t>
      </w:r>
      <w:r w:rsidRPr="006249D5">
        <w:tab/>
        <w:t>посредством</w:t>
      </w:r>
      <w:r w:rsidRPr="006249D5">
        <w:rPr>
          <w:spacing w:val="-5"/>
        </w:rPr>
        <w:t xml:space="preserve"> </w:t>
      </w:r>
      <w:r w:rsidRPr="006249D5">
        <w:t>Регионального</w:t>
      </w:r>
      <w:r w:rsidRPr="006249D5">
        <w:tab/>
        <w:t>портала, портала</w:t>
      </w:r>
      <w:r w:rsidRPr="006249D5">
        <w:rPr>
          <w:spacing w:val="1"/>
        </w:rPr>
        <w:t xml:space="preserve"> </w:t>
      </w:r>
      <w:r w:rsidRPr="006249D5">
        <w:t>федеральной государственной информационной системы, обеспечивающей</w:t>
      </w:r>
      <w:r w:rsidRPr="006249D5">
        <w:rPr>
          <w:spacing w:val="1"/>
        </w:rPr>
        <w:t xml:space="preserve"> </w:t>
      </w:r>
      <w:r w:rsidRPr="006249D5">
        <w:t>процесс</w:t>
      </w:r>
      <w:r w:rsidRPr="006249D5">
        <w:rPr>
          <w:spacing w:val="-5"/>
        </w:rPr>
        <w:t xml:space="preserve"> </w:t>
      </w:r>
      <w:r w:rsidRPr="006249D5">
        <w:t>досудебного</w:t>
      </w:r>
      <w:r w:rsidRPr="006249D5">
        <w:tab/>
        <w:t>(внесудебного) обжалования решений и действий</w:t>
      </w:r>
      <w:r w:rsidRPr="006249D5">
        <w:rPr>
          <w:spacing w:val="1"/>
        </w:rPr>
        <w:t xml:space="preserve"> </w:t>
      </w:r>
      <w:r w:rsidRPr="006249D5">
        <w:t>(бездействия), совершенных при предоставлении государственных и</w:t>
      </w:r>
      <w:r w:rsidRPr="006249D5">
        <w:rPr>
          <w:spacing w:val="1"/>
        </w:rPr>
        <w:t xml:space="preserve"> </w:t>
      </w:r>
      <w:r w:rsidRPr="006249D5">
        <w:t>муниципальных услуг органами, предоставляющими государственные и</w:t>
      </w:r>
      <w:r w:rsidRPr="006249D5">
        <w:rPr>
          <w:spacing w:val="1"/>
        </w:rPr>
        <w:t xml:space="preserve"> </w:t>
      </w:r>
      <w:r w:rsidRPr="006249D5">
        <w:t>муниципальные услуги, их должностными лицами, государственными и</w:t>
      </w:r>
      <w:r w:rsidRPr="006249D5">
        <w:rPr>
          <w:spacing w:val="1"/>
        </w:rPr>
        <w:t xml:space="preserve"> </w:t>
      </w:r>
      <w:r w:rsidRPr="006249D5">
        <w:t>муниципальными</w:t>
      </w:r>
      <w:r w:rsidRPr="006249D5">
        <w:rPr>
          <w:spacing w:val="-1"/>
        </w:rPr>
        <w:t xml:space="preserve"> </w:t>
      </w:r>
      <w:r w:rsidRPr="006249D5">
        <w:t>служащими.</w:t>
      </w:r>
      <w:proofErr w:type="gramEnd"/>
    </w:p>
    <w:p w:rsidR="009E2846" w:rsidRDefault="00BA30C2">
      <w:pPr>
        <w:pStyle w:val="a6"/>
        <w:numPr>
          <w:ilvl w:val="2"/>
          <w:numId w:val="23"/>
        </w:numPr>
        <w:tabs>
          <w:tab w:val="left" w:pos="1684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9E2846" w:rsidRDefault="009E2846">
      <w:pPr>
        <w:pStyle w:val="a4"/>
        <w:spacing w:before="3"/>
        <w:ind w:left="0"/>
        <w:rPr>
          <w:i/>
        </w:rPr>
      </w:pPr>
    </w:p>
    <w:p w:rsidR="009E2846" w:rsidRPr="00373F59" w:rsidRDefault="00BA30C2">
      <w:pPr>
        <w:pStyle w:val="1"/>
        <w:numPr>
          <w:ilvl w:val="0"/>
          <w:numId w:val="1"/>
        </w:numPr>
        <w:tabs>
          <w:tab w:val="left" w:pos="811"/>
        </w:tabs>
        <w:ind w:left="385" w:right="384" w:firstLine="143"/>
        <w:jc w:val="left"/>
      </w:pPr>
      <w:r w:rsidRPr="00373F59">
        <w:t>Состав, последовательность и сроки выполнения административных</w:t>
      </w:r>
      <w:r w:rsidRPr="00373F59">
        <w:rPr>
          <w:spacing w:val="1"/>
        </w:rPr>
        <w:t xml:space="preserve"> </w:t>
      </w:r>
      <w:r w:rsidRPr="00373F59">
        <w:t>процедур, требования к порядку их выполнения, в том числе особенности</w:t>
      </w:r>
      <w:r w:rsidRPr="00373F59">
        <w:rPr>
          <w:spacing w:val="-67"/>
        </w:rPr>
        <w:t xml:space="preserve"> </w:t>
      </w:r>
      <w:r w:rsidRPr="00373F59">
        <w:t>выполнения</w:t>
      </w:r>
      <w:r w:rsidRPr="00373F59">
        <w:rPr>
          <w:spacing w:val="-4"/>
        </w:rPr>
        <w:t xml:space="preserve"> </w:t>
      </w:r>
      <w:r w:rsidRPr="00373F59">
        <w:t>административных</w:t>
      </w:r>
      <w:r w:rsidRPr="00373F59">
        <w:rPr>
          <w:spacing w:val="-4"/>
        </w:rPr>
        <w:t xml:space="preserve"> </w:t>
      </w:r>
      <w:r w:rsidRPr="00373F59">
        <w:t>процедур</w:t>
      </w:r>
      <w:r w:rsidRPr="00373F59">
        <w:rPr>
          <w:spacing w:val="-4"/>
        </w:rPr>
        <w:t xml:space="preserve"> </w:t>
      </w:r>
      <w:r w:rsidRPr="00373F59">
        <w:t>в</w:t>
      </w:r>
      <w:r w:rsidRPr="00373F59">
        <w:rPr>
          <w:spacing w:val="-3"/>
        </w:rPr>
        <w:t xml:space="preserve"> </w:t>
      </w:r>
      <w:r w:rsidRPr="00373F59">
        <w:t>электронной</w:t>
      </w:r>
      <w:r w:rsidRPr="00373F59">
        <w:rPr>
          <w:spacing w:val="-3"/>
        </w:rPr>
        <w:t xml:space="preserve"> </w:t>
      </w:r>
      <w:r w:rsidRPr="00373F59">
        <w:t>форме,</w:t>
      </w:r>
      <w:r w:rsidRPr="00373F59">
        <w:rPr>
          <w:spacing w:val="-3"/>
        </w:rPr>
        <w:t xml:space="preserve"> </w:t>
      </w:r>
      <w:r w:rsidRPr="00373F59">
        <w:t>а</w:t>
      </w:r>
      <w:r w:rsidRPr="00373F59">
        <w:rPr>
          <w:spacing w:val="-3"/>
        </w:rPr>
        <w:t xml:space="preserve"> </w:t>
      </w:r>
      <w:r w:rsidRPr="00373F59">
        <w:t>также</w:t>
      </w:r>
    </w:p>
    <w:p w:rsidR="009E2846" w:rsidRPr="00373F59" w:rsidRDefault="00BA30C2">
      <w:pPr>
        <w:spacing w:before="1"/>
        <w:ind w:left="3046" w:right="1459" w:hanging="1573"/>
        <w:rPr>
          <w:b/>
          <w:sz w:val="28"/>
        </w:rPr>
      </w:pPr>
      <w:r w:rsidRPr="00373F59">
        <w:rPr>
          <w:b/>
          <w:sz w:val="28"/>
        </w:rPr>
        <w:t>особенности выполнения административных процедур в</w:t>
      </w:r>
      <w:r w:rsidRPr="00373F59">
        <w:rPr>
          <w:b/>
          <w:spacing w:val="-67"/>
          <w:sz w:val="28"/>
        </w:rPr>
        <w:t xml:space="preserve"> </w:t>
      </w:r>
      <w:r w:rsidRPr="00373F59">
        <w:rPr>
          <w:b/>
          <w:sz w:val="28"/>
        </w:rPr>
        <w:t>многофункциональных</w:t>
      </w:r>
      <w:r w:rsidRPr="00373F59">
        <w:rPr>
          <w:b/>
          <w:spacing w:val="-1"/>
          <w:sz w:val="28"/>
        </w:rPr>
        <w:t xml:space="preserve"> </w:t>
      </w:r>
      <w:r w:rsidRPr="00373F59">
        <w:rPr>
          <w:b/>
          <w:sz w:val="28"/>
        </w:rPr>
        <w:t>центрах</w:t>
      </w:r>
    </w:p>
    <w:p w:rsidR="009E2846" w:rsidRPr="00373F59" w:rsidRDefault="009E2846">
      <w:pPr>
        <w:pStyle w:val="a4"/>
        <w:spacing w:before="5"/>
        <w:ind w:left="0"/>
        <w:rPr>
          <w:b/>
          <w:sz w:val="27"/>
        </w:rPr>
      </w:pPr>
    </w:p>
    <w:p w:rsidR="009E2846" w:rsidRPr="00373F59" w:rsidRDefault="00BA30C2">
      <w:pPr>
        <w:pStyle w:val="a6"/>
        <w:numPr>
          <w:ilvl w:val="1"/>
          <w:numId w:val="1"/>
        </w:numPr>
        <w:tabs>
          <w:tab w:val="left" w:pos="1682"/>
        </w:tabs>
        <w:ind w:left="3706" w:right="1187" w:hanging="2518"/>
        <w:jc w:val="left"/>
        <w:rPr>
          <w:sz w:val="28"/>
        </w:rPr>
      </w:pPr>
      <w:r w:rsidRPr="00373F59">
        <w:rPr>
          <w:sz w:val="28"/>
        </w:rPr>
        <w:t>Описание</w:t>
      </w:r>
      <w:r w:rsidRPr="00373F59">
        <w:rPr>
          <w:spacing w:val="-9"/>
          <w:sz w:val="28"/>
        </w:rPr>
        <w:t xml:space="preserve"> </w:t>
      </w:r>
      <w:r w:rsidRPr="00373F59">
        <w:rPr>
          <w:sz w:val="28"/>
        </w:rPr>
        <w:t>последовательности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действий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при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предоставлении</w:t>
      </w:r>
      <w:r w:rsidRPr="00373F59">
        <w:rPr>
          <w:spacing w:val="-67"/>
          <w:sz w:val="28"/>
        </w:rPr>
        <w:t xml:space="preserve"> </w:t>
      </w:r>
      <w:r w:rsidRPr="00373F59">
        <w:rPr>
          <w:sz w:val="28"/>
        </w:rPr>
        <w:t>муниципальной</w:t>
      </w:r>
      <w:r w:rsidRPr="00373F59">
        <w:rPr>
          <w:spacing w:val="-1"/>
          <w:sz w:val="28"/>
        </w:rPr>
        <w:t xml:space="preserve"> </w:t>
      </w:r>
      <w:r w:rsidRPr="00373F59">
        <w:rPr>
          <w:sz w:val="28"/>
        </w:rPr>
        <w:t>услуги</w:t>
      </w:r>
    </w:p>
    <w:p w:rsidR="009E2846" w:rsidRPr="00373F59" w:rsidRDefault="009E2846">
      <w:pPr>
        <w:pStyle w:val="a4"/>
        <w:spacing w:before="2"/>
        <w:ind w:left="0" w:rightChars="31" w:right="68"/>
        <w:jc w:val="both"/>
      </w:pPr>
    </w:p>
    <w:p w:rsidR="009E2846" w:rsidRPr="00373F59" w:rsidRDefault="00BA30C2">
      <w:pPr>
        <w:pStyle w:val="a4"/>
        <w:ind w:rightChars="31" w:right="68" w:firstLine="708"/>
        <w:jc w:val="both"/>
      </w:pPr>
      <w:r w:rsidRPr="00373F59">
        <w:t xml:space="preserve">Предоставление </w:t>
      </w:r>
      <w:r w:rsidR="00C170E8" w:rsidRPr="00373F59">
        <w:t>муниципальной</w:t>
      </w:r>
      <w:r w:rsidRPr="00373F59">
        <w:t xml:space="preserve"> услуги включает в</w:t>
      </w:r>
      <w:r w:rsidRPr="00373F59">
        <w:rPr>
          <w:spacing w:val="-67"/>
        </w:rPr>
        <w:t xml:space="preserve"> </w:t>
      </w:r>
      <w:r w:rsidRPr="00373F59">
        <w:t>себя</w:t>
      </w:r>
      <w:r w:rsidRPr="00373F59">
        <w:rPr>
          <w:spacing w:val="-2"/>
        </w:rPr>
        <w:t xml:space="preserve"> </w:t>
      </w:r>
      <w:r w:rsidRPr="00373F59">
        <w:t>следующие процедуры: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spacing w:line="321" w:lineRule="exact"/>
        <w:ind w:rightChars="31" w:right="68" w:hanging="304"/>
        <w:jc w:val="both"/>
        <w:rPr>
          <w:sz w:val="28"/>
        </w:rPr>
      </w:pPr>
      <w:r w:rsidRPr="00373F59">
        <w:rPr>
          <w:sz w:val="28"/>
        </w:rPr>
        <w:t>проверка</w:t>
      </w:r>
      <w:r w:rsidRPr="00373F59">
        <w:rPr>
          <w:spacing w:val="-7"/>
          <w:sz w:val="28"/>
        </w:rPr>
        <w:t xml:space="preserve"> </w:t>
      </w:r>
      <w:r w:rsidRPr="00373F59">
        <w:rPr>
          <w:sz w:val="28"/>
        </w:rPr>
        <w:t>документов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и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регистрация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заявления;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ind w:left="132" w:rightChars="31" w:right="68" w:firstLine="708"/>
        <w:jc w:val="both"/>
        <w:rPr>
          <w:sz w:val="28"/>
        </w:rPr>
      </w:pPr>
      <w:r w:rsidRPr="00373F59">
        <w:rPr>
          <w:sz w:val="28"/>
        </w:rPr>
        <w:t>получение сведений посредством Федеральной государственной</w:t>
      </w:r>
      <w:r w:rsidRPr="00373F59">
        <w:rPr>
          <w:spacing w:val="1"/>
          <w:sz w:val="28"/>
        </w:rPr>
        <w:t xml:space="preserve"> </w:t>
      </w:r>
      <w:r w:rsidRPr="00373F59">
        <w:rPr>
          <w:sz w:val="28"/>
        </w:rPr>
        <w:t>информационной системы</w:t>
      </w:r>
      <w:r w:rsidRPr="00373F59">
        <w:rPr>
          <w:spacing w:val="1"/>
          <w:sz w:val="28"/>
        </w:rPr>
        <w:t xml:space="preserve"> </w:t>
      </w:r>
      <w:r w:rsidRPr="00373F59">
        <w:rPr>
          <w:sz w:val="28"/>
        </w:rPr>
        <w:t>«Единая система межведомственного электронного</w:t>
      </w:r>
      <w:r w:rsidRPr="00373F59">
        <w:rPr>
          <w:spacing w:val="-67"/>
          <w:sz w:val="28"/>
        </w:rPr>
        <w:t xml:space="preserve"> </w:t>
      </w:r>
      <w:r w:rsidRPr="00373F59">
        <w:rPr>
          <w:sz w:val="28"/>
        </w:rPr>
        <w:t>взаимодействия»;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spacing w:before="1" w:line="322" w:lineRule="exact"/>
        <w:ind w:rightChars="31" w:right="68" w:hanging="304"/>
        <w:jc w:val="both"/>
        <w:rPr>
          <w:sz w:val="28"/>
        </w:rPr>
      </w:pPr>
      <w:r w:rsidRPr="00373F59">
        <w:rPr>
          <w:sz w:val="28"/>
        </w:rPr>
        <w:t>рассмотрение</w:t>
      </w:r>
      <w:r w:rsidRPr="00373F59">
        <w:rPr>
          <w:spacing w:val="-7"/>
          <w:sz w:val="28"/>
        </w:rPr>
        <w:t xml:space="preserve"> </w:t>
      </w:r>
      <w:r w:rsidRPr="00373F59">
        <w:rPr>
          <w:sz w:val="28"/>
        </w:rPr>
        <w:t>документов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и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сведений;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ind w:left="132" w:rightChars="31" w:right="68" w:firstLine="708"/>
        <w:jc w:val="both"/>
        <w:rPr>
          <w:sz w:val="28"/>
        </w:rPr>
      </w:pPr>
      <w:r w:rsidRPr="00373F59">
        <w:rPr>
          <w:sz w:val="28"/>
        </w:rPr>
        <w:t>организация и проведение публичных слушаний или общественных</w:t>
      </w:r>
      <w:r w:rsidRPr="00373F59">
        <w:rPr>
          <w:spacing w:val="-67"/>
          <w:sz w:val="28"/>
        </w:rPr>
        <w:t xml:space="preserve"> </w:t>
      </w:r>
      <w:r w:rsidRPr="00373F59">
        <w:rPr>
          <w:sz w:val="28"/>
        </w:rPr>
        <w:t>обсуждений;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ind w:left="132" w:rightChars="31" w:right="68" w:firstLine="708"/>
        <w:jc w:val="both"/>
        <w:rPr>
          <w:sz w:val="28"/>
        </w:rPr>
      </w:pPr>
      <w:r w:rsidRPr="00373F59">
        <w:rPr>
          <w:sz w:val="28"/>
        </w:rPr>
        <w:t>подготовка рекомендаций Комиссии по подготовке проекта правил</w:t>
      </w:r>
      <w:r w:rsidRPr="00373F59">
        <w:rPr>
          <w:spacing w:val="1"/>
          <w:sz w:val="28"/>
        </w:rPr>
        <w:t xml:space="preserve"> </w:t>
      </w:r>
      <w:r w:rsidRPr="00373F59">
        <w:rPr>
          <w:sz w:val="28"/>
        </w:rPr>
        <w:t>землепользования и застройки о предоставлении разрешения отклонение от</w:t>
      </w:r>
      <w:r w:rsidRPr="00373F59">
        <w:rPr>
          <w:spacing w:val="1"/>
          <w:sz w:val="28"/>
        </w:rPr>
        <w:t xml:space="preserve"> </w:t>
      </w:r>
      <w:r w:rsidRPr="00373F59">
        <w:rPr>
          <w:sz w:val="28"/>
        </w:rPr>
        <w:t>предельных</w:t>
      </w:r>
      <w:r w:rsidRPr="00373F59">
        <w:rPr>
          <w:spacing w:val="-9"/>
          <w:sz w:val="28"/>
        </w:rPr>
        <w:t xml:space="preserve"> </w:t>
      </w:r>
      <w:r w:rsidRPr="00373F59">
        <w:rPr>
          <w:sz w:val="28"/>
        </w:rPr>
        <w:t>параметров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разрешенного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строительства,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реконструкции</w:t>
      </w:r>
      <w:r w:rsidRPr="00373F59">
        <w:rPr>
          <w:spacing w:val="-8"/>
          <w:sz w:val="28"/>
        </w:rPr>
        <w:t xml:space="preserve"> </w:t>
      </w:r>
      <w:r w:rsidRPr="00373F59">
        <w:rPr>
          <w:sz w:val="28"/>
        </w:rPr>
        <w:t>объекта</w:t>
      </w:r>
      <w:r w:rsidRPr="00373F59">
        <w:rPr>
          <w:spacing w:val="-67"/>
          <w:sz w:val="28"/>
        </w:rPr>
        <w:t xml:space="preserve"> </w:t>
      </w:r>
      <w:r w:rsidRPr="00373F59">
        <w:rPr>
          <w:sz w:val="28"/>
        </w:rPr>
        <w:t>капитального</w:t>
      </w:r>
      <w:r w:rsidRPr="00373F59">
        <w:rPr>
          <w:spacing w:val="-1"/>
          <w:sz w:val="28"/>
        </w:rPr>
        <w:t xml:space="preserve"> </w:t>
      </w:r>
      <w:r w:rsidRPr="00373F59">
        <w:rPr>
          <w:sz w:val="28"/>
        </w:rPr>
        <w:t>строительства;</w:t>
      </w:r>
    </w:p>
    <w:p w:rsidR="009E2846" w:rsidRPr="00373F59" w:rsidRDefault="009E2846">
      <w:pPr>
        <w:rPr>
          <w:sz w:val="28"/>
        </w:rPr>
        <w:sectPr w:rsidR="009E2846" w:rsidRPr="00373F59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</w:tabs>
        <w:spacing w:before="83" w:line="322" w:lineRule="exact"/>
        <w:ind w:hanging="304"/>
        <w:jc w:val="both"/>
        <w:rPr>
          <w:sz w:val="28"/>
        </w:rPr>
      </w:pPr>
      <w:r w:rsidRPr="00373F59">
        <w:rPr>
          <w:sz w:val="28"/>
        </w:rPr>
        <w:lastRenderedPageBreak/>
        <w:t>принятие</w:t>
      </w:r>
      <w:r w:rsidRPr="00373F59">
        <w:rPr>
          <w:spacing w:val="-7"/>
          <w:sz w:val="28"/>
        </w:rPr>
        <w:t xml:space="preserve"> </w:t>
      </w:r>
      <w:r w:rsidRPr="00373F59">
        <w:rPr>
          <w:sz w:val="28"/>
        </w:rPr>
        <w:t>решения</w:t>
      </w:r>
      <w:r w:rsidRPr="00373F59">
        <w:rPr>
          <w:spacing w:val="-6"/>
          <w:sz w:val="28"/>
        </w:rPr>
        <w:t xml:space="preserve"> </w:t>
      </w:r>
      <w:r w:rsidRPr="00373F59">
        <w:rPr>
          <w:sz w:val="28"/>
        </w:rPr>
        <w:t>о</w:t>
      </w:r>
      <w:r w:rsidRPr="00373F59">
        <w:rPr>
          <w:spacing w:val="-6"/>
          <w:sz w:val="28"/>
        </w:rPr>
        <w:t xml:space="preserve"> </w:t>
      </w:r>
      <w:r w:rsidRPr="00373F59">
        <w:rPr>
          <w:sz w:val="28"/>
        </w:rPr>
        <w:t>предоставлении</w:t>
      </w:r>
      <w:r w:rsidRPr="00373F59">
        <w:rPr>
          <w:spacing w:val="-5"/>
          <w:sz w:val="28"/>
        </w:rPr>
        <w:t xml:space="preserve"> </w:t>
      </w:r>
      <w:r w:rsidRPr="00373F59">
        <w:rPr>
          <w:sz w:val="28"/>
        </w:rPr>
        <w:t>услуги;</w:t>
      </w:r>
    </w:p>
    <w:p w:rsidR="009E2846" w:rsidRPr="00373F59" w:rsidRDefault="00BA30C2">
      <w:pPr>
        <w:pStyle w:val="a6"/>
        <w:numPr>
          <w:ilvl w:val="0"/>
          <w:numId w:val="24"/>
        </w:numPr>
        <w:tabs>
          <w:tab w:val="left" w:pos="1145"/>
          <w:tab w:val="left" w:pos="2333"/>
        </w:tabs>
        <w:spacing w:line="322" w:lineRule="exact"/>
        <w:ind w:left="224" w:firstLine="616"/>
        <w:jc w:val="both"/>
      </w:pPr>
      <w:r w:rsidRPr="00373F59">
        <w:rPr>
          <w:sz w:val="28"/>
        </w:rPr>
        <w:t>выдача</w:t>
      </w:r>
      <w:r w:rsidRPr="00373F59">
        <w:rPr>
          <w:sz w:val="28"/>
        </w:rPr>
        <w:tab/>
        <w:t>(направление)</w:t>
      </w:r>
      <w:r w:rsidRPr="00373F59">
        <w:rPr>
          <w:spacing w:val="-11"/>
          <w:sz w:val="28"/>
        </w:rPr>
        <w:t xml:space="preserve"> </w:t>
      </w:r>
      <w:r w:rsidRPr="00373F59">
        <w:rPr>
          <w:sz w:val="28"/>
        </w:rPr>
        <w:t>заявителю</w:t>
      </w:r>
      <w:r w:rsidRPr="00373F59">
        <w:rPr>
          <w:spacing w:val="-12"/>
          <w:sz w:val="28"/>
        </w:rPr>
        <w:t xml:space="preserve"> </w:t>
      </w:r>
      <w:r w:rsidR="00C170E8" w:rsidRPr="00373F59">
        <w:rPr>
          <w:sz w:val="28"/>
        </w:rPr>
        <w:t>результата</w:t>
      </w:r>
      <w:r w:rsidRPr="00373F59">
        <w:rPr>
          <w:spacing w:val="-10"/>
          <w:sz w:val="28"/>
        </w:rPr>
        <w:t xml:space="preserve"> </w:t>
      </w:r>
      <w:r w:rsidR="00C170E8" w:rsidRPr="00373F59">
        <w:rPr>
          <w:sz w:val="28"/>
          <w:szCs w:val="28"/>
        </w:rPr>
        <w:t>муниципальной</w:t>
      </w:r>
      <w:r w:rsidRPr="00373F59">
        <w:rPr>
          <w:spacing w:val="-8"/>
          <w:sz w:val="28"/>
          <w:szCs w:val="28"/>
        </w:rPr>
        <w:t xml:space="preserve"> </w:t>
      </w:r>
      <w:r w:rsidRPr="00373F59">
        <w:rPr>
          <w:sz w:val="28"/>
          <w:szCs w:val="28"/>
        </w:rPr>
        <w:t>услуги.</w:t>
      </w:r>
    </w:p>
    <w:p w:rsidR="009E2846" w:rsidRPr="00373F59" w:rsidRDefault="00BA30C2">
      <w:pPr>
        <w:pStyle w:val="a4"/>
        <w:ind w:right="134" w:firstLine="708"/>
        <w:jc w:val="both"/>
      </w:pPr>
      <w:r w:rsidRPr="00373F59">
        <w:t>Описание</w:t>
      </w:r>
      <w:r w:rsidRPr="00373F59">
        <w:rPr>
          <w:spacing w:val="-6"/>
        </w:rPr>
        <w:t xml:space="preserve"> </w:t>
      </w:r>
      <w:r w:rsidRPr="00373F59">
        <w:t>административных</w:t>
      </w:r>
      <w:r w:rsidRPr="00373F59">
        <w:rPr>
          <w:spacing w:val="-6"/>
        </w:rPr>
        <w:t xml:space="preserve"> </w:t>
      </w:r>
      <w:r w:rsidRPr="00373F59">
        <w:t>процедур</w:t>
      </w:r>
      <w:r w:rsidRPr="00373F59">
        <w:rPr>
          <w:spacing w:val="-4"/>
        </w:rPr>
        <w:t xml:space="preserve"> </w:t>
      </w:r>
      <w:r w:rsidRPr="00373F59">
        <w:t>представлено</w:t>
      </w:r>
      <w:r w:rsidRPr="00373F59">
        <w:rPr>
          <w:spacing w:val="-5"/>
        </w:rPr>
        <w:t xml:space="preserve"> </w:t>
      </w:r>
      <w:r w:rsidRPr="00373F59">
        <w:t>в</w:t>
      </w:r>
      <w:r w:rsidRPr="00373F59">
        <w:rPr>
          <w:spacing w:val="-5"/>
        </w:rPr>
        <w:t xml:space="preserve"> </w:t>
      </w:r>
      <w:r w:rsidRPr="00373F59">
        <w:t>Приложении</w:t>
      </w:r>
      <w:r w:rsidRPr="00373F59">
        <w:rPr>
          <w:spacing w:val="-4"/>
        </w:rPr>
        <w:t xml:space="preserve"> </w:t>
      </w:r>
      <w:r w:rsidRPr="00373F59">
        <w:t>№</w:t>
      </w:r>
      <w:r w:rsidRPr="00373F59">
        <w:rPr>
          <w:spacing w:val="-8"/>
        </w:rPr>
        <w:t xml:space="preserve"> </w:t>
      </w:r>
      <w:r w:rsidRPr="00373F59">
        <w:t>5</w:t>
      </w:r>
      <w:r w:rsidRPr="00373F59">
        <w:rPr>
          <w:spacing w:val="-5"/>
        </w:rPr>
        <w:t xml:space="preserve"> </w:t>
      </w:r>
      <w:r w:rsidRPr="00373F59">
        <w:t>к</w:t>
      </w:r>
      <w:r w:rsidRPr="00373F59">
        <w:rPr>
          <w:spacing w:val="-67"/>
        </w:rPr>
        <w:t xml:space="preserve"> </w:t>
      </w:r>
      <w:r w:rsidRPr="00373F59">
        <w:t>настоящему</w:t>
      </w:r>
      <w:r w:rsidRPr="00373F59">
        <w:rPr>
          <w:spacing w:val="-2"/>
        </w:rPr>
        <w:t xml:space="preserve"> </w:t>
      </w:r>
      <w:r w:rsidRPr="00373F59">
        <w:t>Административному регламенту.</w:t>
      </w:r>
    </w:p>
    <w:p w:rsidR="004A18DF" w:rsidRPr="00373F59" w:rsidRDefault="004A18DF">
      <w:pPr>
        <w:pStyle w:val="a4"/>
        <w:ind w:right="134" w:firstLine="708"/>
        <w:jc w:val="both"/>
      </w:pPr>
    </w:p>
    <w:p w:rsidR="004A18DF" w:rsidRPr="00373F59" w:rsidRDefault="004A18DF" w:rsidP="004A18DF">
      <w:pPr>
        <w:pStyle w:val="a4"/>
        <w:spacing w:before="6"/>
        <w:jc w:val="center"/>
        <w:rPr>
          <w:bCs/>
        </w:rPr>
      </w:pPr>
      <w:r w:rsidRPr="00373F59">
        <w:rPr>
          <w:bCs/>
        </w:rPr>
        <w:t>3.2. Организация предоставления муниципальной услуги в упреждающем (</w:t>
      </w:r>
      <w:proofErr w:type="spellStart"/>
      <w:r w:rsidRPr="00373F59">
        <w:rPr>
          <w:bCs/>
        </w:rPr>
        <w:t>проактивном</w:t>
      </w:r>
      <w:proofErr w:type="spellEnd"/>
      <w:r w:rsidRPr="00373F59">
        <w:rPr>
          <w:bCs/>
        </w:rPr>
        <w:t>) режиме.</w:t>
      </w:r>
    </w:p>
    <w:p w:rsidR="004A18DF" w:rsidRPr="00373F59" w:rsidRDefault="004A18DF" w:rsidP="004A18DF">
      <w:pPr>
        <w:pStyle w:val="a4"/>
        <w:spacing w:before="6"/>
        <w:jc w:val="center"/>
        <w:rPr>
          <w:bCs/>
        </w:rPr>
      </w:pPr>
    </w:p>
    <w:p w:rsidR="004A18DF" w:rsidRPr="006249D5" w:rsidRDefault="004A18DF" w:rsidP="004A18DF">
      <w:pPr>
        <w:pStyle w:val="a4"/>
        <w:spacing w:before="6"/>
        <w:ind w:firstLine="577"/>
        <w:jc w:val="both"/>
        <w:rPr>
          <w:bCs/>
        </w:rPr>
      </w:pPr>
      <w:r w:rsidRPr="006249D5">
        <w:rPr>
          <w:bCs/>
        </w:rPr>
        <w:t>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4A18DF" w:rsidRPr="006249D5" w:rsidRDefault="004A18DF" w:rsidP="004A18DF">
      <w:pPr>
        <w:pStyle w:val="a4"/>
        <w:spacing w:before="6"/>
        <w:ind w:firstLine="577"/>
        <w:jc w:val="both"/>
        <w:rPr>
          <w:bCs/>
        </w:rPr>
      </w:pPr>
      <w:r w:rsidRPr="006249D5">
        <w:rPr>
          <w:bCs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249D5">
        <w:rPr>
          <w:bCs/>
        </w:rPr>
        <w:t>запрос</w:t>
      </w:r>
      <w:proofErr w:type="gramEnd"/>
      <w:r w:rsidRPr="006249D5">
        <w:rPr>
          <w:bCs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A18DF" w:rsidRPr="00373F59" w:rsidRDefault="004A18DF" w:rsidP="004A18DF">
      <w:pPr>
        <w:pStyle w:val="a4"/>
        <w:spacing w:before="6"/>
        <w:ind w:firstLine="577"/>
        <w:jc w:val="both"/>
        <w:rPr>
          <w:bCs/>
        </w:rPr>
      </w:pPr>
      <w:proofErr w:type="gramStart"/>
      <w:r w:rsidRPr="006249D5">
        <w:rPr>
          <w:bCs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249D5">
        <w:rPr>
          <w:bCs/>
        </w:rPr>
        <w:t xml:space="preserve"> и уведомлять заявителя о проведенных мероприятиях.</w:t>
      </w:r>
    </w:p>
    <w:p w:rsidR="009E2846" w:rsidRPr="004A18DF" w:rsidRDefault="009E2846" w:rsidP="004A18DF">
      <w:pPr>
        <w:pStyle w:val="a4"/>
        <w:spacing w:before="6"/>
        <w:ind w:left="142" w:firstLine="577"/>
        <w:jc w:val="both"/>
      </w:pPr>
    </w:p>
    <w:p w:rsidR="004A18DF" w:rsidRDefault="004A18DF" w:rsidP="004A18DF">
      <w:pPr>
        <w:pStyle w:val="a4"/>
        <w:spacing w:before="6"/>
        <w:ind w:left="0"/>
      </w:pPr>
    </w:p>
    <w:p w:rsidR="009E2846" w:rsidRDefault="00BA30C2">
      <w:pPr>
        <w:pStyle w:val="1"/>
        <w:numPr>
          <w:ilvl w:val="0"/>
          <w:numId w:val="1"/>
        </w:numPr>
        <w:tabs>
          <w:tab w:val="left" w:pos="1030"/>
        </w:tabs>
        <w:ind w:left="1029" w:hanging="283"/>
        <w:jc w:val="center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9E2846" w:rsidRDefault="009E2846">
      <w:pPr>
        <w:pStyle w:val="a4"/>
        <w:spacing w:before="6"/>
        <w:ind w:left="0"/>
        <w:rPr>
          <w:b/>
          <w:sz w:val="27"/>
        </w:rPr>
      </w:pPr>
    </w:p>
    <w:p w:rsidR="00C170E8" w:rsidRDefault="00BA30C2">
      <w:pPr>
        <w:pStyle w:val="a6"/>
        <w:tabs>
          <w:tab w:val="left" w:pos="1290"/>
        </w:tabs>
        <w:ind w:left="0" w:rightChars="104" w:right="229" w:firstLineChars="314" w:firstLine="879"/>
        <w:jc w:val="center"/>
        <w:rPr>
          <w:sz w:val="28"/>
        </w:rPr>
      </w:pPr>
      <w:r>
        <w:rPr>
          <w:sz w:val="28"/>
        </w:rPr>
        <w:t xml:space="preserve">4.1.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(Уполномоченного органа),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</w:t>
      </w:r>
    </w:p>
    <w:p w:rsidR="009E2846" w:rsidRDefault="00BA30C2">
      <w:pPr>
        <w:pStyle w:val="a6"/>
        <w:tabs>
          <w:tab w:val="left" w:pos="1290"/>
        </w:tabs>
        <w:ind w:left="0" w:rightChars="104" w:right="229" w:firstLineChars="314" w:firstLine="879"/>
        <w:jc w:val="center"/>
        <w:rPr>
          <w:sz w:val="28"/>
        </w:rPr>
      </w:pPr>
      <w:r>
        <w:rPr>
          <w:sz w:val="28"/>
        </w:rPr>
        <w:t>.</w:t>
      </w:r>
    </w:p>
    <w:p w:rsidR="009E2846" w:rsidRDefault="00BA30C2">
      <w:pPr>
        <w:pStyle w:val="a4"/>
        <w:spacing w:before="79"/>
        <w:ind w:rightChars="104" w:right="229"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9E2846" w:rsidRDefault="00BA30C2">
      <w:pPr>
        <w:pStyle w:val="a4"/>
        <w:spacing w:before="1" w:line="322" w:lineRule="exact"/>
        <w:ind w:left="660" w:rightChars="104" w:right="229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9E2846" w:rsidRDefault="00BA30C2" w:rsidP="00C170E8">
      <w:pPr>
        <w:pStyle w:val="a4"/>
        <w:spacing w:line="322" w:lineRule="exact"/>
        <w:ind w:rightChars="104" w:right="229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 w:rsidR="00C170E8">
        <w:t>муниципальной</w:t>
      </w:r>
      <w:r w:rsidR="00C170E8">
        <w:rPr>
          <w:spacing w:val="-8"/>
        </w:rPr>
        <w:t xml:space="preserve"> </w:t>
      </w:r>
      <w:r w:rsidR="00C170E8">
        <w:t>услуги;</w:t>
      </w:r>
    </w:p>
    <w:p w:rsidR="009E2846" w:rsidRDefault="00BA30C2">
      <w:pPr>
        <w:pStyle w:val="a4"/>
        <w:ind w:left="660" w:rightChars="104" w:right="229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9E2846" w:rsidRDefault="00BA30C2">
      <w:pPr>
        <w:pStyle w:val="a4"/>
        <w:spacing w:before="2"/>
        <w:ind w:rightChars="104" w:right="229" w:firstLine="539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>
      <w:pPr>
        <w:pStyle w:val="a6"/>
        <w:tabs>
          <w:tab w:val="left" w:pos="703"/>
        </w:tabs>
        <w:ind w:left="209" w:right="211" w:firstLine="0"/>
        <w:jc w:val="center"/>
        <w:rPr>
          <w:sz w:val="28"/>
        </w:rPr>
      </w:pPr>
      <w:r>
        <w:rPr>
          <w:sz w:val="28"/>
        </w:rPr>
        <w:t>4.2.Порядок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полноты и качества предоставления </w:t>
      </w:r>
      <w:r w:rsidR="00C170E8">
        <w:rPr>
          <w:sz w:val="28"/>
        </w:rPr>
        <w:t>муниципальной</w:t>
      </w:r>
      <w:r>
        <w:rPr>
          <w:sz w:val="28"/>
        </w:rPr>
        <w:t xml:space="preserve"> услуги,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</w:p>
    <w:p w:rsidR="009E2846" w:rsidRDefault="00C170E8">
      <w:pPr>
        <w:pStyle w:val="a4"/>
        <w:spacing w:before="1"/>
        <w:ind w:left="2568"/>
        <w:jc w:val="both"/>
      </w:pPr>
      <w:r>
        <w:t>муниципальной</w:t>
      </w:r>
      <w:r w:rsidR="00BA30C2">
        <w:rPr>
          <w:spacing w:val="-9"/>
        </w:rPr>
        <w:t xml:space="preserve"> </w:t>
      </w:r>
      <w:r w:rsidR="00BA30C2">
        <w:t>услуги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numPr>
          <w:ilvl w:val="2"/>
          <w:numId w:val="25"/>
        </w:numPr>
        <w:tabs>
          <w:tab w:val="left" w:pos="1543"/>
          <w:tab w:val="left" w:pos="10120"/>
        </w:tabs>
        <w:ind w:rightChars="31" w:right="68" w:firstLine="708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9E2846" w:rsidRDefault="00BA30C2">
      <w:pPr>
        <w:pStyle w:val="a4"/>
        <w:tabs>
          <w:tab w:val="left" w:pos="10120"/>
        </w:tabs>
        <w:ind w:rightChars="31" w:right="68" w:firstLine="778"/>
        <w:jc w:val="both"/>
        <w:rPr>
          <w:spacing w:val="-67"/>
        </w:rPr>
      </w:pPr>
      <w:r>
        <w:t>Плановые проверки осуществляются на основании годовых планов работы</w:t>
      </w:r>
      <w:r>
        <w:rPr>
          <w:spacing w:val="-68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</w:p>
    <w:p w:rsidR="009E2846" w:rsidRDefault="00BA30C2">
      <w:pPr>
        <w:pStyle w:val="a4"/>
        <w:ind w:rightChars="31" w:right="68" w:firstLine="778"/>
        <w:jc w:val="both"/>
      </w:pPr>
      <w:r>
        <w:t>Внеплановые проверки проводятся в случае 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2"/>
        </w:rPr>
        <w:t xml:space="preserve"> </w:t>
      </w:r>
      <w:r>
        <w:t>и законных интересов.</w:t>
      </w:r>
    </w:p>
    <w:p w:rsidR="009E2846" w:rsidRDefault="00BA30C2">
      <w:pPr>
        <w:pStyle w:val="a6"/>
        <w:numPr>
          <w:ilvl w:val="2"/>
          <w:numId w:val="25"/>
        </w:numPr>
        <w:tabs>
          <w:tab w:val="left" w:pos="1543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9E2846" w:rsidRDefault="00BA30C2">
      <w:pPr>
        <w:pStyle w:val="a4"/>
        <w:ind w:rightChars="31" w:right="68" w:firstLine="708"/>
        <w:jc w:val="both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 w:rsidR="00C170E8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E2846" w:rsidRDefault="00BA30C2">
      <w:pPr>
        <w:pStyle w:val="a6"/>
        <w:numPr>
          <w:ilvl w:val="2"/>
          <w:numId w:val="25"/>
        </w:numPr>
        <w:tabs>
          <w:tab w:val="left" w:pos="1543"/>
        </w:tabs>
        <w:spacing w:before="1"/>
        <w:ind w:rightChars="31" w:right="68" w:firstLine="708"/>
        <w:jc w:val="both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4"/>
        <w:spacing w:before="83"/>
        <w:ind w:left="0" w:right="180"/>
        <w:jc w:val="center"/>
      </w:pPr>
      <w:r>
        <w:t>4.3.Ответственность</w:t>
      </w:r>
      <w:r>
        <w:rPr>
          <w:spacing w:val="-8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</w:t>
      </w:r>
      <w:r>
        <w:rPr>
          <w:spacing w:val="-8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 w:rsidR="00A41967">
        <w:rPr>
          <w:spacing w:val="-67"/>
        </w:rPr>
        <w:t xml:space="preserve">   </w:t>
      </w:r>
      <w:r>
        <w:t>муниципальную услугу,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 xml:space="preserve">предоставления </w:t>
      </w:r>
      <w:r w:rsidR="00A41967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9E2846">
      <w:pPr>
        <w:pStyle w:val="a6"/>
        <w:tabs>
          <w:tab w:val="left" w:pos="1588"/>
        </w:tabs>
        <w:ind w:left="1094" w:rightChars="31" w:right="68" w:firstLine="0"/>
        <w:jc w:val="both"/>
        <w:rPr>
          <w:sz w:val="28"/>
        </w:rPr>
      </w:pPr>
    </w:p>
    <w:p w:rsidR="009E2846" w:rsidRDefault="00BA30C2">
      <w:pPr>
        <w:pStyle w:val="a4"/>
        <w:tabs>
          <w:tab w:val="left" w:pos="8041"/>
        </w:tabs>
        <w:ind w:rightChars="31" w:right="68" w:firstLine="708"/>
        <w:jc w:val="both"/>
      </w:pPr>
      <w:r>
        <w:t>4.3.1.</w:t>
      </w:r>
      <w:r>
        <w:rPr>
          <w:spacing w:val="9"/>
        </w:rPr>
        <w:t xml:space="preserve"> </w:t>
      </w:r>
      <w:r>
        <w:t>Должностные</w:t>
      </w:r>
      <w:r>
        <w:rPr>
          <w:spacing w:val="9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ответственные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A41967">
        <w:t>муниципальной</w:t>
      </w:r>
      <w:r>
        <w:t xml:space="preserve"> услуги,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 w:rsidR="00A41967">
        <w:t>предоставления</w:t>
      </w:r>
      <w:r>
        <w:rPr>
          <w:spacing w:val="-1"/>
        </w:rPr>
        <w:t xml:space="preserve"> </w:t>
      </w:r>
      <w:r w:rsidR="00A41967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9E2846" w:rsidRDefault="00BA30C2">
      <w:pPr>
        <w:pStyle w:val="a4"/>
        <w:spacing w:before="1"/>
        <w:ind w:rightChars="31" w:right="68" w:firstLine="708"/>
        <w:jc w:val="both"/>
      </w:pPr>
      <w:r>
        <w:t>МФЦ и его работники несут ответственность, установленную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9E2846" w:rsidRDefault="00BA30C2">
      <w:pPr>
        <w:pStyle w:val="a6"/>
        <w:numPr>
          <w:ilvl w:val="0"/>
          <w:numId w:val="26"/>
        </w:numPr>
        <w:tabs>
          <w:tab w:val="left" w:pos="1146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 МФЦ;</w:t>
      </w:r>
    </w:p>
    <w:p w:rsidR="009E2846" w:rsidRDefault="00BA30C2">
      <w:pPr>
        <w:pStyle w:val="a6"/>
        <w:numPr>
          <w:ilvl w:val="0"/>
          <w:numId w:val="26"/>
        </w:numPr>
        <w:tabs>
          <w:tab w:val="left" w:pos="1146"/>
        </w:tabs>
        <w:spacing w:before="1"/>
        <w:ind w:rightChars="31" w:right="68" w:firstLine="708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документов, переданных в этих целях МФЦ органу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9E2846" w:rsidRDefault="00BA30C2">
      <w:pPr>
        <w:pStyle w:val="a6"/>
        <w:numPr>
          <w:ilvl w:val="0"/>
          <w:numId w:val="26"/>
        </w:numPr>
        <w:tabs>
          <w:tab w:val="left" w:pos="1146"/>
        </w:tabs>
        <w:ind w:rightChars="31" w:right="68" w:firstLine="708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Федерации, устанавливающего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законом.</w:t>
      </w:r>
    </w:p>
    <w:p w:rsidR="009E2846" w:rsidRDefault="00BA30C2">
      <w:pPr>
        <w:pStyle w:val="a4"/>
        <w:tabs>
          <w:tab w:val="left" w:pos="9263"/>
        </w:tabs>
        <w:ind w:rightChars="31" w:right="68" w:firstLine="708"/>
        <w:jc w:val="both"/>
      </w:pPr>
      <w:r>
        <w:t xml:space="preserve">Жалоба на нарушение порядка предоставления </w:t>
      </w:r>
      <w:r w:rsidR="00A41967">
        <w:t>муниципальной</w:t>
      </w:r>
      <w:r>
        <w:t xml:space="preserve">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исчисляется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tab/>
      </w:r>
      <w:r>
        <w:rPr>
          <w:spacing w:val="-1"/>
        </w:rPr>
        <w:t>органе</w:t>
      </w:r>
      <w:r w:rsidR="00A41967">
        <w:rPr>
          <w:spacing w:val="-67"/>
        </w:rPr>
        <w:t xml:space="preserve"> </w:t>
      </w:r>
      <w:r>
        <w:t>государственной власти субъекта Российской Федерации или органе местного</w:t>
      </w:r>
      <w:r>
        <w:rPr>
          <w:spacing w:val="1"/>
        </w:rPr>
        <w:t xml:space="preserve"> </w:t>
      </w:r>
      <w:r>
        <w:t>самоуправления.</w:t>
      </w:r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a6"/>
        <w:tabs>
          <w:tab w:val="left" w:pos="823"/>
        </w:tabs>
        <w:ind w:left="329" w:right="329" w:firstLine="0"/>
        <w:jc w:val="center"/>
        <w:rPr>
          <w:sz w:val="28"/>
        </w:rPr>
      </w:pPr>
      <w:r>
        <w:rPr>
          <w:sz w:val="28"/>
        </w:rPr>
        <w:t>4.4.Положения,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 w:rsidR="00A41967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</w:p>
    <w:p w:rsidR="009E2846" w:rsidRDefault="00BA30C2">
      <w:pPr>
        <w:pStyle w:val="a4"/>
        <w:spacing w:line="321" w:lineRule="exact"/>
        <w:ind w:left="2132"/>
      </w:pPr>
      <w:r>
        <w:t>стороны</w:t>
      </w:r>
      <w:r>
        <w:rPr>
          <w:spacing w:val="-5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</w:p>
    <w:p w:rsidR="009E2846" w:rsidRDefault="009E2846">
      <w:pPr>
        <w:pStyle w:val="a4"/>
        <w:spacing w:before="11"/>
        <w:ind w:left="0"/>
        <w:rPr>
          <w:sz w:val="27"/>
        </w:rPr>
      </w:pPr>
    </w:p>
    <w:p w:rsidR="009E2846" w:rsidRDefault="00BA30C2" w:rsidP="00A41967">
      <w:pPr>
        <w:pStyle w:val="a4"/>
        <w:tabs>
          <w:tab w:val="left" w:pos="2355"/>
        </w:tabs>
        <w:ind w:right="280" w:firstLine="708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A41967">
        <w:t>муниципальной</w:t>
      </w:r>
      <w:r>
        <w:t xml:space="preserve"> услуги со</w:t>
      </w:r>
      <w:r>
        <w:rPr>
          <w:spacing w:val="-67"/>
        </w:rPr>
        <w:t xml:space="preserve"> </w:t>
      </w:r>
      <w:r>
        <w:t xml:space="preserve">стороны граждан, их </w:t>
      </w:r>
      <w:r>
        <w:lastRenderedPageBreak/>
        <w:t>объединений и организаций, осуществляется посредством</w:t>
      </w:r>
      <w:r>
        <w:rPr>
          <w:spacing w:val="1"/>
        </w:rPr>
        <w:t xml:space="preserve"> </w:t>
      </w:r>
      <w:r>
        <w:t>открытости деятельности Уполномоченного органа при предоставлении</w:t>
      </w:r>
      <w:r>
        <w:rPr>
          <w:spacing w:val="1"/>
        </w:rPr>
        <w:t xml:space="preserve"> </w:t>
      </w:r>
      <w:r w:rsidR="00A41967">
        <w:t xml:space="preserve">муниципальной </w:t>
      </w:r>
      <w:r>
        <w:t xml:space="preserve"> услуги, получения полной, актуальной и</w:t>
      </w:r>
      <w:r>
        <w:rPr>
          <w:spacing w:val="1"/>
        </w:rPr>
        <w:t xml:space="preserve"> </w:t>
      </w:r>
      <w:r>
        <w:t>достоверной информации о порядке предоставления му</w:t>
      </w:r>
      <w:r w:rsidR="00A41967">
        <w:t>ниципальной</w:t>
      </w:r>
      <w:r>
        <w:t xml:space="preserve"> услуги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A41967">
        <w:t>муниципальной</w:t>
      </w:r>
      <w:r>
        <w:rPr>
          <w:spacing w:val="-5"/>
        </w:rPr>
        <w:t xml:space="preserve"> </w:t>
      </w:r>
      <w:r>
        <w:t>услуги.</w:t>
      </w:r>
    </w:p>
    <w:p w:rsidR="009E2846" w:rsidRDefault="009E2846">
      <w:pPr>
        <w:pStyle w:val="a4"/>
        <w:spacing w:before="6"/>
        <w:ind w:left="0"/>
      </w:pPr>
    </w:p>
    <w:p w:rsidR="009E2846" w:rsidRDefault="00BA30C2">
      <w:pPr>
        <w:pStyle w:val="1"/>
        <w:tabs>
          <w:tab w:val="left" w:pos="1321"/>
        </w:tabs>
        <w:spacing w:line="322" w:lineRule="exact"/>
        <w:ind w:left="716"/>
      </w:pPr>
      <w:r>
        <w:t>5.Досудебный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:rsidR="009E2846" w:rsidRDefault="00BA30C2">
      <w:pPr>
        <w:ind w:left="270" w:right="263"/>
        <w:jc w:val="center"/>
        <w:rPr>
          <w:b/>
          <w:sz w:val="28"/>
        </w:rPr>
      </w:pPr>
      <w:r>
        <w:rPr>
          <w:b/>
          <w:sz w:val="28"/>
        </w:rPr>
        <w:t xml:space="preserve">(бездействия) органа, предоставляющего </w:t>
      </w:r>
      <w:r w:rsidR="00A41967">
        <w:rPr>
          <w:b/>
          <w:sz w:val="28"/>
        </w:rPr>
        <w:t xml:space="preserve">муниципальную </w:t>
      </w:r>
      <w:r>
        <w:rPr>
          <w:b/>
          <w:sz w:val="28"/>
        </w:rPr>
        <w:t xml:space="preserve">услугу, а также их должностных лиц, </w:t>
      </w:r>
      <w:r w:rsidR="00A41967"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9E2846" w:rsidRDefault="009E2846">
      <w:pPr>
        <w:ind w:left="270" w:right="263"/>
        <w:jc w:val="center"/>
        <w:rPr>
          <w:b/>
          <w:sz w:val="28"/>
        </w:rPr>
      </w:pPr>
    </w:p>
    <w:p w:rsidR="009E2846" w:rsidRDefault="00BA30C2">
      <w:pPr>
        <w:pStyle w:val="a6"/>
        <w:tabs>
          <w:tab w:val="left" w:pos="1458"/>
          <w:tab w:val="left" w:pos="3460"/>
          <w:tab w:val="left" w:pos="5609"/>
        </w:tabs>
        <w:ind w:leftChars="100" w:left="220" w:right="230" w:firstLineChars="235" w:firstLine="658"/>
        <w:jc w:val="both"/>
        <w:rPr>
          <w:sz w:val="28"/>
        </w:rPr>
      </w:pPr>
      <w:r>
        <w:rPr>
          <w:sz w:val="28"/>
        </w:rPr>
        <w:t>5.1.Заявитель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 w:rsidR="00A41967">
        <w:rPr>
          <w:sz w:val="28"/>
        </w:rPr>
        <w:t>муниципальных</w:t>
      </w:r>
      <w:r>
        <w:rPr>
          <w:sz w:val="28"/>
        </w:rPr>
        <w:t xml:space="preserve">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 w:rsidR="00A41967"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9E2846" w:rsidRDefault="009E2846">
      <w:pPr>
        <w:pStyle w:val="a4"/>
        <w:spacing w:before="2"/>
        <w:ind w:left="0"/>
      </w:pPr>
    </w:p>
    <w:p w:rsidR="009E2846" w:rsidRDefault="00BA30C2">
      <w:pPr>
        <w:pStyle w:val="1"/>
        <w:ind w:left="272" w:right="263"/>
        <w:jc w:val="center"/>
        <w:rPr>
          <w:b w:val="0"/>
          <w:bCs w:val="0"/>
        </w:rPr>
      </w:pPr>
      <w:r>
        <w:rPr>
          <w:b w:val="0"/>
          <w:bCs w:val="0"/>
        </w:rPr>
        <w:t>5.2.Органы местного самоуправления, организации и уполномоченные на</w:t>
      </w:r>
      <w:r>
        <w:rPr>
          <w:b w:val="0"/>
          <w:bCs w:val="0"/>
          <w:spacing w:val="-67"/>
        </w:rPr>
        <w:t xml:space="preserve"> </w:t>
      </w:r>
      <w:r>
        <w:rPr>
          <w:b w:val="0"/>
          <w:bCs w:val="0"/>
        </w:rPr>
        <w:t>рассмотрение жалобы лица, которым может быть направлена жалоба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заявителя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в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досудебном (внесудебном)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порядке</w:t>
      </w:r>
    </w:p>
    <w:p w:rsidR="009E2846" w:rsidRDefault="009E2846"/>
    <w:p w:rsidR="009E2846" w:rsidRDefault="009E2846"/>
    <w:p w:rsidR="009E2846" w:rsidRDefault="00BA30C2">
      <w:pPr>
        <w:pStyle w:val="a6"/>
        <w:tabs>
          <w:tab w:val="left" w:pos="1458"/>
        </w:tabs>
        <w:spacing w:before="79"/>
        <w:ind w:left="0" w:rightChars="104" w:right="229" w:firstLineChars="314" w:firstLine="879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E2846" w:rsidRDefault="00BA30C2">
      <w:pPr>
        <w:pStyle w:val="a4"/>
        <w:tabs>
          <w:tab w:val="left" w:pos="4212"/>
        </w:tabs>
        <w:spacing w:before="1"/>
        <w:ind w:rightChars="104" w:right="229" w:firstLine="70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9E2846" w:rsidRDefault="00BA30C2">
      <w:pPr>
        <w:pStyle w:val="a4"/>
        <w:tabs>
          <w:tab w:val="left" w:pos="5519"/>
          <w:tab w:val="left" w:pos="7546"/>
        </w:tabs>
        <w:spacing w:before="1"/>
        <w:ind w:rightChars="104" w:right="229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9E2846" w:rsidRDefault="00BA30C2">
      <w:pPr>
        <w:pStyle w:val="a4"/>
        <w:spacing w:line="321" w:lineRule="exact"/>
        <w:ind w:left="965" w:rightChars="104" w:right="229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9E2846" w:rsidRDefault="00BA30C2">
      <w:pPr>
        <w:pStyle w:val="a4"/>
        <w:spacing w:line="322" w:lineRule="exact"/>
        <w:ind w:rightChars="104" w:right="229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9E2846" w:rsidRDefault="00BA30C2">
      <w:pPr>
        <w:pStyle w:val="a4"/>
        <w:ind w:left="965" w:rightChars="104" w:right="229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9E2846" w:rsidRDefault="00BA30C2">
      <w:pPr>
        <w:pStyle w:val="a4"/>
        <w:spacing w:before="2" w:line="322" w:lineRule="exact"/>
        <w:ind w:rightChars="104" w:right="229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9E2846" w:rsidRDefault="00BA30C2">
      <w:pPr>
        <w:pStyle w:val="a4"/>
        <w:ind w:rightChars="104" w:right="229"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9E2846" w:rsidRDefault="009E2846">
      <w:pPr>
        <w:jc w:val="center"/>
      </w:pPr>
    </w:p>
    <w:p w:rsidR="009E2846" w:rsidRDefault="009E2846">
      <w:pPr>
        <w:pStyle w:val="a4"/>
        <w:spacing w:before="8"/>
        <w:ind w:left="0"/>
        <w:rPr>
          <w:sz w:val="24"/>
        </w:rPr>
      </w:pPr>
    </w:p>
    <w:p w:rsidR="009E2846" w:rsidRDefault="00BA30C2">
      <w:pPr>
        <w:pStyle w:val="1"/>
        <w:spacing w:before="1"/>
        <w:ind w:left="446" w:right="438" w:firstLine="5"/>
        <w:jc w:val="center"/>
        <w:rPr>
          <w:b w:val="0"/>
          <w:bCs w:val="0"/>
        </w:rPr>
      </w:pPr>
      <w:r>
        <w:rPr>
          <w:b w:val="0"/>
          <w:bCs w:val="0"/>
        </w:rPr>
        <w:t>5.3. Способы информирования заявителей о порядке подачи и рассмотрения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>жалобы, в том числе с использованием Единого портала государственных и</w:t>
      </w:r>
      <w:r>
        <w:rPr>
          <w:b w:val="0"/>
          <w:bCs w:val="0"/>
          <w:spacing w:val="-67"/>
        </w:rPr>
        <w:t xml:space="preserve"> </w:t>
      </w:r>
      <w:r>
        <w:rPr>
          <w:b w:val="0"/>
          <w:bCs w:val="0"/>
        </w:rPr>
        <w:t>муниципальных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услуг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(функций)</w:t>
      </w:r>
    </w:p>
    <w:p w:rsidR="009E2846" w:rsidRDefault="009E2846">
      <w:pPr>
        <w:pStyle w:val="a4"/>
        <w:spacing w:before="4"/>
        <w:ind w:left="0"/>
        <w:rPr>
          <w:b/>
          <w:sz w:val="27"/>
        </w:rPr>
      </w:pPr>
    </w:p>
    <w:p w:rsidR="009E2846" w:rsidRDefault="00BA30C2">
      <w:pPr>
        <w:pStyle w:val="a6"/>
        <w:tabs>
          <w:tab w:val="left" w:pos="1458"/>
        </w:tabs>
        <w:spacing w:before="1"/>
        <w:ind w:left="0" w:right="230" w:firstLineChars="314" w:firstLine="87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информационных стендах в местах предоставления </w:t>
      </w:r>
      <w:r w:rsidR="00A41967">
        <w:rPr>
          <w:sz w:val="28"/>
        </w:rPr>
        <w:t>муниципальной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письменной форме почтовым </w:t>
      </w:r>
      <w:r>
        <w:rPr>
          <w:sz w:val="28"/>
        </w:rPr>
        <w:lastRenderedPageBreak/>
        <w:t>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E2846" w:rsidRDefault="009E2846">
      <w:pPr>
        <w:jc w:val="center"/>
      </w:pPr>
    </w:p>
    <w:p w:rsidR="009E2846" w:rsidRDefault="009E2846">
      <w:pPr>
        <w:jc w:val="center"/>
      </w:pPr>
    </w:p>
    <w:p w:rsidR="009E2846" w:rsidRDefault="00BA30C2">
      <w:pPr>
        <w:pStyle w:val="1"/>
        <w:spacing w:before="1"/>
        <w:ind w:left="263" w:right="263"/>
        <w:jc w:val="center"/>
        <w:rPr>
          <w:b w:val="0"/>
          <w:bCs w:val="0"/>
        </w:rPr>
      </w:pPr>
      <w:proofErr w:type="gramStart"/>
      <w:r>
        <w:rPr>
          <w:b w:val="0"/>
          <w:bCs w:val="0"/>
        </w:rPr>
        <w:t>5.4.Перечень</w:t>
      </w:r>
      <w:r>
        <w:rPr>
          <w:b w:val="0"/>
          <w:bCs w:val="0"/>
          <w:spacing w:val="-8"/>
        </w:rPr>
        <w:t xml:space="preserve"> </w:t>
      </w:r>
      <w:r>
        <w:rPr>
          <w:b w:val="0"/>
          <w:bCs w:val="0"/>
        </w:rPr>
        <w:t>нормативных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правовых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актов,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регулирующих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порядок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досудебного</w:t>
      </w:r>
      <w:r>
        <w:rPr>
          <w:b w:val="0"/>
          <w:bCs w:val="0"/>
          <w:spacing w:val="-67"/>
        </w:rPr>
        <w:t xml:space="preserve"> </w:t>
      </w:r>
      <w:r>
        <w:rPr>
          <w:b w:val="0"/>
          <w:bCs w:val="0"/>
        </w:rPr>
        <w:t>(внесудебного) обжалования действий (бездействия) и (или) решений,</w:t>
      </w:r>
      <w:r>
        <w:rPr>
          <w:b w:val="0"/>
          <w:bCs w:val="0"/>
          <w:spacing w:val="1"/>
        </w:rPr>
        <w:t xml:space="preserve"> </w:t>
      </w:r>
      <w:r>
        <w:rPr>
          <w:b w:val="0"/>
          <w:bCs w:val="0"/>
        </w:rPr>
        <w:t xml:space="preserve">принятых (осуществленных) в ходе предоставления </w:t>
      </w:r>
      <w:r w:rsidR="00A41967">
        <w:rPr>
          <w:b w:val="0"/>
          <w:bCs w:val="0"/>
        </w:rPr>
        <w:t>муниципальной</w:t>
      </w:r>
      <w:r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услуги</w:t>
      </w:r>
      <w:proofErr w:type="gramEnd"/>
    </w:p>
    <w:p w:rsidR="009E2846" w:rsidRDefault="009E2846">
      <w:pPr>
        <w:pStyle w:val="a4"/>
        <w:spacing w:before="7"/>
        <w:ind w:left="0"/>
        <w:rPr>
          <w:b/>
          <w:sz w:val="27"/>
        </w:rPr>
      </w:pPr>
    </w:p>
    <w:p w:rsidR="009E2846" w:rsidRDefault="00BA30C2">
      <w:pPr>
        <w:pStyle w:val="a6"/>
        <w:tabs>
          <w:tab w:val="left" w:pos="1458"/>
        </w:tabs>
        <w:ind w:leftChars="100" w:left="220" w:rightChars="104" w:right="229" w:firstLineChars="234" w:firstLine="655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(бездействия) Уполномоченного органа, предоставляющего </w:t>
      </w:r>
      <w:r w:rsidR="00A41967"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9E2846" w:rsidRDefault="00BA30C2">
      <w:pPr>
        <w:pStyle w:val="a4"/>
        <w:ind w:rightChars="104" w:right="229"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9E2846" w:rsidRDefault="00BA30C2">
      <w:pPr>
        <w:pStyle w:val="a4"/>
        <w:spacing w:line="320" w:lineRule="exact"/>
        <w:ind w:left="225" w:rightChars="104" w:right="229" w:firstLineChars="264" w:firstLine="739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 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</w:p>
    <w:p w:rsidR="009E2846" w:rsidRDefault="00BA30C2">
      <w:pPr>
        <w:pStyle w:val="a4"/>
        <w:spacing w:before="79"/>
        <w:ind w:rightChars="104" w:right="229"/>
        <w:jc w:val="both"/>
      </w:pPr>
      <w:proofErr w:type="gramStart"/>
      <w:r>
        <w:t>обеспечивающей</w:t>
      </w:r>
      <w:proofErr w:type="gramEnd"/>
      <w:r>
        <w:t xml:space="preserve">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9E2846" w:rsidRDefault="009E2846">
      <w:pPr>
        <w:pStyle w:val="a4"/>
        <w:spacing w:before="79"/>
        <w:ind w:rightChars="104" w:right="229"/>
        <w:jc w:val="both"/>
      </w:pPr>
    </w:p>
    <w:p w:rsidR="009E2846" w:rsidRDefault="00BA30C2">
      <w:pPr>
        <w:pStyle w:val="1"/>
        <w:tabs>
          <w:tab w:val="left" w:pos="1146"/>
        </w:tabs>
        <w:spacing w:before="1"/>
        <w:ind w:left="693" w:right="687"/>
      </w:pPr>
      <w:r>
        <w:t>6.Особенности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9E2846" w:rsidRDefault="00BA30C2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9E2846" w:rsidRDefault="009E2846">
      <w:pPr>
        <w:pStyle w:val="a4"/>
        <w:spacing w:before="1"/>
        <w:ind w:left="0"/>
        <w:rPr>
          <w:bCs/>
        </w:rPr>
      </w:pPr>
    </w:p>
    <w:p w:rsidR="009E2846" w:rsidRDefault="00BA30C2">
      <w:pPr>
        <w:pStyle w:val="1"/>
        <w:ind w:left="578" w:right="565" w:hanging="6"/>
        <w:jc w:val="center"/>
        <w:rPr>
          <w:b w:val="0"/>
        </w:rPr>
      </w:pPr>
      <w:r>
        <w:rPr>
          <w:b w:val="0"/>
        </w:rPr>
        <w:t>6.1.Исчерпывающий перечень административных процедур (действий) при</w:t>
      </w:r>
      <w:r>
        <w:rPr>
          <w:b w:val="0"/>
          <w:spacing w:val="1"/>
        </w:rPr>
        <w:t xml:space="preserve"> </w:t>
      </w:r>
      <w:r>
        <w:rPr>
          <w:b w:val="0"/>
        </w:rPr>
        <w:t xml:space="preserve">предоставлении </w:t>
      </w:r>
      <w:r w:rsidR="00A41967">
        <w:rPr>
          <w:b w:val="0"/>
        </w:rPr>
        <w:t>муниципальной</w:t>
      </w:r>
      <w:r>
        <w:rPr>
          <w:b w:val="0"/>
        </w:rPr>
        <w:t xml:space="preserve"> услуги, выполняемых</w:t>
      </w:r>
      <w:r>
        <w:rPr>
          <w:b w:val="0"/>
          <w:spacing w:val="-67"/>
        </w:rPr>
        <w:t xml:space="preserve"> </w:t>
      </w:r>
      <w:r>
        <w:rPr>
          <w:b w:val="0"/>
        </w:rPr>
        <w:t>многофункциональными</w:t>
      </w:r>
      <w:r>
        <w:rPr>
          <w:b w:val="0"/>
          <w:spacing w:val="-1"/>
        </w:rPr>
        <w:t xml:space="preserve"> </w:t>
      </w:r>
      <w:r>
        <w:rPr>
          <w:b w:val="0"/>
        </w:rPr>
        <w:t>центрами</w:t>
      </w:r>
    </w:p>
    <w:p w:rsidR="009E2846" w:rsidRDefault="009E2846"/>
    <w:p w:rsidR="009E2846" w:rsidRDefault="00BA30C2">
      <w:pPr>
        <w:pStyle w:val="a4"/>
        <w:spacing w:line="316" w:lineRule="exact"/>
        <w:ind w:rightChars="104" w:right="229" w:firstLineChars="250" w:firstLine="700"/>
        <w:jc w:val="both"/>
      </w:pP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9E2846" w:rsidRDefault="00BA30C2">
      <w:pPr>
        <w:pStyle w:val="a4"/>
        <w:ind w:rightChars="104" w:right="229" w:firstLine="707"/>
        <w:jc w:val="both"/>
      </w:pPr>
      <w:r>
        <w:t xml:space="preserve">информирование заявителей о порядке предоставления </w:t>
      </w:r>
      <w:r w:rsidR="00A41967">
        <w:t>муниципальной</w:t>
      </w:r>
      <w:r>
        <w:t xml:space="preserve">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 w:rsidR="00A41967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A41967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9E2846" w:rsidRDefault="00BA30C2">
      <w:pPr>
        <w:pStyle w:val="a4"/>
        <w:spacing w:before="1"/>
        <w:ind w:rightChars="104" w:right="229" w:firstLine="707"/>
        <w:jc w:val="both"/>
      </w:pPr>
      <w:r>
        <w:t xml:space="preserve">выдачу заявителю результата предоставления </w:t>
      </w:r>
      <w:r w:rsidR="00A41967">
        <w:t>муниципальной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A41967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 xml:space="preserve">выдача документов, включая составление на бумажном носителе и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 w:rsidR="00A41967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9E2846" w:rsidRDefault="00BA30C2">
      <w:pPr>
        <w:pStyle w:val="a4"/>
        <w:spacing w:line="322" w:lineRule="exact"/>
        <w:ind w:left="225" w:rightChars="104" w:right="229" w:firstLineChars="264" w:firstLine="739"/>
        <w:jc w:val="both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9E2846" w:rsidRDefault="00BA30C2">
      <w:pPr>
        <w:pStyle w:val="a4"/>
        <w:spacing w:before="2"/>
        <w:ind w:rightChars="104" w:right="229" w:firstLine="707"/>
        <w:jc w:val="both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E2846" w:rsidRDefault="009E2846">
      <w:pPr>
        <w:pStyle w:val="a4"/>
        <w:spacing w:before="3"/>
        <w:ind w:left="0"/>
      </w:pPr>
    </w:p>
    <w:p w:rsidR="009E2846" w:rsidRDefault="00BA30C2">
      <w:pPr>
        <w:pStyle w:val="1"/>
        <w:spacing w:line="319" w:lineRule="exact"/>
        <w:ind w:left="3415"/>
      </w:pPr>
      <w:r>
        <w:rPr>
          <w:b w:val="0"/>
          <w:bCs w:val="0"/>
        </w:rPr>
        <w:t>6.2.Информирование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заявителей</w:t>
      </w:r>
    </w:p>
    <w:p w:rsidR="009E2846" w:rsidRDefault="009E2846"/>
    <w:p w:rsidR="009E2846" w:rsidRDefault="00BA30C2">
      <w:pPr>
        <w:pStyle w:val="a6"/>
        <w:tabs>
          <w:tab w:val="left" w:pos="1458"/>
        </w:tabs>
        <w:ind w:left="0" w:rightChars="104" w:right="229" w:firstLineChars="314" w:firstLine="879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E2846" w:rsidRDefault="00BA30C2">
      <w:pPr>
        <w:pStyle w:val="a4"/>
        <w:ind w:rightChars="104" w:right="229" w:firstLine="707"/>
        <w:jc w:val="both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lastRenderedPageBreak/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E2846" w:rsidRDefault="00BA30C2">
      <w:pPr>
        <w:pStyle w:val="a4"/>
        <w:ind w:rightChars="104" w:right="229" w:firstLine="707"/>
        <w:jc w:val="both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9E2846" w:rsidRDefault="00BA30C2">
      <w:pPr>
        <w:pStyle w:val="a4"/>
        <w:ind w:rightChars="104" w:right="229" w:firstLine="707"/>
        <w:jc w:val="both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9E2846" w:rsidRDefault="009E2846">
      <w:pPr>
        <w:sectPr w:rsidR="009E2846" w:rsidSect="004A18DF">
          <w:pgSz w:w="11910" w:h="16840"/>
          <w:pgMar w:top="1040" w:right="428" w:bottom="280" w:left="1020" w:header="430" w:footer="0" w:gutter="0"/>
          <w:cols w:space="720"/>
        </w:sectPr>
      </w:pPr>
    </w:p>
    <w:p w:rsidR="009E2846" w:rsidRDefault="00BA30C2">
      <w:pPr>
        <w:pStyle w:val="a4"/>
        <w:spacing w:before="79"/>
        <w:ind w:right="241" w:firstLine="707"/>
        <w:jc w:val="both"/>
      </w:pPr>
      <w:r>
        <w:lastRenderedPageBreak/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9E2846" w:rsidRDefault="00BA30C2">
      <w:pPr>
        <w:pStyle w:val="a4"/>
        <w:ind w:right="17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9E2846" w:rsidRDefault="00BA30C2">
      <w:pPr>
        <w:pStyle w:val="a4"/>
        <w:spacing w:before="2"/>
        <w:ind w:firstLine="707"/>
        <w:jc w:val="both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9E2846" w:rsidRDefault="00BA30C2">
      <w:pPr>
        <w:pStyle w:val="a4"/>
        <w:spacing w:line="321" w:lineRule="exact"/>
        <w:ind w:left="965"/>
        <w:jc w:val="both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9E2846" w:rsidRDefault="00BA30C2">
      <w:pPr>
        <w:pStyle w:val="a4"/>
        <w:ind w:right="280" w:firstLine="707"/>
        <w:jc w:val="both"/>
      </w:pPr>
      <w:proofErr w:type="gramStart"/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9E2846" w:rsidRDefault="009E2846">
      <w:pPr>
        <w:pStyle w:val="a4"/>
        <w:spacing w:before="4"/>
        <w:ind w:left="0"/>
      </w:pPr>
    </w:p>
    <w:p w:rsidR="009E2846" w:rsidRDefault="00BA30C2">
      <w:pPr>
        <w:pStyle w:val="1"/>
        <w:ind w:left="269" w:right="263"/>
        <w:jc w:val="center"/>
        <w:rPr>
          <w:b w:val="0"/>
          <w:bCs w:val="0"/>
        </w:rPr>
      </w:pPr>
      <w:r>
        <w:rPr>
          <w:b w:val="0"/>
          <w:bCs w:val="0"/>
        </w:rPr>
        <w:t>6.3. Выдача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заявителю</w:t>
      </w:r>
      <w:r>
        <w:rPr>
          <w:b w:val="0"/>
          <w:bCs w:val="0"/>
          <w:spacing w:val="-7"/>
        </w:rPr>
        <w:t xml:space="preserve"> </w:t>
      </w:r>
      <w:r>
        <w:rPr>
          <w:b w:val="0"/>
          <w:bCs w:val="0"/>
        </w:rPr>
        <w:t>результата</w:t>
      </w:r>
      <w:r>
        <w:rPr>
          <w:b w:val="0"/>
          <w:bCs w:val="0"/>
          <w:spacing w:val="-6"/>
        </w:rPr>
        <w:t xml:space="preserve"> </w:t>
      </w:r>
      <w:r>
        <w:rPr>
          <w:b w:val="0"/>
          <w:bCs w:val="0"/>
        </w:rPr>
        <w:t>предоставления</w:t>
      </w:r>
      <w:r>
        <w:rPr>
          <w:b w:val="0"/>
          <w:bCs w:val="0"/>
          <w:spacing w:val="-7"/>
        </w:rPr>
        <w:t xml:space="preserve"> </w:t>
      </w:r>
    </w:p>
    <w:p w:rsidR="009E2846" w:rsidRDefault="00A41967">
      <w:pPr>
        <w:spacing w:before="2"/>
        <w:ind w:left="279" w:right="263"/>
        <w:jc w:val="center"/>
        <w:rPr>
          <w:sz w:val="28"/>
        </w:rPr>
      </w:pPr>
      <w:r>
        <w:rPr>
          <w:sz w:val="28"/>
        </w:rPr>
        <w:t>муниципальной</w:t>
      </w:r>
      <w:r w:rsidR="00BA30C2">
        <w:rPr>
          <w:spacing w:val="-4"/>
          <w:sz w:val="28"/>
        </w:rPr>
        <w:t xml:space="preserve"> </w:t>
      </w:r>
      <w:r w:rsidR="00BA30C2">
        <w:rPr>
          <w:sz w:val="28"/>
        </w:rPr>
        <w:t>услуги</w:t>
      </w:r>
    </w:p>
    <w:p w:rsidR="009E2846" w:rsidRDefault="009E2846">
      <w:pPr>
        <w:pStyle w:val="a4"/>
        <w:spacing w:before="6"/>
        <w:ind w:left="0"/>
        <w:rPr>
          <w:b/>
          <w:sz w:val="27"/>
        </w:rPr>
      </w:pPr>
    </w:p>
    <w:p w:rsidR="009E2846" w:rsidRDefault="00BA30C2">
      <w:pPr>
        <w:pStyle w:val="a6"/>
        <w:tabs>
          <w:tab w:val="left" w:pos="1458"/>
        </w:tabs>
        <w:ind w:left="0" w:rightChars="104" w:right="229" w:firstLineChars="314" w:firstLine="87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При наличии в заявлении о предоставлении </w:t>
      </w:r>
      <w:r w:rsidR="00A41967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27.09.2011 </w:t>
      </w:r>
      <w:r>
        <w:rPr>
          <w:sz w:val="28"/>
          <w:szCs w:val="28"/>
        </w:rPr>
        <w:t>№</w:t>
      </w:r>
      <w:r>
        <w:rPr>
          <w:sz w:val="28"/>
          <w:szCs w:val="28"/>
        </w:rPr>
        <w:tab/>
        <w:t>797 «О взаимодействии между многофункциональными центрами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 и федеральными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фондов,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субъектов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Федерации,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797).</w:t>
      </w:r>
    </w:p>
    <w:p w:rsidR="009E2846" w:rsidRDefault="009E2846">
      <w:pPr>
        <w:pStyle w:val="a6"/>
        <w:tabs>
          <w:tab w:val="left" w:pos="1458"/>
        </w:tabs>
        <w:ind w:left="0" w:rightChars="104" w:right="229" w:firstLineChars="314" w:firstLine="879"/>
        <w:jc w:val="both"/>
        <w:rPr>
          <w:sz w:val="28"/>
          <w:szCs w:val="28"/>
        </w:rPr>
      </w:pPr>
    </w:p>
    <w:p w:rsidR="009E2846" w:rsidRDefault="00BA30C2">
      <w:pPr>
        <w:pStyle w:val="a4"/>
        <w:ind w:rightChars="104" w:right="229" w:firstLine="707"/>
        <w:jc w:val="center"/>
      </w:pPr>
      <w:r>
        <w:t>6.4.Порядок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9E2846" w:rsidRDefault="009E2846">
      <w:pPr>
        <w:pStyle w:val="a6"/>
        <w:tabs>
          <w:tab w:val="left" w:pos="1458"/>
        </w:tabs>
        <w:ind w:left="0" w:rightChars="104" w:right="229" w:firstLine="0"/>
        <w:jc w:val="both"/>
        <w:rPr>
          <w:sz w:val="28"/>
        </w:rPr>
      </w:pPr>
    </w:p>
    <w:p w:rsidR="009E2846" w:rsidRDefault="00BA30C2">
      <w:pPr>
        <w:pStyle w:val="a6"/>
        <w:tabs>
          <w:tab w:val="left" w:pos="1458"/>
        </w:tabs>
        <w:ind w:left="0" w:rightChars="104" w:right="229" w:firstLineChars="314" w:firstLine="87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 w:rsidR="00A41967">
        <w:rPr>
          <w:sz w:val="28"/>
        </w:rPr>
        <w:t>муниципальной</w:t>
      </w:r>
      <w:r>
        <w:rPr>
          <w:sz w:val="28"/>
        </w:rPr>
        <w:t xml:space="preserve">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9E2846" w:rsidRDefault="00BA30C2" w:rsidP="00BA30C2">
      <w:pPr>
        <w:pStyle w:val="a4"/>
        <w:spacing w:before="1"/>
        <w:ind w:left="5" w:rightChars="104" w:right="229" w:firstLineChars="342" w:firstLine="958"/>
        <w:jc w:val="both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-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 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9E2846" w:rsidRDefault="009E2846">
      <w:pPr>
        <w:spacing w:line="321" w:lineRule="exact"/>
        <w:ind w:rightChars="104" w:right="229"/>
        <w:jc w:val="both"/>
        <w:sectPr w:rsidR="009E2846">
          <w:pgSz w:w="11910" w:h="16840"/>
          <w:pgMar w:top="1040" w:right="320" w:bottom="280" w:left="1020" w:header="430" w:footer="0" w:gutter="0"/>
          <w:cols w:space="720"/>
        </w:sectPr>
      </w:pPr>
    </w:p>
    <w:p w:rsidR="009E2846" w:rsidRDefault="00BA30C2">
      <w:pPr>
        <w:pStyle w:val="a4"/>
        <w:tabs>
          <w:tab w:val="left" w:pos="6963"/>
        </w:tabs>
        <w:spacing w:before="79" w:line="242" w:lineRule="auto"/>
        <w:ind w:rightChars="104" w:right="229" w:firstLine="707"/>
        <w:jc w:val="both"/>
      </w:pPr>
      <w:r>
        <w:lastRenderedPageBreak/>
        <w:t>- 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E2846" w:rsidRDefault="00BA30C2">
      <w:pPr>
        <w:pStyle w:val="a4"/>
        <w:spacing w:line="317" w:lineRule="exact"/>
        <w:ind w:left="965" w:rightChars="104" w:right="229"/>
        <w:jc w:val="both"/>
      </w:pPr>
      <w:r>
        <w:t>- 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9E2846" w:rsidRDefault="00BA30C2">
      <w:pPr>
        <w:pStyle w:val="a4"/>
        <w:ind w:rightChars="104" w:right="229" w:firstLine="707"/>
        <w:jc w:val="both"/>
      </w:pPr>
      <w:proofErr w:type="gramStart"/>
      <w:r>
        <w:t xml:space="preserve">- распечатывает результат предоставления </w:t>
      </w:r>
      <w:r w:rsidR="00A4196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  <w:proofErr w:type="gramEnd"/>
    </w:p>
    <w:p w:rsidR="009E2846" w:rsidRDefault="00BA30C2">
      <w:pPr>
        <w:pStyle w:val="a4"/>
        <w:tabs>
          <w:tab w:val="left" w:pos="7132"/>
        </w:tabs>
        <w:ind w:rightChars="104" w:right="229" w:firstLine="707"/>
        <w:jc w:val="both"/>
      </w:pPr>
      <w:r>
        <w:t>- 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E2846" w:rsidRDefault="00BA30C2">
      <w:pPr>
        <w:pStyle w:val="a4"/>
        <w:spacing w:line="242" w:lineRule="auto"/>
        <w:ind w:rightChars="104" w:right="229" w:firstLine="707"/>
        <w:jc w:val="both"/>
      </w:pPr>
      <w:r>
        <w:t>- 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9E2846" w:rsidRDefault="00BA30C2">
      <w:pPr>
        <w:pStyle w:val="a4"/>
        <w:ind w:rightChars="104" w:right="229" w:firstLine="707"/>
        <w:jc w:val="both"/>
      </w:pPr>
      <w:r>
        <w:t>- 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E2846" w:rsidRDefault="009E2846">
      <w:p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9E2846">
      <w:pPr>
        <w:pStyle w:val="a4"/>
        <w:spacing w:before="10"/>
        <w:ind w:left="0"/>
        <w:rPr>
          <w:i/>
          <w:sz w:val="27"/>
        </w:rPr>
      </w:pPr>
    </w:p>
    <w:p w:rsidR="009E2846" w:rsidRDefault="00BA30C2">
      <w:pPr>
        <w:pStyle w:val="a4"/>
        <w:spacing w:before="89" w:line="322" w:lineRule="exact"/>
        <w:ind w:left="7813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9E2846" w:rsidRDefault="00BA30C2">
      <w:pPr>
        <w:pStyle w:val="a4"/>
        <w:spacing w:line="322" w:lineRule="exact"/>
        <w:ind w:leftChars="1700" w:left="3740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>по предоставлению</w:t>
      </w:r>
      <w:r>
        <w:rPr>
          <w:spacing w:val="-67"/>
        </w:rPr>
        <w:t xml:space="preserve"> </w:t>
      </w:r>
      <w:r>
        <w:t xml:space="preserve"> 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 xml:space="preserve"> 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 xml:space="preserve">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2"/>
        <w:ind w:left="0"/>
        <w:rPr>
          <w:sz w:val="24"/>
        </w:rPr>
      </w:pPr>
    </w:p>
    <w:p w:rsidR="009E2846" w:rsidRDefault="00BA30C2">
      <w:pPr>
        <w:pStyle w:val="a4"/>
        <w:spacing w:before="88" w:after="7"/>
        <w:ind w:left="0" w:right="1507"/>
        <w:jc w:val="center"/>
      </w:pPr>
      <w:r>
        <w:t>В</w:t>
      </w:r>
    </w:p>
    <w:p w:rsidR="009E2846" w:rsidRDefault="00FB1A6B">
      <w:pPr>
        <w:pStyle w:val="a4"/>
        <w:spacing w:line="20" w:lineRule="exact"/>
        <w:ind w:left="42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93.45pt;height:.5pt;mso-position-horizontal-relative:char;mso-position-vertical-relative:line" coordsize="5869,10">
            <v:rect id="_x0000_s1027" style="position:absolute;width:5869;height:10" fillcolor="black" stroked="f"/>
            <w10:wrap type="none"/>
            <w10:anchorlock/>
          </v:group>
        </w:pict>
      </w:r>
    </w:p>
    <w:p w:rsidR="009E2846" w:rsidRDefault="00BA30C2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9E2846" w:rsidRDefault="00FB1A6B">
      <w:pPr>
        <w:pStyle w:val="a4"/>
        <w:spacing w:before="1"/>
        <w:ind w:left="0"/>
        <w:rPr>
          <w:i/>
          <w:sz w:val="21"/>
        </w:rPr>
      </w:pPr>
      <w:r>
        <w:pict>
          <v:rect id="_x0000_s1028" style="position:absolute;margin-left:260.75pt;margin-top:14.1pt;width:293.4pt;height:.45pt;z-index:-251668992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9E2846" w:rsidRDefault="00BA30C2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9E2846" w:rsidRDefault="00BA30C2">
      <w:pPr>
        <w:tabs>
          <w:tab w:val="left" w:pos="8819"/>
          <w:tab w:val="left" w:pos="9959"/>
        </w:tabs>
        <w:spacing w:before="1"/>
        <w:ind w:left="4244" w:right="156"/>
        <w:rPr>
          <w:i/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8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 xml:space="preserve">наименование, организационно-правовая </w:t>
      </w:r>
      <w:r>
        <w:rPr>
          <w:i/>
          <w:spacing w:val="-1"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>сведения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место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нахождения, контактная 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6"/>
          <w:sz w:val="28"/>
        </w:rPr>
        <w:t xml:space="preserve"> </w:t>
      </w:r>
      <w:r>
        <w:rPr>
          <w:i/>
          <w:spacing w:val="-2"/>
          <w:sz w:val="28"/>
        </w:rPr>
        <w:t>эл.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9E2846" w:rsidRDefault="00BA30C2">
      <w:pPr>
        <w:ind w:left="4244" w:right="134"/>
        <w:rPr>
          <w:i/>
          <w:sz w:val="28"/>
        </w:rPr>
      </w:pPr>
      <w:r>
        <w:rPr>
          <w:i/>
          <w:spacing w:val="-1"/>
          <w:sz w:val="28"/>
        </w:rPr>
        <w:t>для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заявителя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67"/>
          <w:sz w:val="28"/>
        </w:rPr>
        <w:t xml:space="preserve"> </w:t>
      </w:r>
      <w:r>
        <w:rPr>
          <w:i/>
          <w:spacing w:val="-2"/>
          <w:sz w:val="28"/>
        </w:rPr>
        <w:t xml:space="preserve">отчество, паспортные </w:t>
      </w:r>
      <w:r>
        <w:rPr>
          <w:i/>
          <w:spacing w:val="-1"/>
          <w:sz w:val="28"/>
        </w:rPr>
        <w:t>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 жительства, адрес 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телефон)</w:t>
      </w:r>
    </w:p>
    <w:p w:rsidR="009E2846" w:rsidRDefault="00BA30C2">
      <w:pPr>
        <w:pStyle w:val="1"/>
        <w:spacing w:before="234" w:line="322" w:lineRule="exact"/>
        <w:ind w:right="181"/>
        <w:jc w:val="center"/>
      </w:pPr>
      <w:r>
        <w:t>Заявление</w:t>
      </w:r>
    </w:p>
    <w:p w:rsidR="009E2846" w:rsidRDefault="00BA30C2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9E2846" w:rsidRDefault="00BA30C2">
      <w:pPr>
        <w:pStyle w:val="a4"/>
        <w:spacing w:before="224" w:line="242" w:lineRule="auto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9E2846" w:rsidRDefault="00FB1A6B">
      <w:pPr>
        <w:pStyle w:val="a4"/>
        <w:spacing w:before="9"/>
        <w:ind w:left="0"/>
        <w:rPr>
          <w:sz w:val="24"/>
        </w:rPr>
      </w:pPr>
      <w:r>
        <w:pict>
          <v:rect id="_x0000_s1029" style="position:absolute;margin-left:55.15pt;margin-top:16.2pt;width:499pt;height:.45pt;z-index:-251667968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0" style="position:absolute;margin-left:55.15pt;margin-top:34.75pt;width:499pt;height:.45pt;z-index:-25166694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</w:p>
    <w:p w:rsidR="009E2846" w:rsidRDefault="009E2846">
      <w:pPr>
        <w:pStyle w:val="a4"/>
        <w:spacing w:before="6"/>
        <w:ind w:left="0"/>
        <w:rPr>
          <w:sz w:val="25"/>
        </w:rPr>
      </w:pPr>
    </w:p>
    <w:p w:rsidR="009E2846" w:rsidRDefault="00BA30C2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реквизиты</w:t>
      </w:r>
    </w:p>
    <w:p w:rsidR="009E2846" w:rsidRDefault="00BA30C2">
      <w:pPr>
        <w:ind w:left="132" w:right="558"/>
        <w:rPr>
          <w:i/>
          <w:sz w:val="20"/>
        </w:rPr>
      </w:pPr>
      <w:r>
        <w:rPr>
          <w:i/>
          <w:sz w:val="20"/>
        </w:rPr>
        <w:t>градостроительного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плана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земельного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участка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наличии).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объекте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9E2846" w:rsidRDefault="009E2846">
      <w:pPr>
        <w:pStyle w:val="a4"/>
        <w:spacing w:before="9"/>
        <w:ind w:left="0"/>
        <w:rPr>
          <w:i/>
          <w:sz w:val="27"/>
        </w:rPr>
      </w:pPr>
    </w:p>
    <w:p w:rsidR="009E2846" w:rsidRDefault="00BA30C2">
      <w:pPr>
        <w:pStyle w:val="a4"/>
        <w:ind w:right="1652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</w:p>
    <w:p w:rsidR="009E2846" w:rsidRDefault="00FB1A6B">
      <w:pPr>
        <w:pStyle w:val="a4"/>
        <w:spacing w:before="2"/>
        <w:ind w:left="0"/>
        <w:rPr>
          <w:sz w:val="21"/>
        </w:rPr>
      </w:pPr>
      <w:r>
        <w:pict>
          <v:shape id="_x0000_s1031" style="position:absolute;margin-left:56.6pt;margin-top:14.55pt;width:489.95pt;height:.1pt;z-index:-251665920;mso-wrap-distance-top:0;mso-wrap-distance-bottom:0;mso-position-horizontal-relative:page;mso-width-relative:page;mso-height-relative:page" coordorigin="1133,291" coordsize="9799,0" path="m1133,291r9798,e" filled="f" strokeweight=".24761mm">
            <v:path arrowok="t"/>
            <w10:wrap type="topAndBottom" anchorx="page"/>
          </v:shape>
        </w:pict>
      </w:r>
      <w:r>
        <w:pict>
          <v:shape id="_x0000_s1032" style="position:absolute;margin-left:56.6pt;margin-top:30.6pt;width:489.95pt;height:.1pt;z-index:-251664896;mso-wrap-distance-top:0;mso-wrap-distance-bottom:0;mso-position-horizontal-relative:page;mso-width-relative:page;mso-height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9E2846" w:rsidRDefault="009E2846">
      <w:pPr>
        <w:pStyle w:val="a4"/>
        <w:spacing w:before="7"/>
        <w:ind w:left="0"/>
        <w:rPr>
          <w:sz w:val="20"/>
        </w:rPr>
      </w:pPr>
    </w:p>
    <w:p w:rsidR="009E2846" w:rsidRDefault="009E2846">
      <w:pPr>
        <w:pStyle w:val="a4"/>
        <w:spacing w:before="7"/>
        <w:ind w:left="0"/>
        <w:rPr>
          <w:sz w:val="19"/>
        </w:rPr>
      </w:pPr>
    </w:p>
    <w:p w:rsidR="009E2846" w:rsidRDefault="00BA30C2">
      <w:pPr>
        <w:pStyle w:val="a4"/>
        <w:spacing w:before="89"/>
        <w:ind w:right="134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9E2846" w:rsidRDefault="00FB1A6B">
      <w:pPr>
        <w:pStyle w:val="a4"/>
        <w:spacing w:before="5"/>
        <w:ind w:left="0"/>
        <w:rPr>
          <w:sz w:val="21"/>
        </w:rPr>
      </w:pPr>
      <w:r>
        <w:pict>
          <v:shape id="_x0000_s1033" style="position:absolute;margin-left:56.6pt;margin-top:14.65pt;width:490.3pt;height:.1pt;z-index:-251663872;mso-wrap-distance-top:0;mso-wrap-distance-bottom:0;mso-position-horizontal-relative:page;mso-width-relative:page;mso-height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9E2846" w:rsidRDefault="009E2846">
      <w:pPr>
        <w:rPr>
          <w:sz w:val="21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10"/>
        <w:ind w:left="0"/>
        <w:rPr>
          <w:sz w:val="11"/>
        </w:rPr>
      </w:pPr>
    </w:p>
    <w:p w:rsidR="009E2846" w:rsidRDefault="00FB1A6B">
      <w:pPr>
        <w:pStyle w:val="a4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9.95pt;height:.75pt;mso-position-horizontal-relative:char;mso-position-vertical-relative:line" coordsize="9799,15">
            <v:line id="_x0000_s1035" style="position:absolute" from="0,7" to="9799,7" strokeweight=".24761mm"/>
            <w10:wrap type="none"/>
            <w10:anchorlock/>
          </v:group>
        </w:pict>
      </w:r>
    </w:p>
    <w:p w:rsidR="009E2846" w:rsidRDefault="00FB1A6B">
      <w:pPr>
        <w:pStyle w:val="a4"/>
        <w:spacing w:before="9"/>
        <w:ind w:left="0"/>
        <w:rPr>
          <w:sz w:val="22"/>
        </w:rPr>
      </w:pPr>
      <w:r>
        <w:pict>
          <v:shape id="_x0000_s1036" style="position:absolute;margin-left:56.6pt;margin-top:15.45pt;width:490.1pt;height:.1pt;z-index:-251662848;mso-wrap-distance-top:0;mso-wrap-distance-bottom:0;mso-position-horizontal-relative:page;mso-width-relative:page;mso-height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9E2846" w:rsidRDefault="009E2846">
      <w:pPr>
        <w:pStyle w:val="a4"/>
        <w:spacing w:before="7"/>
        <w:ind w:left="0"/>
        <w:rPr>
          <w:sz w:val="19"/>
        </w:rPr>
      </w:pPr>
    </w:p>
    <w:p w:rsidR="009E2846" w:rsidRDefault="00BA30C2">
      <w:pPr>
        <w:pStyle w:val="a4"/>
        <w:spacing w:before="89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</w:p>
    <w:p w:rsidR="009E2846" w:rsidRDefault="00BA30C2">
      <w:pPr>
        <w:spacing w:before="2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9E2846" w:rsidRDefault="009E2846">
      <w:pPr>
        <w:pStyle w:val="a4"/>
        <w:spacing w:before="10"/>
        <w:ind w:left="0"/>
        <w:rPr>
          <w:i/>
          <w:sz w:val="27"/>
        </w:rPr>
      </w:pPr>
    </w:p>
    <w:p w:rsidR="009E2846" w:rsidRDefault="00BA30C2">
      <w:pPr>
        <w:pStyle w:val="a4"/>
        <w:spacing w:line="322" w:lineRule="exact"/>
        <w:ind w:left="985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</w:p>
    <w:p w:rsidR="009E2846" w:rsidRDefault="00BA30C2">
      <w:pPr>
        <w:spacing w:line="322" w:lineRule="exact"/>
        <w:ind w:left="985"/>
        <w:rPr>
          <w:i/>
          <w:sz w:val="28"/>
        </w:rPr>
      </w:pPr>
      <w:proofErr w:type="gramStart"/>
      <w:r>
        <w:rPr>
          <w:i/>
          <w:sz w:val="28"/>
        </w:rPr>
        <w:t>(указать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1"/>
          <w:sz w:val="28"/>
        </w:rPr>
        <w:t xml:space="preserve"> </w:t>
      </w:r>
      <w:proofErr w:type="gramEnd"/>
    </w:p>
    <w:p w:rsidR="009E2846" w:rsidRDefault="00A41967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муниципальной</w:t>
      </w:r>
      <w:r w:rsidR="00BA30C2">
        <w:rPr>
          <w:i/>
          <w:spacing w:val="-6"/>
          <w:sz w:val="28"/>
        </w:rPr>
        <w:t xml:space="preserve"> </w:t>
      </w:r>
      <w:r w:rsidR="00BA30C2">
        <w:rPr>
          <w:i/>
          <w:sz w:val="28"/>
        </w:rPr>
        <w:t>услуги).</w:t>
      </w:r>
    </w:p>
    <w:p w:rsidR="009E2846" w:rsidRDefault="009E2846">
      <w:pPr>
        <w:pStyle w:val="a4"/>
        <w:ind w:left="0"/>
        <w:rPr>
          <w:i/>
          <w:sz w:val="20"/>
        </w:rPr>
      </w:pPr>
    </w:p>
    <w:p w:rsidR="009E2846" w:rsidRDefault="009E2846">
      <w:pPr>
        <w:pStyle w:val="a4"/>
        <w:ind w:left="0"/>
        <w:rPr>
          <w:i/>
          <w:sz w:val="20"/>
        </w:rPr>
      </w:pPr>
    </w:p>
    <w:p w:rsidR="009E2846" w:rsidRDefault="00FB1A6B">
      <w:pPr>
        <w:pStyle w:val="a4"/>
        <w:spacing w:before="9"/>
        <w:ind w:left="0"/>
        <w:rPr>
          <w:i/>
        </w:rPr>
      </w:pPr>
      <w:r>
        <w:pict>
          <v:rect id="_x0000_s1037" style="position:absolute;margin-left:56.6pt;margin-top:18.5pt;width:89.5pt;height:.45pt;z-index:-251661824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rect id="_x0000_s1038" style="position:absolute;margin-left:170.25pt;margin-top:18.5pt;width:68.5pt;height:.45pt;z-index:-251660800;mso-wrap-distance-top:0;mso-wrap-distance-bottom:0;mso-position-horizontal-relative:page;mso-width-relative:page;mso-height-relative:page" fillcolor="black" stroked="f">
            <w10:wrap type="topAndBottom" anchorx="page"/>
          </v:rect>
        </w:pict>
      </w:r>
      <w:r>
        <w:pict>
          <v:shape id="_x0000_s1039" style="position:absolute;margin-left:273pt;margin-top:18.5pt;width:282.5pt;height:.5pt;z-index:-251659776;mso-wrap-distance-top:0;mso-wrap-distance-bottom:0;mso-position-horizontal-relative:page;mso-width-relative:page;mso-height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E2846" w:rsidRDefault="00BA30C2">
      <w:pPr>
        <w:tabs>
          <w:tab w:val="left" w:pos="2223"/>
          <w:tab w:val="left" w:pos="4840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9E2846" w:rsidRDefault="009E2846">
      <w:pPr>
        <w:rPr>
          <w:sz w:val="24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9E2846">
      <w:pPr>
        <w:pStyle w:val="a4"/>
        <w:spacing w:before="1"/>
        <w:ind w:left="0"/>
        <w:rPr>
          <w:sz w:val="27"/>
        </w:rPr>
      </w:pPr>
    </w:p>
    <w:p w:rsidR="009E2846" w:rsidRDefault="00BA30C2">
      <w:pPr>
        <w:pStyle w:val="a4"/>
        <w:spacing w:before="89"/>
        <w:ind w:left="0" w:right="104"/>
        <w:jc w:val="right"/>
      </w:pPr>
      <w:r>
        <w:rPr>
          <w:spacing w:val="-4"/>
        </w:rPr>
        <w:t>Приложение</w:t>
      </w:r>
      <w:r>
        <w:rPr>
          <w:spacing w:val="-8"/>
        </w:rPr>
        <w:t xml:space="preserve"> </w:t>
      </w:r>
      <w:r>
        <w:rPr>
          <w:spacing w:val="-3"/>
        </w:rPr>
        <w:t>№</w:t>
      </w:r>
      <w:r>
        <w:rPr>
          <w:spacing w:val="-14"/>
        </w:rPr>
        <w:t xml:space="preserve"> </w:t>
      </w:r>
      <w:r>
        <w:rPr>
          <w:spacing w:val="-3"/>
        </w:rPr>
        <w:t>2</w:t>
      </w:r>
    </w:p>
    <w:p w:rsidR="009E2846" w:rsidRDefault="00BA30C2">
      <w:pPr>
        <w:pStyle w:val="a4"/>
        <w:spacing w:before="4" w:line="322" w:lineRule="exact"/>
        <w:ind w:left="0" w:right="125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>по предоставлению</w:t>
      </w:r>
      <w:r>
        <w:rPr>
          <w:spacing w:val="-67"/>
        </w:rPr>
        <w:t xml:space="preserve"> </w:t>
      </w:r>
      <w:r>
        <w:t xml:space="preserve"> муниципальной услуги</w:t>
      </w:r>
      <w:r>
        <w:rPr>
          <w:spacing w:val="-2"/>
        </w:rPr>
        <w:t xml:space="preserve"> </w:t>
      </w:r>
      <w:r>
        <w:t xml:space="preserve"> 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 xml:space="preserve">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tabs>
          <w:tab w:val="left" w:pos="9906"/>
        </w:tabs>
        <w:ind w:left="5879" w:right="128" w:firstLine="1840"/>
        <w:jc w:val="both"/>
      </w:pP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1"/>
        <w:ind w:left="0"/>
        <w:rPr>
          <w:sz w:val="24"/>
        </w:rPr>
      </w:pPr>
    </w:p>
    <w:p w:rsidR="009E2846" w:rsidRDefault="00BA30C2">
      <w:pPr>
        <w:spacing w:before="90"/>
        <w:ind w:left="132" w:right="6629" w:firstLine="60"/>
        <w:rPr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 w:rsidR="00A41967">
        <w:rPr>
          <w:sz w:val="24"/>
        </w:rPr>
        <w:t>предоставление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9E2846" w:rsidRDefault="009E2846">
      <w:pPr>
        <w:pStyle w:val="a4"/>
        <w:ind w:left="0"/>
        <w:rPr>
          <w:sz w:val="26"/>
        </w:rPr>
      </w:pPr>
    </w:p>
    <w:p w:rsidR="009E2846" w:rsidRDefault="009E2846">
      <w:pPr>
        <w:pStyle w:val="a4"/>
        <w:ind w:left="0"/>
        <w:rPr>
          <w:sz w:val="26"/>
        </w:rPr>
      </w:pPr>
    </w:p>
    <w:p w:rsidR="009E2846" w:rsidRDefault="009E2846">
      <w:pPr>
        <w:pStyle w:val="a4"/>
        <w:ind w:left="0"/>
        <w:rPr>
          <w:sz w:val="26"/>
        </w:rPr>
      </w:pPr>
    </w:p>
    <w:p w:rsidR="009E2846" w:rsidRDefault="009E2846">
      <w:pPr>
        <w:pStyle w:val="a4"/>
        <w:ind w:left="0"/>
        <w:rPr>
          <w:sz w:val="34"/>
        </w:rPr>
      </w:pPr>
    </w:p>
    <w:p w:rsidR="009E2846" w:rsidRDefault="00BA30C2">
      <w:pPr>
        <w:pStyle w:val="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9E2846" w:rsidRDefault="00BA30C2">
      <w:pPr>
        <w:pStyle w:val="a4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BA30C2">
      <w:pPr>
        <w:pStyle w:val="a4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spacing w:before="233" w:line="235" w:lineRule="auto"/>
        <w:ind w:right="102" w:firstLine="720"/>
      </w:pPr>
      <w:proofErr w:type="gramStart"/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>
        <w:rPr>
          <w:spacing w:val="-2"/>
        </w:rPr>
        <w:t>муниципального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 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:rsidR="009E2846" w:rsidRDefault="00BA30C2">
      <w:pPr>
        <w:pStyle w:val="a6"/>
        <w:numPr>
          <w:ilvl w:val="0"/>
          <w:numId w:val="27"/>
        </w:numPr>
        <w:tabs>
          <w:tab w:val="left" w:pos="475"/>
        </w:tabs>
        <w:spacing w:before="197"/>
        <w:ind w:right="269" w:firstLine="70"/>
        <w:jc w:val="left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9E2846" w:rsidRDefault="00BA30C2">
      <w:pPr>
        <w:pStyle w:val="a4"/>
        <w:tabs>
          <w:tab w:val="left" w:pos="4485"/>
          <w:tab w:val="left" w:pos="5401"/>
        </w:tabs>
        <w:spacing w:before="2"/>
        <w:ind w:right="1441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</w:p>
    <w:p w:rsidR="009E2846" w:rsidRDefault="00FB1A6B">
      <w:pPr>
        <w:pStyle w:val="a4"/>
        <w:spacing w:before="1"/>
        <w:ind w:left="0"/>
        <w:rPr>
          <w:sz w:val="21"/>
        </w:rPr>
      </w:pPr>
      <w:r>
        <w:pict>
          <v:shape id="_x0000_s1040" style="position:absolute;margin-left:56.6pt;margin-top:14.5pt;width:483.15pt;height:.1pt;z-index:-251658752;mso-wrap-distance-top:0;mso-wrap-distance-bottom:0;mso-position-horizontal-relative:page;mso-width-relative:page;mso-height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9E2846" w:rsidRDefault="00BA30C2">
      <w:pPr>
        <w:spacing w:line="270" w:lineRule="exact"/>
        <w:ind w:left="181" w:right="168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9E2846" w:rsidRDefault="00BA30C2">
      <w:pPr>
        <w:pStyle w:val="a4"/>
        <w:tabs>
          <w:tab w:val="left" w:pos="9531"/>
        </w:tabs>
        <w:spacing w:line="321" w:lineRule="exact"/>
        <w:ind w:left="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9E2846" w:rsidRDefault="00BA30C2">
      <w:pPr>
        <w:spacing w:before="1"/>
        <w:ind w:left="181" w:right="120"/>
        <w:jc w:val="center"/>
        <w:rPr>
          <w:sz w:val="24"/>
        </w:rPr>
      </w:pPr>
      <w:r>
        <w:rPr>
          <w:spacing w:val="-3"/>
          <w:sz w:val="24"/>
        </w:rPr>
        <w:t>(указывается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предельного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параметра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показатель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предоставляемого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отклонения)</w:t>
      </w:r>
    </w:p>
    <w:p w:rsidR="009E2846" w:rsidRDefault="009E2846">
      <w:pPr>
        <w:pStyle w:val="a4"/>
        <w:ind w:left="0"/>
        <w:rPr>
          <w:sz w:val="26"/>
        </w:rPr>
      </w:pPr>
    </w:p>
    <w:p w:rsidR="009E2846" w:rsidRDefault="009E2846">
      <w:pPr>
        <w:pStyle w:val="a4"/>
        <w:spacing w:before="10"/>
        <w:ind w:left="0"/>
        <w:rPr>
          <w:sz w:val="21"/>
        </w:rPr>
      </w:pPr>
    </w:p>
    <w:p w:rsidR="009E2846" w:rsidRDefault="00BA30C2">
      <w:pPr>
        <w:pStyle w:val="a6"/>
        <w:numPr>
          <w:ilvl w:val="0"/>
          <w:numId w:val="27"/>
        </w:numPr>
        <w:tabs>
          <w:tab w:val="left" w:pos="1113"/>
          <w:tab w:val="left" w:pos="9816"/>
        </w:tabs>
        <w:ind w:left="1112"/>
        <w:jc w:val="left"/>
        <w:rPr>
          <w:sz w:val="28"/>
        </w:rPr>
      </w:pPr>
      <w:r>
        <w:rPr>
          <w:spacing w:val="-2"/>
          <w:sz w:val="28"/>
        </w:rPr>
        <w:t>Опубликовать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настоящее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"/>
          <w:sz w:val="28"/>
        </w:rPr>
        <w:t>в</w:t>
      </w:r>
      <w:proofErr w:type="gram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</w:t>
      </w:r>
      <w:r>
        <w:rPr>
          <w:spacing w:val="-1"/>
          <w:sz w:val="28"/>
          <w:u w:val="single"/>
        </w:rPr>
        <w:tab/>
      </w:r>
      <w:r>
        <w:rPr>
          <w:sz w:val="28"/>
        </w:rPr>
        <w:t>».</w:t>
      </w:r>
    </w:p>
    <w:p w:rsidR="009E2846" w:rsidRDefault="00BA30C2">
      <w:pPr>
        <w:pStyle w:val="a6"/>
        <w:numPr>
          <w:ilvl w:val="0"/>
          <w:numId w:val="28"/>
        </w:numPr>
        <w:tabs>
          <w:tab w:val="left" w:pos="1125"/>
        </w:tabs>
        <w:spacing w:before="118" w:line="235" w:lineRule="auto"/>
        <w:ind w:right="259" w:firstLine="720"/>
        <w:rPr>
          <w:sz w:val="28"/>
        </w:rPr>
      </w:pPr>
      <w:r>
        <w:rPr>
          <w:spacing w:val="-3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решение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(</w:t>
      </w:r>
      <w:r>
        <w:rPr>
          <w:i/>
          <w:spacing w:val="-2"/>
          <w:sz w:val="28"/>
        </w:rPr>
        <w:t>постановление/распоряжение)</w:t>
      </w:r>
      <w:r>
        <w:rPr>
          <w:i/>
          <w:spacing w:val="-13"/>
          <w:sz w:val="28"/>
        </w:rPr>
        <w:t xml:space="preserve"> </w:t>
      </w:r>
      <w:r>
        <w:rPr>
          <w:spacing w:val="-2"/>
          <w:sz w:val="28"/>
        </w:rPr>
        <w:t>вступает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9E2846" w:rsidRDefault="009E2846">
      <w:pPr>
        <w:spacing w:line="235" w:lineRule="auto"/>
        <w:rPr>
          <w:sz w:val="28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6"/>
        <w:numPr>
          <w:ilvl w:val="0"/>
          <w:numId w:val="28"/>
        </w:numPr>
        <w:tabs>
          <w:tab w:val="left" w:pos="1125"/>
        </w:tabs>
        <w:spacing w:before="78" w:line="319" w:lineRule="exact"/>
        <w:ind w:left="1124"/>
        <w:rPr>
          <w:sz w:val="28"/>
        </w:rPr>
      </w:pPr>
      <w:r>
        <w:rPr>
          <w:spacing w:val="-2"/>
          <w:sz w:val="28"/>
        </w:rPr>
        <w:lastRenderedPageBreak/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возложить</w:t>
      </w:r>
      <w:r>
        <w:rPr>
          <w:spacing w:val="-14"/>
          <w:sz w:val="28"/>
        </w:rPr>
        <w:t xml:space="preserve"> </w:t>
      </w:r>
      <w:proofErr w:type="gramStart"/>
      <w:r>
        <w:rPr>
          <w:spacing w:val="-1"/>
          <w:sz w:val="28"/>
        </w:rPr>
        <w:t>на</w:t>
      </w:r>
      <w:proofErr w:type="gramEnd"/>
    </w:p>
    <w:p w:rsidR="009E2846" w:rsidRDefault="00BA30C2">
      <w:pPr>
        <w:pStyle w:val="a4"/>
        <w:tabs>
          <w:tab w:val="left" w:pos="9925"/>
        </w:tabs>
        <w:spacing w:line="319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E2846" w:rsidRDefault="00BA30C2">
      <w:pPr>
        <w:pStyle w:val="a4"/>
        <w:spacing w:before="197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9E2846" w:rsidRDefault="00FB1A6B">
      <w:pPr>
        <w:pStyle w:val="a4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215.4pt;height:.5pt;mso-position-horizontal-relative:char;mso-position-vertical-relative:line" coordsize="4308,10">
            <v:rect id="_x0000_s1042" style="position:absolute;width:4308;height:10" fillcolor="black" stroked="f"/>
            <w10:wrap type="none"/>
            <w10:anchorlock/>
          </v:group>
        </w:pict>
      </w:r>
    </w:p>
    <w:p w:rsidR="009E2846" w:rsidRDefault="009E2846">
      <w:pPr>
        <w:pStyle w:val="a4"/>
        <w:spacing w:before="5"/>
        <w:ind w:left="0"/>
        <w:rPr>
          <w:sz w:val="26"/>
        </w:rPr>
      </w:pPr>
    </w:p>
    <w:p w:rsidR="009E2846" w:rsidRDefault="00BA30C2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9E2846" w:rsidRDefault="00BA30C2">
      <w:pPr>
        <w:spacing w:before="1"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</w:p>
    <w:p w:rsidR="009E2846" w:rsidRDefault="00A41967">
      <w:pPr>
        <w:spacing w:line="229" w:lineRule="exact"/>
        <w:ind w:left="5853" w:right="189"/>
        <w:jc w:val="center"/>
        <w:rPr>
          <w:sz w:val="20"/>
        </w:rPr>
      </w:pPr>
      <w:r>
        <w:rPr>
          <w:sz w:val="20"/>
        </w:rPr>
        <w:t>муниципальной</w:t>
      </w:r>
      <w:r w:rsidR="00BA30C2">
        <w:rPr>
          <w:spacing w:val="-8"/>
          <w:sz w:val="20"/>
        </w:rPr>
        <w:t xml:space="preserve"> </w:t>
      </w:r>
      <w:r w:rsidR="00BA30C2">
        <w:rPr>
          <w:sz w:val="20"/>
        </w:rPr>
        <w:t>услуги</w:t>
      </w:r>
    </w:p>
    <w:p w:rsidR="009E2846" w:rsidRDefault="009E2846">
      <w:pPr>
        <w:spacing w:line="229" w:lineRule="exact"/>
        <w:jc w:val="center"/>
        <w:rPr>
          <w:sz w:val="20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 w:line="319" w:lineRule="exact"/>
        <w:ind w:left="0" w:right="5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E2846" w:rsidRDefault="00BA30C2">
      <w:pPr>
        <w:pStyle w:val="a4"/>
        <w:spacing w:line="322" w:lineRule="exact"/>
        <w:ind w:leftChars="1700" w:left="3740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 xml:space="preserve"> 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 xml:space="preserve">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tabs>
          <w:tab w:val="left" w:pos="9518"/>
        </w:tabs>
        <w:spacing w:line="237" w:lineRule="auto"/>
        <w:ind w:left="5559" w:right="447" w:firstLine="1840"/>
        <w:jc w:val="both"/>
      </w:pP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8"/>
        <w:ind w:left="0"/>
        <w:rPr>
          <w:sz w:val="17"/>
        </w:rPr>
      </w:pPr>
    </w:p>
    <w:p w:rsidR="009E2846" w:rsidRDefault="00BA30C2">
      <w:pPr>
        <w:spacing w:before="90"/>
        <w:ind w:left="132" w:right="6629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9E2846" w:rsidRDefault="009E2846">
      <w:pPr>
        <w:pStyle w:val="a4"/>
        <w:spacing w:before="10"/>
        <w:ind w:left="0"/>
        <w:rPr>
          <w:sz w:val="27"/>
        </w:rPr>
      </w:pPr>
    </w:p>
    <w:p w:rsidR="009E2846" w:rsidRDefault="00BA30C2">
      <w:pPr>
        <w:pStyle w:val="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9E2846" w:rsidRDefault="009E2846">
      <w:pPr>
        <w:pStyle w:val="a4"/>
        <w:spacing w:before="5"/>
        <w:ind w:left="0"/>
        <w:rPr>
          <w:b/>
          <w:sz w:val="23"/>
        </w:rPr>
      </w:pPr>
    </w:p>
    <w:p w:rsidR="009E2846" w:rsidRDefault="00BA30C2">
      <w:pPr>
        <w:pStyle w:val="a4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9E2846">
      <w:pPr>
        <w:pStyle w:val="a4"/>
        <w:spacing w:before="5"/>
        <w:ind w:left="0"/>
        <w:rPr>
          <w:sz w:val="20"/>
        </w:rPr>
      </w:pPr>
    </w:p>
    <w:p w:rsidR="009E2846" w:rsidRDefault="00BA30C2">
      <w:pPr>
        <w:pStyle w:val="a4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BA30C2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9E2846" w:rsidRDefault="00FB1A6B">
      <w:pPr>
        <w:pStyle w:val="a4"/>
        <w:spacing w:before="1"/>
        <w:ind w:left="0"/>
        <w:rPr>
          <w:i/>
          <w:sz w:val="16"/>
        </w:rPr>
      </w:pPr>
      <w:r>
        <w:pict>
          <v:shape id="_x0000_s1043" style="position:absolute;margin-left:56.6pt;margin-top:11.5pt;width:494.85pt;height:.1pt;z-index:-251657728;mso-wrap-distance-top:0;mso-wrap-distance-bottom:0;mso-position-horizontal-relative:page;mso-width-relative:page;mso-height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9E2846" w:rsidRDefault="00BA30C2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9E2846" w:rsidRDefault="00BA30C2">
      <w:pPr>
        <w:pStyle w:val="a4"/>
        <w:tabs>
          <w:tab w:val="left" w:pos="9862"/>
        </w:tabs>
        <w:spacing w:before="43"/>
        <w:ind w:left="0" w:right="55"/>
        <w:jc w:val="center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FB1A6B">
      <w:pPr>
        <w:pStyle w:val="a4"/>
        <w:spacing w:before="8"/>
        <w:ind w:left="0"/>
        <w:rPr>
          <w:sz w:val="21"/>
        </w:rPr>
      </w:pPr>
      <w:r>
        <w:pict>
          <v:shape id="_x0000_s1044" style="position:absolute;margin-left:56.6pt;margin-top:14.8pt;width:489.95pt;height:.1pt;z-index:-251656704;mso-wrap-distance-top:0;mso-wrap-distance-bottom:0;mso-position-horizontal-relative:page;mso-width-relative:page;mso-height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9E2846" w:rsidRDefault="009E2846">
      <w:pPr>
        <w:pStyle w:val="a4"/>
        <w:spacing w:before="7"/>
        <w:ind w:left="0"/>
        <w:rPr>
          <w:sz w:val="19"/>
        </w:rPr>
      </w:pPr>
    </w:p>
    <w:p w:rsidR="009E2846" w:rsidRDefault="00BA30C2">
      <w:pPr>
        <w:pStyle w:val="a4"/>
        <w:spacing w:before="89"/>
        <w:ind w:right="558"/>
      </w:pPr>
      <w:r>
        <w:t>принято решение об отказе в предоставлении разрешения на отклонение от</w:t>
      </w:r>
      <w:r>
        <w:rPr>
          <w:spacing w:val="1"/>
        </w:rPr>
        <w:t xml:space="preserve"> </w:t>
      </w:r>
      <w:r>
        <w:t>предельных</w:t>
      </w:r>
      <w:r>
        <w:rPr>
          <w:spacing w:val="-9"/>
        </w:rPr>
        <w:t xml:space="preserve"> </w:t>
      </w:r>
      <w:r>
        <w:t>параметров</w:t>
      </w:r>
      <w:r>
        <w:rPr>
          <w:spacing w:val="-9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строительства,</w:t>
      </w:r>
      <w:r>
        <w:rPr>
          <w:spacing w:val="-10"/>
        </w:rPr>
        <w:t xml:space="preserve"> </w:t>
      </w:r>
      <w:r>
        <w:t>реконструкции</w:t>
      </w:r>
      <w:r>
        <w:rPr>
          <w:spacing w:val="-8"/>
        </w:rPr>
        <w:t xml:space="preserve"> </w:t>
      </w:r>
      <w:r>
        <w:t>объектов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9E2846" w:rsidRDefault="00FB1A6B">
      <w:pPr>
        <w:pStyle w:val="a4"/>
        <w:spacing w:before="4"/>
        <w:ind w:left="0"/>
        <w:rPr>
          <w:sz w:val="21"/>
        </w:rPr>
      </w:pPr>
      <w:r>
        <w:pict>
          <v:shape id="_x0000_s1045" style="position:absolute;margin-left:56.6pt;margin-top:14.65pt;width:489.95pt;height:.1pt;z-index:-251655680;mso-wrap-distance-top:0;mso-wrap-distance-bottom:0;mso-position-horizontal-relative:page;mso-width-relative:page;mso-height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9E2846" w:rsidRDefault="00BA30C2">
      <w:pPr>
        <w:spacing w:line="270" w:lineRule="exact"/>
        <w:ind w:left="181" w:right="18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разрешения)</w:t>
      </w:r>
    </w:p>
    <w:p w:rsidR="009E2846" w:rsidRDefault="009E2846">
      <w:pPr>
        <w:pStyle w:val="a4"/>
        <w:spacing w:before="9"/>
        <w:ind w:left="0"/>
        <w:rPr>
          <w:sz w:val="27"/>
        </w:rPr>
      </w:pPr>
    </w:p>
    <w:p w:rsidR="009E2846" w:rsidRDefault="00BA30C2">
      <w:pPr>
        <w:pStyle w:val="a4"/>
        <w:ind w:right="157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9E2846" w:rsidRDefault="009E2846">
      <w:pPr>
        <w:pStyle w:val="a4"/>
        <w:ind w:left="0"/>
        <w:rPr>
          <w:sz w:val="30"/>
        </w:rPr>
      </w:pPr>
    </w:p>
    <w:p w:rsidR="009E2846" w:rsidRDefault="00BA30C2">
      <w:pPr>
        <w:pStyle w:val="a4"/>
        <w:spacing w:before="206" w:after="9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9E2846" w:rsidRDefault="00FB1A6B">
      <w:pPr>
        <w:pStyle w:val="a4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15.4pt;height:.5pt;mso-position-horizontal-relative:char;mso-position-vertical-relative:line" coordsize="4308,10">
            <v:rect id="_x0000_s1047" style="position:absolute;width:4308;height:10" fillcolor="black" stroked="f"/>
            <w10:wrap type="none"/>
            <w10:anchorlock/>
          </v:group>
        </w:pict>
      </w:r>
    </w:p>
    <w:p w:rsidR="009E2846" w:rsidRDefault="009E2846">
      <w:pPr>
        <w:pStyle w:val="a4"/>
        <w:spacing w:before="3"/>
        <w:ind w:left="0"/>
        <w:rPr>
          <w:sz w:val="26"/>
        </w:rPr>
      </w:pPr>
    </w:p>
    <w:p w:rsidR="009E2846" w:rsidRDefault="00BA30C2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9E2846" w:rsidRDefault="00BA30C2" w:rsidP="00A41967">
      <w:pPr>
        <w:spacing w:before="1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A41967">
        <w:rPr>
          <w:sz w:val="20"/>
        </w:rPr>
        <w:t>муниципальной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услуги)</w:t>
      </w:r>
    </w:p>
    <w:p w:rsidR="009E2846" w:rsidRDefault="009E2846">
      <w:pPr>
        <w:jc w:val="center"/>
        <w:rPr>
          <w:sz w:val="20"/>
        </w:rPr>
        <w:sectPr w:rsidR="009E2846">
          <w:pgSz w:w="11910" w:h="16840"/>
          <w:pgMar w:top="1180" w:right="720" w:bottom="280" w:left="1000" w:header="735" w:footer="0" w:gutter="0"/>
          <w:cols w:space="720"/>
        </w:sectPr>
      </w:pPr>
    </w:p>
    <w:p w:rsidR="009E2846" w:rsidRDefault="00BA30C2">
      <w:pPr>
        <w:pStyle w:val="a4"/>
        <w:spacing w:before="83" w:line="319" w:lineRule="exact"/>
        <w:ind w:left="0" w:right="528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E2846" w:rsidRDefault="00BA30C2">
      <w:pPr>
        <w:pStyle w:val="a4"/>
        <w:spacing w:line="322" w:lineRule="exact"/>
        <w:ind w:leftChars="1700" w:left="3740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>по предоставлению</w:t>
      </w:r>
      <w:r>
        <w:rPr>
          <w:spacing w:val="-67"/>
        </w:rPr>
        <w:t xml:space="preserve"> </w:t>
      </w:r>
      <w:r>
        <w:t>муниципальной услуги</w:t>
      </w:r>
      <w:r>
        <w:rPr>
          <w:spacing w:val="-2"/>
        </w:rPr>
        <w:t xml:space="preserve"> </w:t>
      </w:r>
      <w:r>
        <w:t xml:space="preserve"> 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 xml:space="preserve">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8"/>
        <w:ind w:left="0"/>
        <w:rPr>
          <w:sz w:val="17"/>
        </w:rPr>
      </w:pPr>
    </w:p>
    <w:p w:rsidR="009E2846" w:rsidRDefault="009E2846">
      <w:pPr>
        <w:rPr>
          <w:sz w:val="17"/>
        </w:rPr>
        <w:sectPr w:rsidR="009E2846">
          <w:headerReference w:type="default" r:id="rId11"/>
          <w:pgSz w:w="11910" w:h="16840"/>
          <w:pgMar w:top="1180" w:right="720" w:bottom="280" w:left="1000" w:header="738" w:footer="0" w:gutter="0"/>
          <w:cols w:space="720"/>
        </w:sectPr>
      </w:pPr>
    </w:p>
    <w:p w:rsidR="009E2846" w:rsidRDefault="00BA30C2">
      <w:pPr>
        <w:spacing w:before="90"/>
        <w:ind w:left="132" w:right="30"/>
        <w:rPr>
          <w:sz w:val="24"/>
        </w:rPr>
      </w:pPr>
      <w:proofErr w:type="gramStart"/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1"/>
          <w:sz w:val="24"/>
        </w:rPr>
        <w:t xml:space="preserve"> </w:t>
      </w:r>
      <w:r w:rsidR="00A41967"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proofErr w:type="gramEnd"/>
    </w:p>
    <w:p w:rsidR="009E2846" w:rsidRDefault="00BA30C2">
      <w:pPr>
        <w:pStyle w:val="a4"/>
        <w:ind w:left="0"/>
        <w:rPr>
          <w:sz w:val="30"/>
        </w:rPr>
      </w:pPr>
      <w:r>
        <w:br w:type="column"/>
      </w:r>
    </w:p>
    <w:p w:rsidR="009E2846" w:rsidRDefault="009E2846">
      <w:pPr>
        <w:pStyle w:val="a4"/>
        <w:ind w:left="0"/>
        <w:rPr>
          <w:sz w:val="30"/>
        </w:rPr>
      </w:pPr>
    </w:p>
    <w:p w:rsidR="009E2846" w:rsidRDefault="009E2846">
      <w:pPr>
        <w:pStyle w:val="a4"/>
        <w:spacing w:before="1"/>
        <w:ind w:left="0"/>
        <w:rPr>
          <w:sz w:val="44"/>
        </w:rPr>
      </w:pPr>
    </w:p>
    <w:p w:rsidR="009E2846" w:rsidRDefault="00BA30C2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 )</w:t>
      </w:r>
    </w:p>
    <w:p w:rsidR="009E2846" w:rsidRDefault="009E2846">
      <w:pPr>
        <w:rPr>
          <w:sz w:val="28"/>
        </w:rPr>
        <w:sectPr w:rsidR="009E2846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9E2846" w:rsidRDefault="009E2846">
      <w:pPr>
        <w:pStyle w:val="a4"/>
        <w:ind w:left="0"/>
        <w:rPr>
          <w:i/>
          <w:sz w:val="20"/>
        </w:rPr>
      </w:pPr>
    </w:p>
    <w:p w:rsidR="009E2846" w:rsidRDefault="009E2846">
      <w:pPr>
        <w:pStyle w:val="a4"/>
        <w:ind w:left="0"/>
        <w:rPr>
          <w:i/>
          <w:sz w:val="20"/>
        </w:rPr>
      </w:pPr>
    </w:p>
    <w:p w:rsidR="009E2846" w:rsidRDefault="009E2846">
      <w:pPr>
        <w:pStyle w:val="a4"/>
        <w:ind w:left="0"/>
        <w:rPr>
          <w:i/>
          <w:sz w:val="20"/>
        </w:rPr>
      </w:pPr>
    </w:p>
    <w:p w:rsidR="009E2846" w:rsidRDefault="009E2846">
      <w:pPr>
        <w:pStyle w:val="a4"/>
        <w:spacing w:before="7"/>
        <w:ind w:left="0"/>
        <w:rPr>
          <w:i/>
          <w:sz w:val="22"/>
        </w:rPr>
      </w:pPr>
    </w:p>
    <w:p w:rsidR="009E2846" w:rsidRDefault="00BA30C2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9E2846" w:rsidRDefault="00BA30C2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 w:rsidR="00A41967">
        <w:rPr>
          <w:b/>
          <w:sz w:val="26"/>
        </w:rPr>
        <w:t>муниципальной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услуги</w:t>
      </w:r>
    </w:p>
    <w:p w:rsidR="009E2846" w:rsidRDefault="009E2846">
      <w:pPr>
        <w:pStyle w:val="a4"/>
        <w:spacing w:before="8"/>
        <w:ind w:left="0"/>
        <w:rPr>
          <w:b/>
          <w:sz w:val="25"/>
        </w:rPr>
      </w:pPr>
    </w:p>
    <w:p w:rsidR="009E2846" w:rsidRDefault="00BA30C2">
      <w:pPr>
        <w:pStyle w:val="a4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9E2846">
      <w:pPr>
        <w:pStyle w:val="a4"/>
        <w:spacing w:before="7"/>
        <w:ind w:left="0"/>
        <w:rPr>
          <w:sz w:val="24"/>
        </w:rPr>
      </w:pPr>
    </w:p>
    <w:p w:rsidR="009E2846" w:rsidRDefault="00BA30C2">
      <w:pPr>
        <w:pStyle w:val="a4"/>
        <w:tabs>
          <w:tab w:val="left" w:pos="9934"/>
        </w:tabs>
        <w:spacing w:before="89"/>
        <w:ind w:right="248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BA30C2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заявителя,</w:t>
      </w:r>
    </w:p>
    <w:p w:rsidR="009E2846" w:rsidRDefault="00FB1A6B">
      <w:pPr>
        <w:pStyle w:val="a4"/>
        <w:spacing w:before="2"/>
        <w:ind w:left="0"/>
        <w:rPr>
          <w:i/>
          <w:sz w:val="16"/>
        </w:rPr>
      </w:pPr>
      <w:r>
        <w:pict>
          <v:shape id="_x0000_s1048" style="position:absolute;margin-left:56.6pt;margin-top:11.55pt;width:494.85pt;height:.1pt;z-index:-251654656;mso-wrap-distance-top:0;mso-wrap-distance-bottom:0;mso-position-horizontal-relative:page;mso-width-relative:page;mso-height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9E2846" w:rsidRDefault="00BA30C2">
      <w:pPr>
        <w:spacing w:line="241" w:lineRule="exact"/>
        <w:ind w:left="181" w:right="180"/>
        <w:jc w:val="center"/>
        <w:rPr>
          <w:i/>
        </w:rPr>
      </w:pPr>
      <w:r>
        <w:rPr>
          <w:i/>
        </w:rPr>
        <w:t>дата</w:t>
      </w:r>
      <w:r>
        <w:rPr>
          <w:i/>
          <w:spacing w:val="-4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9E2846" w:rsidRDefault="009E2846">
      <w:pPr>
        <w:pStyle w:val="a4"/>
        <w:ind w:left="0"/>
        <w:rPr>
          <w:i/>
        </w:rPr>
      </w:pPr>
    </w:p>
    <w:p w:rsidR="009E2846" w:rsidRDefault="00BA30C2">
      <w:pPr>
        <w:pStyle w:val="a4"/>
        <w:tabs>
          <w:tab w:val="left" w:pos="4360"/>
        </w:tabs>
        <w:ind w:right="689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A41967">
        <w:t>муниципальной</w:t>
      </w:r>
      <w:r>
        <w:t xml:space="preserve"> услуги «Предоставлении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</w:p>
    <w:p w:rsidR="009E2846" w:rsidRDefault="00BA30C2">
      <w:pPr>
        <w:pStyle w:val="a4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E2846" w:rsidRDefault="00BA30C2">
      <w:pPr>
        <w:ind w:left="181" w:right="178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3"/>
        </w:rPr>
        <w:t xml:space="preserve"> </w:t>
      </w:r>
      <w:r>
        <w:rPr>
          <w:i/>
        </w:rPr>
        <w:t>приеме</w:t>
      </w:r>
      <w:r>
        <w:rPr>
          <w:i/>
          <w:spacing w:val="-3"/>
        </w:rPr>
        <w:t xml:space="preserve"> </w:t>
      </w:r>
      <w:r>
        <w:rPr>
          <w:i/>
        </w:rPr>
        <w:t>документов,</w:t>
      </w:r>
      <w:r>
        <w:rPr>
          <w:i/>
          <w:spacing w:val="-4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proofErr w:type="gramEnd"/>
    </w:p>
    <w:p w:rsidR="009E2846" w:rsidRDefault="00FB1A6B">
      <w:pPr>
        <w:pStyle w:val="a4"/>
        <w:spacing w:before="1"/>
        <w:ind w:left="0"/>
        <w:rPr>
          <w:i/>
          <w:sz w:val="16"/>
        </w:rPr>
      </w:pPr>
      <w:r>
        <w:pict>
          <v:shape id="_x0000_s1049" style="position:absolute;margin-left:57.2pt;margin-top:11.5pt;width:494.85pt;height:.1pt;z-index:-251653632;mso-wrap-distance-top:0;mso-wrap-distance-bottom:0;mso-position-horizontal-relative:page;mso-width-relative:page;mso-height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9E2846" w:rsidRDefault="00A41967">
      <w:pPr>
        <w:spacing w:line="241" w:lineRule="exact"/>
        <w:ind w:left="181" w:right="175"/>
        <w:jc w:val="center"/>
        <w:rPr>
          <w:i/>
        </w:rPr>
      </w:pPr>
      <w:r>
        <w:rPr>
          <w:i/>
        </w:rPr>
        <w:t xml:space="preserve">муниципальной </w:t>
      </w:r>
      <w:r w:rsidR="00BA30C2">
        <w:rPr>
          <w:i/>
          <w:spacing w:val="-5"/>
        </w:rPr>
        <w:t xml:space="preserve"> </w:t>
      </w:r>
      <w:r w:rsidR="00BA30C2">
        <w:rPr>
          <w:i/>
        </w:rPr>
        <w:t>услуги)</w:t>
      </w:r>
    </w:p>
    <w:p w:rsidR="009E2846" w:rsidRDefault="009E2846">
      <w:pPr>
        <w:pStyle w:val="a4"/>
        <w:spacing w:before="5"/>
        <w:ind w:left="0"/>
        <w:rPr>
          <w:i/>
        </w:rPr>
      </w:pPr>
    </w:p>
    <w:p w:rsidR="009E2846" w:rsidRDefault="00BA30C2">
      <w:pPr>
        <w:pStyle w:val="a4"/>
        <w:ind w:right="287" w:firstLine="46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 xml:space="preserve">уполномоченный на предоставление </w:t>
      </w:r>
      <w:r w:rsidR="00A41967">
        <w:t>муниципальной</w:t>
      </w:r>
      <w:r>
        <w:t xml:space="preserve">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9E2846" w:rsidRDefault="009E2846">
      <w:pPr>
        <w:jc w:val="both"/>
        <w:sectPr w:rsidR="009E2846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9E2846" w:rsidRDefault="00BA30C2">
      <w:pPr>
        <w:pStyle w:val="a4"/>
        <w:spacing w:before="83"/>
        <w:ind w:right="202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-67"/>
        </w:rPr>
        <w:t xml:space="preserve"> </w:t>
      </w:r>
      <w:r>
        <w:t>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 xml:space="preserve">предоставление услуги </w:t>
      </w:r>
      <w:r>
        <w:rPr>
          <w:i/>
        </w:rPr>
        <w:t>(указать уполномоченный орган)</w:t>
      </w:r>
      <w:r>
        <w:t>, а также в судебном</w:t>
      </w:r>
      <w:r>
        <w:rPr>
          <w:spacing w:val="1"/>
        </w:rPr>
        <w:t xml:space="preserve"> </w:t>
      </w:r>
      <w:r>
        <w:t>порядке.</w:t>
      </w:r>
    </w:p>
    <w:p w:rsidR="009E2846" w:rsidRDefault="009E2846">
      <w:pPr>
        <w:pStyle w:val="a4"/>
        <w:ind w:left="0"/>
        <w:rPr>
          <w:sz w:val="30"/>
        </w:rPr>
      </w:pPr>
    </w:p>
    <w:p w:rsidR="009E2846" w:rsidRDefault="009E2846">
      <w:pPr>
        <w:pStyle w:val="a4"/>
        <w:ind w:left="0"/>
        <w:rPr>
          <w:sz w:val="30"/>
        </w:rPr>
      </w:pPr>
    </w:p>
    <w:p w:rsidR="009E2846" w:rsidRDefault="00BA30C2">
      <w:pPr>
        <w:pStyle w:val="a4"/>
        <w:spacing w:before="184" w:after="7"/>
      </w:pP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(ФИО)</w:t>
      </w:r>
    </w:p>
    <w:p w:rsidR="009E2846" w:rsidRDefault="00FB1A6B">
      <w:pPr>
        <w:pStyle w:val="a4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15.4pt;height:.5pt;mso-position-horizontal-relative:char;mso-position-vertical-relative:line" coordsize="4308,10">
            <v:rect id="_x0000_s1051" style="position:absolute;width:4308;height:10" fillcolor="black" stroked="f"/>
            <w10:wrap type="none"/>
            <w10:anchorlock/>
          </v:group>
        </w:pict>
      </w:r>
    </w:p>
    <w:p w:rsidR="009E2846" w:rsidRDefault="009E2846">
      <w:pPr>
        <w:pStyle w:val="a4"/>
        <w:spacing w:before="5"/>
        <w:ind w:left="0"/>
        <w:rPr>
          <w:sz w:val="26"/>
        </w:rPr>
      </w:pPr>
    </w:p>
    <w:p w:rsidR="009E2846" w:rsidRDefault="00BA30C2">
      <w:pPr>
        <w:spacing w:before="91"/>
        <w:ind w:left="5856" w:right="189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9E2846" w:rsidRDefault="00BA30C2">
      <w:pPr>
        <w:spacing w:line="229" w:lineRule="exact"/>
        <w:ind w:left="5855" w:right="189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</w:p>
    <w:p w:rsidR="009E2846" w:rsidRDefault="00A41967">
      <w:pPr>
        <w:spacing w:before="1"/>
        <w:ind w:left="5852" w:right="189"/>
        <w:jc w:val="center"/>
        <w:rPr>
          <w:sz w:val="20"/>
        </w:rPr>
      </w:pPr>
      <w:r>
        <w:rPr>
          <w:sz w:val="20"/>
        </w:rPr>
        <w:t>муниципальной</w:t>
      </w:r>
      <w:r w:rsidR="00BA30C2">
        <w:rPr>
          <w:spacing w:val="-9"/>
          <w:sz w:val="20"/>
        </w:rPr>
        <w:t xml:space="preserve"> </w:t>
      </w:r>
      <w:r w:rsidR="00BA30C2">
        <w:rPr>
          <w:sz w:val="20"/>
        </w:rPr>
        <w:t>услуги)</w:t>
      </w:r>
    </w:p>
    <w:p w:rsidR="009E2846" w:rsidRDefault="009E2846">
      <w:pPr>
        <w:jc w:val="center"/>
        <w:rPr>
          <w:sz w:val="20"/>
        </w:rPr>
        <w:sectPr w:rsidR="009E2846">
          <w:pgSz w:w="11910" w:h="16840"/>
          <w:pgMar w:top="1180" w:right="720" w:bottom="280" w:left="1000" w:header="738" w:footer="0" w:gutter="0"/>
          <w:cols w:space="720"/>
        </w:sectPr>
      </w:pPr>
    </w:p>
    <w:p w:rsidR="009E2846" w:rsidRDefault="00BA30C2">
      <w:pPr>
        <w:pStyle w:val="a4"/>
        <w:spacing w:before="59"/>
        <w:ind w:left="10319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9E2846" w:rsidRDefault="00BA30C2">
      <w:pPr>
        <w:pStyle w:val="a4"/>
        <w:spacing w:line="322" w:lineRule="exact"/>
        <w:ind w:leftChars="1700" w:left="3740"/>
        <w:jc w:val="right"/>
      </w:pPr>
      <w:r>
        <w:t>к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>по предоставлению</w:t>
      </w:r>
      <w:r>
        <w:rPr>
          <w:spacing w:val="-67"/>
        </w:rPr>
        <w:t xml:space="preserve">  </w:t>
      </w:r>
      <w:r>
        <w:t xml:space="preserve">муниципальной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 xml:space="preserve"> </w:t>
      </w:r>
    </w:p>
    <w:p w:rsidR="009E2846" w:rsidRDefault="00BA30C2">
      <w:pPr>
        <w:pStyle w:val="a4"/>
        <w:tabs>
          <w:tab w:val="left" w:pos="9906"/>
        </w:tabs>
        <w:ind w:leftChars="1700" w:left="3740" w:right="129"/>
        <w:jc w:val="right"/>
      </w:pPr>
      <w:r>
        <w:t xml:space="preserve">«Предоставление разрешения на отклонение от предельных параметров </w:t>
      </w:r>
      <w:r>
        <w:rPr>
          <w:spacing w:val="-68"/>
        </w:rPr>
        <w:t xml:space="preserve"> </w:t>
      </w:r>
      <w:r>
        <w:t>разрешенного строительства,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строительства»</w:t>
      </w:r>
    </w:p>
    <w:p w:rsidR="009E2846" w:rsidRDefault="009E2846">
      <w:pPr>
        <w:pStyle w:val="a4"/>
        <w:ind w:left="0"/>
        <w:rPr>
          <w:sz w:val="20"/>
        </w:rPr>
      </w:pPr>
    </w:p>
    <w:p w:rsidR="009E2846" w:rsidRDefault="009E2846">
      <w:pPr>
        <w:pStyle w:val="a4"/>
        <w:spacing w:before="5"/>
        <w:ind w:left="0"/>
      </w:pPr>
    </w:p>
    <w:p w:rsidR="009E2846" w:rsidRDefault="00BA30C2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</w:p>
    <w:p w:rsidR="009E2846" w:rsidRDefault="00A41967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BA30C2">
        <w:rPr>
          <w:b/>
          <w:spacing w:val="-5"/>
          <w:sz w:val="24"/>
        </w:rPr>
        <w:t xml:space="preserve"> </w:t>
      </w:r>
      <w:r w:rsidR="00BA30C2">
        <w:rPr>
          <w:b/>
          <w:sz w:val="24"/>
        </w:rPr>
        <w:t>услуги</w:t>
      </w:r>
    </w:p>
    <w:p w:rsidR="009E2846" w:rsidRDefault="009E2846">
      <w:pPr>
        <w:pStyle w:val="a4"/>
        <w:ind w:left="0"/>
        <w:rPr>
          <w:b/>
          <w:sz w:val="20"/>
        </w:rPr>
      </w:pPr>
    </w:p>
    <w:p w:rsidR="009E2846" w:rsidRDefault="009E2846">
      <w:pPr>
        <w:pStyle w:val="a4"/>
        <w:ind w:left="0"/>
        <w:rPr>
          <w:b/>
          <w:sz w:val="20"/>
        </w:rPr>
      </w:pPr>
    </w:p>
    <w:p w:rsidR="009E2846" w:rsidRDefault="009E2846">
      <w:pPr>
        <w:pStyle w:val="a4"/>
        <w:ind w:left="0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E2846">
        <w:trPr>
          <w:trHeight w:val="2210"/>
        </w:trPr>
        <w:tc>
          <w:tcPr>
            <w:tcW w:w="2829" w:type="dxa"/>
          </w:tcPr>
          <w:p w:rsidR="009E2846" w:rsidRDefault="00BA30C2">
            <w:pPr>
              <w:pStyle w:val="TableParagraph"/>
              <w:spacing w:before="2"/>
              <w:ind w:left="18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spacing w:before="2"/>
              <w:ind w:left="283" w:right="27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spacing w:before="2"/>
              <w:ind w:left="118" w:right="10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spacing w:line="270" w:lineRule="atLeast"/>
              <w:ind w:left="111" w:right="94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spacing w:before="2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spacing w:before="2"/>
              <w:ind w:left="136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9E2846">
        <w:trPr>
          <w:trHeight w:val="275"/>
        </w:trPr>
        <w:tc>
          <w:tcPr>
            <w:tcW w:w="2829" w:type="dxa"/>
          </w:tcPr>
          <w:p w:rsidR="009E2846" w:rsidRDefault="00BA30C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9E2846">
        <w:trPr>
          <w:trHeight w:val="551"/>
        </w:trPr>
        <w:tc>
          <w:tcPr>
            <w:tcW w:w="14559" w:type="dxa"/>
            <w:gridSpan w:val="7"/>
          </w:tcPr>
          <w:p w:rsidR="009E2846" w:rsidRDefault="00BA30C2">
            <w:pPr>
              <w:pStyle w:val="TableParagraph"/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E2846">
        <w:trPr>
          <w:trHeight w:val="3863"/>
        </w:trPr>
        <w:tc>
          <w:tcPr>
            <w:tcW w:w="2829" w:type="dxa"/>
          </w:tcPr>
          <w:p w:rsidR="009E2846" w:rsidRDefault="00BA30C2" w:rsidP="00A41967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A41967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spacing w:line="270" w:lineRule="exact"/>
              <w:ind w:left="108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</w:t>
            </w:r>
            <w:proofErr w:type="spellEnd"/>
          </w:p>
        </w:tc>
        <w:tc>
          <w:tcPr>
            <w:tcW w:w="1557" w:type="dxa"/>
          </w:tcPr>
          <w:p w:rsidR="009E2846" w:rsidRDefault="00BA30C2" w:rsidP="00A41967">
            <w:pPr>
              <w:pStyle w:val="TableParagraph"/>
              <w:ind w:left="108" w:right="103" w:firstLine="88"/>
              <w:rPr>
                <w:sz w:val="24"/>
              </w:rPr>
            </w:pPr>
            <w:proofErr w:type="spellStart"/>
            <w:r>
              <w:rPr>
                <w:sz w:val="24"/>
              </w:rPr>
              <w:t>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A41967">
              <w:rPr>
                <w:sz w:val="24"/>
              </w:rPr>
              <w:t>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spacing w:line="270" w:lineRule="exact"/>
              <w:ind w:left="171" w:right="-2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2846" w:rsidRDefault="00BA30C2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документов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E2846" w:rsidRDefault="00BA30C2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E2846" w:rsidRDefault="00BA30C2" w:rsidP="00A41967">
            <w:pPr>
              <w:pStyle w:val="TableParagraph"/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9E2846" w:rsidRDefault="009E2846">
      <w:pPr>
        <w:spacing w:line="270" w:lineRule="atLeast"/>
        <w:rPr>
          <w:sz w:val="24"/>
        </w:rPr>
        <w:sectPr w:rsidR="009E2846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9E2846" w:rsidRDefault="009E2846">
      <w:pPr>
        <w:pStyle w:val="a4"/>
        <w:ind w:left="0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E2846">
        <w:trPr>
          <w:trHeight w:val="1103"/>
        </w:trPr>
        <w:tc>
          <w:tcPr>
            <w:tcW w:w="2829" w:type="dxa"/>
            <w:vMerge w:val="restart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E2846" w:rsidRDefault="00BA30C2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 xml:space="preserve">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9E2846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9E2846" w:rsidRDefault="00BA30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</w:tr>
      <w:tr w:rsidR="009E2846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A41967">
            <w:pPr>
              <w:pStyle w:val="TableParagraph"/>
              <w:spacing w:before="5"/>
              <w:rPr>
                <w:b/>
                <w:sz w:val="23"/>
              </w:rPr>
            </w:pPr>
            <w:proofErr w:type="spellStart"/>
            <w:r>
              <w:rPr>
                <w:sz w:val="24"/>
              </w:rPr>
              <w:t>Должностно</w:t>
            </w:r>
            <w:proofErr w:type="spellEnd"/>
          </w:p>
          <w:p w:rsidR="009E2846" w:rsidRDefault="00BA30C2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9E2846" w:rsidRDefault="00BA30C2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</w:tr>
      <w:tr w:rsidR="009E2846">
        <w:trPr>
          <w:trHeight w:val="551"/>
        </w:trPr>
        <w:tc>
          <w:tcPr>
            <w:tcW w:w="14559" w:type="dxa"/>
            <w:gridSpan w:val="7"/>
          </w:tcPr>
          <w:p w:rsidR="009E2846" w:rsidRDefault="00BA30C2">
            <w:pPr>
              <w:pStyle w:val="TableParagraph"/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E2846">
        <w:trPr>
          <w:trHeight w:val="3314"/>
        </w:trPr>
        <w:tc>
          <w:tcPr>
            <w:tcW w:w="2829" w:type="dxa"/>
          </w:tcPr>
          <w:p w:rsidR="009E2846" w:rsidRDefault="00BA30C2" w:rsidP="00A4196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41967"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ind w:left="108" w:right="71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  <w:p w:rsidR="009E2846" w:rsidRDefault="00BA30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документо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  <w:p w:rsidR="009E2846" w:rsidRDefault="00A41967">
            <w:pPr>
              <w:pStyle w:val="TableParagraph"/>
              <w:spacing w:line="276" w:lineRule="exact"/>
              <w:ind w:left="111" w:right="530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 w:rsidR="00BA30C2">
              <w:rPr>
                <w:spacing w:val="1"/>
                <w:sz w:val="24"/>
              </w:rPr>
              <w:t xml:space="preserve"> </w:t>
            </w:r>
            <w:r w:rsidR="00BA30C2">
              <w:rPr>
                <w:spacing w:val="-1"/>
                <w:sz w:val="24"/>
              </w:rPr>
              <w:t>услуги,</w:t>
            </w: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ind w:left="112" w:right="9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9E2846" w:rsidRDefault="00BA30C2">
            <w:pPr>
              <w:pStyle w:val="TableParagraph"/>
              <w:spacing w:line="276" w:lineRule="exact"/>
              <w:ind w:left="112" w:right="1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</w:tc>
      </w:tr>
    </w:tbl>
    <w:p w:rsidR="009E2846" w:rsidRDefault="009E2846">
      <w:pPr>
        <w:spacing w:line="276" w:lineRule="exact"/>
        <w:rPr>
          <w:sz w:val="24"/>
        </w:rPr>
        <w:sectPr w:rsidR="009E2846">
          <w:headerReference w:type="default" r:id="rId13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9E2846" w:rsidRDefault="009E2846">
      <w:pPr>
        <w:pStyle w:val="a4"/>
        <w:ind w:left="0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E2846">
        <w:trPr>
          <w:trHeight w:val="2483"/>
        </w:trPr>
        <w:tc>
          <w:tcPr>
            <w:tcW w:w="282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A41967">
            <w:pPr>
              <w:pStyle w:val="TableParagraph"/>
              <w:spacing w:line="270" w:lineRule="exact"/>
              <w:ind w:left="108" w:right="-72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BA30C2">
              <w:rPr>
                <w:spacing w:val="-5"/>
                <w:sz w:val="24"/>
              </w:rPr>
              <w:t xml:space="preserve"> </w:t>
            </w:r>
            <w:r w:rsidR="00BA30C2">
              <w:rPr>
                <w:sz w:val="24"/>
              </w:rPr>
              <w:t>услуги</w:t>
            </w:r>
            <w:r w:rsidR="00BA30C2">
              <w:rPr>
                <w:spacing w:val="-5"/>
                <w:sz w:val="24"/>
              </w:rPr>
              <w:t xml:space="preserve"> </w:t>
            </w:r>
            <w:proofErr w:type="gramStart"/>
            <w:r w:rsidR="00BA30C2">
              <w:rPr>
                <w:sz w:val="24"/>
              </w:rPr>
              <w:t>на</w:t>
            </w:r>
            <w:proofErr w:type="gramEnd"/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spacing w:line="270" w:lineRule="exact"/>
              <w:ind w:left="51"/>
              <w:rPr>
                <w:sz w:val="24"/>
              </w:rPr>
            </w:pPr>
            <w:r>
              <w:rPr>
                <w:sz w:val="24"/>
              </w:rPr>
              <w:t>ходящих</w:t>
            </w:r>
          </w:p>
        </w:tc>
        <w:tc>
          <w:tcPr>
            <w:tcW w:w="1418" w:type="dxa"/>
          </w:tcPr>
          <w:p w:rsidR="009E2846" w:rsidRDefault="009E2846">
            <w:pPr>
              <w:pStyle w:val="TableParagraph"/>
              <w:spacing w:before="3"/>
              <w:rPr>
                <w:b/>
              </w:rPr>
            </w:pPr>
          </w:p>
          <w:p w:rsidR="009E2846" w:rsidRDefault="00BA30C2">
            <w:pPr>
              <w:pStyle w:val="TableParagraph"/>
              <w:spacing w:line="270" w:lineRule="atLeast"/>
              <w:ind w:left="111" w:right="165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E2846">
        <w:trPr>
          <w:trHeight w:val="3587"/>
        </w:trPr>
        <w:tc>
          <w:tcPr>
            <w:tcW w:w="282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3 рабочих дня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E2846" w:rsidRDefault="00BA30C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9E2846" w:rsidRDefault="00A4196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BA30C2">
              <w:rPr>
                <w:spacing w:val="-6"/>
                <w:sz w:val="24"/>
              </w:rPr>
              <w:t xml:space="preserve"> </w:t>
            </w:r>
            <w:r w:rsidR="00BA30C2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2846" w:rsidRDefault="00BA30C2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9E2846" w:rsidRDefault="00BA30C2">
            <w:pPr>
              <w:pStyle w:val="TableParagraph"/>
              <w:ind w:left="112"/>
              <w:rPr>
                <w:sz w:val="24"/>
              </w:rPr>
            </w:pP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E2846">
        <w:trPr>
          <w:trHeight w:val="551"/>
        </w:trPr>
        <w:tc>
          <w:tcPr>
            <w:tcW w:w="14559" w:type="dxa"/>
            <w:gridSpan w:val="7"/>
          </w:tcPr>
          <w:p w:rsidR="009E2846" w:rsidRDefault="00BA30C2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9E2846">
        <w:trPr>
          <w:trHeight w:val="2759"/>
        </w:trPr>
        <w:tc>
          <w:tcPr>
            <w:tcW w:w="2829" w:type="dxa"/>
          </w:tcPr>
          <w:p w:rsidR="009E2846" w:rsidRDefault="00BA30C2" w:rsidP="00A41967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A41967"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E2846" w:rsidRDefault="00BA30C2" w:rsidP="00A41967">
            <w:pPr>
              <w:pStyle w:val="TableParagraph"/>
              <w:ind w:left="110" w:right="141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spacing w:line="270" w:lineRule="exact"/>
              <w:ind w:left="108"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133" w:firstLine="79"/>
              <w:rPr>
                <w:sz w:val="24"/>
              </w:rPr>
            </w:pPr>
            <w:proofErr w:type="spellStart"/>
            <w:r>
              <w:rPr>
                <w:sz w:val="24"/>
              </w:rPr>
              <w:t>лжностное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  <w:p w:rsidR="009E2846" w:rsidRDefault="00BA30C2" w:rsidP="004A18DF">
            <w:pPr>
              <w:pStyle w:val="TableParagraph"/>
              <w:spacing w:line="270" w:lineRule="atLeast"/>
              <w:ind w:left="108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4A18DF">
              <w:rPr>
                <w:sz w:val="24"/>
              </w:rPr>
              <w:t>льной</w:t>
            </w:r>
            <w:proofErr w:type="spellEnd"/>
          </w:p>
          <w:p w:rsidR="009E2846" w:rsidRDefault="00BA30C2">
            <w:pPr>
              <w:pStyle w:val="TableParagraph"/>
              <w:spacing w:line="270" w:lineRule="atLeast"/>
              <w:ind w:left="111" w:right="86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ind w:left="112" w:right="3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:rsidR="009E2846" w:rsidRDefault="009E2846">
      <w:pPr>
        <w:rPr>
          <w:sz w:val="24"/>
        </w:rPr>
        <w:sectPr w:rsidR="009E284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9E2846" w:rsidRDefault="009E2846">
      <w:pPr>
        <w:pStyle w:val="a4"/>
        <w:spacing w:before="8"/>
        <w:ind w:left="0"/>
        <w:rPr>
          <w:b/>
          <w:sz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E2846">
        <w:trPr>
          <w:trHeight w:val="1655"/>
        </w:trPr>
        <w:tc>
          <w:tcPr>
            <w:tcW w:w="282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4A18DF">
              <w:rPr>
                <w:sz w:val="24"/>
              </w:rPr>
              <w:t>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9E2846" w:rsidRDefault="00BA30C2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</w:tr>
      <w:tr w:rsidR="009E2846">
        <w:trPr>
          <w:trHeight w:val="3588"/>
        </w:trPr>
        <w:tc>
          <w:tcPr>
            <w:tcW w:w="2829" w:type="dxa"/>
          </w:tcPr>
          <w:p w:rsidR="009E2846" w:rsidRDefault="00BA30C2" w:rsidP="004A18DF"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A18DF">
              <w:rPr>
                <w:sz w:val="24"/>
              </w:rPr>
              <w:t>муниципальной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17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не более 30 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  <w:p w:rsidR="009E2846" w:rsidRDefault="004A18D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BA30C2">
              <w:rPr>
                <w:spacing w:val="-2"/>
                <w:sz w:val="24"/>
              </w:rPr>
              <w:t xml:space="preserve"> </w:t>
            </w:r>
            <w:r w:rsidR="00BA30C2"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E2846" w:rsidRDefault="00BA30C2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949" w:type="dxa"/>
          </w:tcPr>
          <w:p w:rsidR="009E2846" w:rsidRDefault="009E28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2846" w:rsidRDefault="00BA30C2">
            <w:pPr>
              <w:pStyle w:val="TableParagraph"/>
              <w:ind w:left="112" w:right="355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9E2846">
        <w:trPr>
          <w:trHeight w:val="551"/>
        </w:trPr>
        <w:tc>
          <w:tcPr>
            <w:tcW w:w="14559" w:type="dxa"/>
            <w:gridSpan w:val="7"/>
          </w:tcPr>
          <w:p w:rsidR="009E2846" w:rsidRDefault="00BA30C2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E2846">
        <w:trPr>
          <w:trHeight w:val="1379"/>
        </w:trPr>
        <w:tc>
          <w:tcPr>
            <w:tcW w:w="2829" w:type="dxa"/>
            <w:vMerge w:val="restart"/>
          </w:tcPr>
          <w:p w:rsidR="009E2846" w:rsidRDefault="00BA30C2" w:rsidP="004A18DF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4A18DF">
              <w:rPr>
                <w:sz w:val="24"/>
              </w:rPr>
              <w:t>муниципальной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E2846" w:rsidRDefault="00BA30C2">
            <w:pPr>
              <w:pStyle w:val="TableParagraph"/>
              <w:ind w:left="110" w:right="429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4A18DF">
              <w:rPr>
                <w:sz w:val="24"/>
              </w:rPr>
              <w:t>муниципальной</w:t>
            </w:r>
            <w:proofErr w:type="gramEnd"/>
          </w:p>
          <w:p w:rsidR="009E2846" w:rsidRDefault="00BA30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9E2846" w:rsidRDefault="00BA30C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vMerge w:val="restart"/>
          </w:tcPr>
          <w:p w:rsidR="009E2846" w:rsidRDefault="00BA30C2" w:rsidP="004A18DF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4A18DF"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vMerge w:val="restart"/>
          </w:tcPr>
          <w:p w:rsidR="009E2846" w:rsidRDefault="00BA30C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9E2846" w:rsidRDefault="00BA30C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49" w:type="dxa"/>
            <w:vMerge w:val="restart"/>
          </w:tcPr>
          <w:p w:rsidR="009E2846" w:rsidRDefault="009E284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E2846" w:rsidRDefault="00BA30C2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9E2846" w:rsidRDefault="00BA30C2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9E2846" w:rsidRDefault="00BA30C2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9E2846">
        <w:trPr>
          <w:trHeight w:val="2198"/>
        </w:trPr>
        <w:tc>
          <w:tcPr>
            <w:tcW w:w="2829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9E2846" w:rsidRDefault="00BA30C2" w:rsidP="004A18DF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proofErr w:type="gramStart"/>
            <w:r>
              <w:rPr>
                <w:spacing w:val="-1"/>
                <w:sz w:val="24"/>
              </w:rPr>
              <w:t>)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слуги</w:t>
            </w:r>
          </w:p>
        </w:tc>
        <w:tc>
          <w:tcPr>
            <w:tcW w:w="2126" w:type="dxa"/>
          </w:tcPr>
          <w:p w:rsidR="009E2846" w:rsidRDefault="00BA30C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/>
            <w:tcBorders>
              <w:top w:val="nil"/>
            </w:tcBorders>
          </w:tcPr>
          <w:p w:rsidR="009E2846" w:rsidRDefault="009E2846">
            <w:pPr>
              <w:rPr>
                <w:sz w:val="2"/>
                <w:szCs w:val="2"/>
              </w:rPr>
            </w:pPr>
          </w:p>
        </w:tc>
      </w:tr>
    </w:tbl>
    <w:p w:rsidR="009E2846" w:rsidRDefault="009E2846">
      <w:pPr>
        <w:rPr>
          <w:sz w:val="2"/>
          <w:szCs w:val="2"/>
        </w:rPr>
        <w:sectPr w:rsidR="009E2846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9E2846" w:rsidRDefault="009E2846">
      <w:pPr>
        <w:pStyle w:val="a4"/>
        <w:ind w:left="0"/>
        <w:rPr>
          <w:b/>
          <w:sz w:val="25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9E2846">
        <w:trPr>
          <w:trHeight w:val="2483"/>
        </w:trPr>
        <w:tc>
          <w:tcPr>
            <w:tcW w:w="2829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9E2846" w:rsidRDefault="00BA30C2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9E2846" w:rsidRDefault="00BA30C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E2846" w:rsidRDefault="009E2846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E2846" w:rsidRDefault="00BA30C2">
            <w:pPr>
              <w:pStyle w:val="TableParagraph"/>
              <w:ind w:left="112"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уполномоченног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</w:tbl>
    <w:p w:rsidR="009E2846" w:rsidRDefault="009E2846"/>
    <w:sectPr w:rsidR="009E2846"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75" w:rsidRDefault="00A30F75">
      <w:r>
        <w:separator/>
      </w:r>
    </w:p>
  </w:endnote>
  <w:endnote w:type="continuationSeparator" w:id="0">
    <w:p w:rsidR="00A30F75" w:rsidRDefault="00A3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75" w:rsidRDefault="00A30F75">
      <w:r>
        <w:separator/>
      </w:r>
    </w:p>
  </w:footnote>
  <w:footnote w:type="continuationSeparator" w:id="0">
    <w:p w:rsidR="00A30F75" w:rsidRDefault="00A3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B" w:rsidRDefault="00FB1A6B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34.15pt;width:18pt;height:16.25pt;z-index:-251659776;mso-position-horizontal-relative:page;mso-position-vertical-relative:page;mso-width-relative:page;mso-height-relative:page" filled="f" stroked="f">
          <v:textbox inset="0,0,0,0">
            <w:txbxContent>
              <w:p w:rsidR="00FB1A6B" w:rsidRDefault="00FB1A6B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B0600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B" w:rsidRDefault="00FB1A6B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65pt;margin-top:35.85pt;width:18pt;height:14.35pt;z-index:-251658752;mso-position-horizontal-relative:page;mso-position-vertical-relative:page;mso-width-relative:page;mso-height-relative:page" filled="f" stroked="f">
          <v:textbox inset="0,0,0,0">
            <w:txbxContent>
              <w:p w:rsidR="00FB1A6B" w:rsidRDefault="00FB1A6B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9D5">
                  <w:rPr>
                    <w:noProof/>
                    <w:sz w:val="24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B" w:rsidRDefault="00FB1A6B">
    <w:pPr>
      <w:pStyle w:val="a4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6B" w:rsidRDefault="00FB1A6B">
    <w:pPr>
      <w:pStyle w:val="a4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9pt;margin-top:36.2pt;width:18pt;height:14.2pt;z-index:-251657728;mso-position-horizontal-relative:page;mso-position-vertical-relative:page;mso-width-relative:page;mso-height-relative:page" filled="f" stroked="f">
          <v:textbox inset="0,0,0,0">
            <w:txbxContent>
              <w:p w:rsidR="00FB1A6B" w:rsidRDefault="00FB1A6B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249D5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1FADE"/>
    <w:multiLevelType w:val="multilevel"/>
    <w:tmpl w:val="8461FADE"/>
    <w:lvl w:ilvl="0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">
    <w:nsid w:val="9239341B"/>
    <w:multiLevelType w:val="multilevel"/>
    <w:tmpl w:val="9239341B"/>
    <w:lvl w:ilvl="0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">
    <w:nsid w:val="9C8AC8EF"/>
    <w:multiLevelType w:val="multilevel"/>
    <w:tmpl w:val="9C8AC8EF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">
    <w:nsid w:val="B0F1ACD9"/>
    <w:multiLevelType w:val="multilevel"/>
    <w:tmpl w:val="B0F1ACD9"/>
    <w:lvl w:ilvl="0">
      <w:start w:val="1"/>
      <w:numFmt w:val="decimal"/>
      <w:lvlText w:val="%1)"/>
      <w:lvlJc w:val="left"/>
      <w:pPr>
        <w:ind w:left="1144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4">
    <w:nsid w:val="B5E306ED"/>
    <w:multiLevelType w:val="multilevel"/>
    <w:tmpl w:val="B5E306ED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5">
    <w:nsid w:val="BE923771"/>
    <w:multiLevelType w:val="multilevel"/>
    <w:tmpl w:val="BE923771"/>
    <w:lvl w:ilvl="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6">
    <w:nsid w:val="BF205925"/>
    <w:multiLevelType w:val="multilevel"/>
    <w:tmpl w:val="BF205925"/>
    <w:lvl w:ilvl="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7">
    <w:nsid w:val="C8879AEF"/>
    <w:multiLevelType w:val="multilevel"/>
    <w:tmpl w:val="C8879AEF"/>
    <w:lvl w:ilvl="0">
      <w:start w:val="1"/>
      <w:numFmt w:val="decimal"/>
      <w:lvlText w:val="%1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8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13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9">
    <w:nsid w:val="D7F9FE59"/>
    <w:multiLevelType w:val="multilevel"/>
    <w:tmpl w:val="D7F9FE59"/>
    <w:lvl w:ilvl="0">
      <w:start w:val="2"/>
      <w:numFmt w:val="decimal"/>
      <w:lvlText w:val="%1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10">
    <w:nsid w:val="DCBA6B53"/>
    <w:multiLevelType w:val="multilevel"/>
    <w:tmpl w:val="DCBA6B53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1">
    <w:nsid w:val="F4B5D9F5"/>
    <w:multiLevelType w:val="multilevel"/>
    <w:tmpl w:val="F4B5D9F5"/>
    <w:lvl w:ilvl="0">
      <w:start w:val="2"/>
      <w:numFmt w:val="decimal"/>
      <w:lvlText w:val="%1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2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3">
    <w:nsid w:val="0248C179"/>
    <w:multiLevelType w:val="multilevel"/>
    <w:tmpl w:val="0248C179"/>
    <w:lvl w:ilvl="0">
      <w:start w:val="1"/>
      <w:numFmt w:val="decimal"/>
      <w:lvlText w:val="%1)"/>
      <w:lvlJc w:val="left"/>
      <w:pPr>
        <w:ind w:left="132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14">
    <w:nsid w:val="03D62ECE"/>
    <w:multiLevelType w:val="multilevel"/>
    <w:tmpl w:val="03D62ECE"/>
    <w:lvl w:ilvl="0">
      <w:start w:val="2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5">
    <w:nsid w:val="0E640482"/>
    <w:multiLevelType w:val="multilevel"/>
    <w:tmpl w:val="0E640482"/>
    <w:lvl w:ilvl="0">
      <w:start w:val="1"/>
      <w:numFmt w:val="decimal"/>
      <w:lvlText w:val="%1)"/>
      <w:lvlJc w:val="left"/>
      <w:pPr>
        <w:ind w:left="1154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16">
    <w:nsid w:val="2470EC97"/>
    <w:multiLevelType w:val="multilevel"/>
    <w:tmpl w:val="2470EC97"/>
    <w:lvl w:ilvl="0">
      <w:start w:val="1"/>
      <w:numFmt w:val="decimal"/>
      <w:lvlText w:val="%1)"/>
      <w:lvlJc w:val="left"/>
      <w:pPr>
        <w:ind w:left="13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7">
    <w:nsid w:val="25B654F3"/>
    <w:multiLevelType w:val="multilevel"/>
    <w:tmpl w:val="25B654F3"/>
    <w:lvl w:ilvl="0">
      <w:start w:val="1"/>
      <w:numFmt w:val="decimal"/>
      <w:lvlText w:val="%1)"/>
      <w:lvlJc w:val="left"/>
      <w:pPr>
        <w:ind w:left="114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18">
    <w:nsid w:val="2A8F537B"/>
    <w:multiLevelType w:val="multilevel"/>
    <w:tmpl w:val="2A8F537B"/>
    <w:lvl w:ilvl="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9">
    <w:nsid w:val="46A08BB8"/>
    <w:multiLevelType w:val="multilevel"/>
    <w:tmpl w:val="46A08BB8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0">
    <w:nsid w:val="4C1BAE26"/>
    <w:multiLevelType w:val="multilevel"/>
    <w:tmpl w:val="4C1BAE26"/>
    <w:lvl w:ilvl="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1">
    <w:nsid w:val="4D4DC07F"/>
    <w:multiLevelType w:val="multilevel"/>
    <w:tmpl w:val="4D4DC07F"/>
    <w:lvl w:ilvl="0">
      <w:start w:val="1"/>
      <w:numFmt w:val="decimal"/>
      <w:lvlText w:val="%1)"/>
      <w:lvlJc w:val="left"/>
      <w:pPr>
        <w:ind w:left="132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22">
    <w:nsid w:val="58765686"/>
    <w:multiLevelType w:val="multilevel"/>
    <w:tmpl w:val="58765686"/>
    <w:lvl w:ilvl="0">
      <w:start w:val="4"/>
      <w:numFmt w:val="decimal"/>
      <w:lvlText w:val="%1."/>
      <w:lvlJc w:val="left"/>
      <w:pPr>
        <w:ind w:left="132" w:hanging="2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3">
    <w:nsid w:val="59ADCABA"/>
    <w:multiLevelType w:val="multilevel"/>
    <w:tmpl w:val="59ADCABA"/>
    <w:lvl w:ilvl="0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4">
    <w:nsid w:val="5A241D34"/>
    <w:multiLevelType w:val="multilevel"/>
    <w:tmpl w:val="5A241D34"/>
    <w:lvl w:ilvl="0">
      <w:start w:val="2"/>
      <w:numFmt w:val="decimal"/>
      <w:lvlText w:val="%1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25">
    <w:nsid w:val="60382F6E"/>
    <w:multiLevelType w:val="multilevel"/>
    <w:tmpl w:val="60382F6E"/>
    <w:lvl w:ilvl="0">
      <w:start w:val="2"/>
      <w:numFmt w:val="decimal"/>
      <w:lvlText w:val="%1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6">
    <w:nsid w:val="72183CF9"/>
    <w:multiLevelType w:val="multilevel"/>
    <w:tmpl w:val="72183CF9"/>
    <w:lvl w:ilvl="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27">
    <w:nsid w:val="77ECEA79"/>
    <w:multiLevelType w:val="multilevel"/>
    <w:tmpl w:val="77ECEA79"/>
    <w:lvl w:ilvl="0">
      <w:start w:val="4"/>
      <w:numFmt w:val="decimal"/>
      <w:lvlText w:val="%1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6"/>
  </w:num>
  <w:num w:numId="5">
    <w:abstractNumId w:val="4"/>
  </w:num>
  <w:num w:numId="6">
    <w:abstractNumId w:val="14"/>
  </w:num>
  <w:num w:numId="7">
    <w:abstractNumId w:val="17"/>
  </w:num>
  <w:num w:numId="8">
    <w:abstractNumId w:val="26"/>
  </w:num>
  <w:num w:numId="9">
    <w:abstractNumId w:val="13"/>
  </w:num>
  <w:num w:numId="10">
    <w:abstractNumId w:val="1"/>
  </w:num>
  <w:num w:numId="11">
    <w:abstractNumId w:val="18"/>
  </w:num>
  <w:num w:numId="12">
    <w:abstractNumId w:val="24"/>
  </w:num>
  <w:num w:numId="13">
    <w:abstractNumId w:val="7"/>
  </w:num>
  <w:num w:numId="14">
    <w:abstractNumId w:val="21"/>
  </w:num>
  <w:num w:numId="15">
    <w:abstractNumId w:val="11"/>
  </w:num>
  <w:num w:numId="16">
    <w:abstractNumId w:val="16"/>
  </w:num>
  <w:num w:numId="17">
    <w:abstractNumId w:val="10"/>
  </w:num>
  <w:num w:numId="18">
    <w:abstractNumId w:val="9"/>
  </w:num>
  <w:num w:numId="19">
    <w:abstractNumId w:val="2"/>
  </w:num>
  <w:num w:numId="20">
    <w:abstractNumId w:val="20"/>
  </w:num>
  <w:num w:numId="21">
    <w:abstractNumId w:val="25"/>
  </w:num>
  <w:num w:numId="22">
    <w:abstractNumId w:val="15"/>
  </w:num>
  <w:num w:numId="23">
    <w:abstractNumId w:val="19"/>
  </w:num>
  <w:num w:numId="24">
    <w:abstractNumId w:val="3"/>
  </w:num>
  <w:num w:numId="25">
    <w:abstractNumId w:val="27"/>
  </w:num>
  <w:num w:numId="26">
    <w:abstractNumId w:val="5"/>
  </w:num>
  <w:num w:numId="27">
    <w:abstractNumId w:val="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2846"/>
    <w:rsid w:val="002715C7"/>
    <w:rsid w:val="00373F59"/>
    <w:rsid w:val="00480599"/>
    <w:rsid w:val="004A18DF"/>
    <w:rsid w:val="004B40EB"/>
    <w:rsid w:val="006249D5"/>
    <w:rsid w:val="00625AF3"/>
    <w:rsid w:val="00971986"/>
    <w:rsid w:val="009E2846"/>
    <w:rsid w:val="00A30F75"/>
    <w:rsid w:val="00A41967"/>
    <w:rsid w:val="00B11566"/>
    <w:rsid w:val="00BA30C2"/>
    <w:rsid w:val="00C170E8"/>
    <w:rsid w:val="00CB0600"/>
    <w:rsid w:val="00DD79B5"/>
    <w:rsid w:val="00E36DF8"/>
    <w:rsid w:val="00E67F56"/>
    <w:rsid w:val="00E854FA"/>
    <w:rsid w:val="00F3328A"/>
    <w:rsid w:val="00FB1A6B"/>
    <w:rsid w:val="28FC16BE"/>
    <w:rsid w:val="33E92D10"/>
    <w:rsid w:val="6860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rsid w:val="00BA3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0C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rsid w:val="00BA3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A30C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4"/>
    <customShpInfo spid="_x0000_s1036"/>
    <customShpInfo spid="_x0000_s1037"/>
    <customShpInfo spid="_x0000_s1038"/>
    <customShpInfo spid="_x0000_s1039"/>
    <customShpInfo spid="_x0000_s1040"/>
    <customShpInfo spid="_x0000_s1042"/>
    <customShpInfo spid="_x0000_s1041"/>
    <customShpInfo spid="_x0000_s1043"/>
    <customShpInfo spid="_x0000_s1044"/>
    <customShpInfo spid="_x0000_s1045"/>
    <customShpInfo spid="_x0000_s1047"/>
    <customShpInfo spid="_x0000_s1046"/>
    <customShpInfo spid="_x0000_s1048"/>
    <customShpInfo spid="_x0000_s1049"/>
    <customShpInfo spid="_x0000_s1051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8184</Words>
  <Characters>46652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2022-08-01T11:36:00Z</cp:lastPrinted>
  <dcterms:created xsi:type="dcterms:W3CDTF">2023-05-10T11:38:00Z</dcterms:created>
  <dcterms:modified xsi:type="dcterms:W3CDTF">2023-05-10T11:38:00Z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  <property fmtid="{D5CDD505-2E9C-101B-9397-08002B2CF9AE}" pid="4" name="KSOProductBuildVer">
    <vt:lpwstr>1049-11.2.0.11191</vt:lpwstr>
  </property>
  <property fmtid="{D5CDD505-2E9C-101B-9397-08002B2CF9AE}" pid="5" name="ICV">
    <vt:lpwstr>5B11CA49971F44C4812390EF5C880067</vt:lpwstr>
  </property>
</Properties>
</file>